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aa5e0" w14:textId="99aa5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транспорта и коммуникаций Республики Казахстан от 26 февраля 2011 года № 93 "Об утверждении Правил продления сроков службы грузовых и пассажирских вагонов и тягового подвижного состава"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13 ноября 2017 года № 774. Зарегистрирован Министерством юстиции Республики Казахстан 28 ноября 2017 года № 16022.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26 февраля 2011 года № 93 "Об утверждении Правил продления сроков службы грузовых и пассажирских вагонов и тягового подвижного состава" (зарегистрирован в Реестре государственной регистрации нормативных правовых актов под № 6845, опубликован 23 апреля 2011 года № 138 (26559) в газете "Казахстанская правда")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продления сроков службы грузовых и пассажирских вагонов и тягового подвижного состава,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Правила распространяются на физических и юридических лиц, имеющих в собственности подвижной состав в Республике Казахстан, выпущенный в обращение до 2 августа 2017 года, а также на организации, занимающиеся ремонтом железнодорожного подвижного состава, отвечающих требованиям, установленными настоящими Правилами.";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Руководителем территориального подразделения Комитета транспорта Министерства по инвестициям и развитию Республики Казахстан создается Комиссия по продлению срока службы грузового вагона (далее - Комиссия) и возглавляется должностным лицом территориального подразделения Комитета транспорта Министерства по инвестициям и развитию Республики Казахстан.";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в установленном законодательством Республики Казахстан порядке обеспечить: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 после его официального опубликования;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2), 3) и 4) настоящего пункта.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2017 года № 774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продления сроков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грузовых и пассажирских вагонов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тягового подвижного состава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назначенных новых сроков службы ТПС, прошедших КР, ТОУ-8, ТО-8 или модернизацию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4"/>
        <w:gridCol w:w="6489"/>
        <w:gridCol w:w="1795"/>
        <w:gridCol w:w="2542"/>
      </w:tblGrid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"/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 серия ТПС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назначенный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с момента КР,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или модернизации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ремонта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Тепловозы магистральные</w:t>
            </w:r>
          </w:p>
          <w:bookmarkEnd w:id="15"/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"/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ТЭ10 всех модификаций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переоборудование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рельсосмазыватель</w:t>
            </w:r>
          </w:p>
        </w:tc>
      </w:tr>
      <w:tr>
        <w:trPr>
          <w:trHeight w:val="30" w:hRule="atLeast"/>
        </w:trPr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7"/>
        </w:tc>
        <w:tc>
          <w:tcPr>
            <w:tcW w:w="6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ТЭП70, ТЭ10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модификаций,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переоборудованные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рельсосмазыватель,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 путевыми машинами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снегоочистителями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с выполнением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КР, заменой силовой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низковольтной электропроводки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новую, сменой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дизель-генераторной 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вспомогательного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на новые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 с заменой силовой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низковольтной электропроводки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новую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ТОУ-8 с частичной заменой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силовой и низковольтной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электропроводки на новую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ТО-8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Тепловозы маневровые</w:t>
            </w:r>
          </w:p>
          <w:bookmarkEnd w:id="18"/>
        </w:tc>
      </w:tr>
      <w:tr>
        <w:trPr>
          <w:trHeight w:val="30" w:hRule="atLeast"/>
        </w:trPr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9"/>
        </w:tc>
        <w:tc>
          <w:tcPr>
            <w:tcW w:w="6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ЧМЭ, ТЭМ, ТГМ всех модификаций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с выполнением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КР, заменой силовой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низковольтной электропроводки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новую, сменой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дизель-генераторной 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вспомогательного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на новые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 с заменой силовой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низковольтной электропроводки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новую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ТОУ-8 с частичной заменой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силовой и низковольтной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электропроводки на новую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ТО-8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Электровозы</w:t>
            </w:r>
          </w:p>
          <w:bookmarkEnd w:id="20"/>
        </w:tc>
      </w:tr>
      <w:tr>
        <w:trPr>
          <w:trHeight w:val="30" w:hRule="atLeast"/>
        </w:trPr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1"/>
        </w:tc>
        <w:tc>
          <w:tcPr>
            <w:tcW w:w="6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ВЛ, ОПЭ-1, KZ4 всех модификаций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с выполнением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КР, заменой основных узлов,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электрического оборудования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аппаратов, модернизацией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 схемы 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переоборудование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рельсосмазыватель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 с заменой силовой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низковольтной электропроводки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новую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ТОУ-8 с частичной заменой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силовой и низковольтной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электропроводки на новую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2"/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ВЛ, ОПЭ-1, KZ4 всех модификаций,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переоборудованные в рельсосмазыватель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ТО-8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Электропоезда</w:t>
            </w:r>
          </w:p>
          <w:bookmarkEnd w:id="23"/>
        </w:tc>
      </w:tr>
      <w:tr>
        <w:trPr>
          <w:trHeight w:val="30" w:hRule="atLeast"/>
        </w:trPr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4"/>
        </w:tc>
        <w:tc>
          <w:tcPr>
            <w:tcW w:w="6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ЭР, ЭД всех модификаций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 с заменой силовой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низковольтной электропроводки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новую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ТОУ-8 с частичной заменой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силовой и низковольтной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электропроводки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Дизель-поезда</w:t>
            </w:r>
          </w:p>
          <w:bookmarkEnd w:id="25"/>
        </w:tc>
      </w:tr>
      <w:tr>
        <w:trPr>
          <w:trHeight w:val="30" w:hRule="atLeast"/>
        </w:trPr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6"/>
        </w:tc>
        <w:tc>
          <w:tcPr>
            <w:tcW w:w="6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 всех модификаций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с выполнением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КР, заменой силовой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низковольтной электропроводки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новую, сменой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дизель-генераторной 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вспомогательного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на новые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 с заменой силовой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низковольтной электропроводки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новую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ТОУ-8 с частичной заменой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силовой и низковольтной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электропроводки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