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adee" w14:textId="51da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9 июня 2017 года № 268 "Об утверждении организации работы независимой экспертной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от13 ноября 2017 года № 570. Зарегистрирован в Министерстве юстиции Республики Казахстан 30 ноября 2017 года № 16024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июня 2017 года № 268 "Об утверждении организации работы независимой экспертной комиссии" (зарегистрирован в Реестре государственной регистрации нормативных правовых актов под № 15253, опубликован 26 июня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независимой экспертной комиссии,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Оплата услуг членам Комиссии (за исключением государственных служащих) за оценивание мотивационных и рекомендательных писем претендентов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– Постановление № 1193).";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Оплата услуг членам Комиссии (за исключением государственных служащих) за проведение персонального собеседования претендентов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 № 1193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работы независимой экспертной комиссии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международного сотрудничества Министерства образования и науки Республики Казахстан (Байжанов Н. А.)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независимой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Критерии оценивания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8"/>
        <w:gridCol w:w="9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Мотивационное письмо</w:t>
            </w:r>
          </w:p>
          <w:bookmarkEnd w:id="13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  <w:bookmarkEnd w:id="1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Уровень мотивации.</w:t>
            </w:r>
          </w:p>
          <w:bookmarkEnd w:id="15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мотивации раскрыт полностью (а именно профессиональные, личностные цели, компетенции, перспективы; какую проблему или задачу, необходимо решить, используя опыт, полученный во время подготовки в рамках обучения за рубежом). Коммуникативный замысел прослеживается.</w:t>
            </w:r>
          </w:p>
          <w:bookmarkEnd w:id="1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мотивации раскрыт поверхностно, коммуникативный замысел прослеживается.</w:t>
            </w:r>
          </w:p>
          <w:bookmarkEnd w:id="1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мотивации не раскрыт, содержание ответа не дают представления о его уровне мотивации.</w:t>
            </w:r>
          </w:p>
          <w:bookmarkEnd w:id="1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Аргументация.</w:t>
            </w:r>
          </w:p>
          <w:bookmarkEnd w:id="1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и примеры почерпнуты из различных источников: используются информаций из академической научной литературы, из средств массовой информации, материалы учебной литературы, факты личного социального опыта и собственные наблюдения (приведено не менее двух примеров из разных источников).</w:t>
            </w:r>
          </w:p>
          <w:bookmarkEnd w:id="20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Аргументация дана с опорой только на личный социальный опыт и собственные наблюдения или приведен(-ы) пример(-ы) из источника одного типа.</w:t>
            </w:r>
          </w:p>
          <w:bookmarkEnd w:id="2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Аргументация отсутствует или приведенные факты не соответствуют обосновываемой теме.</w:t>
            </w:r>
          </w:p>
          <w:bookmarkEnd w:id="22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Логика рассуждения.</w:t>
            </w:r>
          </w:p>
          <w:bookmarkEnd w:id="23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Отличается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  <w:bookmarkEnd w:id="2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мотивационного письма логически связаны между собой, но внутри смысловых частей нет последовательности и/или мысль повторяется и не развивается.</w:t>
            </w:r>
          </w:p>
          <w:bookmarkEnd w:id="2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 логические нарушения мешают пониманию смысла написанного, или части мотивационного письма логически не связаны между собой.</w:t>
            </w:r>
          </w:p>
          <w:bookmarkEnd w:id="2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Качество речи.</w:t>
            </w:r>
          </w:p>
          <w:bookmarkEnd w:id="27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штампов.</w:t>
            </w:r>
          </w:p>
          <w:bookmarkEnd w:id="2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 точно излагает мысли, но его речь характеризуется недостаточностью словарного запаса и однообразием грамматического строя речи.</w:t>
            </w:r>
          </w:p>
          <w:bookmarkEnd w:id="2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качество речи существенно затрудняет понимание смысла.</w:t>
            </w:r>
          </w:p>
          <w:bookmarkEnd w:id="30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Оригинальность.</w:t>
            </w:r>
          </w:p>
          <w:bookmarkEnd w:id="31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 демонстрирует творческий, нестандартный подход к раскрытию мотивации (отмечаются интересные мысли, или неожиданные и вместе с тем убедительные аргументы, или свежие наблюдения) или яркость стиля.</w:t>
            </w:r>
          </w:p>
          <w:bookmarkEnd w:id="32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 демонстрирует стандартный подход к раскрытию мотивации, использует общеизвестные факты, вместе с тем приводит достаточно убедительные аргументы. </w:t>
            </w:r>
          </w:p>
          <w:bookmarkEnd w:id="3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 не демонстрирует самостоятельности мышления, и/или творческого, нестандартного подхода, и/или оригинальности стиля.</w:t>
            </w:r>
          </w:p>
          <w:bookmarkEnd w:id="3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Рекомендательное письмо</w:t>
            </w:r>
          </w:p>
          <w:bookmarkEnd w:id="35"/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оценивания.</w:t>
            </w:r>
          </w:p>
          <w:bookmarkEnd w:id="3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рекомендателя.</w:t>
            </w:r>
          </w:p>
          <w:bookmarkEnd w:id="3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роли рекомендателя выступает лицо, знакомое с претендентом на протяжении значительного периода времени (преподаватель, научный руководитель, коллега), и обладающее достаточным уровнем компетентности в избранной претендентом специальности.</w:t>
            </w:r>
          </w:p>
          <w:bookmarkEnd w:id="3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роли рекомендателя выступает лицо, не имеющее непосредственное длительное знакомство с претендентом, но обладающее достаточным уровнем компетентности в избранной претендентом специальности.</w:t>
            </w:r>
          </w:p>
          <w:bookmarkEnd w:id="3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роли рекомендателя выступает лицо, не обладающее достаточным уровнем компетентности в избранной претендентом специальности.</w:t>
            </w:r>
          </w:p>
          <w:bookmarkEnd w:id="40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Характеристика.</w:t>
            </w:r>
          </w:p>
          <w:bookmarkEnd w:id="4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информацию об успехах и достижениях претендента, а также профессиональные и личностные качества претендента, приведены примеры (ситуации) по осуществлению деятельности по выбранной специальности.</w:t>
            </w:r>
          </w:p>
          <w:bookmarkEnd w:id="42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подробная и конкретная, в ней изложены утверждения относительно качеств, достижений и навыков претендента, которые подкреплены примерами (ситуациями).</w:t>
            </w:r>
          </w:p>
          <w:bookmarkEnd w:id="4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Перечислены все возможные характеристики претендента без описания примеров (ситуаций) и/или без указания компетенции (достижений) и не имеют отношения к выбранной специальности.</w:t>
            </w:r>
          </w:p>
          <w:bookmarkEnd w:id="4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Уровень обоснования и объективности рекомендателя.</w:t>
            </w:r>
          </w:p>
          <w:bookmarkEnd w:id="4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Рекомендатель раскрывает актуальность выбранной специальности претендентом с обоснованием исключительности ее востребованности в будущем для решения ключевых проблем указанной тематики. Учитывается в оценке претендента специфические требования к изучению конкретной программы обучения.</w:t>
            </w:r>
          </w:p>
          <w:bookmarkEnd w:id="4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исходит на основе личных и профессиональных качеств претендента.</w:t>
            </w:r>
          </w:p>
          <w:bookmarkEnd w:id="4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ничем не подтвержденное восхваление претендента.</w:t>
            </w:r>
          </w:p>
          <w:bookmarkEnd w:id="4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