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4380c" w14:textId="51438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по инвестициям и развитию Республики Казахстан от 23 октября 2014 года № 97 "Об утверждении Положения о государственном учреждении "Комитета индустриального развития и промышленной безопасности Министерства по инвестициям и развитию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14 ноября 2017 года № 781. Зарегистрирован в Министерстве юстиции Республики Казахстан 30 ноября 2017 года № 16027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23 октября 2014 года № 97 "Об утверждении Положения о государственном учреждении "Комитет индустриального развития и промышленной безопасности Министерства по инвестициям и развитию Республики Казахстан" (зарегистрированный в Реестре государственной регистрации нормативных правовых актов за № 9843, опубликованный 4 ноября 2014 года в информационно-правовой системе "Әділет").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