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66f4" w14:textId="4a26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структурной статистике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10 ноября 2017 года № 165. Зарегистрирован в Министерстве юстиции Республики Казахстан 30 ноября 2017 года № 16038. Утратил силу приказом Председателя Комитета по статистике Министерства национальной экономики Республики Казахстан от 4 февраля 2020 года № 14.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04.02.2020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Вводится в действие с 01.01.2018.</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w:t>
      </w:r>
      <w:r>
        <w:rPr>
          <w:rFonts w:ascii="Times New Roman"/>
          <w:b w:val="false"/>
          <w:i w:val="false"/>
          <w:color w:val="000000"/>
          <w:sz w:val="28"/>
        </w:rPr>
        <w:t>подпунктом 260)</w:t>
      </w:r>
      <w:r>
        <w:rPr>
          <w:rFonts w:ascii="Times New Roman"/>
          <w:b w:val="false"/>
          <w:i w:val="false"/>
          <w:color w:val="000000"/>
          <w:sz w:val="28"/>
        </w:rPr>
        <w:t xml:space="preserve"> пункта 17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1. Утвердить: </w:t>
      </w:r>
    </w:p>
    <w:bookmarkEnd w:id="0"/>
    <w:bookmarkStart w:name="z5" w:id="1"/>
    <w:p>
      <w:pPr>
        <w:spacing w:after="0"/>
        <w:ind w:left="0"/>
        <w:jc w:val="both"/>
      </w:pPr>
      <w:r>
        <w:rPr>
          <w:rFonts w:ascii="Times New Roman"/>
          <w:b w:val="false"/>
          <w:i w:val="false"/>
          <w:color w:val="000000"/>
          <w:sz w:val="28"/>
        </w:rPr>
        <w:t xml:space="preserve">
      1) статистическую форму общегосударственного статистического наблюдения "Отчет о финансово-хозяйственной деятельности предприятия" (код 271112130, индекс 1-ПФ,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инструкцию по заполнению статистической формы общегосударственного статистического наблюдения "Отчет о финансово-хозяйственной деятельности предприятия" (код 271112130, индекс 1-ПФ,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3) статистическую форму общегосударственного статистического наблюдения "Отчет о финансово-хозяйственной деятельности предприятия" (код 271103130, индекс 1-ПФ, периодичность квартальная)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4) инструкцию по заполнению статистической формы общегосударственного статистического наблюдения "Отчет о финансово-хозяйственной деятельности предприятия" (код 271103130, индекс 1-ПФ, периодичность квартальная)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5) статистическую форму общегосударственного статистического наблюдения "Отчет о микрокредитной деятельности" (код 271112121, индекс 1-МКО, периодичность 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6) инструкцию по заполнению статистической формы общегосударственного статистического наблюдения "Отчет о микрокредитной деятельности" (код 271112121, индекс 1-МКО, периодичность 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7) статистическую форму общегосударственного статистического наблюдения "Отчет о микрокредитной деятельности" (код 271103121, индекс 1-МКО, периодичность квартальная)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8) инструкцию по заполнению статистической формы общегосударственного статистического наблюдения "Отчет о микрокредитной деятельности" (код 271103121, индекс 1-МКО, периодичность квартальная)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9) статистическую форму общегосударственного статистического наблюдения "Отчет о деятельности малого предприятия" (код 271112178, индекс 2-МП,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10) инструкцию по заполнению статистической формы общегосударственного статистического наблюдения "Отчет о деятельности малого предприятия" (код 271112178, индекс 2-МП,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0"/>
    <w:bookmarkStart w:name="z15" w:id="11"/>
    <w:p>
      <w:pPr>
        <w:spacing w:after="0"/>
        <w:ind w:left="0"/>
        <w:jc w:val="both"/>
      </w:pPr>
      <w:r>
        <w:rPr>
          <w:rFonts w:ascii="Times New Roman"/>
          <w:b w:val="false"/>
          <w:i w:val="false"/>
          <w:color w:val="000000"/>
          <w:sz w:val="28"/>
        </w:rPr>
        <w:t xml:space="preserve">
      11) статистическую форму общегосударственного статистического наблюдения "Отчет о деятельности малого предприятия" (код 271103178, индекс 2-МП, периодичность квартальная)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1"/>
    <w:bookmarkStart w:name="z16" w:id="12"/>
    <w:p>
      <w:pPr>
        <w:spacing w:after="0"/>
        <w:ind w:left="0"/>
        <w:jc w:val="both"/>
      </w:pPr>
      <w:r>
        <w:rPr>
          <w:rFonts w:ascii="Times New Roman"/>
          <w:b w:val="false"/>
          <w:i w:val="false"/>
          <w:color w:val="000000"/>
          <w:sz w:val="28"/>
        </w:rPr>
        <w:t xml:space="preserve">
      12) инструкцию по заполнению статистической формы общегосударственного статистического наблюдения "Отчет о деятельности малого предприятия" (код 271103178, индекс 2-МП, периодичность квартальная)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2"/>
    <w:bookmarkStart w:name="z17" w:id="13"/>
    <w:p>
      <w:pPr>
        <w:spacing w:after="0"/>
        <w:ind w:left="0"/>
        <w:jc w:val="both"/>
      </w:pPr>
      <w:r>
        <w:rPr>
          <w:rFonts w:ascii="Times New Roman"/>
          <w:b w:val="false"/>
          <w:i w:val="false"/>
          <w:color w:val="000000"/>
          <w:sz w:val="28"/>
        </w:rPr>
        <w:t xml:space="preserve">
      13) статистическую форму общегосударственного статистического наблюдения "Отчет о состоянии основных фондов" (код 271112173, индекс 11, периодичность годовая)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3"/>
    <w:bookmarkStart w:name="z18" w:id="14"/>
    <w:p>
      <w:pPr>
        <w:spacing w:after="0"/>
        <w:ind w:left="0"/>
        <w:jc w:val="both"/>
      </w:pPr>
      <w:r>
        <w:rPr>
          <w:rFonts w:ascii="Times New Roman"/>
          <w:b w:val="false"/>
          <w:i w:val="false"/>
          <w:color w:val="000000"/>
          <w:sz w:val="28"/>
        </w:rPr>
        <w:t xml:space="preserve">
      14) инструкцию по заполнению статистической формы общегосударственного статистического наблюдения "Отчет о состоянии основных фондов" (код 271112173, индекс 11, периодичность годовая)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4"/>
    <w:bookmarkStart w:name="z19" w:id="15"/>
    <w:p>
      <w:pPr>
        <w:spacing w:after="0"/>
        <w:ind w:left="0"/>
        <w:jc w:val="both"/>
      </w:pPr>
      <w:r>
        <w:rPr>
          <w:rFonts w:ascii="Times New Roman"/>
          <w:b w:val="false"/>
          <w:i w:val="false"/>
          <w:color w:val="000000"/>
          <w:sz w:val="28"/>
        </w:rPr>
        <w:t xml:space="preserve">
      15) статистическую форму общегосударственного статистического наблюдения "Отчет о деятельности индивидуального предпринимателя" (код 271104111, индекс 1-ИП, периодичность один раз в два года)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5"/>
    <w:bookmarkStart w:name="z20" w:id="16"/>
    <w:p>
      <w:pPr>
        <w:spacing w:after="0"/>
        <w:ind w:left="0"/>
        <w:jc w:val="both"/>
      </w:pPr>
      <w:r>
        <w:rPr>
          <w:rFonts w:ascii="Times New Roman"/>
          <w:b w:val="false"/>
          <w:i w:val="false"/>
          <w:color w:val="000000"/>
          <w:sz w:val="28"/>
        </w:rPr>
        <w:t xml:space="preserve">
      16) инструкцию по заполнению статистической формы общегосударственного статистического наблюдения "Отчет о деятельности индивидуального предпринимателя" (код 271104111, индекс 1-ИП, периодичность один раз в два года)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6"/>
    <w:bookmarkStart w:name="z21" w:id="17"/>
    <w:p>
      <w:pPr>
        <w:spacing w:after="0"/>
        <w:ind w:left="0"/>
        <w:jc w:val="both"/>
      </w:pPr>
      <w:r>
        <w:rPr>
          <w:rFonts w:ascii="Times New Roman"/>
          <w:b w:val="false"/>
          <w:i w:val="false"/>
          <w:color w:val="000000"/>
          <w:sz w:val="28"/>
        </w:rPr>
        <w:t>
      2. Признать утратившими силу:</w:t>
      </w:r>
    </w:p>
    <w:bookmarkEnd w:id="17"/>
    <w:bookmarkStart w:name="z22"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7 октября 2015 года № 154 "Об утверждении статистических форм общегосударственных статистических наблюдений по финансам предприятий и инструкций по их заполнению</w:t>
      </w:r>
      <w:r>
        <w:rPr>
          <w:rFonts w:ascii="Times New Roman"/>
          <w:b/>
          <w:i w:val="false"/>
          <w:color w:val="000000"/>
          <w:sz w:val="28"/>
        </w:rPr>
        <w:t>"</w:t>
      </w:r>
      <w:r>
        <w:rPr>
          <w:rFonts w:ascii="Times New Roman"/>
          <w:b w:val="false"/>
          <w:i w:val="false"/>
          <w:color w:val="000000"/>
          <w:sz w:val="28"/>
        </w:rPr>
        <w:t xml:space="preserve"> (зарегистрирован в Реестре государственной регистрации нормативных правовых актов за № 12227, опубликован 20 ноября 2015 года в информационно-правовой системе "Әділет");</w:t>
      </w:r>
    </w:p>
    <w:bookmarkEnd w:id="18"/>
    <w:bookmarkStart w:name="z23"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30 ноября 2016 года № 286 "О внесении изменений в приказ Председателя Комитета по статистике Министерства национальной экономики Республики Казахстан от 7 октября 2015 года № 154 "Об утверждении статистических форм общегосударственных статистических наблюдений по финансам предприятий и инструкций по их заполнению</w:t>
      </w:r>
      <w:r>
        <w:rPr>
          <w:rFonts w:ascii="Times New Roman"/>
          <w:b/>
          <w:i w:val="false"/>
          <w:color w:val="000000"/>
          <w:sz w:val="28"/>
        </w:rPr>
        <w:t>"</w:t>
      </w:r>
      <w:r>
        <w:rPr>
          <w:rFonts w:ascii="Times New Roman"/>
          <w:b w:val="false"/>
          <w:i w:val="false"/>
          <w:color w:val="000000"/>
          <w:sz w:val="28"/>
        </w:rPr>
        <w:t xml:space="preserve"> (зарегистрирован в Реестре государственной регистрации нормативных правовых актов за № 14622, опубликован 10 января 2017 года в Эталонном контрольном банке нормативных правовых актов Республики Казахстан).</w:t>
      </w:r>
    </w:p>
    <w:bookmarkEnd w:id="19"/>
    <w:bookmarkStart w:name="z24" w:id="20"/>
    <w:p>
      <w:pPr>
        <w:spacing w:after="0"/>
        <w:ind w:left="0"/>
        <w:jc w:val="both"/>
      </w:pPr>
      <w:r>
        <w:rPr>
          <w:rFonts w:ascii="Times New Roman"/>
          <w:b w:val="false"/>
          <w:i w:val="false"/>
          <w:color w:val="000000"/>
          <w:sz w:val="28"/>
        </w:rPr>
        <w:t>
      3.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0"/>
    <w:bookmarkStart w:name="z25" w:id="21"/>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21"/>
    <w:bookmarkStart w:name="z26" w:id="22"/>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 </w:t>
      </w:r>
    </w:p>
    <w:bookmarkEnd w:id="22"/>
    <w:bookmarkStart w:name="z27" w:id="23"/>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23"/>
    <w:bookmarkStart w:name="z28" w:id="24"/>
    <w:p>
      <w:pPr>
        <w:spacing w:after="0"/>
        <w:ind w:left="0"/>
        <w:jc w:val="both"/>
      </w:pPr>
      <w:r>
        <w:rPr>
          <w:rFonts w:ascii="Times New Roman"/>
          <w:b w:val="false"/>
          <w:i w:val="false"/>
          <w:color w:val="000000"/>
          <w:sz w:val="28"/>
        </w:rPr>
        <w:t xml:space="preserve">
      4) размещение настоящего приказа на интернет-ресурсе Комитета по статистике Министерства национальной экономики Республики Казахстан. </w:t>
      </w:r>
    </w:p>
    <w:bookmarkEnd w:id="24"/>
    <w:bookmarkStart w:name="z29" w:id="25"/>
    <w:p>
      <w:pPr>
        <w:spacing w:after="0"/>
        <w:ind w:left="0"/>
        <w:jc w:val="both"/>
      </w:pPr>
      <w:r>
        <w:rPr>
          <w:rFonts w:ascii="Times New Roman"/>
          <w:b w:val="false"/>
          <w:i w:val="false"/>
          <w:color w:val="000000"/>
          <w:sz w:val="28"/>
        </w:rPr>
        <w:t>
      4.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25"/>
    <w:bookmarkStart w:name="z30" w:id="26"/>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26"/>
    <w:bookmarkStart w:name="z31" w:id="27"/>
    <w:p>
      <w:pPr>
        <w:spacing w:after="0"/>
        <w:ind w:left="0"/>
        <w:jc w:val="both"/>
      </w:pPr>
      <w:r>
        <w:rPr>
          <w:rFonts w:ascii="Times New Roman"/>
          <w:b w:val="false"/>
          <w:i w:val="false"/>
          <w:color w:val="000000"/>
          <w:sz w:val="28"/>
        </w:rPr>
        <w:t>
      6. Настоящий приказ вводится в действие с 1 января 2018 года и подлежит официальному опубликованию.</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Комитета </w:t>
            </w:r>
            <w:r>
              <w:br/>
            </w:r>
            <w:r>
              <w:rPr>
                <w:rFonts w:ascii="Times New Roman"/>
                <w:b w:val="false"/>
                <w:i/>
                <w:color w:val="000000"/>
                <w:sz w:val="20"/>
              </w:rPr>
              <w:t xml:space="preserve">по статистике </w:t>
            </w:r>
            <w:r>
              <w:br/>
            </w:r>
            <w:r>
              <w:rPr>
                <w:rFonts w:ascii="Times New Roman"/>
                <w:b w:val="false"/>
                <w:i/>
                <w:color w:val="000000"/>
                <w:sz w:val="20"/>
              </w:rPr>
              <w:t>Министерства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bookmarkStart w:name="z33" w:id="2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 xml:space="preserve">Республики Казахстан </w:t>
      </w:r>
      <w:r>
        <w:br/>
      </w:r>
      <w:r>
        <w:rPr>
          <w:rFonts w:ascii="Times New Roman"/>
          <w:b w:val="false"/>
          <w:i w:val="false"/>
          <w:color w:val="000000"/>
          <w:sz w:val="28"/>
        </w:rPr>
        <w:t>___________ Б. Султанов</w:t>
      </w:r>
      <w:r>
        <w:br/>
      </w:r>
      <w:r>
        <w:rPr>
          <w:rFonts w:ascii="Times New Roman"/>
          <w:b w:val="false"/>
          <w:i w:val="false"/>
          <w:color w:val="000000"/>
          <w:sz w:val="28"/>
        </w:rPr>
        <w:t>16 ноября 2017 года</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2018 года № 6</w:t>
            </w:r>
          </w:p>
        </w:tc>
      </w:tr>
    </w:tbl>
    <w:p>
      <w:pPr>
        <w:spacing w:after="0"/>
        <w:ind w:left="0"/>
        <w:jc w:val="both"/>
      </w:pPr>
      <w:r>
        <w:rPr>
          <w:rFonts w:ascii="Times New Roman"/>
          <w:b w:val="false"/>
          <w:i w:val="false"/>
          <w:color w:val="ff0000"/>
          <w:sz w:val="28"/>
        </w:rPr>
        <w:t xml:space="preserve">
      Сноска. Приложение 1 в редакции приказа Председателя Комитета по статистике Министерства национальной экономики РК от 13.12.2018 </w:t>
      </w:r>
      <w:r>
        <w:rPr>
          <w:rFonts w:ascii="Times New Roman"/>
          <w:b w:val="false"/>
          <w:i w:val="false"/>
          <w:color w:val="ff0000"/>
          <w:sz w:val="28"/>
        </w:rPr>
        <w:t xml:space="preserve"> № 6</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12394"/>
        <w:gridCol w:w="10"/>
        <w:gridCol w:w="10"/>
        <w:gridCol w:w="74"/>
        <w:gridCol w:w="12387"/>
      </w:tblGrid>
      <w:tr>
        <w:trPr>
          <w:trHeight w:val="30" w:hRule="atLeast"/>
        </w:trPr>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58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6 бұйрығына</w:t>
            </w:r>
            <w:r>
              <w:br/>
            </w:r>
            <w:r>
              <w:rPr>
                <w:rFonts w:ascii="Times New Roman"/>
                <w:b w:val="false"/>
                <w:i w:val="false"/>
                <w:color w:val="000000"/>
                <w:sz w:val="20"/>
              </w:rPr>
              <w:t>1-қосымша</w:t>
            </w:r>
            <w:r>
              <w:br/>
            </w:r>
            <w:r>
              <w:rPr>
                <w:rFonts w:ascii="Times New Roman"/>
                <w:b w:val="false"/>
                <w:i w:val="false"/>
                <w:color w:val="000000"/>
                <w:sz w:val="20"/>
              </w:rPr>
              <w:t>
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2018 года № 165</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875"/>
              <w:gridCol w:w="1931"/>
              <w:gridCol w:w="1931"/>
              <w:gridCol w:w="1931"/>
              <w:gridCol w:w="2507"/>
              <w:gridCol w:w="2125"/>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Статистикалық нысан коды 271112130</w:t>
            </w:r>
            <w:r>
              <w:br/>
            </w:r>
            <w:r>
              <w:rPr>
                <w:rFonts w:ascii="Times New Roman"/>
                <w:b w:val="false"/>
                <w:i w:val="false"/>
                <w:color w:val="000000"/>
                <w:sz w:val="20"/>
              </w:rPr>
              <w:t>
Код статистической формы 271112130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1-ПФ</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финансово-хозяйственной деятельности предприятия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жыл</w:t>
            </w:r>
            <w:r>
              <w:br/>
            </w:r>
            <w:r>
              <w:rPr>
                <w:rFonts w:ascii="Times New Roman"/>
                <w:b w:val="false"/>
                <w:i w:val="false"/>
                <w:color w:val="000000"/>
                <w:sz w:val="20"/>
              </w:rPr>
              <w:t xml:space="preserve">Отчетный период </w:t>
            </w:r>
          </w:p>
          <w:p>
            <w:pPr>
              <w:spacing w:after="20"/>
              <w:ind w:left="20"/>
              <w:jc w:val="both"/>
            </w:pPr>
            <w:r>
              <w:drawing>
                <wp:inline distT="0" distB="0" distL="0" distR="0">
                  <wp:extent cx="2120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209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год</w:t>
            </w: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ұсынбайды</w:t>
            </w:r>
            <w:r>
              <w:br/>
            </w: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r>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bookmarkEnd w:id="29"/>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37" w:id="30"/>
    <w:p>
      <w:pPr>
        <w:spacing w:after="0"/>
        <w:ind w:left="0"/>
        <w:jc w:val="both"/>
      </w:pPr>
      <w:r>
        <w:rPr>
          <w:rFonts w:ascii="Times New Roman"/>
          <w:b w:val="false"/>
          <w:i w:val="false"/>
          <w:color w:val="000000"/>
          <w:sz w:val="28"/>
        </w:rPr>
        <w:t>
      1. Қызметтің негізгі және қосалқы түрлері бөлінісіндегі өндірілген өнім, орындалған жұмыстар мен көрсетілген</w:t>
      </w:r>
      <w:r>
        <w:br/>
      </w:r>
      <w:r>
        <w:rPr>
          <w:rFonts w:ascii="Times New Roman"/>
          <w:b w:val="false"/>
          <w:i w:val="false"/>
          <w:color w:val="000000"/>
          <w:sz w:val="28"/>
        </w:rPr>
        <w:t>қызметтер көлемі туралы ақпаратты</w:t>
      </w:r>
      <w:r>
        <w:br/>
      </w:r>
      <w:r>
        <w:rPr>
          <w:rFonts w:ascii="Times New Roman"/>
          <w:b w:val="false"/>
          <w:i w:val="false"/>
          <w:color w:val="000000"/>
          <w:sz w:val="28"/>
        </w:rPr>
        <w:t xml:space="preserve">       көрсетіңіз, мың теңге</w:t>
      </w:r>
      <w:r>
        <w:br/>
      </w:r>
      <w:r>
        <w:rPr>
          <w:rFonts w:ascii="Times New Roman"/>
          <w:b w:val="false"/>
          <w:i w:val="false"/>
          <w:color w:val="000000"/>
          <w:sz w:val="28"/>
        </w:rPr>
        <w:t xml:space="preserve">       Укажите информацию об объеме произведенной продукции, выполненных работ и оказанных услуг в разрезе основного</w:t>
      </w:r>
      <w:r>
        <w:br/>
      </w:r>
      <w:r>
        <w:rPr>
          <w:rFonts w:ascii="Times New Roman"/>
          <w:b w:val="false"/>
          <w:i w:val="false"/>
          <w:color w:val="000000"/>
          <w:sz w:val="28"/>
        </w:rPr>
        <w:t>и вторичных видов деятельности, тысяч тенге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4"/>
        <w:gridCol w:w="300"/>
        <w:gridCol w:w="300"/>
        <w:gridCol w:w="3067"/>
        <w:gridCol w:w="3067"/>
        <w:gridCol w:w="3067"/>
        <w:gridCol w:w="3067"/>
        <w:gridCol w:w="306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31"/>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3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3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bookmarkEnd w:id="34"/>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35"/>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36"/>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37"/>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8"/>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38"/>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9"/>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39"/>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0"/>
          <w:p>
            <w:pPr>
              <w:spacing w:after="20"/>
              <w:ind w:left="20"/>
              <w:jc w:val="both"/>
            </w:pPr>
            <w:r>
              <w:rPr>
                <w:rFonts w:ascii="Times New Roman"/>
                <w:b w:val="false"/>
                <w:i w:val="false"/>
                <w:color w:val="000000"/>
                <w:sz w:val="20"/>
              </w:rPr>
              <w:t>
Өндірілген өнім, орындалған жұмыстар мен көрсетілген қызметтер көлемі</w:t>
            </w:r>
            <w:r>
              <w:br/>
            </w:r>
            <w:r>
              <w:rPr>
                <w:rFonts w:ascii="Times New Roman"/>
                <w:b w:val="false"/>
                <w:i w:val="false"/>
                <w:color w:val="000000"/>
                <w:sz w:val="20"/>
              </w:rPr>
              <w:t>
Объем произведенной продукции, выполненных работ и оказанных услуг</w:t>
            </w:r>
          </w:p>
          <w:bookmarkEnd w:id="4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1"/>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bookmarkEnd w:id="4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2"/>
          <w:p>
            <w:pPr>
              <w:spacing w:after="20"/>
              <w:ind w:left="20"/>
              <w:jc w:val="both"/>
            </w:pPr>
            <w:r>
              <w:rPr>
                <w:rFonts w:ascii="Times New Roman"/>
                <w:b w:val="false"/>
                <w:i w:val="false"/>
                <w:color w:val="000000"/>
                <w:sz w:val="20"/>
              </w:rPr>
              <w:t>
өткізілген өнім, орындалған жұмыстар мен көрсетілген қызметтер көлемі</w:t>
            </w:r>
            <w:r>
              <w:br/>
            </w:r>
            <w:r>
              <w:rPr>
                <w:rFonts w:ascii="Times New Roman"/>
                <w:b w:val="false"/>
                <w:i w:val="false"/>
                <w:color w:val="000000"/>
                <w:sz w:val="20"/>
              </w:rPr>
              <w:t>
объем реализованной продукции, выполненных работ и оказанных услуг</w:t>
            </w:r>
          </w:p>
          <w:bookmarkEnd w:id="4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3"/>
          <w:p>
            <w:pPr>
              <w:spacing w:after="20"/>
              <w:ind w:left="20"/>
              <w:jc w:val="both"/>
            </w:pPr>
            <w:r>
              <w:rPr>
                <w:rFonts w:ascii="Times New Roman"/>
                <w:b w:val="false"/>
                <w:i w:val="false"/>
                <w:color w:val="000000"/>
                <w:sz w:val="20"/>
              </w:rPr>
              <w:t>
кәсіпорын ішінде пайдаланылған өнімдер мен көрсетілген қызметтер</w:t>
            </w:r>
            <w:r>
              <w:br/>
            </w:r>
            <w:r>
              <w:rPr>
                <w:rFonts w:ascii="Times New Roman"/>
                <w:b w:val="false"/>
                <w:i w:val="false"/>
                <w:color w:val="000000"/>
                <w:sz w:val="20"/>
              </w:rPr>
              <w:t>
продукция и оказанные услуги, использованные внутри предприятия</w:t>
            </w:r>
          </w:p>
          <w:bookmarkEnd w:id="4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4"/>
          <w:p>
            <w:pPr>
              <w:spacing w:after="20"/>
              <w:ind w:left="20"/>
              <w:jc w:val="both"/>
            </w:pPr>
            <w:r>
              <w:rPr>
                <w:rFonts w:ascii="Times New Roman"/>
                <w:b w:val="false"/>
                <w:i w:val="false"/>
                <w:color w:val="000000"/>
                <w:sz w:val="20"/>
              </w:rPr>
              <w:t>
қоймаларда тұрған және сатуға арналған дайын өнімдер қорларының өзгеруі</w:t>
            </w:r>
            <w:r>
              <w:br/>
            </w:r>
            <w:r>
              <w:rPr>
                <w:rFonts w:ascii="Times New Roman"/>
                <w:b w:val="false"/>
                <w:i w:val="false"/>
                <w:color w:val="000000"/>
                <w:sz w:val="20"/>
              </w:rPr>
              <w:t>
изменение запасов готовой продукции, находящихся на складах и предназначенных для продажи</w:t>
            </w:r>
          </w:p>
          <w:bookmarkEnd w:id="4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5"/>
          <w:p>
            <w:pPr>
              <w:spacing w:after="20"/>
              <w:ind w:left="20"/>
              <w:jc w:val="both"/>
            </w:pPr>
            <w:r>
              <w:rPr>
                <w:rFonts w:ascii="Times New Roman"/>
                <w:b w:val="false"/>
                <w:i w:val="false"/>
                <w:color w:val="000000"/>
                <w:sz w:val="20"/>
              </w:rPr>
              <w:t>
аяқталмаған өндіріс қалдығының өсуі немесе кемуі</w:t>
            </w:r>
            <w:r>
              <w:br/>
            </w:r>
            <w:r>
              <w:rPr>
                <w:rFonts w:ascii="Times New Roman"/>
                <w:b w:val="false"/>
                <w:i w:val="false"/>
                <w:color w:val="000000"/>
                <w:sz w:val="20"/>
              </w:rPr>
              <w:t>
прирост или уменьшение остатка незавершенного производства</w:t>
            </w:r>
          </w:p>
          <w:bookmarkEnd w:id="4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46"/>
    <w:p>
      <w:pPr>
        <w:spacing w:after="0"/>
        <w:ind w:left="0"/>
        <w:jc w:val="both"/>
      </w:pPr>
      <w:r>
        <w:rPr>
          <w:rFonts w:ascii="Times New Roman"/>
          <w:b w:val="false"/>
          <w:i w:val="false"/>
          <w:color w:val="000000"/>
          <w:sz w:val="28"/>
        </w:rPr>
        <w:t>
      2. Қызметтің негізгі және қосалқы түрлері бөлінісіндегі кәсіпорын шығыстары туралы ақпаратты көрсетіңіз, мың теңге</w:t>
      </w:r>
    </w:p>
    <w:bookmarkEnd w:id="46"/>
    <w:bookmarkStart w:name="z66" w:id="47"/>
    <w:p>
      <w:pPr>
        <w:spacing w:after="0"/>
        <w:ind w:left="0"/>
        <w:jc w:val="both"/>
      </w:pPr>
      <w:r>
        <w:rPr>
          <w:rFonts w:ascii="Times New Roman"/>
          <w:b w:val="false"/>
          <w:i w:val="false"/>
          <w:color w:val="000000"/>
          <w:sz w:val="28"/>
        </w:rPr>
        <w:t>
      Укажите информацию о расходах предприятия в разрезе основного и вторичных видов деятельности, тысяч тенге</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63"/>
        <w:gridCol w:w="300"/>
        <w:gridCol w:w="300"/>
        <w:gridCol w:w="3067"/>
        <w:gridCol w:w="3067"/>
        <w:gridCol w:w="3067"/>
        <w:gridCol w:w="3067"/>
        <w:gridCol w:w="3067"/>
        <w:gridCol w:w="300"/>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8"/>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48"/>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9"/>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49"/>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5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1"/>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bookmarkEnd w:id="51"/>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2"/>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bookmarkEnd w:id="5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3"/>
          <w:p>
            <w:pPr>
              <w:spacing w:after="20"/>
              <w:ind w:left="20"/>
              <w:jc w:val="both"/>
            </w:pPr>
            <w:r>
              <w:rPr>
                <w:rFonts w:ascii="Times New Roman"/>
                <w:b w:val="false"/>
                <w:i w:val="false"/>
                <w:color w:val="000000"/>
                <w:sz w:val="20"/>
              </w:rPr>
              <w:t>
Қызметтің</w:t>
            </w:r>
            <w:r>
              <w:br/>
            </w:r>
            <w:r>
              <w:rPr>
                <w:rFonts w:ascii="Times New Roman"/>
                <w:b w:val="false"/>
                <w:i w:val="false"/>
                <w:color w:val="000000"/>
                <w:sz w:val="20"/>
              </w:rPr>
              <w:t>
</w:t>
            </w:r>
            <w:r>
              <w:rPr>
                <w:rFonts w:ascii="Times New Roman"/>
                <w:b w:val="false"/>
                <w:i w:val="false"/>
                <w:color w:val="000000"/>
                <w:sz w:val="20"/>
              </w:rPr>
              <w:t>негізгі түрі</w:t>
            </w:r>
            <w:r>
              <w:br/>
            </w:r>
            <w:r>
              <w:rPr>
                <w:rFonts w:ascii="Times New Roman"/>
                <w:b w:val="false"/>
                <w:i w:val="false"/>
                <w:color w:val="000000"/>
                <w:sz w:val="20"/>
              </w:rPr>
              <w:t>
Основной вид деятельности</w:t>
            </w:r>
          </w:p>
          <w:bookmarkEnd w:id="53"/>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4"/>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4"/>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5"/>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5"/>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6"/>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6"/>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7"/>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7"/>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8"/>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8"/>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9"/>
          <w:p>
            <w:pPr>
              <w:spacing w:after="20"/>
              <w:ind w:left="20"/>
              <w:jc w:val="both"/>
            </w:pPr>
            <w:r>
              <w:rPr>
                <w:rFonts w:ascii="Times New Roman"/>
                <w:b w:val="false"/>
                <w:i w:val="false"/>
                <w:color w:val="000000"/>
                <w:sz w:val="20"/>
              </w:rPr>
              <w:t>
Материалдық шығындар</w:t>
            </w:r>
            <w:r>
              <w:br/>
            </w:r>
            <w:r>
              <w:rPr>
                <w:rFonts w:ascii="Times New Roman"/>
                <w:b w:val="false"/>
                <w:i w:val="false"/>
                <w:color w:val="000000"/>
                <w:sz w:val="20"/>
              </w:rPr>
              <w:t>
Материальные затраты</w:t>
            </w:r>
          </w:p>
          <w:bookmarkEnd w:id="5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0"/>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6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1"/>
          <w:p>
            <w:pPr>
              <w:spacing w:after="20"/>
              <w:ind w:left="20"/>
              <w:jc w:val="both"/>
            </w:pPr>
            <w:r>
              <w:rPr>
                <w:rFonts w:ascii="Times New Roman"/>
                <w:b w:val="false"/>
                <w:i w:val="false"/>
                <w:color w:val="000000"/>
                <w:sz w:val="20"/>
              </w:rPr>
              <w:t>
шикізаттар мен материалдар</w:t>
            </w:r>
            <w:r>
              <w:br/>
            </w:r>
            <w:r>
              <w:rPr>
                <w:rFonts w:ascii="Times New Roman"/>
                <w:b w:val="false"/>
                <w:i w:val="false"/>
                <w:color w:val="000000"/>
                <w:sz w:val="20"/>
              </w:rPr>
              <w:t>
сырье и материалы</w:t>
            </w:r>
          </w:p>
          <w:bookmarkEnd w:id="6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2"/>
          <w:p>
            <w:pPr>
              <w:spacing w:after="20"/>
              <w:ind w:left="20"/>
              <w:jc w:val="both"/>
            </w:pPr>
            <w:r>
              <w:rPr>
                <w:rFonts w:ascii="Times New Roman"/>
                <w:b w:val="false"/>
                <w:i w:val="false"/>
                <w:color w:val="000000"/>
                <w:sz w:val="20"/>
              </w:rPr>
              <w:t>
сатып алынатын жартылай фабрикаттар мен жиынтықтаушы бұйымдар</w:t>
            </w:r>
            <w:r>
              <w:br/>
            </w:r>
            <w:r>
              <w:rPr>
                <w:rFonts w:ascii="Times New Roman"/>
                <w:b w:val="false"/>
                <w:i w:val="false"/>
                <w:color w:val="000000"/>
                <w:sz w:val="20"/>
              </w:rPr>
              <w:t>
покупные полуфабрикаты и комплектующие изделия</w:t>
            </w:r>
          </w:p>
          <w:bookmarkEnd w:id="6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3"/>
          <w:p>
            <w:pPr>
              <w:spacing w:after="20"/>
              <w:ind w:left="20"/>
              <w:jc w:val="both"/>
            </w:pPr>
            <w:r>
              <w:rPr>
                <w:rFonts w:ascii="Times New Roman"/>
                <w:b w:val="false"/>
                <w:i w:val="false"/>
                <w:color w:val="000000"/>
                <w:sz w:val="20"/>
              </w:rPr>
              <w:t>
отын</w:t>
            </w:r>
            <w:r>
              <w:br/>
            </w:r>
            <w:r>
              <w:rPr>
                <w:rFonts w:ascii="Times New Roman"/>
                <w:b w:val="false"/>
                <w:i w:val="false"/>
                <w:color w:val="000000"/>
                <w:sz w:val="20"/>
              </w:rPr>
              <w:t>
топливо</w:t>
            </w:r>
          </w:p>
          <w:bookmarkEnd w:id="6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4"/>
          <w:p>
            <w:pPr>
              <w:spacing w:after="20"/>
              <w:ind w:left="20"/>
              <w:jc w:val="both"/>
            </w:pPr>
            <w:r>
              <w:rPr>
                <w:rFonts w:ascii="Times New Roman"/>
                <w:b w:val="false"/>
                <w:i w:val="false"/>
                <w:color w:val="000000"/>
                <w:sz w:val="20"/>
              </w:rPr>
              <w:t>
энергия</w:t>
            </w:r>
            <w:r>
              <w:br/>
            </w:r>
            <w:r>
              <w:rPr>
                <w:rFonts w:ascii="Times New Roman"/>
                <w:b w:val="false"/>
                <w:i w:val="false"/>
                <w:color w:val="000000"/>
                <w:sz w:val="20"/>
              </w:rPr>
              <w:t>
энергия</w:t>
            </w:r>
          </w:p>
          <w:bookmarkEnd w:id="6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5"/>
          <w:p>
            <w:pPr>
              <w:spacing w:after="20"/>
              <w:ind w:left="20"/>
              <w:jc w:val="both"/>
            </w:pPr>
            <w:r>
              <w:rPr>
                <w:rFonts w:ascii="Times New Roman"/>
                <w:b w:val="false"/>
                <w:i w:val="false"/>
                <w:color w:val="000000"/>
                <w:sz w:val="20"/>
              </w:rPr>
              <w:t>
бөгде ұйымдар орындаған өндірістік сипаттағы жұмыстар мен қызметтер</w:t>
            </w:r>
            <w:r>
              <w:br/>
            </w:r>
            <w:r>
              <w:rPr>
                <w:rFonts w:ascii="Times New Roman"/>
                <w:b w:val="false"/>
                <w:i w:val="false"/>
                <w:color w:val="000000"/>
                <w:sz w:val="20"/>
              </w:rPr>
              <w:t>
работы и услуги производственного характера, выполненные сторонними организациями</w:t>
            </w:r>
          </w:p>
          <w:bookmarkEnd w:id="6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6"/>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6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7"/>
          <w:p>
            <w:pPr>
              <w:spacing w:after="20"/>
              <w:ind w:left="20"/>
              <w:jc w:val="both"/>
            </w:pPr>
            <w:r>
              <w:rPr>
                <w:rFonts w:ascii="Times New Roman"/>
                <w:b w:val="false"/>
                <w:i w:val="false"/>
                <w:color w:val="000000"/>
                <w:sz w:val="20"/>
              </w:rPr>
              <w:t>
жүк тасымалдау</w:t>
            </w:r>
            <w:r>
              <w:br/>
            </w:r>
            <w:r>
              <w:rPr>
                <w:rFonts w:ascii="Times New Roman"/>
                <w:b w:val="false"/>
                <w:i w:val="false"/>
                <w:color w:val="000000"/>
                <w:sz w:val="20"/>
              </w:rPr>
              <w:t>
перевозка грузов</w:t>
            </w:r>
          </w:p>
          <w:bookmarkEnd w:id="6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8"/>
          <w:p>
            <w:pPr>
              <w:spacing w:after="20"/>
              <w:ind w:left="20"/>
              <w:jc w:val="both"/>
            </w:pPr>
            <w:r>
              <w:rPr>
                <w:rFonts w:ascii="Times New Roman"/>
                <w:b w:val="false"/>
                <w:i w:val="false"/>
                <w:color w:val="000000"/>
                <w:sz w:val="20"/>
              </w:rPr>
              <w:t>
тараптық ұйымдар орындаған өндірістік сипаттағы жұмыстар мен қызметтер</w:t>
            </w:r>
            <w:r>
              <w:br/>
            </w:r>
            <w:r>
              <w:rPr>
                <w:rFonts w:ascii="Times New Roman"/>
                <w:b w:val="false"/>
                <w:i w:val="false"/>
                <w:color w:val="000000"/>
                <w:sz w:val="20"/>
              </w:rPr>
              <w:t>
другие работы и услуги производственного характера, выполненные сторонними организациями</w:t>
            </w:r>
          </w:p>
          <w:bookmarkEnd w:id="68"/>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9"/>
          <w:p>
            <w:pPr>
              <w:spacing w:after="20"/>
              <w:ind w:left="20"/>
              <w:jc w:val="both"/>
            </w:pPr>
            <w:r>
              <w:rPr>
                <w:rFonts w:ascii="Times New Roman"/>
                <w:b w:val="false"/>
                <w:i w:val="false"/>
                <w:color w:val="000000"/>
                <w:sz w:val="20"/>
              </w:rPr>
              <w:t>
басқа материалдар</w:t>
            </w:r>
            <w:r>
              <w:br/>
            </w:r>
            <w:r>
              <w:rPr>
                <w:rFonts w:ascii="Times New Roman"/>
                <w:b w:val="false"/>
                <w:i w:val="false"/>
                <w:color w:val="000000"/>
                <w:sz w:val="20"/>
              </w:rPr>
              <w:t>
другие материалы</w:t>
            </w:r>
          </w:p>
          <w:bookmarkEnd w:id="6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0"/>
          <w:p>
            <w:pPr>
              <w:spacing w:after="20"/>
              <w:ind w:left="20"/>
              <w:jc w:val="both"/>
            </w:pPr>
            <w:r>
              <w:rPr>
                <w:rFonts w:ascii="Times New Roman"/>
                <w:b w:val="false"/>
                <w:i w:val="false"/>
                <w:color w:val="000000"/>
                <w:sz w:val="20"/>
              </w:rPr>
              <w:t>
Негізгі құралдар өтелімі</w:t>
            </w:r>
            <w:r>
              <w:br/>
            </w:r>
            <w:r>
              <w:rPr>
                <w:rFonts w:ascii="Times New Roman"/>
                <w:b w:val="false"/>
                <w:i w:val="false"/>
                <w:color w:val="000000"/>
                <w:sz w:val="20"/>
              </w:rPr>
              <w:t>
Амортизация основных средств</w:t>
            </w:r>
          </w:p>
          <w:bookmarkEnd w:id="7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1"/>
          <w:p>
            <w:pPr>
              <w:spacing w:after="20"/>
              <w:ind w:left="20"/>
              <w:jc w:val="both"/>
            </w:pPr>
            <w:r>
              <w:rPr>
                <w:rFonts w:ascii="Times New Roman"/>
                <w:b w:val="false"/>
                <w:i w:val="false"/>
                <w:color w:val="000000"/>
                <w:sz w:val="20"/>
              </w:rPr>
              <w:t>
Материалдық емес активтер</w:t>
            </w:r>
            <w:r>
              <w:br/>
            </w:r>
            <w:r>
              <w:rPr>
                <w:rFonts w:ascii="Times New Roman"/>
                <w:b w:val="false"/>
                <w:i w:val="false"/>
                <w:color w:val="000000"/>
                <w:sz w:val="20"/>
              </w:rPr>
              <w:t>
</w:t>
            </w:r>
            <w:r>
              <w:rPr>
                <w:rFonts w:ascii="Times New Roman"/>
                <w:b w:val="false"/>
                <w:i w:val="false"/>
                <w:color w:val="000000"/>
                <w:sz w:val="20"/>
              </w:rPr>
              <w:t>өтелімі</w:t>
            </w:r>
            <w:r>
              <w:br/>
            </w:r>
            <w:r>
              <w:rPr>
                <w:rFonts w:ascii="Times New Roman"/>
                <w:b w:val="false"/>
                <w:i w:val="false"/>
                <w:color w:val="000000"/>
                <w:sz w:val="20"/>
              </w:rPr>
              <w:t>
</w:t>
            </w:r>
            <w:r>
              <w:rPr>
                <w:rFonts w:ascii="Times New Roman"/>
                <w:b w:val="false"/>
                <w:i w:val="false"/>
                <w:color w:val="000000"/>
                <w:sz w:val="20"/>
              </w:rPr>
              <w:t>Амортизация нематериальных</w:t>
            </w:r>
            <w:r>
              <w:br/>
            </w:r>
            <w:r>
              <w:rPr>
                <w:rFonts w:ascii="Times New Roman"/>
                <w:b w:val="false"/>
                <w:i w:val="false"/>
                <w:color w:val="000000"/>
                <w:sz w:val="20"/>
              </w:rPr>
              <w:t>
активов</w:t>
            </w:r>
          </w:p>
          <w:bookmarkEnd w:id="7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2"/>
          <w:p>
            <w:pPr>
              <w:spacing w:after="20"/>
              <w:ind w:left="20"/>
              <w:jc w:val="both"/>
            </w:pPr>
            <w:r>
              <w:rPr>
                <w:rFonts w:ascii="Times New Roman"/>
                <w:b w:val="false"/>
                <w:i w:val="false"/>
                <w:color w:val="000000"/>
                <w:sz w:val="20"/>
              </w:rPr>
              <w:t>
Қызметкерлердің жалақы қоры</w:t>
            </w:r>
            <w:r>
              <w:br/>
            </w:r>
            <w:r>
              <w:rPr>
                <w:rFonts w:ascii="Times New Roman"/>
                <w:b w:val="false"/>
                <w:i w:val="false"/>
                <w:color w:val="000000"/>
                <w:sz w:val="20"/>
              </w:rPr>
              <w:t>
</w:t>
            </w:r>
            <w:r>
              <w:rPr>
                <w:rFonts w:ascii="Times New Roman"/>
                <w:b w:val="false"/>
                <w:i w:val="false"/>
                <w:color w:val="000000"/>
                <w:sz w:val="20"/>
              </w:rPr>
              <w:t>Фонд заработной платы</w:t>
            </w:r>
            <w:r>
              <w:br/>
            </w:r>
            <w:r>
              <w:rPr>
                <w:rFonts w:ascii="Times New Roman"/>
                <w:b w:val="false"/>
                <w:i w:val="false"/>
                <w:color w:val="000000"/>
                <w:sz w:val="20"/>
              </w:rPr>
              <w:t>
работников</w:t>
            </w:r>
          </w:p>
          <w:bookmarkEnd w:id="7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3"/>
          <w:p>
            <w:pPr>
              <w:spacing w:after="20"/>
              <w:ind w:left="20"/>
              <w:jc w:val="both"/>
            </w:pPr>
            <w:r>
              <w:rPr>
                <w:rFonts w:ascii="Times New Roman"/>
                <w:b w:val="false"/>
                <w:i w:val="false"/>
                <w:color w:val="000000"/>
                <w:sz w:val="20"/>
              </w:rPr>
              <w:t>
Кәсіпорын қаражаты есебінен қызметкерлерге ақшалай жәрдемақы</w:t>
            </w:r>
            <w:r>
              <w:br/>
            </w:r>
            <w:r>
              <w:rPr>
                <w:rFonts w:ascii="Times New Roman"/>
                <w:b w:val="false"/>
                <w:i w:val="false"/>
                <w:color w:val="000000"/>
                <w:sz w:val="20"/>
              </w:rPr>
              <w:t>
Денежные пособия работникам за счет средств предприятия</w:t>
            </w:r>
          </w:p>
          <w:bookmarkEnd w:id="7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4"/>
          <w:p>
            <w:pPr>
              <w:spacing w:after="20"/>
              <w:ind w:left="20"/>
              <w:jc w:val="both"/>
            </w:pPr>
            <w:r>
              <w:rPr>
                <w:rFonts w:ascii="Times New Roman"/>
                <w:b w:val="false"/>
                <w:i w:val="false"/>
                <w:color w:val="000000"/>
                <w:sz w:val="20"/>
              </w:rPr>
              <w:t>
Басқа да шығыстар</w:t>
            </w:r>
            <w:r>
              <w:br/>
            </w:r>
            <w:r>
              <w:rPr>
                <w:rFonts w:ascii="Times New Roman"/>
                <w:b w:val="false"/>
                <w:i w:val="false"/>
                <w:color w:val="000000"/>
                <w:sz w:val="20"/>
              </w:rPr>
              <w:t>
Прочие затраты</w:t>
            </w:r>
          </w:p>
          <w:bookmarkEnd w:id="7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5"/>
          <w:p>
            <w:pPr>
              <w:spacing w:after="20"/>
              <w:ind w:left="20"/>
              <w:jc w:val="both"/>
            </w:pPr>
            <w:r>
              <w:rPr>
                <w:rFonts w:ascii="Times New Roman"/>
                <w:b w:val="false"/>
                <w:i w:val="false"/>
                <w:color w:val="000000"/>
                <w:sz w:val="20"/>
              </w:rPr>
              <w:t>
шығыстарға жатқызылатын салықтар мен басқа да міндетті төлемдер (корпоративтік табыс салығынсыз, акцизсіз және ҚҚС1–сыз) – барлығы</w:t>
            </w:r>
            <w:r>
              <w:br/>
            </w: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НДС1) – всего</w:t>
            </w:r>
          </w:p>
          <w:bookmarkEnd w:id="7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6"/>
          <w:p>
            <w:pPr>
              <w:spacing w:after="20"/>
              <w:ind w:left="20"/>
              <w:jc w:val="both"/>
            </w:pPr>
            <w:r>
              <w:rPr>
                <w:rFonts w:ascii="Times New Roman"/>
                <w:b w:val="false"/>
                <w:i w:val="false"/>
                <w:color w:val="000000"/>
                <w:sz w:val="20"/>
              </w:rPr>
              <w:t>
қызметтік іссапарлар кезіндегі тәулікақы</w:t>
            </w:r>
            <w:r>
              <w:br/>
            </w:r>
            <w:r>
              <w:rPr>
                <w:rFonts w:ascii="Times New Roman"/>
                <w:b w:val="false"/>
                <w:i w:val="false"/>
                <w:color w:val="000000"/>
                <w:sz w:val="20"/>
              </w:rPr>
              <w:t>
суточные во время служебных командировок</w:t>
            </w:r>
          </w:p>
          <w:bookmarkEnd w:id="7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7"/>
          <w:p>
            <w:pPr>
              <w:spacing w:after="20"/>
              <w:ind w:left="20"/>
              <w:jc w:val="both"/>
            </w:pPr>
            <w:r>
              <w:rPr>
                <w:rFonts w:ascii="Times New Roman"/>
                <w:b w:val="false"/>
                <w:i w:val="false"/>
                <w:color w:val="000000"/>
                <w:sz w:val="20"/>
              </w:rPr>
              <w:t>
жалгерлік ақы</w:t>
            </w:r>
            <w:r>
              <w:br/>
            </w:r>
            <w:r>
              <w:rPr>
                <w:rFonts w:ascii="Times New Roman"/>
                <w:b w:val="false"/>
                <w:i w:val="false"/>
                <w:color w:val="000000"/>
                <w:sz w:val="20"/>
              </w:rPr>
              <w:t>
арендная плата</w:t>
            </w:r>
          </w:p>
          <w:bookmarkEnd w:id="7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8"/>
          <w:p>
            <w:pPr>
              <w:spacing w:after="20"/>
              <w:ind w:left="20"/>
              <w:jc w:val="both"/>
            </w:pPr>
            <w:r>
              <w:rPr>
                <w:rFonts w:ascii="Times New Roman"/>
                <w:b w:val="false"/>
                <w:i w:val="false"/>
                <w:color w:val="000000"/>
                <w:sz w:val="20"/>
              </w:rPr>
              <w:t>
тараптық ұйымдар орындаған өндірістік емес сипаттағы қызметтер</w:t>
            </w:r>
            <w:r>
              <w:br/>
            </w:r>
            <w:r>
              <w:rPr>
                <w:rFonts w:ascii="Times New Roman"/>
                <w:b w:val="false"/>
                <w:i w:val="false"/>
                <w:color w:val="000000"/>
                <w:sz w:val="20"/>
              </w:rPr>
              <w:t>
услуги непроизводственного характера, выполненные сторонними организациями</w:t>
            </w:r>
          </w:p>
          <w:bookmarkEnd w:id="78"/>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9"/>
          <w:p>
            <w:pPr>
              <w:spacing w:after="20"/>
              <w:ind w:left="20"/>
              <w:jc w:val="both"/>
            </w:pPr>
            <w:r>
              <w:rPr>
                <w:rFonts w:ascii="Times New Roman"/>
                <w:b w:val="false"/>
                <w:i w:val="false"/>
                <w:color w:val="000000"/>
                <w:sz w:val="20"/>
              </w:rPr>
              <w:t>
басқа шығындар</w:t>
            </w:r>
            <w:r>
              <w:br/>
            </w:r>
            <w:r>
              <w:rPr>
                <w:rFonts w:ascii="Times New Roman"/>
                <w:b w:val="false"/>
                <w:i w:val="false"/>
                <w:color w:val="000000"/>
                <w:sz w:val="20"/>
              </w:rPr>
              <w:t>
другие затраты</w:t>
            </w:r>
          </w:p>
          <w:bookmarkEnd w:id="7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0"/>
          <w:p>
            <w:pPr>
              <w:spacing w:after="20"/>
              <w:ind w:left="20"/>
              <w:jc w:val="both"/>
            </w:pPr>
            <w:r>
              <w:rPr>
                <w:rFonts w:ascii="Times New Roman"/>
                <w:b w:val="false"/>
                <w:i w:val="false"/>
                <w:color w:val="000000"/>
                <w:sz w:val="20"/>
              </w:rPr>
              <w:t>
Шығыстар, барлығы</w:t>
            </w:r>
            <w:r>
              <w:br/>
            </w:r>
            <w:r>
              <w:rPr>
                <w:rFonts w:ascii="Times New Roman"/>
                <w:b w:val="false"/>
                <w:i w:val="false"/>
                <w:color w:val="000000"/>
                <w:sz w:val="20"/>
              </w:rPr>
              <w:t>
Расходы, всего</w:t>
            </w:r>
          </w:p>
          <w:bookmarkEnd w:id="8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81"/>
    <w:p>
      <w:pPr>
        <w:spacing w:after="0"/>
        <w:ind w:left="0"/>
        <w:jc w:val="both"/>
      </w:pPr>
      <w:r>
        <w:rPr>
          <w:rFonts w:ascii="Times New Roman"/>
          <w:b w:val="false"/>
          <w:i w:val="false"/>
          <w:color w:val="000000"/>
          <w:sz w:val="28"/>
        </w:rPr>
        <w:t>
      Ескертпе:</w:t>
      </w:r>
    </w:p>
    <w:bookmarkEnd w:id="81"/>
    <w:bookmarkStart w:name="z115" w:id="82"/>
    <w:p>
      <w:pPr>
        <w:spacing w:after="0"/>
        <w:ind w:left="0"/>
        <w:jc w:val="both"/>
      </w:pPr>
      <w:r>
        <w:rPr>
          <w:rFonts w:ascii="Times New Roman"/>
          <w:b w:val="false"/>
          <w:i w:val="false"/>
          <w:color w:val="000000"/>
          <w:sz w:val="28"/>
        </w:rPr>
        <w:t>
      Примечание:</w:t>
      </w:r>
    </w:p>
    <w:bookmarkEnd w:id="82"/>
    <w:bookmarkStart w:name="z116" w:id="8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ҚҚС- қосылған құн салығы</w:t>
      </w:r>
    </w:p>
    <w:bookmarkEnd w:id="83"/>
    <w:bookmarkStart w:name="z117" w:id="8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НДС - налог на добавленную стоимость</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96"/>
        <w:gridCol w:w="241"/>
        <w:gridCol w:w="241"/>
        <w:gridCol w:w="3067"/>
        <w:gridCol w:w="3067"/>
        <w:gridCol w:w="3067"/>
        <w:gridCol w:w="3067"/>
        <w:gridCol w:w="3067"/>
        <w:gridCol w:w="241"/>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5"/>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85"/>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6"/>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86"/>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8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8"/>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bookmarkEnd w:id="88"/>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9"/>
          <w:p>
            <w:pPr>
              <w:spacing w:after="20"/>
              <w:ind w:left="20"/>
              <w:jc w:val="both"/>
            </w:pPr>
            <w:r>
              <w:rPr>
                <w:rFonts w:ascii="Times New Roman"/>
                <w:b w:val="false"/>
                <w:i w:val="false"/>
                <w:color w:val="000000"/>
                <w:sz w:val="20"/>
              </w:rPr>
              <w:t>
 </w:t>
            </w:r>
            <w:r>
              <w:br/>
            </w: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bookmarkEnd w:id="8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0"/>
          <w:p>
            <w:pPr>
              <w:spacing w:after="20"/>
              <w:ind w:left="20"/>
              <w:jc w:val="both"/>
            </w:pPr>
            <w:r>
              <w:rPr>
                <w:rFonts w:ascii="Times New Roman"/>
                <w:b w:val="false"/>
                <w:i w:val="false"/>
                <w:color w:val="000000"/>
                <w:sz w:val="20"/>
              </w:rPr>
              <w:t>
Қызметтің</w:t>
            </w:r>
            <w:r>
              <w:br/>
            </w:r>
            <w:r>
              <w:rPr>
                <w:rFonts w:ascii="Times New Roman"/>
                <w:b w:val="false"/>
                <w:i w:val="false"/>
                <w:color w:val="000000"/>
                <w:sz w:val="20"/>
              </w:rPr>
              <w:t>
</w:t>
            </w:r>
            <w:r>
              <w:rPr>
                <w:rFonts w:ascii="Times New Roman"/>
                <w:b w:val="false"/>
                <w:i w:val="false"/>
                <w:color w:val="000000"/>
                <w:sz w:val="20"/>
              </w:rPr>
              <w:t>негізгі түрі</w:t>
            </w:r>
            <w:r>
              <w:br/>
            </w:r>
            <w:r>
              <w:rPr>
                <w:rFonts w:ascii="Times New Roman"/>
                <w:b w:val="false"/>
                <w:i w:val="false"/>
                <w:color w:val="000000"/>
                <w:sz w:val="20"/>
              </w:rPr>
              <w:t>
Основной вид деятельности</w:t>
            </w:r>
          </w:p>
          <w:bookmarkEnd w:id="90"/>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1"/>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91"/>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2"/>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92"/>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3"/>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93"/>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4"/>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94"/>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5"/>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95"/>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6"/>
          <w:p>
            <w:pPr>
              <w:spacing w:after="20"/>
              <w:ind w:left="20"/>
              <w:jc w:val="both"/>
            </w:pPr>
            <w:r>
              <w:rPr>
                <w:rFonts w:ascii="Times New Roman"/>
                <w:b w:val="false"/>
                <w:i w:val="false"/>
                <w:color w:val="000000"/>
                <w:sz w:val="20"/>
              </w:rPr>
              <w:t>
Негізгі құрал-жабдықтарды ағымдағы жөндеуге жұмсалған кәсіпорын шығыстары</w:t>
            </w:r>
            <w:r>
              <w:br/>
            </w:r>
            <w:r>
              <w:rPr>
                <w:rFonts w:ascii="Times New Roman"/>
                <w:b w:val="false"/>
                <w:i w:val="false"/>
                <w:color w:val="000000"/>
                <w:sz w:val="20"/>
              </w:rPr>
              <w:t>
Расходы предприятий на текущий ремонт основных средств</w:t>
            </w:r>
          </w:p>
          <w:bookmarkEnd w:id="9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7"/>
          <w:p>
            <w:pPr>
              <w:spacing w:after="20"/>
              <w:ind w:left="20"/>
              <w:jc w:val="both"/>
            </w:pPr>
            <w:r>
              <w:rPr>
                <w:rFonts w:ascii="Times New Roman"/>
                <w:b w:val="false"/>
                <w:i w:val="false"/>
                <w:color w:val="000000"/>
                <w:sz w:val="20"/>
              </w:rPr>
              <w:t>
Шығыстардың жалпы</w:t>
            </w:r>
            <w:r>
              <w:br/>
            </w:r>
            <w:r>
              <w:rPr>
                <w:rFonts w:ascii="Times New Roman"/>
                <w:b w:val="false"/>
                <w:i w:val="false"/>
                <w:color w:val="000000"/>
                <w:sz w:val="20"/>
              </w:rPr>
              <w:t>
</w:t>
            </w:r>
            <w:r>
              <w:rPr>
                <w:rFonts w:ascii="Times New Roman"/>
                <w:b w:val="false"/>
                <w:i w:val="false"/>
                <w:color w:val="000000"/>
                <w:sz w:val="20"/>
              </w:rPr>
              <w:t>сомасынан - өз күшімен орындалған негізгі құралдарды күрделі жөндеуге жұмсалған шығыстар</w:t>
            </w:r>
            <w:r>
              <w:br/>
            </w:r>
            <w:r>
              <w:rPr>
                <w:rFonts w:ascii="Times New Roman"/>
                <w:b w:val="false"/>
                <w:i w:val="false"/>
                <w:color w:val="000000"/>
                <w:sz w:val="20"/>
              </w:rPr>
              <w:t>
Из общей суммы расходов - расходы на капитальный ремонт основных средств, выполненный собственными силами</w:t>
            </w:r>
          </w:p>
          <w:bookmarkEnd w:id="9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98"/>
    <w:p>
      <w:pPr>
        <w:spacing w:after="0"/>
        <w:ind w:left="0"/>
        <w:jc w:val="both"/>
      </w:pPr>
      <w:r>
        <w:rPr>
          <w:rFonts w:ascii="Times New Roman"/>
          <w:b w:val="false"/>
          <w:i w:val="false"/>
          <w:color w:val="000000"/>
          <w:sz w:val="28"/>
        </w:rPr>
        <w:t xml:space="preserve">
      2.1 Басқа кәсіпорындарға өңдеуге берілген шикізаттың құны                   </w:t>
      </w:r>
    </w:p>
    <w:bookmarkEnd w:id="98"/>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мың теңге</w:t>
      </w:r>
      <w:r>
        <w:br/>
      </w:r>
      <w:r>
        <w:rPr>
          <w:rFonts w:ascii="Times New Roman"/>
          <w:b w:val="false"/>
          <w:i w:val="false"/>
          <w:color w:val="000000"/>
          <w:sz w:val="28"/>
        </w:rPr>
        <w:t>Стоимость сырья, переданного на переработку другим предприятиям             тысяч тенге</w:t>
      </w:r>
      <w:r>
        <w:br/>
      </w:r>
      <w:r>
        <w:rPr>
          <w:rFonts w:ascii="Times New Roman"/>
          <w:b w:val="false"/>
          <w:i w:val="false"/>
          <w:color w:val="000000"/>
          <w:sz w:val="28"/>
        </w:rPr>
        <w:t xml:space="preserve">2.2 Бюджеттен субсидиялар                                           </w:t>
      </w:r>
    </w:p>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мың теңге</w:t>
      </w:r>
      <w:r>
        <w:br/>
      </w:r>
      <w:r>
        <w:rPr>
          <w:rFonts w:ascii="Times New Roman"/>
          <w:b w:val="false"/>
          <w:i w:val="false"/>
          <w:color w:val="000000"/>
          <w:sz w:val="28"/>
        </w:rPr>
        <w:t>Субсидии из бюджета                                                       тысяч тенге</w:t>
      </w:r>
      <w:r>
        <w:br/>
      </w:r>
      <w:r>
        <w:rPr>
          <w:rFonts w:ascii="Times New Roman"/>
          <w:b w:val="false"/>
          <w:i w:val="false"/>
          <w:color w:val="000000"/>
          <w:sz w:val="28"/>
        </w:rPr>
        <w:t>2.3 Келесі жылда ҒЗТКЖ</w:t>
      </w:r>
      <w:r>
        <w:rPr>
          <w:rFonts w:ascii="Times New Roman"/>
          <w:b w:val="false"/>
          <w:i w:val="false"/>
          <w:color w:val="000000"/>
          <w:vertAlign w:val="superscript"/>
        </w:rPr>
        <w:t>2</w:t>
      </w:r>
      <w:r>
        <w:rPr>
          <w:rFonts w:ascii="Times New Roman"/>
          <w:b w:val="false"/>
          <w:i w:val="false"/>
          <w:color w:val="000000"/>
          <w:sz w:val="28"/>
        </w:rPr>
        <w:t xml:space="preserve">-ны жоспарлайсыз ба?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Иә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w:t>
      </w:r>
      <w:r>
        <w:br/>
      </w:r>
      <w:r>
        <w:rPr>
          <w:rFonts w:ascii="Times New Roman"/>
          <w:b w:val="false"/>
          <w:i w:val="false"/>
          <w:color w:val="000000"/>
          <w:sz w:val="28"/>
        </w:rPr>
        <w:t>Планируете ли Вы НИОКР</w:t>
      </w:r>
      <w:r>
        <w:rPr>
          <w:rFonts w:ascii="Times New Roman"/>
          <w:b w:val="false"/>
          <w:i w:val="false"/>
          <w:color w:val="000000"/>
          <w:vertAlign w:val="superscript"/>
        </w:rPr>
        <w:t>2</w:t>
      </w:r>
      <w:r>
        <w:rPr>
          <w:rFonts w:ascii="Times New Roman"/>
          <w:b w:val="false"/>
          <w:i w:val="false"/>
          <w:color w:val="000000"/>
          <w:sz w:val="28"/>
        </w:rPr>
        <w:t xml:space="preserve"> в следующем году?                   Да                   Нет</w:t>
      </w:r>
      <w:r>
        <w:br/>
      </w:r>
      <w:r>
        <w:rPr>
          <w:rFonts w:ascii="Times New Roman"/>
          <w:b w:val="false"/>
          <w:i w:val="false"/>
          <w:color w:val="000000"/>
          <w:sz w:val="28"/>
        </w:rPr>
        <w:t>Ескертпе:</w:t>
      </w:r>
      <w:r>
        <w:br/>
      </w:r>
      <w:r>
        <w:rPr>
          <w:rFonts w:ascii="Times New Roman"/>
          <w:b w:val="false"/>
          <w:i w:val="false"/>
          <w:color w:val="000000"/>
          <w:sz w:val="28"/>
        </w:rPr>
        <w:t>Примечание:</w:t>
      </w:r>
      <w:r>
        <w:br/>
      </w:r>
      <w:r>
        <w:rPr>
          <w:rFonts w:ascii="Times New Roman"/>
          <w:b w:val="false"/>
          <w:i w:val="false"/>
          <w:color w:val="000000"/>
          <w:vertAlign w:val="superscript"/>
        </w:rPr>
        <w:t>2</w:t>
      </w:r>
      <w:r>
        <w:rPr>
          <w:rFonts w:ascii="Times New Roman"/>
          <w:b w:val="false"/>
          <w:i w:val="false"/>
          <w:color w:val="000000"/>
          <w:sz w:val="28"/>
        </w:rPr>
        <w:t>ҒЗТКЖ – ғылыми-зерттеу және тәжірбиелік-конструкторлық жұмыстар</w:t>
      </w:r>
      <w:r>
        <w:br/>
      </w:r>
      <w:r>
        <w:rPr>
          <w:rFonts w:ascii="Times New Roman"/>
          <w:b w:val="false"/>
          <w:i w:val="false"/>
          <w:color w:val="000000"/>
          <w:vertAlign w:val="superscript"/>
        </w:rPr>
        <w:t>2</w:t>
      </w:r>
      <w:r>
        <w:rPr>
          <w:rFonts w:ascii="Times New Roman"/>
          <w:b w:val="false"/>
          <w:i w:val="false"/>
          <w:color w:val="000000"/>
          <w:sz w:val="28"/>
        </w:rPr>
        <w:t>НИОКР – научно-исследовательская и опытно-конструкторская работа</w:t>
      </w:r>
      <w:r>
        <w:br/>
      </w:r>
      <w:r>
        <w:rPr>
          <w:rFonts w:ascii="Times New Roman"/>
          <w:b w:val="false"/>
          <w:i w:val="false"/>
          <w:color w:val="000000"/>
          <w:sz w:val="28"/>
        </w:rPr>
        <w:t>
</w:t>
      </w:r>
    </w:p>
    <w:bookmarkStart w:name="z150" w:id="99"/>
    <w:p>
      <w:pPr>
        <w:spacing w:after="0"/>
        <w:ind w:left="0"/>
        <w:jc w:val="both"/>
      </w:pPr>
      <w:r>
        <w:rPr>
          <w:rFonts w:ascii="Times New Roman"/>
          <w:b w:val="false"/>
          <w:i w:val="false"/>
          <w:color w:val="000000"/>
          <w:sz w:val="28"/>
        </w:rPr>
        <w:t>
      3. Қызметтің негізгі және қосалқы түрлері бөлінісіндегі кәсіпорынның қаржылық-шаруашылық қызметінің нәтижесін көрсетіңіз, мың теңге</w:t>
      </w:r>
    </w:p>
    <w:bookmarkEnd w:id="99"/>
    <w:bookmarkStart w:name="z151" w:id="100"/>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85"/>
        <w:gridCol w:w="300"/>
        <w:gridCol w:w="300"/>
        <w:gridCol w:w="3067"/>
        <w:gridCol w:w="3067"/>
        <w:gridCol w:w="3067"/>
        <w:gridCol w:w="3067"/>
        <w:gridCol w:w="306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1"/>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01"/>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2"/>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10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0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4"/>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bookmarkEnd w:id="104"/>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5"/>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105"/>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6"/>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106"/>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7"/>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107"/>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8"/>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108"/>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09"/>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109"/>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0"/>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bookmarkEnd w:id="11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1"/>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bookmarkEnd w:id="11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2"/>
          <w:p>
            <w:pPr>
              <w:spacing w:after="20"/>
              <w:ind w:left="20"/>
              <w:jc w:val="both"/>
            </w:pPr>
            <w:r>
              <w:rPr>
                <w:rFonts w:ascii="Times New Roman"/>
                <w:b w:val="false"/>
                <w:i w:val="false"/>
                <w:color w:val="000000"/>
                <w:sz w:val="20"/>
              </w:rPr>
              <w:t>
қайта сату үшін сатылып алынған тауарларды өткізуден түскен кіріс</w:t>
            </w:r>
            <w:r>
              <w:br/>
            </w:r>
            <w:r>
              <w:rPr>
                <w:rFonts w:ascii="Times New Roman"/>
                <w:b w:val="false"/>
                <w:i w:val="false"/>
                <w:color w:val="000000"/>
                <w:sz w:val="20"/>
              </w:rPr>
              <w:t>
доход от реализации товаров, приобретенных для перепродажи</w:t>
            </w:r>
          </w:p>
          <w:bookmarkEnd w:id="11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3"/>
          <w:p>
            <w:pPr>
              <w:spacing w:after="20"/>
              <w:ind w:left="20"/>
              <w:jc w:val="both"/>
            </w:pPr>
            <w:r>
              <w:rPr>
                <w:rFonts w:ascii="Times New Roman"/>
                <w:b w:val="false"/>
                <w:i w:val="false"/>
                <w:color w:val="000000"/>
                <w:sz w:val="20"/>
              </w:rPr>
              <w:t>
Өткізілген өнім мен көрсетілген қызметтердің өзіндік құны</w:t>
            </w:r>
            <w:r>
              <w:br/>
            </w:r>
            <w:r>
              <w:rPr>
                <w:rFonts w:ascii="Times New Roman"/>
                <w:b w:val="false"/>
                <w:i w:val="false"/>
                <w:color w:val="000000"/>
                <w:sz w:val="20"/>
              </w:rPr>
              <w:t>
Себестоимость реализованной продукции и оказанных услуг</w:t>
            </w:r>
          </w:p>
          <w:bookmarkEnd w:id="11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4"/>
          <w:p>
            <w:pPr>
              <w:spacing w:after="20"/>
              <w:ind w:left="20"/>
              <w:jc w:val="both"/>
            </w:pPr>
            <w:r>
              <w:rPr>
                <w:rFonts w:ascii="Times New Roman"/>
                <w:b w:val="false"/>
                <w:i w:val="false"/>
                <w:color w:val="000000"/>
                <w:sz w:val="20"/>
              </w:rPr>
              <w:t>
Жалпы пайда</w:t>
            </w:r>
            <w:r>
              <w:br/>
            </w:r>
            <w:r>
              <w:rPr>
                <w:rFonts w:ascii="Times New Roman"/>
                <w:b w:val="false"/>
                <w:i w:val="false"/>
                <w:color w:val="000000"/>
                <w:sz w:val="20"/>
              </w:rPr>
              <w:t>
Валовая прибыль</w:t>
            </w:r>
          </w:p>
          <w:bookmarkEnd w:id="11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5"/>
          <w:p>
            <w:pPr>
              <w:spacing w:after="20"/>
              <w:ind w:left="20"/>
              <w:jc w:val="both"/>
            </w:pPr>
            <w:r>
              <w:rPr>
                <w:rFonts w:ascii="Times New Roman"/>
                <w:b w:val="false"/>
                <w:i w:val="false"/>
                <w:color w:val="000000"/>
                <w:sz w:val="20"/>
              </w:rPr>
              <w:t>
Қаржыландырудан түскен кірістер</w:t>
            </w:r>
            <w:r>
              <w:br/>
            </w:r>
            <w:r>
              <w:rPr>
                <w:rFonts w:ascii="Times New Roman"/>
                <w:b w:val="false"/>
                <w:i w:val="false"/>
                <w:color w:val="000000"/>
                <w:sz w:val="20"/>
              </w:rPr>
              <w:t>
Доходы от финансирования</w:t>
            </w:r>
          </w:p>
          <w:bookmarkEnd w:id="11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6"/>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11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17"/>
          <w:p>
            <w:pPr>
              <w:spacing w:after="20"/>
              <w:ind w:left="20"/>
              <w:jc w:val="both"/>
            </w:pPr>
            <w:r>
              <w:rPr>
                <w:rFonts w:ascii="Times New Roman"/>
                <w:b w:val="false"/>
                <w:i w:val="false"/>
                <w:color w:val="000000"/>
                <w:sz w:val="20"/>
              </w:rPr>
              <w:t>
акциялар бойынша дивидендтер және сыйақылар түріндегі кірістер</w:t>
            </w:r>
            <w:r>
              <w:br/>
            </w:r>
            <w:r>
              <w:rPr>
                <w:rFonts w:ascii="Times New Roman"/>
                <w:b w:val="false"/>
                <w:i w:val="false"/>
                <w:color w:val="000000"/>
                <w:sz w:val="20"/>
              </w:rPr>
              <w:t>
дивиденды по акциям и доходы в виде вознаграждений</w:t>
            </w:r>
          </w:p>
          <w:bookmarkEnd w:id="11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18"/>
          <w:p>
            <w:pPr>
              <w:spacing w:after="20"/>
              <w:ind w:left="20"/>
              <w:jc w:val="both"/>
            </w:pPr>
            <w:r>
              <w:rPr>
                <w:rFonts w:ascii="Times New Roman"/>
                <w:b w:val="false"/>
                <w:i w:val="false"/>
                <w:color w:val="000000"/>
                <w:sz w:val="20"/>
              </w:rPr>
              <w:t>
Өзге де кірістер</w:t>
            </w:r>
            <w:r>
              <w:br/>
            </w:r>
            <w:r>
              <w:rPr>
                <w:rFonts w:ascii="Times New Roman"/>
                <w:b w:val="false"/>
                <w:i w:val="false"/>
                <w:color w:val="000000"/>
                <w:sz w:val="20"/>
              </w:rPr>
              <w:t>
Прочие доходы</w:t>
            </w:r>
          </w:p>
          <w:bookmarkEnd w:id="118"/>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9"/>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11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0"/>
          <w:p>
            <w:pPr>
              <w:spacing w:after="20"/>
              <w:ind w:left="20"/>
              <w:jc w:val="both"/>
            </w:pPr>
            <w:r>
              <w:rPr>
                <w:rFonts w:ascii="Times New Roman"/>
                <w:b w:val="false"/>
                <w:i w:val="false"/>
                <w:color w:val="000000"/>
                <w:sz w:val="20"/>
              </w:rPr>
              <w:t>
активтердің шығуынан</w:t>
            </w:r>
            <w:r>
              <w:br/>
            </w:r>
            <w:r>
              <w:rPr>
                <w:rFonts w:ascii="Times New Roman"/>
                <w:b w:val="false"/>
                <w:i w:val="false"/>
                <w:color w:val="000000"/>
                <w:sz w:val="20"/>
              </w:rPr>
              <w:t>
</w:t>
            </w:r>
            <w:r>
              <w:rPr>
                <w:rFonts w:ascii="Times New Roman"/>
                <w:b w:val="false"/>
                <w:i w:val="false"/>
                <w:color w:val="000000"/>
                <w:sz w:val="20"/>
              </w:rPr>
              <w:t>кіріс</w:t>
            </w:r>
            <w:r>
              <w:br/>
            </w:r>
            <w:r>
              <w:rPr>
                <w:rFonts w:ascii="Times New Roman"/>
                <w:b w:val="false"/>
                <w:i w:val="false"/>
                <w:color w:val="000000"/>
                <w:sz w:val="20"/>
              </w:rPr>
              <w:t>
доходы от выбытия активов</w:t>
            </w:r>
          </w:p>
          <w:bookmarkEnd w:id="12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1"/>
          <w:p>
            <w:pPr>
              <w:spacing w:after="20"/>
              <w:ind w:left="20"/>
              <w:jc w:val="both"/>
            </w:pPr>
            <w:r>
              <w:rPr>
                <w:rFonts w:ascii="Times New Roman"/>
                <w:b w:val="false"/>
                <w:i w:val="false"/>
                <w:color w:val="000000"/>
                <w:sz w:val="20"/>
              </w:rPr>
              <w:t>
бағам айырмашылығынан кірістер</w:t>
            </w:r>
            <w:r>
              <w:br/>
            </w:r>
            <w:r>
              <w:rPr>
                <w:rFonts w:ascii="Times New Roman"/>
                <w:b w:val="false"/>
                <w:i w:val="false"/>
                <w:color w:val="000000"/>
                <w:sz w:val="20"/>
              </w:rPr>
              <w:t>
доходы от курсовой разницы</w:t>
            </w:r>
          </w:p>
          <w:bookmarkEnd w:id="12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2"/>
          <w:p>
            <w:pPr>
              <w:spacing w:after="20"/>
              <w:ind w:left="20"/>
              <w:jc w:val="both"/>
            </w:pPr>
            <w:r>
              <w:rPr>
                <w:rFonts w:ascii="Times New Roman"/>
                <w:b w:val="false"/>
                <w:i w:val="false"/>
                <w:color w:val="000000"/>
                <w:sz w:val="20"/>
              </w:rPr>
              <w:t>
Өнімдерді өткізу мен қызметтерді көрсету бойынша шығыстар</w:t>
            </w:r>
            <w:r>
              <w:br/>
            </w:r>
            <w:r>
              <w:rPr>
                <w:rFonts w:ascii="Times New Roman"/>
                <w:b w:val="false"/>
                <w:i w:val="false"/>
                <w:color w:val="000000"/>
                <w:sz w:val="20"/>
              </w:rPr>
              <w:t>
Расходы по реализации продукции и оказанию услуг</w:t>
            </w:r>
          </w:p>
          <w:bookmarkEnd w:id="12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3"/>
          <w:p>
            <w:pPr>
              <w:spacing w:after="20"/>
              <w:ind w:left="20"/>
              <w:jc w:val="both"/>
            </w:pPr>
            <w:r>
              <w:rPr>
                <w:rFonts w:ascii="Times New Roman"/>
                <w:b w:val="false"/>
                <w:i w:val="false"/>
                <w:color w:val="000000"/>
                <w:sz w:val="20"/>
              </w:rPr>
              <w:t>
Әкімшілік шығыстар</w:t>
            </w:r>
            <w:r>
              <w:br/>
            </w:r>
            <w:r>
              <w:rPr>
                <w:rFonts w:ascii="Times New Roman"/>
                <w:b w:val="false"/>
                <w:i w:val="false"/>
                <w:color w:val="000000"/>
                <w:sz w:val="20"/>
              </w:rPr>
              <w:t>
Административные расходы</w:t>
            </w:r>
          </w:p>
          <w:bookmarkEnd w:id="12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4"/>
          <w:p>
            <w:pPr>
              <w:spacing w:after="20"/>
              <w:ind w:left="20"/>
              <w:jc w:val="both"/>
            </w:pPr>
            <w:r>
              <w:rPr>
                <w:rFonts w:ascii="Times New Roman"/>
                <w:b w:val="false"/>
                <w:i w:val="false"/>
                <w:color w:val="000000"/>
                <w:sz w:val="20"/>
              </w:rPr>
              <w:t>
Қаржыландыруға жұмсалған шығыстар</w:t>
            </w:r>
            <w:r>
              <w:br/>
            </w:r>
            <w:r>
              <w:rPr>
                <w:rFonts w:ascii="Times New Roman"/>
                <w:b w:val="false"/>
                <w:i w:val="false"/>
                <w:color w:val="000000"/>
                <w:sz w:val="20"/>
              </w:rPr>
              <w:t>
Расходы на финансирование</w:t>
            </w:r>
          </w:p>
          <w:bookmarkEnd w:id="12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5"/>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Прочие расходы</w:t>
            </w:r>
          </w:p>
          <w:bookmarkEnd w:id="12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6"/>
          <w:p>
            <w:pPr>
              <w:spacing w:after="20"/>
              <w:ind w:left="20"/>
              <w:jc w:val="both"/>
            </w:pPr>
            <w:r>
              <w:rPr>
                <w:rFonts w:ascii="Times New Roman"/>
                <w:b w:val="false"/>
                <w:i w:val="false"/>
                <w:color w:val="000000"/>
                <w:sz w:val="20"/>
              </w:rPr>
              <w:t>
Салық салынғанға дейінгі пайда (залал)</w:t>
            </w:r>
            <w:r>
              <w:br/>
            </w:r>
            <w:r>
              <w:rPr>
                <w:rFonts w:ascii="Times New Roman"/>
                <w:b w:val="false"/>
                <w:i w:val="false"/>
                <w:color w:val="000000"/>
                <w:sz w:val="20"/>
              </w:rPr>
              <w:t>
Прибыль (убыток) до налогообложения</w:t>
            </w:r>
          </w:p>
          <w:bookmarkEnd w:id="12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7"/>
          <w:p>
            <w:pPr>
              <w:spacing w:after="20"/>
              <w:ind w:left="20"/>
              <w:jc w:val="both"/>
            </w:pPr>
            <w:r>
              <w:rPr>
                <w:rFonts w:ascii="Times New Roman"/>
                <w:b w:val="false"/>
                <w:i w:val="false"/>
                <w:color w:val="000000"/>
                <w:sz w:val="20"/>
              </w:rPr>
              <w:t>
Корпоративтік табыс салығы бойынша шығыстар</w:t>
            </w:r>
            <w:r>
              <w:br/>
            </w:r>
            <w:r>
              <w:rPr>
                <w:rFonts w:ascii="Times New Roman"/>
                <w:b w:val="false"/>
                <w:i w:val="false"/>
                <w:color w:val="000000"/>
                <w:sz w:val="20"/>
              </w:rPr>
              <w:t>
Расходы по корпоративному подоходному налогу</w:t>
            </w:r>
          </w:p>
          <w:bookmarkEnd w:id="12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28"/>
    <w:p>
      <w:pPr>
        <w:spacing w:after="0"/>
        <w:ind w:left="0"/>
        <w:jc w:val="both"/>
      </w:pPr>
      <w:r>
        <w:rPr>
          <w:rFonts w:ascii="Times New Roman"/>
          <w:b w:val="false"/>
          <w:i w:val="false"/>
          <w:color w:val="000000"/>
          <w:sz w:val="28"/>
        </w:rPr>
        <w:t>
      4. Салықтар, аударымдар мен бюджетке төленетін басқа да міндетті төлемдер туралы ақпаратты көрсетіңіз, мың теңге</w:t>
      </w:r>
    </w:p>
    <w:bookmarkEnd w:id="128"/>
    <w:bookmarkStart w:name="z191" w:id="129"/>
    <w:p>
      <w:pPr>
        <w:spacing w:after="0"/>
        <w:ind w:left="0"/>
        <w:jc w:val="both"/>
      </w:pPr>
      <w:r>
        <w:rPr>
          <w:rFonts w:ascii="Times New Roman"/>
          <w:b w:val="false"/>
          <w:i w:val="false"/>
          <w:color w:val="000000"/>
          <w:sz w:val="28"/>
        </w:rPr>
        <w:t>
       Укажите информацию по налогам, отчислениям и другим обязательным платежам в бюджет, тысяч тенге</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6"/>
        <w:gridCol w:w="4028"/>
        <w:gridCol w:w="1747"/>
        <w:gridCol w:w="2129"/>
      </w:tblGrid>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0"/>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30"/>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1"/>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131"/>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2"/>
          <w:p>
            <w:pPr>
              <w:spacing w:after="20"/>
              <w:ind w:left="20"/>
              <w:jc w:val="both"/>
            </w:pPr>
            <w:r>
              <w:rPr>
                <w:rFonts w:ascii="Times New Roman"/>
                <w:b w:val="false"/>
                <w:i w:val="false"/>
                <w:color w:val="000000"/>
                <w:sz w:val="20"/>
              </w:rPr>
              <w:t>
Есепті кезеңде есептелгені</w:t>
            </w:r>
            <w:r>
              <w:br/>
            </w:r>
            <w:r>
              <w:rPr>
                <w:rFonts w:ascii="Times New Roman"/>
                <w:b w:val="false"/>
                <w:i w:val="false"/>
                <w:color w:val="000000"/>
                <w:sz w:val="20"/>
              </w:rPr>
              <w:t>
Начисленные за отчетный период</w:t>
            </w:r>
          </w:p>
          <w:bookmarkEnd w:id="132"/>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3"/>
          <w:p>
            <w:pPr>
              <w:spacing w:after="20"/>
              <w:ind w:left="20"/>
              <w:jc w:val="both"/>
            </w:pPr>
            <w:r>
              <w:rPr>
                <w:rFonts w:ascii="Times New Roman"/>
                <w:b w:val="false"/>
                <w:i w:val="false"/>
                <w:color w:val="000000"/>
                <w:sz w:val="20"/>
              </w:rPr>
              <w:t>
Есепті кезеңде нақты аударылғаны</w:t>
            </w:r>
            <w:r>
              <w:br/>
            </w:r>
            <w:r>
              <w:rPr>
                <w:rFonts w:ascii="Times New Roman"/>
                <w:b w:val="false"/>
                <w:i w:val="false"/>
                <w:color w:val="000000"/>
                <w:sz w:val="20"/>
              </w:rPr>
              <w:t>
Фактически перечисленные за отчетный период</w:t>
            </w:r>
          </w:p>
          <w:bookmarkEnd w:id="133"/>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34"/>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5"/>
          <w:p>
            <w:pPr>
              <w:spacing w:after="20"/>
              <w:ind w:left="20"/>
              <w:jc w:val="both"/>
            </w:pPr>
            <w:r>
              <w:rPr>
                <w:rFonts w:ascii="Times New Roman"/>
                <w:b w:val="false"/>
                <w:i w:val="false"/>
                <w:color w:val="000000"/>
                <w:sz w:val="20"/>
              </w:rPr>
              <w:t>
Корпоративтік табыс салығы</w:t>
            </w:r>
            <w:r>
              <w:br/>
            </w:r>
            <w:r>
              <w:rPr>
                <w:rFonts w:ascii="Times New Roman"/>
                <w:b w:val="false"/>
                <w:i w:val="false"/>
                <w:color w:val="000000"/>
                <w:sz w:val="20"/>
              </w:rPr>
              <w:t>
Корпоративный подоходный налог</w:t>
            </w:r>
          </w:p>
          <w:bookmarkEnd w:id="135"/>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6"/>
          <w:p>
            <w:pPr>
              <w:spacing w:after="20"/>
              <w:ind w:left="20"/>
              <w:jc w:val="both"/>
            </w:pPr>
            <w:r>
              <w:rPr>
                <w:rFonts w:ascii="Times New Roman"/>
                <w:b w:val="false"/>
                <w:i w:val="false"/>
                <w:color w:val="000000"/>
                <w:sz w:val="20"/>
              </w:rPr>
              <w:t>
Жеке табыс салығы</w:t>
            </w:r>
            <w:r>
              <w:br/>
            </w:r>
            <w:r>
              <w:rPr>
                <w:rFonts w:ascii="Times New Roman"/>
                <w:b w:val="false"/>
                <w:i w:val="false"/>
                <w:color w:val="000000"/>
                <w:sz w:val="20"/>
              </w:rPr>
              <w:t>
Индивидуальный подоходный налог</w:t>
            </w:r>
          </w:p>
          <w:bookmarkEnd w:id="136"/>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7"/>
          <w:p>
            <w:pPr>
              <w:spacing w:after="20"/>
              <w:ind w:left="20"/>
              <w:jc w:val="both"/>
            </w:pPr>
            <w:r>
              <w:rPr>
                <w:rFonts w:ascii="Times New Roman"/>
                <w:b w:val="false"/>
                <w:i w:val="false"/>
                <w:color w:val="000000"/>
                <w:sz w:val="20"/>
              </w:rPr>
              <w:t>
Әлеуметтік салық бойынша жасалатын аударымдар</w:t>
            </w:r>
            <w:r>
              <w:br/>
            </w:r>
            <w:r>
              <w:rPr>
                <w:rFonts w:ascii="Times New Roman"/>
                <w:b w:val="false"/>
                <w:i w:val="false"/>
                <w:color w:val="000000"/>
                <w:sz w:val="20"/>
              </w:rPr>
              <w:t>
Отчисления по социальному налогу</w:t>
            </w:r>
          </w:p>
          <w:bookmarkEnd w:id="137"/>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8"/>
          <w:p>
            <w:pPr>
              <w:spacing w:after="20"/>
              <w:ind w:left="20"/>
              <w:jc w:val="both"/>
            </w:pPr>
            <w:r>
              <w:rPr>
                <w:rFonts w:ascii="Times New Roman"/>
                <w:b w:val="false"/>
                <w:i w:val="false"/>
                <w:color w:val="000000"/>
                <w:sz w:val="20"/>
              </w:rPr>
              <w:t>
Әлеуметтік сақтандыру бойынша аударымдар</w:t>
            </w:r>
            <w:r>
              <w:br/>
            </w:r>
            <w:r>
              <w:rPr>
                <w:rFonts w:ascii="Times New Roman"/>
                <w:b w:val="false"/>
                <w:i w:val="false"/>
                <w:color w:val="000000"/>
                <w:sz w:val="20"/>
              </w:rPr>
              <w:t>
Отчисления по социальному страхованию</w:t>
            </w:r>
          </w:p>
          <w:bookmarkEnd w:id="138"/>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9"/>
          <w:p>
            <w:pPr>
              <w:spacing w:after="20"/>
              <w:ind w:left="20"/>
              <w:jc w:val="both"/>
            </w:pPr>
            <w:r>
              <w:rPr>
                <w:rFonts w:ascii="Times New Roman"/>
                <w:b w:val="false"/>
                <w:i w:val="false"/>
                <w:color w:val="000000"/>
                <w:sz w:val="20"/>
              </w:rPr>
              <w:t>
Міндетті әлеуметтік медициналық сақтандыруға аударымдар</w:t>
            </w:r>
            <w:r>
              <w:br/>
            </w:r>
            <w:r>
              <w:rPr>
                <w:rFonts w:ascii="Times New Roman"/>
                <w:b w:val="false"/>
                <w:i w:val="false"/>
                <w:color w:val="000000"/>
                <w:sz w:val="20"/>
              </w:rPr>
              <w:t>
Отчисления на обязательное социальное медицинское страхование</w:t>
            </w:r>
          </w:p>
          <w:bookmarkEnd w:id="139"/>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0"/>
          <w:p>
            <w:pPr>
              <w:spacing w:after="20"/>
              <w:ind w:left="20"/>
              <w:jc w:val="both"/>
            </w:pPr>
            <w:r>
              <w:rPr>
                <w:rFonts w:ascii="Times New Roman"/>
                <w:b w:val="false"/>
                <w:i w:val="false"/>
                <w:color w:val="000000"/>
                <w:sz w:val="20"/>
              </w:rPr>
              <w:t>
Жер салығы</w:t>
            </w:r>
            <w:r>
              <w:br/>
            </w:r>
            <w:r>
              <w:rPr>
                <w:rFonts w:ascii="Times New Roman"/>
                <w:b w:val="false"/>
                <w:i w:val="false"/>
                <w:color w:val="000000"/>
                <w:sz w:val="20"/>
              </w:rPr>
              <w:t>
Земельный налог</w:t>
            </w:r>
          </w:p>
          <w:bookmarkEnd w:id="140"/>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1"/>
          <w:p>
            <w:pPr>
              <w:spacing w:after="20"/>
              <w:ind w:left="20"/>
              <w:jc w:val="both"/>
            </w:pPr>
            <w:r>
              <w:rPr>
                <w:rFonts w:ascii="Times New Roman"/>
                <w:b w:val="false"/>
                <w:i w:val="false"/>
                <w:color w:val="000000"/>
                <w:sz w:val="20"/>
              </w:rPr>
              <w:t>
Мүлікке салынатын салық</w:t>
            </w:r>
            <w:r>
              <w:br/>
            </w:r>
            <w:r>
              <w:rPr>
                <w:rFonts w:ascii="Times New Roman"/>
                <w:b w:val="false"/>
                <w:i w:val="false"/>
                <w:color w:val="000000"/>
                <w:sz w:val="20"/>
              </w:rPr>
              <w:t>
Налог на имущество</w:t>
            </w:r>
          </w:p>
          <w:bookmarkEnd w:id="141"/>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2"/>
          <w:p>
            <w:pPr>
              <w:spacing w:after="20"/>
              <w:ind w:left="20"/>
              <w:jc w:val="both"/>
            </w:pPr>
            <w:r>
              <w:rPr>
                <w:rFonts w:ascii="Times New Roman"/>
                <w:b w:val="false"/>
                <w:i w:val="false"/>
                <w:color w:val="000000"/>
                <w:sz w:val="20"/>
              </w:rPr>
              <w:t>
Көлік құралдарына салынатын салық</w:t>
            </w:r>
            <w:r>
              <w:br/>
            </w:r>
            <w:r>
              <w:rPr>
                <w:rFonts w:ascii="Times New Roman"/>
                <w:b w:val="false"/>
                <w:i w:val="false"/>
                <w:color w:val="000000"/>
                <w:sz w:val="20"/>
              </w:rPr>
              <w:t>
Налог на транспортные средства</w:t>
            </w:r>
          </w:p>
          <w:bookmarkEnd w:id="142"/>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3"/>
          <w:p>
            <w:pPr>
              <w:spacing w:after="20"/>
              <w:ind w:left="20"/>
              <w:jc w:val="both"/>
            </w:pPr>
            <w:r>
              <w:rPr>
                <w:rFonts w:ascii="Times New Roman"/>
                <w:b w:val="false"/>
                <w:i w:val="false"/>
                <w:color w:val="000000"/>
                <w:sz w:val="20"/>
              </w:rPr>
              <w:t>
ҚҚС</w:t>
            </w:r>
            <w:r>
              <w:br/>
            </w:r>
            <w:r>
              <w:rPr>
                <w:rFonts w:ascii="Times New Roman"/>
                <w:b w:val="false"/>
                <w:i w:val="false"/>
                <w:color w:val="000000"/>
                <w:sz w:val="20"/>
              </w:rPr>
              <w:t>
НДС</w:t>
            </w:r>
          </w:p>
          <w:bookmarkEnd w:id="143"/>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4"/>
          <w:p>
            <w:pPr>
              <w:spacing w:after="20"/>
              <w:ind w:left="20"/>
              <w:jc w:val="both"/>
            </w:pPr>
            <w:r>
              <w:rPr>
                <w:rFonts w:ascii="Times New Roman"/>
                <w:b w:val="false"/>
                <w:i w:val="false"/>
                <w:color w:val="000000"/>
                <w:sz w:val="20"/>
              </w:rPr>
              <w:t>
одан әкелінетін тауарларға</w:t>
            </w:r>
            <w:r>
              <w:br/>
            </w:r>
            <w:r>
              <w:rPr>
                <w:rFonts w:ascii="Times New Roman"/>
                <w:b w:val="false"/>
                <w:i w:val="false"/>
                <w:color w:val="000000"/>
                <w:sz w:val="20"/>
              </w:rPr>
              <w:t>
из него на ввозимые товары</w:t>
            </w:r>
          </w:p>
          <w:bookmarkEnd w:id="144"/>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5"/>
          <w:p>
            <w:pPr>
              <w:spacing w:after="20"/>
              <w:ind w:left="20"/>
              <w:jc w:val="both"/>
            </w:pPr>
            <w:r>
              <w:rPr>
                <w:rFonts w:ascii="Times New Roman"/>
                <w:b w:val="false"/>
                <w:i w:val="false"/>
                <w:color w:val="000000"/>
                <w:sz w:val="20"/>
              </w:rPr>
              <w:t>
Акциздер</w:t>
            </w:r>
            <w:r>
              <w:br/>
            </w:r>
            <w:r>
              <w:rPr>
                <w:rFonts w:ascii="Times New Roman"/>
                <w:b w:val="false"/>
                <w:i w:val="false"/>
                <w:color w:val="000000"/>
                <w:sz w:val="20"/>
              </w:rPr>
              <w:t>
Акцизы</w:t>
            </w:r>
          </w:p>
          <w:bookmarkEnd w:id="145"/>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6"/>
          <w:p>
            <w:pPr>
              <w:spacing w:after="20"/>
              <w:ind w:left="20"/>
              <w:jc w:val="both"/>
            </w:pPr>
            <w:r>
              <w:rPr>
                <w:rFonts w:ascii="Times New Roman"/>
                <w:b w:val="false"/>
                <w:i w:val="false"/>
                <w:color w:val="000000"/>
                <w:sz w:val="20"/>
              </w:rPr>
              <w:t>
олардан әкелінетін тауарларға</w:t>
            </w:r>
            <w:r>
              <w:br/>
            </w:r>
            <w:r>
              <w:rPr>
                <w:rFonts w:ascii="Times New Roman"/>
                <w:b w:val="false"/>
                <w:i w:val="false"/>
                <w:color w:val="000000"/>
                <w:sz w:val="20"/>
              </w:rPr>
              <w:t>
из них на ввозимые товары</w:t>
            </w:r>
          </w:p>
          <w:bookmarkEnd w:id="146"/>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7"/>
          <w:p>
            <w:pPr>
              <w:spacing w:after="20"/>
              <w:ind w:left="20"/>
              <w:jc w:val="both"/>
            </w:pPr>
            <w:r>
              <w:rPr>
                <w:rFonts w:ascii="Times New Roman"/>
                <w:b w:val="false"/>
                <w:i w:val="false"/>
                <w:color w:val="000000"/>
                <w:sz w:val="20"/>
              </w:rPr>
              <w:t>
Жер қойнауын пайдаланушыларға салынатын салықтар және арнаулы төлемдер</w:t>
            </w:r>
            <w:r>
              <w:br/>
            </w:r>
            <w:r>
              <w:rPr>
                <w:rFonts w:ascii="Times New Roman"/>
                <w:b w:val="false"/>
                <w:i w:val="false"/>
                <w:color w:val="000000"/>
                <w:sz w:val="20"/>
              </w:rPr>
              <w:t>
Налоги и специальные платежи недропользователей</w:t>
            </w:r>
          </w:p>
          <w:bookmarkEnd w:id="147"/>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48"/>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148"/>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9"/>
          <w:p>
            <w:pPr>
              <w:spacing w:after="20"/>
              <w:ind w:left="20"/>
              <w:jc w:val="both"/>
            </w:pPr>
            <w:r>
              <w:rPr>
                <w:rFonts w:ascii="Times New Roman"/>
                <w:b w:val="false"/>
                <w:i w:val="false"/>
                <w:color w:val="000000"/>
                <w:sz w:val="20"/>
              </w:rPr>
              <w:t>
үстеме пайдаға салынатын салық</w:t>
            </w:r>
            <w:r>
              <w:br/>
            </w:r>
            <w:r>
              <w:rPr>
                <w:rFonts w:ascii="Times New Roman"/>
                <w:b w:val="false"/>
                <w:i w:val="false"/>
                <w:color w:val="000000"/>
                <w:sz w:val="20"/>
              </w:rPr>
              <w:t>
налог на сверхприбыль</w:t>
            </w:r>
          </w:p>
          <w:bookmarkEnd w:id="149"/>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0"/>
          <w:p>
            <w:pPr>
              <w:spacing w:after="20"/>
              <w:ind w:left="20"/>
              <w:jc w:val="both"/>
            </w:pPr>
            <w:r>
              <w:rPr>
                <w:rFonts w:ascii="Times New Roman"/>
                <w:b w:val="false"/>
                <w:i w:val="false"/>
                <w:color w:val="000000"/>
                <w:sz w:val="20"/>
              </w:rPr>
              <w:t>
жер қойнауын пайдаланушылардың өзге де арнаулы төлемдері</w:t>
            </w:r>
            <w:r>
              <w:br/>
            </w:r>
            <w:r>
              <w:rPr>
                <w:rFonts w:ascii="Times New Roman"/>
                <w:b w:val="false"/>
                <w:i w:val="false"/>
                <w:color w:val="000000"/>
                <w:sz w:val="20"/>
              </w:rPr>
              <w:t>
прочие специальные платежи недропользователей</w:t>
            </w:r>
          </w:p>
          <w:bookmarkEnd w:id="150"/>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1"/>
          <w:p>
            <w:pPr>
              <w:spacing w:after="20"/>
              <w:ind w:left="20"/>
              <w:jc w:val="both"/>
            </w:pPr>
            <w:r>
              <w:rPr>
                <w:rFonts w:ascii="Times New Roman"/>
                <w:b w:val="false"/>
                <w:i w:val="false"/>
                <w:color w:val="000000"/>
                <w:sz w:val="20"/>
              </w:rPr>
              <w:t>
Басқа да міндетті төлемдер мен алымдар</w:t>
            </w:r>
            <w:r>
              <w:br/>
            </w:r>
            <w:r>
              <w:rPr>
                <w:rFonts w:ascii="Times New Roman"/>
                <w:b w:val="false"/>
                <w:i w:val="false"/>
                <w:color w:val="000000"/>
                <w:sz w:val="20"/>
              </w:rPr>
              <w:t>
Другие обязательные платежи и сборы</w:t>
            </w:r>
          </w:p>
          <w:bookmarkEnd w:id="151"/>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2"/>
          <w:p>
            <w:pPr>
              <w:spacing w:after="20"/>
              <w:ind w:left="20"/>
              <w:jc w:val="both"/>
            </w:pPr>
            <w:r>
              <w:rPr>
                <w:rFonts w:ascii="Times New Roman"/>
                <w:b w:val="false"/>
                <w:i w:val="false"/>
                <w:color w:val="000000"/>
                <w:sz w:val="20"/>
              </w:rPr>
              <w:t>
Кедендік төлемдер</w:t>
            </w:r>
            <w:r>
              <w:br/>
            </w:r>
            <w:r>
              <w:rPr>
                <w:rFonts w:ascii="Times New Roman"/>
                <w:b w:val="false"/>
                <w:i w:val="false"/>
                <w:color w:val="000000"/>
                <w:sz w:val="20"/>
              </w:rPr>
              <w:t>
Таможенные платежи</w:t>
            </w:r>
          </w:p>
          <w:bookmarkEnd w:id="152"/>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3"/>
          <w:p>
            <w:pPr>
              <w:spacing w:after="20"/>
              <w:ind w:left="20"/>
              <w:jc w:val="both"/>
            </w:pPr>
            <w:r>
              <w:rPr>
                <w:rFonts w:ascii="Times New Roman"/>
                <w:b w:val="false"/>
                <w:i w:val="false"/>
                <w:color w:val="000000"/>
                <w:sz w:val="20"/>
              </w:rPr>
              <w:t>
олардан кедендік баж</w:t>
            </w:r>
            <w:r>
              <w:br/>
            </w:r>
            <w:r>
              <w:rPr>
                <w:rFonts w:ascii="Times New Roman"/>
                <w:b w:val="false"/>
                <w:i w:val="false"/>
                <w:color w:val="000000"/>
                <w:sz w:val="20"/>
              </w:rPr>
              <w:t>
из них таможенная пошлина</w:t>
            </w:r>
          </w:p>
          <w:bookmarkEnd w:id="153"/>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4"/>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54"/>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5"/>
          <w:p>
            <w:pPr>
              <w:spacing w:after="20"/>
              <w:ind w:left="20"/>
              <w:jc w:val="both"/>
            </w:pPr>
            <w:r>
              <w:rPr>
                <w:rFonts w:ascii="Times New Roman"/>
                <w:b w:val="false"/>
                <w:i w:val="false"/>
                <w:color w:val="000000"/>
                <w:sz w:val="20"/>
              </w:rPr>
              <w:t>
әкелінетін тауарларға</w:t>
            </w:r>
            <w:r>
              <w:br/>
            </w:r>
            <w:r>
              <w:rPr>
                <w:rFonts w:ascii="Times New Roman"/>
                <w:b w:val="false"/>
                <w:i w:val="false"/>
                <w:color w:val="000000"/>
                <w:sz w:val="20"/>
              </w:rPr>
              <w:t>
на ввозимые товары</w:t>
            </w:r>
          </w:p>
          <w:bookmarkEnd w:id="155"/>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6"/>
          <w:p>
            <w:pPr>
              <w:spacing w:after="20"/>
              <w:ind w:left="20"/>
              <w:jc w:val="both"/>
            </w:pPr>
            <w:r>
              <w:rPr>
                <w:rFonts w:ascii="Times New Roman"/>
                <w:b w:val="false"/>
                <w:i w:val="false"/>
                <w:color w:val="000000"/>
                <w:sz w:val="20"/>
              </w:rPr>
              <w:t>
әкетілетін тауарларға</w:t>
            </w:r>
            <w:r>
              <w:br/>
            </w:r>
            <w:r>
              <w:rPr>
                <w:rFonts w:ascii="Times New Roman"/>
                <w:b w:val="false"/>
                <w:i w:val="false"/>
                <w:color w:val="000000"/>
                <w:sz w:val="20"/>
              </w:rPr>
              <w:t>
на вывозимые товары</w:t>
            </w:r>
          </w:p>
          <w:bookmarkEnd w:id="156"/>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7"/>
          <w:p>
            <w:pPr>
              <w:spacing w:after="20"/>
              <w:ind w:left="20"/>
              <w:jc w:val="both"/>
            </w:pPr>
            <w:r>
              <w:rPr>
                <w:rFonts w:ascii="Times New Roman"/>
                <w:b w:val="false"/>
                <w:i w:val="false"/>
                <w:color w:val="000000"/>
                <w:sz w:val="20"/>
              </w:rPr>
              <w:t>
Жұмыс берушілердің бірыңғай жинақтаушы зейнетақы қорына міндетті зейнетақы жарналарының аударымдары</w:t>
            </w:r>
            <w:r>
              <w:br/>
            </w:r>
            <w:r>
              <w:rPr>
                <w:rFonts w:ascii="Times New Roman"/>
                <w:b w:val="false"/>
                <w:i w:val="false"/>
                <w:color w:val="000000"/>
                <w:sz w:val="20"/>
              </w:rPr>
              <w:t>
Отчисления обязательных пенсионных взносов работодателей в единый накопительный пенсионный фонд</w:t>
            </w:r>
          </w:p>
          <w:bookmarkEnd w:id="157"/>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 w:id="158"/>
    <w:p>
      <w:pPr>
        <w:spacing w:after="0"/>
        <w:ind w:left="0"/>
        <w:jc w:val="both"/>
      </w:pPr>
      <w:r>
        <w:rPr>
          <w:rFonts w:ascii="Times New Roman"/>
          <w:b w:val="false"/>
          <w:i w:val="false"/>
          <w:color w:val="000000"/>
          <w:sz w:val="28"/>
        </w:rPr>
        <w:t>
      5. Берешек туралы ақпаратты көрсетіңіз, мың теңге</w:t>
      </w:r>
    </w:p>
    <w:bookmarkEnd w:id="158"/>
    <w:bookmarkStart w:name="z221" w:id="159"/>
    <w:p>
      <w:pPr>
        <w:spacing w:after="0"/>
        <w:ind w:left="0"/>
        <w:jc w:val="both"/>
      </w:pPr>
      <w:r>
        <w:rPr>
          <w:rFonts w:ascii="Times New Roman"/>
          <w:b w:val="false"/>
          <w:i w:val="false"/>
          <w:color w:val="000000"/>
          <w:sz w:val="28"/>
        </w:rPr>
        <w:t>
      Укажите информацию о задолженности, тысяч тенге</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549"/>
        <w:gridCol w:w="2195"/>
        <w:gridCol w:w="1804"/>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0"/>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60"/>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61"/>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161"/>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2"/>
          <w:p>
            <w:pPr>
              <w:spacing w:after="20"/>
              <w:ind w:left="20"/>
              <w:jc w:val="both"/>
            </w:pPr>
            <w:r>
              <w:rPr>
                <w:rFonts w:ascii="Times New Roman"/>
                <w:b w:val="false"/>
                <w:i w:val="false"/>
                <w:color w:val="000000"/>
                <w:sz w:val="20"/>
              </w:rPr>
              <w:t>
Берешек – барлығы</w:t>
            </w:r>
            <w:r>
              <w:br/>
            </w:r>
            <w:r>
              <w:rPr>
                <w:rFonts w:ascii="Times New Roman"/>
                <w:b w:val="false"/>
                <w:i w:val="false"/>
                <w:color w:val="000000"/>
                <w:sz w:val="20"/>
              </w:rPr>
              <w:t>
Задолженность – всего</w:t>
            </w:r>
          </w:p>
          <w:bookmarkEnd w:id="162"/>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63"/>
          <w:p>
            <w:pPr>
              <w:spacing w:after="20"/>
              <w:ind w:left="20"/>
              <w:jc w:val="both"/>
            </w:pPr>
            <w:r>
              <w:rPr>
                <w:rFonts w:ascii="Times New Roman"/>
                <w:b w:val="false"/>
                <w:i w:val="false"/>
                <w:color w:val="000000"/>
                <w:sz w:val="20"/>
              </w:rPr>
              <w:t>
Оның ішінде мерзімі өткендер</w:t>
            </w:r>
            <w:r>
              <w:br/>
            </w:r>
            <w:r>
              <w:rPr>
                <w:rFonts w:ascii="Times New Roman"/>
                <w:b w:val="false"/>
                <w:i w:val="false"/>
                <w:color w:val="000000"/>
                <w:sz w:val="20"/>
              </w:rPr>
              <w:t>
Из нее просроченная</w:t>
            </w:r>
          </w:p>
          <w:bookmarkEnd w:id="163"/>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4"/>
          <w:p>
            <w:pPr>
              <w:spacing w:after="20"/>
              <w:ind w:left="20"/>
              <w:jc w:val="both"/>
            </w:pPr>
            <w:r>
              <w:rPr>
                <w:rFonts w:ascii="Times New Roman"/>
                <w:b w:val="false"/>
                <w:i w:val="false"/>
                <w:color w:val="000000"/>
                <w:sz w:val="20"/>
              </w:rPr>
              <w:t>
Дебиторлық берешек</w:t>
            </w:r>
            <w:r>
              <w:br/>
            </w:r>
            <w:r>
              <w:rPr>
                <w:rFonts w:ascii="Times New Roman"/>
                <w:b w:val="false"/>
                <w:i w:val="false"/>
                <w:color w:val="000000"/>
                <w:sz w:val="20"/>
              </w:rPr>
              <w:t>
Дебиторская задолженность</w:t>
            </w:r>
          </w:p>
          <w:bookmarkEnd w:id="164"/>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5"/>
          <w:p>
            <w:pPr>
              <w:spacing w:after="20"/>
              <w:ind w:left="20"/>
              <w:jc w:val="both"/>
            </w:pPr>
            <w:r>
              <w:rPr>
                <w:rFonts w:ascii="Times New Roman"/>
                <w:b w:val="false"/>
                <w:i w:val="false"/>
                <w:color w:val="000000"/>
                <w:sz w:val="20"/>
              </w:rPr>
              <w:t>
одан сатып алушылар мен тапсырыс берушілердің берешегі</w:t>
            </w:r>
            <w:r>
              <w:br/>
            </w:r>
            <w:r>
              <w:rPr>
                <w:rFonts w:ascii="Times New Roman"/>
                <w:b w:val="false"/>
                <w:i w:val="false"/>
                <w:color w:val="000000"/>
                <w:sz w:val="20"/>
              </w:rPr>
              <w:t>
из нее задолженность покупателей и заказчиков</w:t>
            </w:r>
          </w:p>
          <w:bookmarkEnd w:id="165"/>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6"/>
          <w:p>
            <w:pPr>
              <w:spacing w:after="20"/>
              <w:ind w:left="20"/>
              <w:jc w:val="both"/>
            </w:pPr>
            <w:r>
              <w:rPr>
                <w:rFonts w:ascii="Times New Roman"/>
                <w:b w:val="false"/>
                <w:i w:val="false"/>
                <w:color w:val="000000"/>
                <w:sz w:val="20"/>
              </w:rPr>
              <w:t>
резиденттердің</w:t>
            </w:r>
            <w:r>
              <w:br/>
            </w:r>
            <w:r>
              <w:rPr>
                <w:rFonts w:ascii="Times New Roman"/>
                <w:b w:val="false"/>
                <w:i w:val="false"/>
                <w:color w:val="000000"/>
                <w:sz w:val="20"/>
              </w:rPr>
              <w:t>
резидентов</w:t>
            </w:r>
          </w:p>
          <w:bookmarkEnd w:id="166"/>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67"/>
          <w:p>
            <w:pPr>
              <w:spacing w:after="20"/>
              <w:ind w:left="20"/>
              <w:jc w:val="both"/>
            </w:pPr>
            <w:r>
              <w:rPr>
                <w:rFonts w:ascii="Times New Roman"/>
                <w:b w:val="false"/>
                <w:i w:val="false"/>
                <w:color w:val="000000"/>
                <w:sz w:val="20"/>
              </w:rPr>
              <w:t>
резидент еместердің</w:t>
            </w:r>
            <w:r>
              <w:br/>
            </w:r>
            <w:r>
              <w:rPr>
                <w:rFonts w:ascii="Times New Roman"/>
                <w:b w:val="false"/>
                <w:i w:val="false"/>
                <w:color w:val="000000"/>
                <w:sz w:val="20"/>
              </w:rPr>
              <w:t>
нерезидентов</w:t>
            </w:r>
          </w:p>
          <w:bookmarkEnd w:id="167"/>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68"/>
          <w:p>
            <w:pPr>
              <w:spacing w:after="20"/>
              <w:ind w:left="20"/>
              <w:jc w:val="both"/>
            </w:pPr>
            <w:r>
              <w:rPr>
                <w:rFonts w:ascii="Times New Roman"/>
                <w:b w:val="false"/>
                <w:i w:val="false"/>
                <w:color w:val="000000"/>
                <w:sz w:val="20"/>
              </w:rPr>
              <w:t>
өзге де дебиторлық берешек</w:t>
            </w:r>
            <w:r>
              <w:br/>
            </w:r>
            <w:r>
              <w:rPr>
                <w:rFonts w:ascii="Times New Roman"/>
                <w:b w:val="false"/>
                <w:i w:val="false"/>
                <w:color w:val="000000"/>
                <w:sz w:val="20"/>
              </w:rPr>
              <w:t>
прочая дебиторская задолженность</w:t>
            </w:r>
          </w:p>
          <w:bookmarkEnd w:id="168"/>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69"/>
          <w:p>
            <w:pPr>
              <w:spacing w:after="20"/>
              <w:ind w:left="20"/>
              <w:jc w:val="both"/>
            </w:pPr>
            <w:r>
              <w:rPr>
                <w:rFonts w:ascii="Times New Roman"/>
                <w:b w:val="false"/>
                <w:i w:val="false"/>
                <w:color w:val="000000"/>
                <w:sz w:val="20"/>
              </w:rPr>
              <w:t>
Міндеттемелер бойынша берешек</w:t>
            </w:r>
            <w:r>
              <w:br/>
            </w:r>
            <w:r>
              <w:rPr>
                <w:rFonts w:ascii="Times New Roman"/>
                <w:b w:val="false"/>
                <w:i w:val="false"/>
                <w:color w:val="000000"/>
                <w:sz w:val="20"/>
              </w:rPr>
              <w:t>
Задолженность по обязательствам</w:t>
            </w:r>
          </w:p>
          <w:bookmarkEnd w:id="169"/>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0"/>
          <w:p>
            <w:pPr>
              <w:spacing w:after="20"/>
              <w:ind w:left="20"/>
              <w:jc w:val="both"/>
            </w:pPr>
            <w:r>
              <w:rPr>
                <w:rFonts w:ascii="Times New Roman"/>
                <w:b w:val="false"/>
                <w:i w:val="false"/>
                <w:color w:val="000000"/>
                <w:sz w:val="20"/>
              </w:rPr>
              <w:t>
одан өнім берушілермен және мердігерлермен есеп айырысу бойынша</w:t>
            </w:r>
            <w:r>
              <w:br/>
            </w:r>
            <w:r>
              <w:rPr>
                <w:rFonts w:ascii="Times New Roman"/>
                <w:b w:val="false"/>
                <w:i w:val="false"/>
                <w:color w:val="000000"/>
                <w:sz w:val="20"/>
              </w:rPr>
              <w:t>
из нее по расчетам с поставщиками и подрядчиками</w:t>
            </w:r>
          </w:p>
          <w:bookmarkEnd w:id="170"/>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1"/>
          <w:p>
            <w:pPr>
              <w:spacing w:after="20"/>
              <w:ind w:left="20"/>
              <w:jc w:val="both"/>
            </w:pPr>
            <w:r>
              <w:rPr>
                <w:rFonts w:ascii="Times New Roman"/>
                <w:b w:val="false"/>
                <w:i w:val="false"/>
                <w:color w:val="000000"/>
                <w:sz w:val="20"/>
              </w:rPr>
              <w:t>
резиденттермен</w:t>
            </w:r>
            <w:r>
              <w:br/>
            </w:r>
            <w:r>
              <w:rPr>
                <w:rFonts w:ascii="Times New Roman"/>
                <w:b w:val="false"/>
                <w:i w:val="false"/>
                <w:color w:val="000000"/>
                <w:sz w:val="20"/>
              </w:rPr>
              <w:t>
резидентами</w:t>
            </w:r>
          </w:p>
          <w:bookmarkEnd w:id="171"/>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2"/>
          <w:p>
            <w:pPr>
              <w:spacing w:after="20"/>
              <w:ind w:left="20"/>
              <w:jc w:val="both"/>
            </w:pPr>
            <w:r>
              <w:rPr>
                <w:rFonts w:ascii="Times New Roman"/>
                <w:b w:val="false"/>
                <w:i w:val="false"/>
                <w:color w:val="000000"/>
                <w:sz w:val="20"/>
              </w:rPr>
              <w:t>
резидент еместермен</w:t>
            </w:r>
            <w:r>
              <w:br/>
            </w:r>
            <w:r>
              <w:rPr>
                <w:rFonts w:ascii="Times New Roman"/>
                <w:b w:val="false"/>
                <w:i w:val="false"/>
                <w:color w:val="000000"/>
                <w:sz w:val="20"/>
              </w:rPr>
              <w:t>
нерезидентами</w:t>
            </w:r>
          </w:p>
          <w:bookmarkEnd w:id="172"/>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3"/>
          <w:p>
            <w:pPr>
              <w:spacing w:after="20"/>
              <w:ind w:left="20"/>
              <w:jc w:val="both"/>
            </w:pPr>
            <w:r>
              <w:rPr>
                <w:rFonts w:ascii="Times New Roman"/>
                <w:b w:val="false"/>
                <w:i w:val="false"/>
                <w:color w:val="000000"/>
                <w:sz w:val="20"/>
              </w:rPr>
              <w:t>
салықтар мен бюджетке басқа да міндетті төлемдер бойынша</w:t>
            </w:r>
            <w:r>
              <w:br/>
            </w:r>
            <w:r>
              <w:rPr>
                <w:rFonts w:ascii="Times New Roman"/>
                <w:b w:val="false"/>
                <w:i w:val="false"/>
                <w:color w:val="000000"/>
                <w:sz w:val="20"/>
              </w:rPr>
              <w:t>
по налогам и другим обязательным платежам в бюджет</w:t>
            </w:r>
          </w:p>
          <w:bookmarkEnd w:id="173"/>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4"/>
          <w:p>
            <w:pPr>
              <w:spacing w:after="20"/>
              <w:ind w:left="20"/>
              <w:jc w:val="both"/>
            </w:pPr>
            <w:r>
              <w:rPr>
                <w:rFonts w:ascii="Times New Roman"/>
                <w:b w:val="false"/>
                <w:i w:val="false"/>
                <w:color w:val="000000"/>
                <w:sz w:val="20"/>
              </w:rPr>
              <w:t>
жұмыс берушілердің міндетті зейнетақы жарналарын бірыңғай жинақтаушы зейнетақы қорына аударуы бойынша</w:t>
            </w:r>
            <w:r>
              <w:br/>
            </w:r>
            <w:r>
              <w:rPr>
                <w:rFonts w:ascii="Times New Roman"/>
                <w:b w:val="false"/>
                <w:i w:val="false"/>
                <w:color w:val="000000"/>
                <w:sz w:val="20"/>
              </w:rPr>
              <w:t>
по перечислению обязательных пенсионных взносов работодателей в единый накопительный пенсионный фонд</w:t>
            </w:r>
          </w:p>
          <w:bookmarkEnd w:id="174"/>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75"/>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bookmarkEnd w:id="175"/>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6"/>
          <w:p>
            <w:pPr>
              <w:spacing w:after="20"/>
              <w:ind w:left="20"/>
              <w:jc w:val="both"/>
            </w:pPr>
            <w:r>
              <w:rPr>
                <w:rFonts w:ascii="Times New Roman"/>
                <w:b w:val="false"/>
                <w:i w:val="false"/>
                <w:color w:val="000000"/>
                <w:sz w:val="20"/>
              </w:rPr>
              <w:t>
резиденттердің</w:t>
            </w:r>
            <w:r>
              <w:br/>
            </w:r>
            <w:r>
              <w:rPr>
                <w:rFonts w:ascii="Times New Roman"/>
                <w:b w:val="false"/>
                <w:i w:val="false"/>
                <w:color w:val="000000"/>
                <w:sz w:val="20"/>
              </w:rPr>
              <w:t>
резидентов</w:t>
            </w:r>
          </w:p>
          <w:bookmarkEnd w:id="176"/>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7"/>
          <w:p>
            <w:pPr>
              <w:spacing w:after="20"/>
              <w:ind w:left="20"/>
              <w:jc w:val="both"/>
            </w:pPr>
            <w:r>
              <w:rPr>
                <w:rFonts w:ascii="Times New Roman"/>
                <w:b w:val="false"/>
                <w:i w:val="false"/>
                <w:color w:val="000000"/>
                <w:sz w:val="20"/>
              </w:rPr>
              <w:t>
резидент еместердің</w:t>
            </w:r>
            <w:r>
              <w:br/>
            </w:r>
            <w:r>
              <w:rPr>
                <w:rFonts w:ascii="Times New Roman"/>
                <w:b w:val="false"/>
                <w:i w:val="false"/>
                <w:color w:val="000000"/>
                <w:sz w:val="20"/>
              </w:rPr>
              <w:t>
нерезидентов</w:t>
            </w:r>
          </w:p>
          <w:bookmarkEnd w:id="177"/>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8"/>
          <w:p>
            <w:pPr>
              <w:spacing w:after="20"/>
              <w:ind w:left="20"/>
              <w:jc w:val="both"/>
            </w:pPr>
            <w:r>
              <w:rPr>
                <w:rFonts w:ascii="Times New Roman"/>
                <w:b w:val="false"/>
                <w:i w:val="false"/>
                <w:color w:val="000000"/>
                <w:sz w:val="20"/>
              </w:rPr>
              <w:t>
өзге де қарыздар бойынша</w:t>
            </w:r>
            <w:r>
              <w:br/>
            </w:r>
            <w:r>
              <w:rPr>
                <w:rFonts w:ascii="Times New Roman"/>
                <w:b w:val="false"/>
                <w:i w:val="false"/>
                <w:color w:val="000000"/>
                <w:sz w:val="20"/>
              </w:rPr>
              <w:t>
по прочим займам</w:t>
            </w:r>
          </w:p>
          <w:bookmarkEnd w:id="178"/>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9"/>
          <w:p>
            <w:pPr>
              <w:spacing w:after="20"/>
              <w:ind w:left="20"/>
              <w:jc w:val="both"/>
            </w:pPr>
            <w:r>
              <w:rPr>
                <w:rFonts w:ascii="Times New Roman"/>
                <w:b w:val="false"/>
                <w:i w:val="false"/>
                <w:color w:val="000000"/>
                <w:sz w:val="20"/>
              </w:rPr>
              <w:t>
өзге де кредиторлық берешектер мен есептеулер бойынша</w:t>
            </w:r>
            <w:r>
              <w:br/>
            </w:r>
            <w:r>
              <w:rPr>
                <w:rFonts w:ascii="Times New Roman"/>
                <w:b w:val="false"/>
                <w:i w:val="false"/>
                <w:color w:val="000000"/>
                <w:sz w:val="20"/>
              </w:rPr>
              <w:t>
по прочей кредиторской задолженности и начислениям</w:t>
            </w:r>
          </w:p>
          <w:bookmarkEnd w:id="179"/>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80"/>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80"/>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81"/>
          <w:p>
            <w:pPr>
              <w:spacing w:after="20"/>
              <w:ind w:left="20"/>
              <w:jc w:val="both"/>
            </w:pPr>
            <w:r>
              <w:rPr>
                <w:rFonts w:ascii="Times New Roman"/>
                <w:b w:val="false"/>
                <w:i w:val="false"/>
                <w:color w:val="000000"/>
                <w:sz w:val="20"/>
              </w:rPr>
              <w:t>
еңбекақы төлеу бойынша берешек</w:t>
            </w:r>
            <w:r>
              <w:br/>
            </w:r>
            <w:r>
              <w:rPr>
                <w:rFonts w:ascii="Times New Roman"/>
                <w:b w:val="false"/>
                <w:i w:val="false"/>
                <w:color w:val="000000"/>
                <w:sz w:val="20"/>
              </w:rPr>
              <w:t>
задолженность по оплате труда</w:t>
            </w:r>
          </w:p>
          <w:bookmarkEnd w:id="181"/>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182"/>
    <w:p>
      <w:pPr>
        <w:spacing w:after="0"/>
        <w:ind w:left="0"/>
        <w:jc w:val="both"/>
      </w:pPr>
      <w:r>
        <w:rPr>
          <w:rFonts w:ascii="Times New Roman"/>
          <w:b w:val="false"/>
          <w:i w:val="false"/>
          <w:color w:val="000000"/>
          <w:sz w:val="28"/>
        </w:rPr>
        <w:t>
      6. Бухгалтерлік баланс көрсеткіштері бойынша ақпаратты көрсетіңіз, мың теңге</w:t>
      </w:r>
    </w:p>
    <w:bookmarkEnd w:id="182"/>
    <w:bookmarkStart w:name="z245" w:id="183"/>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9"/>
        <w:gridCol w:w="3899"/>
        <w:gridCol w:w="2031"/>
        <w:gridCol w:w="2031"/>
      </w:tblGrid>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84"/>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84"/>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85"/>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185"/>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86"/>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bookmarkEnd w:id="186"/>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87"/>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bookmarkEnd w:id="187"/>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88"/>
          <w:p>
            <w:pPr>
              <w:spacing w:after="20"/>
              <w:ind w:left="20"/>
              <w:jc w:val="both"/>
            </w:pPr>
            <w:r>
              <w:rPr>
                <w:rFonts w:ascii="Times New Roman"/>
                <w:b w:val="false"/>
                <w:i w:val="false"/>
                <w:color w:val="000000"/>
                <w:sz w:val="20"/>
              </w:rPr>
              <w:t>
Ақшалай қаражат</w:t>
            </w:r>
            <w:r>
              <w:br/>
            </w:r>
            <w:r>
              <w:rPr>
                <w:rFonts w:ascii="Times New Roman"/>
                <w:b w:val="false"/>
                <w:i w:val="false"/>
                <w:color w:val="000000"/>
                <w:sz w:val="20"/>
              </w:rPr>
              <w:t>
Денежные средства</w:t>
            </w:r>
          </w:p>
          <w:bookmarkEnd w:id="188"/>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9"/>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189"/>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90"/>
          <w:p>
            <w:pPr>
              <w:spacing w:after="20"/>
              <w:ind w:left="20"/>
              <w:jc w:val="both"/>
            </w:pPr>
            <w:r>
              <w:rPr>
                <w:rFonts w:ascii="Times New Roman"/>
                <w:b w:val="false"/>
                <w:i w:val="false"/>
                <w:color w:val="000000"/>
                <w:sz w:val="20"/>
              </w:rPr>
              <w:t>
кассадағы ақшалай қаражат</w:t>
            </w:r>
            <w:r>
              <w:br/>
            </w:r>
            <w:r>
              <w:rPr>
                <w:rFonts w:ascii="Times New Roman"/>
                <w:b w:val="false"/>
                <w:i w:val="false"/>
                <w:color w:val="000000"/>
                <w:sz w:val="20"/>
              </w:rPr>
              <w:t>
денежные средства в кассе</w:t>
            </w:r>
          </w:p>
          <w:bookmarkEnd w:id="190"/>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91"/>
          <w:p>
            <w:pPr>
              <w:spacing w:after="20"/>
              <w:ind w:left="20"/>
              <w:jc w:val="both"/>
            </w:pPr>
            <w:r>
              <w:rPr>
                <w:rFonts w:ascii="Times New Roman"/>
                <w:b w:val="false"/>
                <w:i w:val="false"/>
                <w:color w:val="000000"/>
                <w:sz w:val="20"/>
              </w:rPr>
              <w:t>
ағымдағы банк шоттарындағы ақшалай қаражаттар</w:t>
            </w:r>
            <w:r>
              <w:br/>
            </w:r>
            <w:r>
              <w:rPr>
                <w:rFonts w:ascii="Times New Roman"/>
                <w:b w:val="false"/>
                <w:i w:val="false"/>
                <w:color w:val="000000"/>
                <w:sz w:val="20"/>
              </w:rPr>
              <w:t>
денежные средства на текущих банковских счетах</w:t>
            </w:r>
          </w:p>
          <w:bookmarkEnd w:id="191"/>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92"/>
          <w:p>
            <w:pPr>
              <w:spacing w:after="20"/>
              <w:ind w:left="20"/>
              <w:jc w:val="both"/>
            </w:pPr>
            <w:r>
              <w:rPr>
                <w:rFonts w:ascii="Times New Roman"/>
                <w:b w:val="false"/>
                <w:i w:val="false"/>
                <w:color w:val="000000"/>
                <w:sz w:val="20"/>
              </w:rPr>
              <w:t>
олардан өзге де ақшалай қаражаттар</w:t>
            </w:r>
            <w:r>
              <w:br/>
            </w:r>
            <w:r>
              <w:rPr>
                <w:rFonts w:ascii="Times New Roman"/>
                <w:b w:val="false"/>
                <w:i w:val="false"/>
                <w:color w:val="000000"/>
                <w:sz w:val="20"/>
              </w:rPr>
              <w:t>
прочие денежные средства</w:t>
            </w:r>
          </w:p>
          <w:bookmarkEnd w:id="192"/>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93"/>
          <w:p>
            <w:pPr>
              <w:spacing w:after="20"/>
              <w:ind w:left="20"/>
              <w:jc w:val="both"/>
            </w:pPr>
            <w:r>
              <w:rPr>
                <w:rFonts w:ascii="Times New Roman"/>
                <w:b w:val="false"/>
                <w:i w:val="false"/>
                <w:color w:val="000000"/>
                <w:sz w:val="20"/>
              </w:rPr>
              <w:t>
Қысқа мерзімді қаржы инвестициялары</w:t>
            </w:r>
            <w:r>
              <w:br/>
            </w:r>
            <w:r>
              <w:rPr>
                <w:rFonts w:ascii="Times New Roman"/>
                <w:b w:val="false"/>
                <w:i w:val="false"/>
                <w:color w:val="000000"/>
                <w:sz w:val="20"/>
              </w:rPr>
              <w:t>
Краткосрочные финансовые инвестиции</w:t>
            </w:r>
          </w:p>
          <w:bookmarkEnd w:id="193"/>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94"/>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Краткосрочная дебиторская задолженность</w:t>
            </w:r>
          </w:p>
          <w:bookmarkEnd w:id="194"/>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95"/>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bookmarkEnd w:id="195"/>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96"/>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196"/>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97"/>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
сырье и материалы</w:t>
            </w:r>
          </w:p>
          <w:bookmarkEnd w:id="197"/>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8"/>
          <w:p>
            <w:pPr>
              <w:spacing w:after="20"/>
              <w:ind w:left="20"/>
              <w:jc w:val="both"/>
            </w:pPr>
            <w:r>
              <w:rPr>
                <w:rFonts w:ascii="Times New Roman"/>
                <w:b w:val="false"/>
                <w:i w:val="false"/>
                <w:color w:val="000000"/>
                <w:sz w:val="20"/>
              </w:rPr>
              <w:t>
дайын өнім</w:t>
            </w:r>
            <w:r>
              <w:br/>
            </w:r>
            <w:r>
              <w:rPr>
                <w:rFonts w:ascii="Times New Roman"/>
                <w:b w:val="false"/>
                <w:i w:val="false"/>
                <w:color w:val="000000"/>
                <w:sz w:val="20"/>
              </w:rPr>
              <w:t>
готовая продукция</w:t>
            </w:r>
          </w:p>
          <w:bookmarkEnd w:id="198"/>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99"/>
          <w:p>
            <w:pPr>
              <w:spacing w:after="20"/>
              <w:ind w:left="20"/>
              <w:jc w:val="both"/>
            </w:pPr>
            <w:r>
              <w:rPr>
                <w:rFonts w:ascii="Times New Roman"/>
                <w:b w:val="false"/>
                <w:i w:val="false"/>
                <w:color w:val="000000"/>
                <w:sz w:val="20"/>
              </w:rPr>
              <w:t>
тауарлар</w:t>
            </w:r>
            <w:r>
              <w:br/>
            </w:r>
            <w:r>
              <w:rPr>
                <w:rFonts w:ascii="Times New Roman"/>
                <w:b w:val="false"/>
                <w:i w:val="false"/>
                <w:color w:val="000000"/>
                <w:sz w:val="20"/>
              </w:rPr>
              <w:t>
товары</w:t>
            </w:r>
          </w:p>
          <w:bookmarkEnd w:id="199"/>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00"/>
          <w:p>
            <w:pPr>
              <w:spacing w:after="20"/>
              <w:ind w:left="20"/>
              <w:jc w:val="both"/>
            </w:pPr>
            <w:r>
              <w:rPr>
                <w:rFonts w:ascii="Times New Roman"/>
                <w:b w:val="false"/>
                <w:i w:val="false"/>
                <w:color w:val="000000"/>
                <w:sz w:val="20"/>
              </w:rPr>
              <w:t>
соның ішінде қайта сатуға арналған тауарлар</w:t>
            </w:r>
            <w:r>
              <w:br/>
            </w:r>
            <w:r>
              <w:rPr>
                <w:rFonts w:ascii="Times New Roman"/>
                <w:b w:val="false"/>
                <w:i w:val="false"/>
                <w:color w:val="000000"/>
                <w:sz w:val="20"/>
              </w:rPr>
              <w:t>
в том числе товары для перепродажи</w:t>
            </w:r>
          </w:p>
          <w:bookmarkEnd w:id="200"/>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01"/>
          <w:p>
            <w:pPr>
              <w:spacing w:after="20"/>
              <w:ind w:left="20"/>
              <w:jc w:val="both"/>
            </w:pPr>
            <w:r>
              <w:rPr>
                <w:rFonts w:ascii="Times New Roman"/>
                <w:b w:val="false"/>
                <w:i w:val="false"/>
                <w:color w:val="000000"/>
                <w:sz w:val="20"/>
              </w:rPr>
              <w:t>
аяқталмаған өндіріс</w:t>
            </w:r>
            <w:r>
              <w:br/>
            </w:r>
            <w:r>
              <w:rPr>
                <w:rFonts w:ascii="Times New Roman"/>
                <w:b w:val="false"/>
                <w:i w:val="false"/>
                <w:color w:val="000000"/>
                <w:sz w:val="20"/>
              </w:rPr>
              <w:t>
незавершенное производство</w:t>
            </w:r>
          </w:p>
          <w:bookmarkEnd w:id="201"/>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02"/>
          <w:p>
            <w:pPr>
              <w:spacing w:after="20"/>
              <w:ind w:left="20"/>
              <w:jc w:val="both"/>
            </w:pPr>
            <w:r>
              <w:rPr>
                <w:rFonts w:ascii="Times New Roman"/>
                <w:b w:val="false"/>
                <w:i w:val="false"/>
                <w:color w:val="000000"/>
                <w:sz w:val="20"/>
              </w:rPr>
              <w:t>
соның ішінде егілетін биологиялық ресурстардың аяқталмаған өндірісі</w:t>
            </w:r>
            <w:r>
              <w:br/>
            </w:r>
            <w:r>
              <w:rPr>
                <w:rFonts w:ascii="Times New Roman"/>
                <w:b w:val="false"/>
                <w:i w:val="false"/>
                <w:color w:val="000000"/>
                <w:sz w:val="20"/>
              </w:rPr>
              <w:t>
в том числе незавершенное производство культивируемых биологических ресурсов</w:t>
            </w:r>
          </w:p>
          <w:bookmarkEnd w:id="202"/>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03"/>
          <w:p>
            <w:pPr>
              <w:spacing w:after="20"/>
              <w:ind w:left="20"/>
              <w:jc w:val="both"/>
            </w:pPr>
            <w:r>
              <w:rPr>
                <w:rFonts w:ascii="Times New Roman"/>
                <w:b w:val="false"/>
                <w:i w:val="false"/>
                <w:color w:val="000000"/>
                <w:sz w:val="20"/>
              </w:rPr>
              <w:t>
өзге де қорлар</w:t>
            </w:r>
            <w:r>
              <w:br/>
            </w:r>
            <w:r>
              <w:rPr>
                <w:rFonts w:ascii="Times New Roman"/>
                <w:b w:val="false"/>
                <w:i w:val="false"/>
                <w:color w:val="000000"/>
                <w:sz w:val="20"/>
              </w:rPr>
              <w:t>
прочие запасы</w:t>
            </w:r>
          </w:p>
          <w:bookmarkEnd w:id="203"/>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04"/>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Прочие краткосрочные активы</w:t>
            </w:r>
          </w:p>
          <w:bookmarkEnd w:id="204"/>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05"/>
          <w:p>
            <w:pPr>
              <w:spacing w:after="20"/>
              <w:ind w:left="20"/>
              <w:jc w:val="both"/>
            </w:pPr>
            <w:r>
              <w:rPr>
                <w:rFonts w:ascii="Times New Roman"/>
                <w:b w:val="false"/>
                <w:i w:val="false"/>
                <w:color w:val="000000"/>
                <w:sz w:val="20"/>
              </w:rPr>
              <w:t>
Қысқа мерзімді активтер жиынтығы</w:t>
            </w:r>
            <w:r>
              <w:br/>
            </w:r>
            <w:r>
              <w:rPr>
                <w:rFonts w:ascii="Times New Roman"/>
                <w:b w:val="false"/>
                <w:i w:val="false"/>
                <w:color w:val="000000"/>
                <w:sz w:val="20"/>
              </w:rPr>
              <w:t>
Итого краткосрочных активов</w:t>
            </w:r>
          </w:p>
          <w:bookmarkEnd w:id="205"/>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06"/>
          <w:p>
            <w:pPr>
              <w:spacing w:after="20"/>
              <w:ind w:left="20"/>
              <w:jc w:val="both"/>
            </w:pPr>
            <w:r>
              <w:rPr>
                <w:rFonts w:ascii="Times New Roman"/>
                <w:b w:val="false"/>
                <w:i w:val="false"/>
                <w:color w:val="000000"/>
                <w:sz w:val="20"/>
              </w:rPr>
              <w:t>
Ұзақ мерзімді қаржы инвестициялары</w:t>
            </w:r>
            <w:r>
              <w:br/>
            </w:r>
            <w:r>
              <w:rPr>
                <w:rFonts w:ascii="Times New Roman"/>
                <w:b w:val="false"/>
                <w:i w:val="false"/>
                <w:color w:val="000000"/>
                <w:sz w:val="20"/>
              </w:rPr>
              <w:t>
Долгосрочные финансовые инвестиции</w:t>
            </w:r>
          </w:p>
          <w:bookmarkEnd w:id="206"/>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07"/>
          <w:p>
            <w:pPr>
              <w:spacing w:after="20"/>
              <w:ind w:left="20"/>
              <w:jc w:val="both"/>
            </w:pPr>
            <w:r>
              <w:rPr>
                <w:rFonts w:ascii="Times New Roman"/>
                <w:b w:val="false"/>
                <w:i w:val="false"/>
                <w:color w:val="000000"/>
                <w:sz w:val="20"/>
              </w:rPr>
              <w:t>
Ұзақ мерзімді дебиторлық берешек</w:t>
            </w:r>
            <w:r>
              <w:br/>
            </w:r>
            <w:r>
              <w:rPr>
                <w:rFonts w:ascii="Times New Roman"/>
                <w:b w:val="false"/>
                <w:i w:val="false"/>
                <w:color w:val="000000"/>
                <w:sz w:val="20"/>
              </w:rPr>
              <w:t>
Долгосрочная дебиторская задолженность</w:t>
            </w:r>
          </w:p>
          <w:bookmarkEnd w:id="207"/>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08"/>
          <w:p>
            <w:pPr>
              <w:spacing w:after="20"/>
              <w:ind w:left="20"/>
              <w:jc w:val="both"/>
            </w:pPr>
            <w:r>
              <w:rPr>
                <w:rFonts w:ascii="Times New Roman"/>
                <w:b w:val="false"/>
                <w:i w:val="false"/>
                <w:color w:val="000000"/>
                <w:sz w:val="20"/>
              </w:rPr>
              <w:t>
Негізгі құрал-жабдықтар</w:t>
            </w:r>
            <w:r>
              <w:br/>
            </w:r>
            <w:r>
              <w:rPr>
                <w:rFonts w:ascii="Times New Roman"/>
                <w:b w:val="false"/>
                <w:i w:val="false"/>
                <w:color w:val="000000"/>
                <w:sz w:val="20"/>
              </w:rPr>
              <w:t>
Основные средства</w:t>
            </w:r>
          </w:p>
          <w:bookmarkEnd w:id="208"/>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09"/>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bookmarkEnd w:id="209"/>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10"/>
          <w:p>
            <w:pPr>
              <w:spacing w:after="20"/>
              <w:ind w:left="20"/>
              <w:jc w:val="both"/>
            </w:pPr>
            <w:r>
              <w:rPr>
                <w:rFonts w:ascii="Times New Roman"/>
                <w:b w:val="false"/>
                <w:i w:val="false"/>
                <w:color w:val="000000"/>
                <w:sz w:val="20"/>
              </w:rPr>
              <w:t>
Материалдық емес активтер</w:t>
            </w:r>
            <w:r>
              <w:br/>
            </w:r>
            <w:r>
              <w:rPr>
                <w:rFonts w:ascii="Times New Roman"/>
                <w:b w:val="false"/>
                <w:i w:val="false"/>
                <w:color w:val="000000"/>
                <w:sz w:val="20"/>
              </w:rPr>
              <w:t>
Нематериальные активы</w:t>
            </w:r>
          </w:p>
          <w:bookmarkEnd w:id="210"/>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11"/>
          <w:p>
            <w:pPr>
              <w:spacing w:after="20"/>
              <w:ind w:left="20"/>
              <w:jc w:val="both"/>
            </w:pPr>
            <w:r>
              <w:rPr>
                <w:rFonts w:ascii="Times New Roman"/>
                <w:b w:val="false"/>
                <w:i w:val="false"/>
                <w:color w:val="000000"/>
                <w:sz w:val="20"/>
              </w:rPr>
              <w:t>
Өзге де ұзақ мерзімді активтер</w:t>
            </w:r>
            <w:r>
              <w:br/>
            </w:r>
            <w:r>
              <w:rPr>
                <w:rFonts w:ascii="Times New Roman"/>
                <w:b w:val="false"/>
                <w:i w:val="false"/>
                <w:color w:val="000000"/>
                <w:sz w:val="20"/>
              </w:rPr>
              <w:t>
Прочие долгосрочные активы</w:t>
            </w:r>
          </w:p>
          <w:bookmarkEnd w:id="211"/>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12"/>
          <w:p>
            <w:pPr>
              <w:spacing w:after="20"/>
              <w:ind w:left="20"/>
              <w:jc w:val="both"/>
            </w:pPr>
            <w:r>
              <w:rPr>
                <w:rFonts w:ascii="Times New Roman"/>
                <w:b w:val="false"/>
                <w:i w:val="false"/>
                <w:color w:val="000000"/>
                <w:sz w:val="20"/>
              </w:rPr>
              <w:t>
олардан аяқталмаған құрылыс</w:t>
            </w:r>
            <w:r>
              <w:br/>
            </w:r>
            <w:r>
              <w:rPr>
                <w:rFonts w:ascii="Times New Roman"/>
                <w:b w:val="false"/>
                <w:i w:val="false"/>
                <w:color w:val="000000"/>
                <w:sz w:val="20"/>
              </w:rPr>
              <w:t>
из них незавершенное строительство</w:t>
            </w:r>
          </w:p>
          <w:bookmarkEnd w:id="212"/>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13"/>
          <w:p>
            <w:pPr>
              <w:spacing w:after="20"/>
              <w:ind w:left="20"/>
              <w:jc w:val="both"/>
            </w:pPr>
            <w:r>
              <w:rPr>
                <w:rFonts w:ascii="Times New Roman"/>
                <w:b w:val="false"/>
                <w:i w:val="false"/>
                <w:color w:val="000000"/>
                <w:sz w:val="20"/>
              </w:rPr>
              <w:t>
Ұзақ мерзімді активтер жиынтығы</w:t>
            </w:r>
            <w:r>
              <w:br/>
            </w:r>
            <w:r>
              <w:rPr>
                <w:rFonts w:ascii="Times New Roman"/>
                <w:b w:val="false"/>
                <w:i w:val="false"/>
                <w:color w:val="000000"/>
                <w:sz w:val="20"/>
              </w:rPr>
              <w:t>
Итого долгосрочных активов</w:t>
            </w:r>
          </w:p>
          <w:bookmarkEnd w:id="213"/>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14"/>
          <w:p>
            <w:pPr>
              <w:spacing w:after="20"/>
              <w:ind w:left="20"/>
              <w:jc w:val="both"/>
            </w:pPr>
            <w:r>
              <w:rPr>
                <w:rFonts w:ascii="Times New Roman"/>
                <w:b w:val="false"/>
                <w:i w:val="false"/>
                <w:color w:val="000000"/>
                <w:sz w:val="20"/>
              </w:rPr>
              <w:t>
Баланс (активтер)</w:t>
            </w:r>
            <w:r>
              <w:br/>
            </w:r>
            <w:r>
              <w:rPr>
                <w:rFonts w:ascii="Times New Roman"/>
                <w:b w:val="false"/>
                <w:i w:val="false"/>
                <w:color w:val="000000"/>
                <w:sz w:val="20"/>
              </w:rPr>
              <w:t>
Баланс (активы)</w:t>
            </w:r>
          </w:p>
          <w:bookmarkEnd w:id="214"/>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15"/>
          <w:p>
            <w:pPr>
              <w:spacing w:after="20"/>
              <w:ind w:left="20"/>
              <w:jc w:val="both"/>
            </w:pPr>
            <w:r>
              <w:rPr>
                <w:rFonts w:ascii="Times New Roman"/>
                <w:b w:val="false"/>
                <w:i w:val="false"/>
                <w:color w:val="000000"/>
                <w:sz w:val="20"/>
              </w:rPr>
              <w:t>
Қысқа мерзімді қаржылық міндеттемелер</w:t>
            </w:r>
            <w:r>
              <w:br/>
            </w:r>
            <w:r>
              <w:rPr>
                <w:rFonts w:ascii="Times New Roman"/>
                <w:b w:val="false"/>
                <w:i w:val="false"/>
                <w:color w:val="000000"/>
                <w:sz w:val="20"/>
              </w:rPr>
              <w:t>
Краткосрочные финансовые обязательства</w:t>
            </w:r>
          </w:p>
          <w:bookmarkEnd w:id="215"/>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16"/>
          <w:p>
            <w:pPr>
              <w:spacing w:after="20"/>
              <w:ind w:left="20"/>
              <w:jc w:val="both"/>
            </w:pPr>
            <w:r>
              <w:rPr>
                <w:rFonts w:ascii="Times New Roman"/>
                <w:b w:val="false"/>
                <w:i w:val="false"/>
                <w:color w:val="000000"/>
                <w:sz w:val="20"/>
              </w:rPr>
              <w:t>
олардан қысқа мерзімді банк қарыздары</w:t>
            </w:r>
            <w:r>
              <w:br/>
            </w:r>
            <w:r>
              <w:rPr>
                <w:rFonts w:ascii="Times New Roman"/>
                <w:b w:val="false"/>
                <w:i w:val="false"/>
                <w:color w:val="000000"/>
                <w:sz w:val="20"/>
              </w:rPr>
              <w:t>
из них краткосрочные банковские займы</w:t>
            </w:r>
          </w:p>
          <w:bookmarkEnd w:id="216"/>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17"/>
          <w:p>
            <w:pPr>
              <w:spacing w:after="20"/>
              <w:ind w:left="20"/>
              <w:jc w:val="both"/>
            </w:pPr>
            <w:r>
              <w:rPr>
                <w:rFonts w:ascii="Times New Roman"/>
                <w:b w:val="false"/>
                <w:i w:val="false"/>
                <w:color w:val="000000"/>
                <w:sz w:val="20"/>
              </w:rPr>
              <w:t>
Салықтар бойынша міндеттемелер</w:t>
            </w:r>
            <w:r>
              <w:br/>
            </w:r>
            <w:r>
              <w:rPr>
                <w:rFonts w:ascii="Times New Roman"/>
                <w:b w:val="false"/>
                <w:i w:val="false"/>
                <w:color w:val="000000"/>
                <w:sz w:val="20"/>
              </w:rPr>
              <w:t>
Обязательство по налогам</w:t>
            </w:r>
          </w:p>
          <w:bookmarkEnd w:id="217"/>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18"/>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Краткосрочная кредиторская задолженность</w:t>
            </w:r>
          </w:p>
          <w:bookmarkEnd w:id="218"/>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19"/>
          <w:p>
            <w:pPr>
              <w:spacing w:after="20"/>
              <w:ind w:left="20"/>
              <w:jc w:val="both"/>
            </w:pPr>
            <w:r>
              <w:rPr>
                <w:rFonts w:ascii="Times New Roman"/>
                <w:b w:val="false"/>
                <w:i w:val="false"/>
                <w:color w:val="000000"/>
                <w:sz w:val="20"/>
              </w:rPr>
              <w:t>
Өзге де қысқа мерзімді міндеттемелер</w:t>
            </w:r>
            <w:r>
              <w:br/>
            </w:r>
            <w:r>
              <w:rPr>
                <w:rFonts w:ascii="Times New Roman"/>
                <w:b w:val="false"/>
                <w:i w:val="false"/>
                <w:color w:val="000000"/>
                <w:sz w:val="20"/>
              </w:rPr>
              <w:t>
Прочие краткосрочные обязательства</w:t>
            </w:r>
          </w:p>
          <w:bookmarkEnd w:id="219"/>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20"/>
          <w:p>
            <w:pPr>
              <w:spacing w:after="20"/>
              <w:ind w:left="20"/>
              <w:jc w:val="both"/>
            </w:pPr>
            <w:r>
              <w:rPr>
                <w:rFonts w:ascii="Times New Roman"/>
                <w:b w:val="false"/>
                <w:i w:val="false"/>
                <w:color w:val="000000"/>
                <w:sz w:val="20"/>
              </w:rPr>
              <w:t>
Қысқа мерзімді міндеттемелер жиынтығы</w:t>
            </w:r>
            <w:r>
              <w:br/>
            </w:r>
            <w:r>
              <w:rPr>
                <w:rFonts w:ascii="Times New Roman"/>
                <w:b w:val="false"/>
                <w:i w:val="false"/>
                <w:color w:val="000000"/>
                <w:sz w:val="20"/>
              </w:rPr>
              <w:t>
Итого краткосрочных обязательств</w:t>
            </w:r>
          </w:p>
          <w:bookmarkEnd w:id="220"/>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21"/>
          <w:p>
            <w:pPr>
              <w:spacing w:after="20"/>
              <w:ind w:left="20"/>
              <w:jc w:val="both"/>
            </w:pPr>
            <w:r>
              <w:rPr>
                <w:rFonts w:ascii="Times New Roman"/>
                <w:b w:val="false"/>
                <w:i w:val="false"/>
                <w:color w:val="000000"/>
                <w:sz w:val="20"/>
              </w:rPr>
              <w:t>
Ұзақ мерзімді қаржылық міндеттемелер</w:t>
            </w:r>
            <w:r>
              <w:br/>
            </w:r>
            <w:r>
              <w:rPr>
                <w:rFonts w:ascii="Times New Roman"/>
                <w:b w:val="false"/>
                <w:i w:val="false"/>
                <w:color w:val="000000"/>
                <w:sz w:val="20"/>
              </w:rPr>
              <w:t>
Долгосрочные финансовые обязательства</w:t>
            </w:r>
          </w:p>
          <w:bookmarkEnd w:id="221"/>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22"/>
          <w:p>
            <w:pPr>
              <w:spacing w:after="20"/>
              <w:ind w:left="20"/>
              <w:jc w:val="both"/>
            </w:pPr>
            <w:r>
              <w:rPr>
                <w:rFonts w:ascii="Times New Roman"/>
                <w:b w:val="false"/>
                <w:i w:val="false"/>
                <w:color w:val="000000"/>
                <w:sz w:val="20"/>
              </w:rPr>
              <w:t>
олардан ұзақ мерзімді банк қарыздары</w:t>
            </w:r>
            <w:r>
              <w:br/>
            </w:r>
            <w:r>
              <w:rPr>
                <w:rFonts w:ascii="Times New Roman"/>
                <w:b w:val="false"/>
                <w:i w:val="false"/>
                <w:color w:val="000000"/>
                <w:sz w:val="20"/>
              </w:rPr>
              <w:t>
из них долгосрочные банковские займы</w:t>
            </w:r>
          </w:p>
          <w:bookmarkEnd w:id="222"/>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23"/>
          <w:p>
            <w:pPr>
              <w:spacing w:after="20"/>
              <w:ind w:left="20"/>
              <w:jc w:val="both"/>
            </w:pPr>
            <w:r>
              <w:rPr>
                <w:rFonts w:ascii="Times New Roman"/>
                <w:b w:val="false"/>
                <w:i w:val="false"/>
                <w:color w:val="000000"/>
                <w:sz w:val="20"/>
              </w:rPr>
              <w:t>
Ұзақ мерзімді кредиторлық берешек</w:t>
            </w:r>
            <w:r>
              <w:br/>
            </w:r>
            <w:r>
              <w:rPr>
                <w:rFonts w:ascii="Times New Roman"/>
                <w:b w:val="false"/>
                <w:i w:val="false"/>
                <w:color w:val="000000"/>
                <w:sz w:val="20"/>
              </w:rPr>
              <w:t>
Долгосрочная кредиторская задолженность</w:t>
            </w:r>
          </w:p>
          <w:bookmarkEnd w:id="223"/>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24"/>
          <w:p>
            <w:pPr>
              <w:spacing w:after="20"/>
              <w:ind w:left="20"/>
              <w:jc w:val="both"/>
            </w:pPr>
            <w:r>
              <w:rPr>
                <w:rFonts w:ascii="Times New Roman"/>
                <w:b w:val="false"/>
                <w:i w:val="false"/>
                <w:color w:val="000000"/>
                <w:sz w:val="20"/>
              </w:rPr>
              <w:t>
Өзге де ұзақ мерзімді міндеттемелер</w:t>
            </w:r>
            <w:r>
              <w:br/>
            </w:r>
            <w:r>
              <w:rPr>
                <w:rFonts w:ascii="Times New Roman"/>
                <w:b w:val="false"/>
                <w:i w:val="false"/>
                <w:color w:val="000000"/>
                <w:sz w:val="20"/>
              </w:rPr>
              <w:t>
Прочие долгосрочные обязательства</w:t>
            </w:r>
          </w:p>
          <w:bookmarkEnd w:id="224"/>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25"/>
          <w:p>
            <w:pPr>
              <w:spacing w:after="20"/>
              <w:ind w:left="20"/>
              <w:jc w:val="both"/>
            </w:pPr>
            <w:r>
              <w:rPr>
                <w:rFonts w:ascii="Times New Roman"/>
                <w:b w:val="false"/>
                <w:i w:val="false"/>
                <w:color w:val="000000"/>
                <w:sz w:val="20"/>
              </w:rPr>
              <w:t>
Ұзақ мерзімді міндеттемелер жиынтығы</w:t>
            </w:r>
            <w:r>
              <w:br/>
            </w:r>
            <w:r>
              <w:rPr>
                <w:rFonts w:ascii="Times New Roman"/>
                <w:b w:val="false"/>
                <w:i w:val="false"/>
                <w:color w:val="000000"/>
                <w:sz w:val="20"/>
              </w:rPr>
              <w:t>
Итого долгосрочных обязательств</w:t>
            </w:r>
          </w:p>
          <w:bookmarkEnd w:id="225"/>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26"/>
          <w:p>
            <w:pPr>
              <w:spacing w:after="20"/>
              <w:ind w:left="20"/>
              <w:jc w:val="both"/>
            </w:pPr>
            <w:r>
              <w:rPr>
                <w:rFonts w:ascii="Times New Roman"/>
                <w:b w:val="false"/>
                <w:i w:val="false"/>
                <w:color w:val="000000"/>
                <w:sz w:val="20"/>
              </w:rPr>
              <w:t>
Жарғылық (акционерлік) капитал</w:t>
            </w:r>
            <w:r>
              <w:br/>
            </w:r>
            <w:r>
              <w:rPr>
                <w:rFonts w:ascii="Times New Roman"/>
                <w:b w:val="false"/>
                <w:i w:val="false"/>
                <w:color w:val="000000"/>
                <w:sz w:val="20"/>
              </w:rPr>
              <w:t>
Уставный (акционерный) капитал</w:t>
            </w:r>
          </w:p>
          <w:bookmarkEnd w:id="226"/>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27"/>
          <w:p>
            <w:pPr>
              <w:spacing w:after="20"/>
              <w:ind w:left="20"/>
              <w:jc w:val="both"/>
            </w:pPr>
            <w:r>
              <w:rPr>
                <w:rFonts w:ascii="Times New Roman"/>
                <w:b w:val="false"/>
                <w:i w:val="false"/>
                <w:color w:val="000000"/>
                <w:sz w:val="20"/>
              </w:rPr>
              <w:t>
одан төленбеген капитал</w:t>
            </w:r>
            <w:r>
              <w:br/>
            </w:r>
            <w:r>
              <w:rPr>
                <w:rFonts w:ascii="Times New Roman"/>
                <w:b w:val="false"/>
                <w:i w:val="false"/>
                <w:color w:val="000000"/>
                <w:sz w:val="20"/>
              </w:rPr>
              <w:t>
из него неоплаченный капитал</w:t>
            </w:r>
          </w:p>
          <w:bookmarkEnd w:id="227"/>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8"/>
          <w:p>
            <w:pPr>
              <w:spacing w:after="20"/>
              <w:ind w:left="20"/>
              <w:jc w:val="both"/>
            </w:pPr>
            <w:r>
              <w:rPr>
                <w:rFonts w:ascii="Times New Roman"/>
                <w:b w:val="false"/>
                <w:i w:val="false"/>
                <w:color w:val="000000"/>
                <w:sz w:val="20"/>
              </w:rPr>
              <w:t>
Сатып алынған меншікті үлестік құралдар</w:t>
            </w:r>
            <w:r>
              <w:br/>
            </w:r>
            <w:r>
              <w:rPr>
                <w:rFonts w:ascii="Times New Roman"/>
                <w:b w:val="false"/>
                <w:i w:val="false"/>
                <w:color w:val="000000"/>
                <w:sz w:val="20"/>
              </w:rPr>
              <w:t>
Выкупленные собственные долевые инструменты</w:t>
            </w:r>
          </w:p>
          <w:bookmarkEnd w:id="228"/>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29"/>
          <w:p>
            <w:pPr>
              <w:spacing w:after="20"/>
              <w:ind w:left="20"/>
              <w:jc w:val="both"/>
            </w:pPr>
            <w:r>
              <w:rPr>
                <w:rFonts w:ascii="Times New Roman"/>
                <w:b w:val="false"/>
                <w:i w:val="false"/>
                <w:color w:val="000000"/>
                <w:sz w:val="20"/>
              </w:rPr>
              <w:t>
Эмиссиялық табыс</w:t>
            </w:r>
            <w:r>
              <w:br/>
            </w:r>
            <w:r>
              <w:rPr>
                <w:rFonts w:ascii="Times New Roman"/>
                <w:b w:val="false"/>
                <w:i w:val="false"/>
                <w:color w:val="000000"/>
                <w:sz w:val="20"/>
              </w:rPr>
              <w:t>
Эмиссионный доход</w:t>
            </w:r>
          </w:p>
          <w:bookmarkEnd w:id="229"/>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30"/>
          <w:p>
            <w:pPr>
              <w:spacing w:after="20"/>
              <w:ind w:left="20"/>
              <w:jc w:val="both"/>
            </w:pPr>
            <w:r>
              <w:rPr>
                <w:rFonts w:ascii="Times New Roman"/>
                <w:b w:val="false"/>
                <w:i w:val="false"/>
                <w:color w:val="000000"/>
                <w:sz w:val="20"/>
              </w:rPr>
              <w:t>
Резервтер</w:t>
            </w:r>
            <w:r>
              <w:br/>
            </w:r>
            <w:r>
              <w:rPr>
                <w:rFonts w:ascii="Times New Roman"/>
                <w:b w:val="false"/>
                <w:i w:val="false"/>
                <w:color w:val="000000"/>
                <w:sz w:val="20"/>
              </w:rPr>
              <w:t>
Резервы</w:t>
            </w:r>
          </w:p>
          <w:bookmarkEnd w:id="230"/>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31"/>
          <w:p>
            <w:pPr>
              <w:spacing w:after="20"/>
              <w:ind w:left="20"/>
              <w:jc w:val="both"/>
            </w:pPr>
            <w:r>
              <w:rPr>
                <w:rFonts w:ascii="Times New Roman"/>
                <w:b w:val="false"/>
                <w:i w:val="false"/>
                <w:color w:val="000000"/>
                <w:sz w:val="20"/>
              </w:rPr>
              <w:t>
Бөлінбеген табыс (орны толтырылмаған залал)</w:t>
            </w:r>
            <w:r>
              <w:br/>
            </w:r>
            <w:r>
              <w:rPr>
                <w:rFonts w:ascii="Times New Roman"/>
                <w:b w:val="false"/>
                <w:i w:val="false"/>
                <w:color w:val="000000"/>
                <w:sz w:val="20"/>
              </w:rPr>
              <w:t>
Нераспределенная прибыль (непокрытый убыток)</w:t>
            </w:r>
          </w:p>
          <w:bookmarkEnd w:id="231"/>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32"/>
          <w:p>
            <w:pPr>
              <w:spacing w:after="20"/>
              <w:ind w:left="20"/>
              <w:jc w:val="both"/>
            </w:pPr>
            <w:r>
              <w:rPr>
                <w:rFonts w:ascii="Times New Roman"/>
                <w:b w:val="false"/>
                <w:i w:val="false"/>
                <w:color w:val="000000"/>
                <w:sz w:val="20"/>
              </w:rPr>
              <w:t>
Азшылық үлесі</w:t>
            </w:r>
            <w:r>
              <w:br/>
            </w:r>
            <w:r>
              <w:rPr>
                <w:rFonts w:ascii="Times New Roman"/>
                <w:b w:val="false"/>
                <w:i w:val="false"/>
                <w:color w:val="000000"/>
                <w:sz w:val="20"/>
              </w:rPr>
              <w:t>
Доля меньшинства</w:t>
            </w:r>
          </w:p>
          <w:bookmarkEnd w:id="232"/>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33"/>
          <w:p>
            <w:pPr>
              <w:spacing w:after="20"/>
              <w:ind w:left="20"/>
              <w:jc w:val="both"/>
            </w:pPr>
            <w:r>
              <w:rPr>
                <w:rFonts w:ascii="Times New Roman"/>
                <w:b w:val="false"/>
                <w:i w:val="false"/>
                <w:color w:val="000000"/>
                <w:sz w:val="20"/>
              </w:rPr>
              <w:t>
Капитал жиынтығы</w:t>
            </w:r>
            <w:r>
              <w:br/>
            </w:r>
            <w:r>
              <w:rPr>
                <w:rFonts w:ascii="Times New Roman"/>
                <w:b w:val="false"/>
                <w:i w:val="false"/>
                <w:color w:val="000000"/>
                <w:sz w:val="20"/>
              </w:rPr>
              <w:t>
Итого капитал</w:t>
            </w:r>
          </w:p>
          <w:bookmarkEnd w:id="233"/>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34"/>
          <w:p>
            <w:pPr>
              <w:spacing w:after="20"/>
              <w:ind w:left="20"/>
              <w:jc w:val="both"/>
            </w:pPr>
            <w:r>
              <w:rPr>
                <w:rFonts w:ascii="Times New Roman"/>
                <w:b w:val="false"/>
                <w:i w:val="false"/>
                <w:color w:val="000000"/>
                <w:sz w:val="20"/>
              </w:rPr>
              <w:t>
Баланс (пассивтер)</w:t>
            </w:r>
            <w:r>
              <w:br/>
            </w:r>
            <w:r>
              <w:rPr>
                <w:rFonts w:ascii="Times New Roman"/>
                <w:b w:val="false"/>
                <w:i w:val="false"/>
                <w:color w:val="000000"/>
                <w:sz w:val="20"/>
              </w:rPr>
              <w:t>
Баланс (пассивы)</w:t>
            </w:r>
          </w:p>
          <w:bookmarkEnd w:id="234"/>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7" w:id="235"/>
    <w:p>
      <w:pPr>
        <w:spacing w:after="0"/>
        <w:ind w:left="0"/>
        <w:jc w:val="both"/>
      </w:pPr>
      <w:r>
        <w:rPr>
          <w:rFonts w:ascii="Times New Roman"/>
          <w:b w:val="false"/>
          <w:i w:val="false"/>
          <w:color w:val="000000"/>
          <w:sz w:val="28"/>
        </w:rPr>
        <w:t>
      7. Ақшалай қаражаттың қозғалысы туралы ақпаратты көрсетіңіз, мың теңге</w:t>
      </w:r>
    </w:p>
    <w:bookmarkEnd w:id="235"/>
    <w:bookmarkStart w:name="z298" w:id="236"/>
    <w:p>
      <w:pPr>
        <w:spacing w:after="0"/>
        <w:ind w:left="0"/>
        <w:jc w:val="both"/>
      </w:pPr>
      <w:r>
        <w:rPr>
          <w:rFonts w:ascii="Times New Roman"/>
          <w:b w:val="false"/>
          <w:i w:val="false"/>
          <w:color w:val="000000"/>
          <w:sz w:val="28"/>
        </w:rPr>
        <w:t>
      Укажите информацию о движении денежных средств, тысяч тенге</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2"/>
        <w:gridCol w:w="5174"/>
        <w:gridCol w:w="1316"/>
        <w:gridCol w:w="1351"/>
        <w:gridCol w:w="1647"/>
      </w:tblGrid>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37"/>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37"/>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38"/>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238"/>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3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39"/>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40"/>
          <w:p>
            <w:pPr>
              <w:spacing w:after="20"/>
              <w:ind w:left="20"/>
              <w:jc w:val="both"/>
            </w:pPr>
            <w:r>
              <w:rPr>
                <w:rFonts w:ascii="Times New Roman"/>
                <w:b w:val="false"/>
                <w:i w:val="false"/>
                <w:color w:val="000000"/>
                <w:sz w:val="20"/>
              </w:rPr>
              <w:t>
Теңгемен жүргізілген операциялардан түскені</w:t>
            </w:r>
            <w:r>
              <w:br/>
            </w:r>
            <w:r>
              <w:rPr>
                <w:rFonts w:ascii="Times New Roman"/>
                <w:b w:val="false"/>
                <w:i w:val="false"/>
                <w:color w:val="000000"/>
                <w:sz w:val="20"/>
              </w:rPr>
              <w:t>
От операций в тенге</w:t>
            </w:r>
          </w:p>
          <w:bookmarkEnd w:id="240"/>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41"/>
          <w:p>
            <w:pPr>
              <w:spacing w:after="20"/>
              <w:ind w:left="20"/>
              <w:jc w:val="both"/>
            </w:pPr>
            <w:r>
              <w:rPr>
                <w:rFonts w:ascii="Times New Roman"/>
                <w:b w:val="false"/>
                <w:i w:val="false"/>
                <w:color w:val="000000"/>
                <w:sz w:val="20"/>
              </w:rPr>
              <w:t>
Шетелдік валютамен жүргізілген операциялардан түскені</w:t>
            </w:r>
            <w:r>
              <w:br/>
            </w:r>
            <w:r>
              <w:rPr>
                <w:rFonts w:ascii="Times New Roman"/>
                <w:b w:val="false"/>
                <w:i w:val="false"/>
                <w:color w:val="000000"/>
                <w:sz w:val="20"/>
              </w:rPr>
              <w:t>
От операций в иностранной валюте</w:t>
            </w:r>
          </w:p>
          <w:bookmarkEnd w:id="241"/>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42"/>
          <w:p>
            <w:pPr>
              <w:spacing w:after="20"/>
              <w:ind w:left="20"/>
              <w:jc w:val="both"/>
            </w:pPr>
            <w:r>
              <w:rPr>
                <w:rFonts w:ascii="Times New Roman"/>
                <w:b w:val="false"/>
                <w:i w:val="false"/>
                <w:color w:val="000000"/>
                <w:sz w:val="20"/>
              </w:rPr>
              <w:t>
Операциялық қызметтен түскен ақшалай қаражаттың қозғалысы</w:t>
            </w:r>
            <w:r>
              <w:br/>
            </w:r>
            <w:r>
              <w:rPr>
                <w:rFonts w:ascii="Times New Roman"/>
                <w:b w:val="false"/>
                <w:i w:val="false"/>
                <w:color w:val="000000"/>
                <w:sz w:val="20"/>
              </w:rPr>
              <w:t>
Движение денежных средств от операционной деятельности</w:t>
            </w:r>
          </w:p>
          <w:bookmarkEnd w:id="242"/>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43"/>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bookmarkEnd w:id="243"/>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44"/>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244"/>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45"/>
          <w:p>
            <w:pPr>
              <w:spacing w:after="20"/>
              <w:ind w:left="20"/>
              <w:jc w:val="both"/>
            </w:pPr>
            <w:r>
              <w:rPr>
                <w:rFonts w:ascii="Times New Roman"/>
                <w:b w:val="false"/>
                <w:i w:val="false"/>
                <w:color w:val="000000"/>
                <w:sz w:val="20"/>
              </w:rPr>
              <w:t>
тауарларды өткізуден</w:t>
            </w:r>
            <w:r>
              <w:br/>
            </w:r>
            <w:r>
              <w:rPr>
                <w:rFonts w:ascii="Times New Roman"/>
                <w:b w:val="false"/>
                <w:i w:val="false"/>
                <w:color w:val="000000"/>
                <w:sz w:val="20"/>
              </w:rPr>
              <w:t>
реализация товаров</w:t>
            </w:r>
          </w:p>
          <w:bookmarkEnd w:id="245"/>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46"/>
          <w:p>
            <w:pPr>
              <w:spacing w:after="20"/>
              <w:ind w:left="20"/>
              <w:jc w:val="both"/>
            </w:pPr>
            <w:r>
              <w:rPr>
                <w:rFonts w:ascii="Times New Roman"/>
                <w:b w:val="false"/>
                <w:i w:val="false"/>
                <w:color w:val="000000"/>
                <w:sz w:val="20"/>
              </w:rPr>
              <w:t>
қызметтер көрсетуден</w:t>
            </w:r>
            <w:r>
              <w:br/>
            </w:r>
            <w:r>
              <w:rPr>
                <w:rFonts w:ascii="Times New Roman"/>
                <w:b w:val="false"/>
                <w:i w:val="false"/>
                <w:color w:val="000000"/>
                <w:sz w:val="20"/>
              </w:rPr>
              <w:t>
предоставление услуг</w:t>
            </w:r>
          </w:p>
          <w:bookmarkEnd w:id="246"/>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47"/>
          <w:p>
            <w:pPr>
              <w:spacing w:after="20"/>
              <w:ind w:left="20"/>
              <w:jc w:val="both"/>
            </w:pPr>
            <w:r>
              <w:rPr>
                <w:rFonts w:ascii="Times New Roman"/>
                <w:b w:val="false"/>
                <w:i w:val="false"/>
                <w:color w:val="000000"/>
                <w:sz w:val="20"/>
              </w:rPr>
              <w:t>
дивиденділер</w:t>
            </w:r>
            <w:r>
              <w:br/>
            </w:r>
            <w:r>
              <w:rPr>
                <w:rFonts w:ascii="Times New Roman"/>
                <w:b w:val="false"/>
                <w:i w:val="false"/>
                <w:color w:val="000000"/>
                <w:sz w:val="20"/>
              </w:rPr>
              <w:t>
дивиденды</w:t>
            </w:r>
          </w:p>
          <w:bookmarkEnd w:id="247"/>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48"/>
          <w:p>
            <w:pPr>
              <w:spacing w:after="20"/>
              <w:ind w:left="20"/>
              <w:jc w:val="both"/>
            </w:pPr>
            <w:r>
              <w:rPr>
                <w:rFonts w:ascii="Times New Roman"/>
                <w:b w:val="false"/>
                <w:i w:val="false"/>
                <w:color w:val="000000"/>
                <w:sz w:val="20"/>
              </w:rPr>
              <w:t>
жалға беруден, гонорардан сыйақы түріндегі түсімдер, комиссиялық және өзге де түсімдер</w:t>
            </w:r>
            <w:r>
              <w:br/>
            </w:r>
            <w:r>
              <w:rPr>
                <w:rFonts w:ascii="Times New Roman"/>
                <w:b w:val="false"/>
                <w:i w:val="false"/>
                <w:color w:val="000000"/>
                <w:sz w:val="20"/>
              </w:rPr>
              <w:t>
поступления в виде вознаграждений от аренды, гонорары, комиссионные и прочая выручка</w:t>
            </w:r>
          </w:p>
          <w:bookmarkEnd w:id="248"/>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49"/>
          <w:p>
            <w:pPr>
              <w:spacing w:after="20"/>
              <w:ind w:left="20"/>
              <w:jc w:val="both"/>
            </w:pPr>
            <w:r>
              <w:rPr>
                <w:rFonts w:ascii="Times New Roman"/>
                <w:b w:val="false"/>
                <w:i w:val="false"/>
                <w:color w:val="000000"/>
                <w:sz w:val="20"/>
              </w:rPr>
              <w:t>
сақтандыру сыйлықақылары және талаптар, жылдық жарналар мен өзге де сақтандыру сыйақылары түріндегі түсімдер</w:t>
            </w:r>
            <w:r>
              <w:br/>
            </w:r>
            <w:r>
              <w:rPr>
                <w:rFonts w:ascii="Times New Roman"/>
                <w:b w:val="false"/>
                <w:i w:val="false"/>
                <w:color w:val="000000"/>
                <w:sz w:val="20"/>
              </w:rPr>
              <w:t>
поступления в виде страховых премий и исков, годовых взносов и прочих страховых вознаграждений</w:t>
            </w:r>
          </w:p>
          <w:bookmarkEnd w:id="249"/>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50"/>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bookmarkEnd w:id="250"/>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51"/>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bookmarkEnd w:id="251"/>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52"/>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252"/>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53"/>
          <w:p>
            <w:pPr>
              <w:spacing w:after="20"/>
              <w:ind w:left="20"/>
              <w:jc w:val="both"/>
            </w:pPr>
            <w:r>
              <w:rPr>
                <w:rFonts w:ascii="Times New Roman"/>
                <w:b w:val="false"/>
                <w:i w:val="false"/>
                <w:color w:val="000000"/>
                <w:sz w:val="20"/>
              </w:rPr>
              <w:t>
тауарлар мен қызметтер үшін өнім берушілерге төленетін төлемдер</w:t>
            </w:r>
            <w:r>
              <w:br/>
            </w:r>
            <w:r>
              <w:rPr>
                <w:rFonts w:ascii="Times New Roman"/>
                <w:b w:val="false"/>
                <w:i w:val="false"/>
                <w:color w:val="000000"/>
                <w:sz w:val="20"/>
              </w:rPr>
              <w:t>
платежи поставщикам за товары и услуги</w:t>
            </w:r>
          </w:p>
          <w:bookmarkEnd w:id="253"/>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54"/>
          <w:p>
            <w:pPr>
              <w:spacing w:after="20"/>
              <w:ind w:left="20"/>
              <w:jc w:val="both"/>
            </w:pPr>
            <w:r>
              <w:rPr>
                <w:rFonts w:ascii="Times New Roman"/>
                <w:b w:val="false"/>
                <w:i w:val="false"/>
                <w:color w:val="000000"/>
                <w:sz w:val="20"/>
              </w:rPr>
              <w:t>
қарыздар бойынша түскен сыйақыларды төлеу</w:t>
            </w:r>
            <w:r>
              <w:br/>
            </w:r>
            <w:r>
              <w:rPr>
                <w:rFonts w:ascii="Times New Roman"/>
                <w:b w:val="false"/>
                <w:i w:val="false"/>
                <w:color w:val="000000"/>
                <w:sz w:val="20"/>
              </w:rPr>
              <w:t>
выплата вознаграждений по займам</w:t>
            </w:r>
          </w:p>
          <w:bookmarkEnd w:id="254"/>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55"/>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bookmarkEnd w:id="255"/>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56"/>
          <w:p>
            <w:pPr>
              <w:spacing w:after="20"/>
              <w:ind w:left="20"/>
              <w:jc w:val="both"/>
            </w:pPr>
            <w:r>
              <w:rPr>
                <w:rFonts w:ascii="Times New Roman"/>
                <w:b w:val="false"/>
                <w:i w:val="false"/>
                <w:color w:val="000000"/>
                <w:sz w:val="20"/>
              </w:rPr>
              <w:t>
өзге қарыздар бойынша</w:t>
            </w:r>
            <w:r>
              <w:br/>
            </w:r>
            <w:r>
              <w:rPr>
                <w:rFonts w:ascii="Times New Roman"/>
                <w:b w:val="false"/>
                <w:i w:val="false"/>
                <w:color w:val="000000"/>
                <w:sz w:val="20"/>
              </w:rPr>
              <w:t>
по прочим займам</w:t>
            </w:r>
          </w:p>
          <w:bookmarkEnd w:id="256"/>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57"/>
          <w:p>
            <w:pPr>
              <w:spacing w:after="20"/>
              <w:ind w:left="20"/>
              <w:jc w:val="both"/>
            </w:pPr>
            <w:r>
              <w:rPr>
                <w:rFonts w:ascii="Times New Roman"/>
                <w:b w:val="false"/>
                <w:i w:val="false"/>
                <w:color w:val="000000"/>
                <w:sz w:val="20"/>
              </w:rPr>
              <w:t>
жалға беруден, гонорардан сыйақы түріндегі төлемдер, комиссиялық және өзге де төлемақылар</w:t>
            </w:r>
            <w:r>
              <w:br/>
            </w:r>
            <w:r>
              <w:rPr>
                <w:rFonts w:ascii="Times New Roman"/>
                <w:b w:val="false"/>
                <w:i w:val="false"/>
                <w:color w:val="000000"/>
                <w:sz w:val="20"/>
              </w:rPr>
              <w:t>
платежи в виде вознаграждений за аренду, гонорары, комиссионные и прочие выплаты</w:t>
            </w:r>
          </w:p>
          <w:bookmarkEnd w:id="257"/>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58"/>
          <w:p>
            <w:pPr>
              <w:spacing w:after="20"/>
              <w:ind w:left="20"/>
              <w:jc w:val="both"/>
            </w:pPr>
            <w:r>
              <w:rPr>
                <w:rFonts w:ascii="Times New Roman"/>
                <w:b w:val="false"/>
                <w:i w:val="false"/>
                <w:color w:val="000000"/>
                <w:sz w:val="20"/>
              </w:rPr>
              <w:t>
сақтандыру сыйақылары және талаптар, жылдық жарналар мен өзге де сақтандыру сыйақылары түріндегі төлемдер</w:t>
            </w:r>
            <w:r>
              <w:br/>
            </w:r>
            <w:r>
              <w:rPr>
                <w:rFonts w:ascii="Times New Roman"/>
                <w:b w:val="false"/>
                <w:i w:val="false"/>
                <w:color w:val="000000"/>
                <w:sz w:val="20"/>
              </w:rPr>
              <w:t>
платежи в виде страховых премий и исков, годовых взносов и прочих страховых вознаграждений</w:t>
            </w:r>
          </w:p>
          <w:bookmarkEnd w:id="258"/>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59"/>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прочее выбытие</w:t>
            </w:r>
          </w:p>
          <w:bookmarkEnd w:id="259"/>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60"/>
          <w:p>
            <w:pPr>
              <w:spacing w:after="20"/>
              <w:ind w:left="20"/>
              <w:jc w:val="both"/>
            </w:pPr>
            <w:r>
              <w:rPr>
                <w:rFonts w:ascii="Times New Roman"/>
                <w:b w:val="false"/>
                <w:i w:val="false"/>
                <w:color w:val="000000"/>
                <w:sz w:val="20"/>
              </w:rPr>
              <w:t>
Операциялық қызметтен түскен ақшалай қаражаттың таза сомасы</w:t>
            </w:r>
            <w:r>
              <w:br/>
            </w:r>
            <w:r>
              <w:rPr>
                <w:rFonts w:ascii="Times New Roman"/>
                <w:b w:val="false"/>
                <w:i w:val="false"/>
                <w:color w:val="000000"/>
                <w:sz w:val="20"/>
              </w:rPr>
              <w:t>
Чистая сумма денежных средств от операционной деятельности</w:t>
            </w:r>
          </w:p>
          <w:bookmarkEnd w:id="260"/>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61"/>
          <w:p>
            <w:pPr>
              <w:spacing w:after="20"/>
              <w:ind w:left="20"/>
              <w:jc w:val="both"/>
            </w:pPr>
            <w:r>
              <w:rPr>
                <w:rFonts w:ascii="Times New Roman"/>
                <w:b w:val="false"/>
                <w:i w:val="false"/>
                <w:color w:val="000000"/>
                <w:sz w:val="20"/>
              </w:rPr>
              <w:t>
Инвестициялық қызметтен түскен ақшалай қаражаттың қозғалысы</w:t>
            </w:r>
            <w:r>
              <w:br/>
            </w:r>
            <w:r>
              <w:rPr>
                <w:rFonts w:ascii="Times New Roman"/>
                <w:b w:val="false"/>
                <w:i w:val="false"/>
                <w:color w:val="000000"/>
                <w:sz w:val="20"/>
              </w:rPr>
              <w:t>
Движение денежных средств от инвестиционной деятельности</w:t>
            </w:r>
          </w:p>
          <w:bookmarkEnd w:id="261"/>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62"/>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bookmarkEnd w:id="262"/>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63"/>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263"/>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64"/>
          <w:p>
            <w:pPr>
              <w:spacing w:after="20"/>
              <w:ind w:left="20"/>
              <w:jc w:val="both"/>
            </w:pPr>
            <w:r>
              <w:rPr>
                <w:rFonts w:ascii="Times New Roman"/>
                <w:b w:val="false"/>
                <w:i w:val="false"/>
                <w:color w:val="000000"/>
                <w:sz w:val="20"/>
              </w:rPr>
              <w:t>
қаржы активтерін сату</w:t>
            </w:r>
            <w:r>
              <w:br/>
            </w:r>
            <w:r>
              <w:rPr>
                <w:rFonts w:ascii="Times New Roman"/>
                <w:b w:val="false"/>
                <w:i w:val="false"/>
                <w:color w:val="000000"/>
                <w:sz w:val="20"/>
              </w:rPr>
              <w:t>
реализация финансовых активов</w:t>
            </w:r>
          </w:p>
          <w:bookmarkEnd w:id="264"/>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65"/>
          <w:p>
            <w:pPr>
              <w:spacing w:after="20"/>
              <w:ind w:left="20"/>
              <w:jc w:val="both"/>
            </w:pPr>
            <w:r>
              <w:rPr>
                <w:rFonts w:ascii="Times New Roman"/>
                <w:b w:val="false"/>
                <w:i w:val="false"/>
                <w:color w:val="000000"/>
                <w:sz w:val="20"/>
              </w:rPr>
              <w:t>
акцияларды және басқа кәсіпорындардағы қатысу үлестерін сату</w:t>
            </w:r>
            <w:r>
              <w:br/>
            </w:r>
            <w:r>
              <w:rPr>
                <w:rFonts w:ascii="Times New Roman"/>
                <w:b w:val="false"/>
                <w:i w:val="false"/>
                <w:color w:val="000000"/>
                <w:sz w:val="20"/>
              </w:rPr>
              <w:t>
реализация акций и долей участия в других предприятиях</w:t>
            </w:r>
          </w:p>
          <w:bookmarkEnd w:id="265"/>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66"/>
          <w:p>
            <w:pPr>
              <w:spacing w:after="20"/>
              <w:ind w:left="20"/>
              <w:jc w:val="both"/>
            </w:pPr>
            <w:r>
              <w:rPr>
                <w:rFonts w:ascii="Times New Roman"/>
                <w:b w:val="false"/>
                <w:i w:val="false"/>
                <w:color w:val="000000"/>
                <w:sz w:val="20"/>
              </w:rPr>
              <w:t>
басқа кәсіпорындардың қарыздық құралдарын сату</w:t>
            </w:r>
            <w:r>
              <w:br/>
            </w:r>
            <w:r>
              <w:rPr>
                <w:rFonts w:ascii="Times New Roman"/>
                <w:b w:val="false"/>
                <w:i w:val="false"/>
                <w:color w:val="000000"/>
                <w:sz w:val="20"/>
              </w:rPr>
              <w:t>
реализация долговых инструментов других предприятий</w:t>
            </w:r>
          </w:p>
          <w:bookmarkEnd w:id="266"/>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67"/>
          <w:p>
            <w:pPr>
              <w:spacing w:after="20"/>
              <w:ind w:left="20"/>
              <w:jc w:val="both"/>
            </w:pPr>
            <w:r>
              <w:rPr>
                <w:rFonts w:ascii="Times New Roman"/>
                <w:b w:val="false"/>
                <w:i w:val="false"/>
                <w:color w:val="000000"/>
                <w:sz w:val="20"/>
              </w:rPr>
              <w:t>
басқа ұйымдарға берілген қарыздарды өтеу</w:t>
            </w:r>
            <w:r>
              <w:br/>
            </w:r>
            <w:r>
              <w:rPr>
                <w:rFonts w:ascii="Times New Roman"/>
                <w:b w:val="false"/>
                <w:i w:val="false"/>
                <w:color w:val="000000"/>
                <w:sz w:val="20"/>
              </w:rPr>
              <w:t>
погашение займов, предоставленных другим организациям</w:t>
            </w:r>
          </w:p>
          <w:bookmarkEnd w:id="267"/>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68"/>
          <w:p>
            <w:pPr>
              <w:spacing w:after="20"/>
              <w:ind w:left="20"/>
              <w:jc w:val="both"/>
            </w:pPr>
            <w:r>
              <w:rPr>
                <w:rFonts w:ascii="Times New Roman"/>
                <w:b w:val="false"/>
                <w:i w:val="false"/>
                <w:color w:val="000000"/>
                <w:sz w:val="20"/>
              </w:rPr>
              <w:t>
фьючерстік, форвардтық, опциондық шарттар мен айырбастар бойынша түскен түсімдер</w:t>
            </w:r>
            <w:r>
              <w:br/>
            </w:r>
            <w:r>
              <w:rPr>
                <w:rFonts w:ascii="Times New Roman"/>
                <w:b w:val="false"/>
                <w:i w:val="false"/>
                <w:color w:val="000000"/>
                <w:sz w:val="20"/>
              </w:rPr>
              <w:t>
поступления по фьючерсным, форвардным, опционным договорам и свопам</w:t>
            </w:r>
          </w:p>
          <w:bookmarkEnd w:id="268"/>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69"/>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bookmarkEnd w:id="269"/>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70"/>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bookmarkEnd w:id="270"/>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71"/>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271"/>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72"/>
          <w:p>
            <w:pPr>
              <w:spacing w:after="20"/>
              <w:ind w:left="20"/>
              <w:jc w:val="both"/>
            </w:pPr>
            <w:r>
              <w:rPr>
                <w:rFonts w:ascii="Times New Roman"/>
                <w:b w:val="false"/>
                <w:i w:val="false"/>
                <w:color w:val="000000"/>
                <w:sz w:val="20"/>
              </w:rPr>
              <w:t>
қаржы активтерін сатып алу</w:t>
            </w:r>
            <w:r>
              <w:br/>
            </w:r>
            <w:r>
              <w:rPr>
                <w:rFonts w:ascii="Times New Roman"/>
                <w:b w:val="false"/>
                <w:i w:val="false"/>
                <w:color w:val="000000"/>
                <w:sz w:val="20"/>
              </w:rPr>
              <w:t>
приобретение финансовых активов</w:t>
            </w:r>
          </w:p>
          <w:bookmarkEnd w:id="272"/>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73"/>
          <w:p>
            <w:pPr>
              <w:spacing w:after="20"/>
              <w:ind w:left="20"/>
              <w:jc w:val="both"/>
            </w:pPr>
            <w:r>
              <w:rPr>
                <w:rFonts w:ascii="Times New Roman"/>
                <w:b w:val="false"/>
                <w:i w:val="false"/>
                <w:color w:val="000000"/>
                <w:sz w:val="20"/>
              </w:rPr>
              <w:t>
акциялар мен басқа кәсіпорындардағы қатысу үлесін сатып алу</w:t>
            </w:r>
            <w:r>
              <w:br/>
            </w:r>
            <w:r>
              <w:rPr>
                <w:rFonts w:ascii="Times New Roman"/>
                <w:b w:val="false"/>
                <w:i w:val="false"/>
                <w:color w:val="000000"/>
                <w:sz w:val="20"/>
              </w:rPr>
              <w:t>
приобретение акций и долей участия в других предприятиях</w:t>
            </w:r>
          </w:p>
          <w:bookmarkEnd w:id="273"/>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74"/>
          <w:p>
            <w:pPr>
              <w:spacing w:after="20"/>
              <w:ind w:left="20"/>
              <w:jc w:val="both"/>
            </w:pPr>
            <w:r>
              <w:rPr>
                <w:rFonts w:ascii="Times New Roman"/>
                <w:b w:val="false"/>
                <w:i w:val="false"/>
                <w:color w:val="000000"/>
                <w:sz w:val="20"/>
              </w:rPr>
              <w:t>
басқа кәсіпорындардың қарыздық құралдарын сатып алу</w:t>
            </w:r>
            <w:r>
              <w:br/>
            </w:r>
            <w:r>
              <w:rPr>
                <w:rFonts w:ascii="Times New Roman"/>
                <w:b w:val="false"/>
                <w:i w:val="false"/>
                <w:color w:val="000000"/>
                <w:sz w:val="20"/>
              </w:rPr>
              <w:t>
приобретение долговых инструментов других предприятий</w:t>
            </w:r>
          </w:p>
          <w:bookmarkEnd w:id="274"/>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75"/>
          <w:p>
            <w:pPr>
              <w:spacing w:after="20"/>
              <w:ind w:left="20"/>
              <w:jc w:val="both"/>
            </w:pPr>
            <w:r>
              <w:rPr>
                <w:rFonts w:ascii="Times New Roman"/>
                <w:b w:val="false"/>
                <w:i w:val="false"/>
                <w:color w:val="000000"/>
                <w:sz w:val="20"/>
              </w:rPr>
              <w:t>
басқа ұйымдарға қарыздар беру</w:t>
            </w:r>
            <w:r>
              <w:br/>
            </w:r>
            <w:r>
              <w:rPr>
                <w:rFonts w:ascii="Times New Roman"/>
                <w:b w:val="false"/>
                <w:i w:val="false"/>
                <w:color w:val="000000"/>
                <w:sz w:val="20"/>
              </w:rPr>
              <w:t>
предоставление займов другим организациям</w:t>
            </w:r>
          </w:p>
          <w:bookmarkEnd w:id="275"/>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76"/>
          <w:p>
            <w:pPr>
              <w:spacing w:after="20"/>
              <w:ind w:left="20"/>
              <w:jc w:val="both"/>
            </w:pPr>
            <w:r>
              <w:rPr>
                <w:rFonts w:ascii="Times New Roman"/>
                <w:b w:val="false"/>
                <w:i w:val="false"/>
                <w:color w:val="000000"/>
                <w:sz w:val="20"/>
              </w:rPr>
              <w:t>
қысқа мерзімді</w:t>
            </w:r>
            <w:r>
              <w:br/>
            </w:r>
            <w:r>
              <w:rPr>
                <w:rFonts w:ascii="Times New Roman"/>
                <w:b w:val="false"/>
                <w:i w:val="false"/>
                <w:color w:val="000000"/>
                <w:sz w:val="20"/>
              </w:rPr>
              <w:t>
краткосрочных</w:t>
            </w:r>
          </w:p>
          <w:bookmarkEnd w:id="276"/>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77"/>
          <w:p>
            <w:pPr>
              <w:spacing w:after="20"/>
              <w:ind w:left="20"/>
              <w:jc w:val="both"/>
            </w:pPr>
            <w:r>
              <w:rPr>
                <w:rFonts w:ascii="Times New Roman"/>
                <w:b w:val="false"/>
                <w:i w:val="false"/>
                <w:color w:val="000000"/>
                <w:sz w:val="20"/>
              </w:rPr>
              <w:t>
ұзақ мерзімді</w:t>
            </w:r>
            <w:r>
              <w:br/>
            </w:r>
            <w:r>
              <w:rPr>
                <w:rFonts w:ascii="Times New Roman"/>
                <w:b w:val="false"/>
                <w:i w:val="false"/>
                <w:color w:val="000000"/>
                <w:sz w:val="20"/>
              </w:rPr>
              <w:t>
долгосрочных</w:t>
            </w:r>
          </w:p>
          <w:bookmarkEnd w:id="277"/>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78"/>
          <w:p>
            <w:pPr>
              <w:spacing w:after="20"/>
              <w:ind w:left="20"/>
              <w:jc w:val="both"/>
            </w:pPr>
            <w:r>
              <w:rPr>
                <w:rFonts w:ascii="Times New Roman"/>
                <w:b w:val="false"/>
                <w:i w:val="false"/>
                <w:color w:val="000000"/>
                <w:sz w:val="20"/>
              </w:rPr>
              <w:t>
фьючерстік және форвардтық, опциондық шарттар мен айырбастар бойынша төлемдер</w:t>
            </w:r>
            <w:r>
              <w:br/>
            </w:r>
            <w:r>
              <w:rPr>
                <w:rFonts w:ascii="Times New Roman"/>
                <w:b w:val="false"/>
                <w:i w:val="false"/>
                <w:color w:val="000000"/>
                <w:sz w:val="20"/>
              </w:rPr>
              <w:t>
платежи по фьючерсным, форвардным, опционным договорам и свопам</w:t>
            </w:r>
          </w:p>
          <w:bookmarkEnd w:id="278"/>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79"/>
          <w:p>
            <w:pPr>
              <w:spacing w:after="20"/>
              <w:ind w:left="20"/>
              <w:jc w:val="both"/>
            </w:pPr>
            <w:r>
              <w:rPr>
                <w:rFonts w:ascii="Times New Roman"/>
                <w:b w:val="false"/>
                <w:i w:val="false"/>
                <w:color w:val="000000"/>
                <w:sz w:val="20"/>
              </w:rPr>
              <w:t>
өзге де шығу түрлері</w:t>
            </w:r>
            <w:r>
              <w:br/>
            </w:r>
            <w:r>
              <w:rPr>
                <w:rFonts w:ascii="Times New Roman"/>
                <w:b w:val="false"/>
                <w:i w:val="false"/>
                <w:color w:val="000000"/>
                <w:sz w:val="20"/>
              </w:rPr>
              <w:t>
прочее выбытие</w:t>
            </w:r>
          </w:p>
          <w:bookmarkEnd w:id="279"/>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80"/>
          <w:p>
            <w:pPr>
              <w:spacing w:after="20"/>
              <w:ind w:left="20"/>
              <w:jc w:val="both"/>
            </w:pPr>
            <w:r>
              <w:rPr>
                <w:rFonts w:ascii="Times New Roman"/>
                <w:b w:val="false"/>
                <w:i w:val="false"/>
                <w:color w:val="000000"/>
                <w:sz w:val="20"/>
              </w:rPr>
              <w:t>
Инвестициялық қызметтен түскен ақшалай қаражаттың таза сомасы</w:t>
            </w:r>
            <w:r>
              <w:br/>
            </w:r>
            <w:r>
              <w:rPr>
                <w:rFonts w:ascii="Times New Roman"/>
                <w:b w:val="false"/>
                <w:i w:val="false"/>
                <w:color w:val="000000"/>
                <w:sz w:val="20"/>
              </w:rPr>
              <w:t>
Чистая сумма денежных средств от инвестиционной деятельности</w:t>
            </w:r>
          </w:p>
          <w:bookmarkEnd w:id="280"/>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81"/>
          <w:p>
            <w:pPr>
              <w:spacing w:after="20"/>
              <w:ind w:left="20"/>
              <w:jc w:val="both"/>
            </w:pPr>
            <w:r>
              <w:rPr>
                <w:rFonts w:ascii="Times New Roman"/>
                <w:b w:val="false"/>
                <w:i w:val="false"/>
                <w:color w:val="000000"/>
                <w:sz w:val="20"/>
              </w:rPr>
              <w:t>
Қаржы қызметінен түскен ақшалай қаражаттың қозғалысы</w:t>
            </w:r>
            <w:r>
              <w:br/>
            </w:r>
            <w:r>
              <w:rPr>
                <w:rFonts w:ascii="Times New Roman"/>
                <w:b w:val="false"/>
                <w:i w:val="false"/>
                <w:color w:val="000000"/>
                <w:sz w:val="20"/>
              </w:rPr>
              <w:t>
Движение денежных средств от финансовой деятельности</w:t>
            </w:r>
          </w:p>
          <w:bookmarkEnd w:id="281"/>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82"/>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bookmarkEnd w:id="282"/>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83"/>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283"/>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84"/>
          <w:p>
            <w:pPr>
              <w:spacing w:after="20"/>
              <w:ind w:left="20"/>
              <w:jc w:val="both"/>
            </w:pPr>
            <w:r>
              <w:rPr>
                <w:rFonts w:ascii="Times New Roman"/>
                <w:b w:val="false"/>
                <w:i w:val="false"/>
                <w:color w:val="000000"/>
                <w:sz w:val="20"/>
              </w:rPr>
              <w:t>
акциялардың және басқа да бағалы қағаздардың эмиссиясы</w:t>
            </w:r>
            <w:r>
              <w:br/>
            </w:r>
            <w:r>
              <w:rPr>
                <w:rFonts w:ascii="Times New Roman"/>
                <w:b w:val="false"/>
                <w:i w:val="false"/>
                <w:color w:val="000000"/>
                <w:sz w:val="20"/>
              </w:rPr>
              <w:t>
эмиссия акций и других ценных бумаг</w:t>
            </w:r>
          </w:p>
          <w:bookmarkEnd w:id="284"/>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85"/>
          <w:p>
            <w:pPr>
              <w:spacing w:after="20"/>
              <w:ind w:left="20"/>
              <w:jc w:val="both"/>
            </w:pPr>
            <w:r>
              <w:rPr>
                <w:rFonts w:ascii="Times New Roman"/>
                <w:b w:val="false"/>
                <w:i w:val="false"/>
                <w:color w:val="000000"/>
                <w:sz w:val="20"/>
              </w:rPr>
              <w:t>
акциялардың және басқа үлестік құралдардың эмиссиясы</w:t>
            </w:r>
            <w:r>
              <w:br/>
            </w:r>
            <w:r>
              <w:rPr>
                <w:rFonts w:ascii="Times New Roman"/>
                <w:b w:val="false"/>
                <w:i w:val="false"/>
                <w:color w:val="000000"/>
                <w:sz w:val="20"/>
              </w:rPr>
              <w:t>
эмиссия акций и других долевых инструментов</w:t>
            </w:r>
          </w:p>
          <w:bookmarkEnd w:id="285"/>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86"/>
          <w:p>
            <w:pPr>
              <w:spacing w:after="20"/>
              <w:ind w:left="20"/>
              <w:jc w:val="both"/>
            </w:pPr>
            <w:r>
              <w:rPr>
                <w:rFonts w:ascii="Times New Roman"/>
                <w:b w:val="false"/>
                <w:i w:val="false"/>
                <w:color w:val="000000"/>
                <w:sz w:val="20"/>
              </w:rPr>
              <w:t>
облигациялардың, қарыздардың, векселдердің, кепілдіктердің және басқа да қысқа және ұзақ мерзімді қарыздық құралдардың эмиссиясы</w:t>
            </w:r>
            <w:r>
              <w:br/>
            </w:r>
            <w:r>
              <w:rPr>
                <w:rFonts w:ascii="Times New Roman"/>
                <w:b w:val="false"/>
                <w:i w:val="false"/>
                <w:color w:val="000000"/>
                <w:sz w:val="20"/>
              </w:rPr>
              <w:t>
эмиссия облигаций, займов, векселей, закладных и других краткосрочных и долгосрочных долговых инструментов</w:t>
            </w:r>
          </w:p>
          <w:bookmarkEnd w:id="286"/>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87"/>
          <w:p>
            <w:pPr>
              <w:spacing w:after="20"/>
              <w:ind w:left="20"/>
              <w:jc w:val="both"/>
            </w:pPr>
            <w:r>
              <w:rPr>
                <w:rFonts w:ascii="Times New Roman"/>
                <w:b w:val="false"/>
                <w:i w:val="false"/>
                <w:color w:val="000000"/>
                <w:sz w:val="20"/>
              </w:rPr>
              <w:t>
қарыз алу</w:t>
            </w:r>
            <w:r>
              <w:br/>
            </w:r>
            <w:r>
              <w:rPr>
                <w:rFonts w:ascii="Times New Roman"/>
                <w:b w:val="false"/>
                <w:i w:val="false"/>
                <w:color w:val="000000"/>
                <w:sz w:val="20"/>
              </w:rPr>
              <w:t>
получение займов</w:t>
            </w:r>
          </w:p>
          <w:bookmarkEnd w:id="287"/>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88"/>
          <w:p>
            <w:pPr>
              <w:spacing w:after="20"/>
              <w:ind w:left="20"/>
              <w:jc w:val="both"/>
            </w:pPr>
            <w:r>
              <w:rPr>
                <w:rFonts w:ascii="Times New Roman"/>
                <w:b w:val="false"/>
                <w:i w:val="false"/>
                <w:color w:val="000000"/>
                <w:sz w:val="20"/>
              </w:rPr>
              <w:t>
банк қарыздары</w:t>
            </w:r>
            <w:r>
              <w:br/>
            </w:r>
            <w:r>
              <w:rPr>
                <w:rFonts w:ascii="Times New Roman"/>
                <w:b w:val="false"/>
                <w:i w:val="false"/>
                <w:color w:val="000000"/>
                <w:sz w:val="20"/>
              </w:rPr>
              <w:t>
займов банков</w:t>
            </w:r>
          </w:p>
          <w:bookmarkEnd w:id="288"/>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89"/>
          <w:p>
            <w:pPr>
              <w:spacing w:after="20"/>
              <w:ind w:left="20"/>
              <w:jc w:val="both"/>
            </w:pPr>
            <w:r>
              <w:rPr>
                <w:rFonts w:ascii="Times New Roman"/>
                <w:b w:val="false"/>
                <w:i w:val="false"/>
                <w:color w:val="000000"/>
                <w:sz w:val="20"/>
              </w:rPr>
              <w:t>
өзге де қарыздар</w:t>
            </w:r>
            <w:r>
              <w:br/>
            </w:r>
            <w:r>
              <w:rPr>
                <w:rFonts w:ascii="Times New Roman"/>
                <w:b w:val="false"/>
                <w:i w:val="false"/>
                <w:color w:val="000000"/>
                <w:sz w:val="20"/>
              </w:rPr>
              <w:t>
прочих займов</w:t>
            </w:r>
          </w:p>
          <w:bookmarkEnd w:id="289"/>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90"/>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bookmarkEnd w:id="290"/>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91"/>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bookmarkEnd w:id="291"/>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92"/>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292"/>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93"/>
          <w:p>
            <w:pPr>
              <w:spacing w:after="20"/>
              <w:ind w:left="20"/>
              <w:jc w:val="both"/>
            </w:pPr>
            <w:r>
              <w:rPr>
                <w:rFonts w:ascii="Times New Roman"/>
                <w:b w:val="false"/>
                <w:i w:val="false"/>
                <w:color w:val="000000"/>
                <w:sz w:val="20"/>
              </w:rPr>
              <w:t>
қарыздар бойынша берешекті өтеу</w:t>
            </w:r>
            <w:r>
              <w:br/>
            </w:r>
            <w:r>
              <w:rPr>
                <w:rFonts w:ascii="Times New Roman"/>
                <w:b w:val="false"/>
                <w:i w:val="false"/>
                <w:color w:val="000000"/>
                <w:sz w:val="20"/>
              </w:rPr>
              <w:t>
погашение задолженности по займам</w:t>
            </w:r>
          </w:p>
          <w:bookmarkEnd w:id="293"/>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94"/>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bookmarkEnd w:id="294"/>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95"/>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bookmarkEnd w:id="295"/>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96"/>
          <w:p>
            <w:pPr>
              <w:spacing w:after="20"/>
              <w:ind w:left="20"/>
              <w:jc w:val="both"/>
            </w:pPr>
            <w:r>
              <w:rPr>
                <w:rFonts w:ascii="Times New Roman"/>
                <w:b w:val="false"/>
                <w:i w:val="false"/>
                <w:color w:val="000000"/>
                <w:sz w:val="20"/>
              </w:rPr>
              <w:t>
өзге де қарыздар бойынша</w:t>
            </w:r>
            <w:r>
              <w:br/>
            </w:r>
            <w:r>
              <w:rPr>
                <w:rFonts w:ascii="Times New Roman"/>
                <w:b w:val="false"/>
                <w:i w:val="false"/>
                <w:color w:val="000000"/>
                <w:sz w:val="20"/>
              </w:rPr>
              <w:t>
по прочим займам</w:t>
            </w:r>
          </w:p>
          <w:bookmarkEnd w:id="296"/>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97"/>
          <w:p>
            <w:pPr>
              <w:spacing w:after="20"/>
              <w:ind w:left="20"/>
              <w:jc w:val="both"/>
            </w:pPr>
            <w:r>
              <w:rPr>
                <w:rFonts w:ascii="Times New Roman"/>
                <w:b w:val="false"/>
                <w:i w:val="false"/>
                <w:color w:val="000000"/>
                <w:sz w:val="20"/>
              </w:rPr>
              <w:t>
меншік акцияларын сатып алу</w:t>
            </w:r>
            <w:r>
              <w:br/>
            </w:r>
            <w:r>
              <w:rPr>
                <w:rFonts w:ascii="Times New Roman"/>
                <w:b w:val="false"/>
                <w:i w:val="false"/>
                <w:color w:val="000000"/>
                <w:sz w:val="20"/>
              </w:rPr>
              <w:t>
приобретение собственных акций</w:t>
            </w:r>
          </w:p>
          <w:bookmarkEnd w:id="297"/>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98"/>
          <w:p>
            <w:pPr>
              <w:spacing w:after="20"/>
              <w:ind w:left="20"/>
              <w:jc w:val="both"/>
            </w:pPr>
            <w:r>
              <w:rPr>
                <w:rFonts w:ascii="Times New Roman"/>
                <w:b w:val="false"/>
                <w:i w:val="false"/>
                <w:color w:val="000000"/>
                <w:sz w:val="20"/>
              </w:rPr>
              <w:t>
дивиденділер төлеу</w:t>
            </w:r>
            <w:r>
              <w:br/>
            </w:r>
            <w:r>
              <w:rPr>
                <w:rFonts w:ascii="Times New Roman"/>
                <w:b w:val="false"/>
                <w:i w:val="false"/>
                <w:color w:val="000000"/>
                <w:sz w:val="20"/>
              </w:rPr>
              <w:t>
выплата дивидендов</w:t>
            </w:r>
          </w:p>
          <w:bookmarkEnd w:id="298"/>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99"/>
          <w:p>
            <w:pPr>
              <w:spacing w:after="20"/>
              <w:ind w:left="20"/>
              <w:jc w:val="both"/>
            </w:pPr>
            <w:r>
              <w:rPr>
                <w:rFonts w:ascii="Times New Roman"/>
                <w:b w:val="false"/>
                <w:i w:val="false"/>
                <w:color w:val="000000"/>
                <w:sz w:val="20"/>
              </w:rPr>
              <w:t>
өзге де шығу түрлері</w:t>
            </w:r>
            <w:r>
              <w:br/>
            </w:r>
            <w:r>
              <w:rPr>
                <w:rFonts w:ascii="Times New Roman"/>
                <w:b w:val="false"/>
                <w:i w:val="false"/>
                <w:color w:val="000000"/>
                <w:sz w:val="20"/>
              </w:rPr>
              <w:t>
прочее выбытие</w:t>
            </w:r>
          </w:p>
          <w:bookmarkEnd w:id="299"/>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00"/>
          <w:p>
            <w:pPr>
              <w:spacing w:after="20"/>
              <w:ind w:left="20"/>
              <w:jc w:val="both"/>
            </w:pPr>
            <w:r>
              <w:rPr>
                <w:rFonts w:ascii="Times New Roman"/>
                <w:b w:val="false"/>
                <w:i w:val="false"/>
                <w:color w:val="000000"/>
                <w:sz w:val="20"/>
              </w:rPr>
              <w:t>
Қаржылық қызметтен түскен ақшалай қаражаттың таза сомасы</w:t>
            </w:r>
            <w:r>
              <w:br/>
            </w:r>
            <w:r>
              <w:rPr>
                <w:rFonts w:ascii="Times New Roman"/>
                <w:b w:val="false"/>
                <w:i w:val="false"/>
                <w:color w:val="000000"/>
                <w:sz w:val="20"/>
              </w:rPr>
              <w:t>
Чистая сумма денежных средств от финансовой деятельности</w:t>
            </w:r>
          </w:p>
          <w:bookmarkEnd w:id="300"/>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01"/>
          <w:p>
            <w:pPr>
              <w:spacing w:after="20"/>
              <w:ind w:left="20"/>
              <w:jc w:val="both"/>
            </w:pPr>
            <w:r>
              <w:rPr>
                <w:rFonts w:ascii="Times New Roman"/>
                <w:b w:val="false"/>
                <w:i w:val="false"/>
                <w:color w:val="000000"/>
                <w:sz w:val="20"/>
              </w:rPr>
              <w:t>
Ақшалай қаражаттың көбеюі/азаюы жиынтығы</w:t>
            </w:r>
            <w:r>
              <w:br/>
            </w:r>
            <w:r>
              <w:rPr>
                <w:rFonts w:ascii="Times New Roman"/>
                <w:b w:val="false"/>
                <w:i w:val="false"/>
                <w:color w:val="000000"/>
                <w:sz w:val="20"/>
              </w:rPr>
              <w:t>
Итого: увеличение/уменьшение денежных средств</w:t>
            </w:r>
          </w:p>
          <w:bookmarkEnd w:id="301"/>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4" w:id="302"/>
    <w:p>
      <w:pPr>
        <w:spacing w:after="0"/>
        <w:ind w:left="0"/>
        <w:jc w:val="both"/>
      </w:pPr>
      <w:r>
        <w:rPr>
          <w:rFonts w:ascii="Times New Roman"/>
          <w:b w:val="false"/>
          <w:i w:val="false"/>
          <w:color w:val="000000"/>
          <w:sz w:val="28"/>
        </w:rPr>
        <w:t>
      8. Валюталық позиция бойынша ақпаратты көрсетіңіз, мың теңге</w:t>
      </w:r>
    </w:p>
    <w:bookmarkEnd w:id="302"/>
    <w:bookmarkStart w:name="z365" w:id="303"/>
    <w:p>
      <w:pPr>
        <w:spacing w:after="0"/>
        <w:ind w:left="0"/>
        <w:jc w:val="both"/>
      </w:pPr>
      <w:r>
        <w:rPr>
          <w:rFonts w:ascii="Times New Roman"/>
          <w:b w:val="false"/>
          <w:i w:val="false"/>
          <w:color w:val="000000"/>
          <w:sz w:val="28"/>
        </w:rPr>
        <w:t>
      Укажите информацию по валютной позиции, тысяч тенге</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1984"/>
        <w:gridCol w:w="1630"/>
        <w:gridCol w:w="1588"/>
        <w:gridCol w:w="1588"/>
        <w:gridCol w:w="1588"/>
        <w:gridCol w:w="1588"/>
      </w:tblGrid>
      <w:tr>
        <w:trPr>
          <w:trHeight w:val="30" w:hRule="atLeast"/>
        </w:trPr>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04"/>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304"/>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05"/>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305"/>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06"/>
          <w:p>
            <w:pPr>
              <w:spacing w:after="20"/>
              <w:ind w:left="20"/>
              <w:jc w:val="both"/>
            </w:pPr>
            <w:r>
              <w:rPr>
                <w:rFonts w:ascii="Times New Roman"/>
                <w:b w:val="false"/>
                <w:i w:val="false"/>
                <w:color w:val="000000"/>
                <w:sz w:val="20"/>
              </w:rPr>
              <w:t>
Валюталық позиция, барлығы</w:t>
            </w:r>
            <w:r>
              <w:br/>
            </w:r>
            <w:r>
              <w:rPr>
                <w:rFonts w:ascii="Times New Roman"/>
                <w:b w:val="false"/>
                <w:i w:val="false"/>
                <w:color w:val="000000"/>
                <w:sz w:val="20"/>
              </w:rPr>
              <w:t>
Валютная позиция, всего</w:t>
            </w:r>
          </w:p>
          <w:bookmarkEnd w:id="30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07"/>
          <w:p>
            <w:pPr>
              <w:spacing w:after="20"/>
              <w:ind w:left="20"/>
              <w:jc w:val="both"/>
            </w:pPr>
            <w:r>
              <w:rPr>
                <w:rFonts w:ascii="Times New Roman"/>
                <w:b w:val="false"/>
                <w:i w:val="false"/>
                <w:color w:val="000000"/>
                <w:sz w:val="20"/>
              </w:rPr>
              <w:t>
Соның ішінде валюта бойынша позиция</w:t>
            </w:r>
            <w:r>
              <w:br/>
            </w:r>
            <w:r>
              <w:rPr>
                <w:rFonts w:ascii="Times New Roman"/>
                <w:b w:val="false"/>
                <w:i w:val="false"/>
                <w:color w:val="000000"/>
                <w:sz w:val="20"/>
              </w:rPr>
              <w:t>
В том числе позиции по валюте</w:t>
            </w:r>
          </w:p>
          <w:bookmarkEnd w:id="30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08"/>
          <w:p>
            <w:pPr>
              <w:spacing w:after="20"/>
              <w:ind w:left="20"/>
              <w:jc w:val="both"/>
            </w:pPr>
            <w:r>
              <w:rPr>
                <w:rFonts w:ascii="Times New Roman"/>
                <w:b w:val="false"/>
                <w:i w:val="false"/>
                <w:color w:val="000000"/>
                <w:sz w:val="20"/>
              </w:rPr>
              <w:t>
АҚШ доллары</w:t>
            </w:r>
            <w:r>
              <w:rPr>
                <w:rFonts w:ascii="Times New Roman"/>
                <w:b w:val="false"/>
                <w:i w:val="false"/>
                <w:color w:val="000000"/>
                <w:vertAlign w:val="superscript"/>
              </w:rPr>
              <w:t>3</w:t>
            </w:r>
            <w:r>
              <w:br/>
            </w:r>
            <w:r>
              <w:rPr>
                <w:rFonts w:ascii="Times New Roman"/>
                <w:b w:val="false"/>
                <w:i w:val="false"/>
                <w:color w:val="000000"/>
                <w:sz w:val="20"/>
              </w:rPr>
              <w:t>
доллар США</w:t>
            </w:r>
            <w:r>
              <w:rPr>
                <w:rFonts w:ascii="Times New Roman"/>
                <w:b w:val="false"/>
                <w:i w:val="false"/>
                <w:color w:val="000000"/>
                <w:vertAlign w:val="superscript"/>
              </w:rPr>
              <w:t>3</w:t>
            </w:r>
          </w:p>
          <w:bookmarkEnd w:id="308"/>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09"/>
          <w:p>
            <w:pPr>
              <w:spacing w:after="20"/>
              <w:ind w:left="20"/>
              <w:jc w:val="both"/>
            </w:pPr>
            <w:r>
              <w:rPr>
                <w:rFonts w:ascii="Times New Roman"/>
                <w:b w:val="false"/>
                <w:i w:val="false"/>
                <w:color w:val="000000"/>
                <w:sz w:val="20"/>
              </w:rPr>
              <w:t>
еуро</w:t>
            </w:r>
            <w:r>
              <w:br/>
            </w:r>
            <w:r>
              <w:rPr>
                <w:rFonts w:ascii="Times New Roman"/>
                <w:b w:val="false"/>
                <w:i w:val="false"/>
                <w:color w:val="000000"/>
                <w:sz w:val="20"/>
              </w:rPr>
              <w:t>
евро</w:t>
            </w:r>
          </w:p>
          <w:bookmarkEnd w:id="309"/>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10"/>
          <w:p>
            <w:pPr>
              <w:spacing w:after="20"/>
              <w:ind w:left="20"/>
              <w:jc w:val="both"/>
            </w:pPr>
            <w:r>
              <w:rPr>
                <w:rFonts w:ascii="Times New Roman"/>
                <w:b w:val="false"/>
                <w:i w:val="false"/>
                <w:color w:val="000000"/>
                <w:sz w:val="20"/>
              </w:rPr>
              <w:t>
ресей рублі</w:t>
            </w:r>
            <w:r>
              <w:br/>
            </w:r>
            <w:r>
              <w:rPr>
                <w:rFonts w:ascii="Times New Roman"/>
                <w:b w:val="false"/>
                <w:i w:val="false"/>
                <w:color w:val="000000"/>
                <w:sz w:val="20"/>
              </w:rPr>
              <w:t>
российский рубль</w:t>
            </w:r>
          </w:p>
          <w:bookmarkEnd w:id="310"/>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11"/>
          <w:p>
            <w:pPr>
              <w:spacing w:after="20"/>
              <w:ind w:left="20"/>
              <w:jc w:val="both"/>
            </w:pPr>
            <w:r>
              <w:rPr>
                <w:rFonts w:ascii="Times New Roman"/>
                <w:b w:val="false"/>
                <w:i w:val="false"/>
                <w:color w:val="000000"/>
                <w:sz w:val="20"/>
              </w:rPr>
              <w:t>
өзге де валюталар</w:t>
            </w:r>
            <w:r>
              <w:br/>
            </w:r>
            <w:r>
              <w:rPr>
                <w:rFonts w:ascii="Times New Roman"/>
                <w:b w:val="false"/>
                <w:i w:val="false"/>
                <w:color w:val="000000"/>
                <w:sz w:val="20"/>
              </w:rPr>
              <w:t>
прочие валюты</w:t>
            </w:r>
          </w:p>
          <w:bookmarkEnd w:id="311"/>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12"/>
          <w:p>
            <w:pPr>
              <w:spacing w:after="20"/>
              <w:ind w:left="20"/>
              <w:jc w:val="both"/>
            </w:pPr>
            <w:r>
              <w:rPr>
                <w:rFonts w:ascii="Times New Roman"/>
                <w:b w:val="false"/>
                <w:i w:val="false"/>
                <w:color w:val="000000"/>
                <w:sz w:val="20"/>
              </w:rPr>
              <w:t>
Шетел валютасындағы қысқа мерзімді активтер</w:t>
            </w:r>
            <w:r>
              <w:br/>
            </w:r>
            <w:r>
              <w:rPr>
                <w:rFonts w:ascii="Times New Roman"/>
                <w:b w:val="false"/>
                <w:i w:val="false"/>
                <w:color w:val="000000"/>
                <w:sz w:val="20"/>
              </w:rPr>
              <w:t>
Краткосрочные активы в иностранной валюте</w:t>
            </w:r>
          </w:p>
          <w:bookmarkEnd w:id="312"/>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13"/>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313"/>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14"/>
          <w:p>
            <w:pPr>
              <w:spacing w:after="20"/>
              <w:ind w:left="20"/>
              <w:jc w:val="both"/>
            </w:pPr>
            <w:r>
              <w:rPr>
                <w:rFonts w:ascii="Times New Roman"/>
                <w:b w:val="false"/>
                <w:i w:val="false"/>
                <w:color w:val="000000"/>
                <w:sz w:val="20"/>
              </w:rPr>
              <w:t>
ақшалай қаражаттар және олардың эквиваленттері</w:t>
            </w:r>
            <w:r>
              <w:br/>
            </w:r>
            <w:r>
              <w:rPr>
                <w:rFonts w:ascii="Times New Roman"/>
                <w:b w:val="false"/>
                <w:i w:val="false"/>
                <w:color w:val="000000"/>
                <w:sz w:val="20"/>
              </w:rPr>
              <w:t>
денежные средства и их эквиваленты</w:t>
            </w:r>
          </w:p>
          <w:bookmarkEnd w:id="314"/>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15"/>
          <w:p>
            <w:pPr>
              <w:spacing w:after="20"/>
              <w:ind w:left="20"/>
              <w:jc w:val="both"/>
            </w:pPr>
            <w:r>
              <w:rPr>
                <w:rFonts w:ascii="Times New Roman"/>
                <w:b w:val="false"/>
                <w:i w:val="false"/>
                <w:color w:val="000000"/>
                <w:sz w:val="20"/>
              </w:rPr>
              <w:t>
қысқа мерзімді қаржы инвестициялары</w:t>
            </w:r>
            <w:r>
              <w:br/>
            </w:r>
            <w:r>
              <w:rPr>
                <w:rFonts w:ascii="Times New Roman"/>
                <w:b w:val="false"/>
                <w:i w:val="false"/>
                <w:color w:val="000000"/>
                <w:sz w:val="20"/>
              </w:rPr>
              <w:t>
краткосрочные финансовые инвестиции</w:t>
            </w:r>
          </w:p>
          <w:bookmarkEnd w:id="315"/>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16"/>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краткосрочная дебиторская задолженность</w:t>
            </w:r>
          </w:p>
          <w:bookmarkEnd w:id="316"/>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17"/>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прочие краткосрочные активы</w:t>
            </w:r>
          </w:p>
          <w:bookmarkEnd w:id="317"/>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18"/>
          <w:p>
            <w:pPr>
              <w:spacing w:after="20"/>
              <w:ind w:left="20"/>
              <w:jc w:val="both"/>
            </w:pPr>
            <w:r>
              <w:rPr>
                <w:rFonts w:ascii="Times New Roman"/>
                <w:b w:val="false"/>
                <w:i w:val="false"/>
                <w:color w:val="000000"/>
                <w:sz w:val="20"/>
              </w:rPr>
              <w:t>
Шетел валютасындағы ұзақ мерзімді активтер</w:t>
            </w:r>
            <w:r>
              <w:br/>
            </w:r>
            <w:r>
              <w:rPr>
                <w:rFonts w:ascii="Times New Roman"/>
                <w:b w:val="false"/>
                <w:i w:val="false"/>
                <w:color w:val="000000"/>
                <w:sz w:val="20"/>
              </w:rPr>
              <w:t>
Долгосрочные активы в иностранной валюте</w:t>
            </w:r>
          </w:p>
          <w:bookmarkEnd w:id="318"/>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19"/>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319"/>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20"/>
          <w:p>
            <w:pPr>
              <w:spacing w:after="20"/>
              <w:ind w:left="20"/>
              <w:jc w:val="both"/>
            </w:pPr>
            <w:r>
              <w:rPr>
                <w:rFonts w:ascii="Times New Roman"/>
                <w:b w:val="false"/>
                <w:i w:val="false"/>
                <w:color w:val="000000"/>
                <w:sz w:val="20"/>
              </w:rPr>
              <w:t>
ұзақ мерзімді қаржылық инвестициялар</w:t>
            </w:r>
            <w:r>
              <w:br/>
            </w:r>
            <w:r>
              <w:rPr>
                <w:rFonts w:ascii="Times New Roman"/>
                <w:b w:val="false"/>
                <w:i w:val="false"/>
                <w:color w:val="000000"/>
                <w:sz w:val="20"/>
              </w:rPr>
              <w:t>
долгосрочные финансовые инвестиции</w:t>
            </w:r>
          </w:p>
          <w:bookmarkEnd w:id="320"/>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21"/>
          <w:p>
            <w:pPr>
              <w:spacing w:after="20"/>
              <w:ind w:left="20"/>
              <w:jc w:val="both"/>
            </w:pPr>
            <w:r>
              <w:rPr>
                <w:rFonts w:ascii="Times New Roman"/>
                <w:b w:val="false"/>
                <w:i w:val="false"/>
                <w:color w:val="000000"/>
                <w:sz w:val="20"/>
              </w:rPr>
              <w:t>
ұзақ мерзімді дебиторлық берешек</w:t>
            </w:r>
            <w:r>
              <w:br/>
            </w:r>
            <w:r>
              <w:rPr>
                <w:rFonts w:ascii="Times New Roman"/>
                <w:b w:val="false"/>
                <w:i w:val="false"/>
                <w:color w:val="000000"/>
                <w:sz w:val="20"/>
              </w:rPr>
              <w:t>
долгосрочная дебиторская задолженность</w:t>
            </w:r>
          </w:p>
          <w:bookmarkEnd w:id="321"/>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22"/>
          <w:p>
            <w:pPr>
              <w:spacing w:after="20"/>
              <w:ind w:left="20"/>
              <w:jc w:val="both"/>
            </w:pPr>
            <w:r>
              <w:rPr>
                <w:rFonts w:ascii="Times New Roman"/>
                <w:b w:val="false"/>
                <w:i w:val="false"/>
                <w:color w:val="000000"/>
                <w:sz w:val="20"/>
              </w:rPr>
              <w:t>
өзге де ұзақ мерзімді активтер</w:t>
            </w:r>
            <w:r>
              <w:br/>
            </w:r>
            <w:r>
              <w:rPr>
                <w:rFonts w:ascii="Times New Roman"/>
                <w:b w:val="false"/>
                <w:i w:val="false"/>
                <w:color w:val="000000"/>
                <w:sz w:val="20"/>
              </w:rPr>
              <w:t>
прочие долгосрочные активы</w:t>
            </w:r>
          </w:p>
          <w:bookmarkEnd w:id="322"/>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5" w:id="323"/>
    <w:p>
      <w:pPr>
        <w:spacing w:after="0"/>
        <w:ind w:left="0"/>
        <w:jc w:val="both"/>
      </w:pPr>
      <w:r>
        <w:rPr>
          <w:rFonts w:ascii="Times New Roman"/>
          <w:b w:val="false"/>
          <w:i w:val="false"/>
          <w:color w:val="000000"/>
          <w:sz w:val="28"/>
        </w:rPr>
        <w:t>
      Ескертпе:</w:t>
      </w:r>
    </w:p>
    <w:bookmarkEnd w:id="323"/>
    <w:bookmarkStart w:name="z386" w:id="324"/>
    <w:p>
      <w:pPr>
        <w:spacing w:after="0"/>
        <w:ind w:left="0"/>
        <w:jc w:val="both"/>
      </w:pPr>
      <w:r>
        <w:rPr>
          <w:rFonts w:ascii="Times New Roman"/>
          <w:b w:val="false"/>
          <w:i w:val="false"/>
          <w:color w:val="000000"/>
          <w:sz w:val="28"/>
        </w:rPr>
        <w:t>
      Примечание:</w:t>
      </w:r>
    </w:p>
    <w:bookmarkEnd w:id="324"/>
    <w:bookmarkStart w:name="z387" w:id="3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Мұнда және бұдан әрі АҚШ– Америка Құрама Штаттары</w:t>
      </w:r>
    </w:p>
    <w:bookmarkEnd w:id="325"/>
    <w:bookmarkStart w:name="z388" w:id="32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Здесь и далее США – Соединенные Штаты Америки</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2"/>
        <w:gridCol w:w="2098"/>
        <w:gridCol w:w="1462"/>
        <w:gridCol w:w="1424"/>
        <w:gridCol w:w="1424"/>
        <w:gridCol w:w="1425"/>
        <w:gridCol w:w="1425"/>
      </w:tblGrid>
      <w:tr>
        <w:trPr>
          <w:trHeight w:val="30"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27"/>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327"/>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28"/>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328"/>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29"/>
          <w:p>
            <w:pPr>
              <w:spacing w:after="20"/>
              <w:ind w:left="20"/>
              <w:jc w:val="both"/>
            </w:pPr>
            <w:r>
              <w:rPr>
                <w:rFonts w:ascii="Times New Roman"/>
                <w:b w:val="false"/>
                <w:i w:val="false"/>
                <w:color w:val="000000"/>
                <w:sz w:val="20"/>
              </w:rPr>
              <w:t>
Валюталық позиция, барлығы</w:t>
            </w:r>
            <w:r>
              <w:br/>
            </w:r>
            <w:r>
              <w:rPr>
                <w:rFonts w:ascii="Times New Roman"/>
                <w:b w:val="false"/>
                <w:i w:val="false"/>
                <w:color w:val="000000"/>
                <w:sz w:val="20"/>
              </w:rPr>
              <w:t>
Валютная позиция, всего</w:t>
            </w:r>
          </w:p>
          <w:bookmarkEnd w:id="3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30"/>
          <w:p>
            <w:pPr>
              <w:spacing w:after="20"/>
              <w:ind w:left="20"/>
              <w:jc w:val="both"/>
            </w:pPr>
            <w:r>
              <w:rPr>
                <w:rFonts w:ascii="Times New Roman"/>
                <w:b w:val="false"/>
                <w:i w:val="false"/>
                <w:color w:val="000000"/>
                <w:sz w:val="20"/>
              </w:rPr>
              <w:t>
Соның ішінде валюта бойынша позиция</w:t>
            </w:r>
            <w:r>
              <w:br/>
            </w:r>
            <w:r>
              <w:rPr>
                <w:rFonts w:ascii="Times New Roman"/>
                <w:b w:val="false"/>
                <w:i w:val="false"/>
                <w:color w:val="000000"/>
                <w:sz w:val="20"/>
              </w:rPr>
              <w:t>
В том числе позиции по валюте</w:t>
            </w:r>
          </w:p>
          <w:bookmarkEnd w:id="33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31"/>
          <w:p>
            <w:pPr>
              <w:spacing w:after="20"/>
              <w:ind w:left="20"/>
              <w:jc w:val="both"/>
            </w:pPr>
            <w:r>
              <w:rPr>
                <w:rFonts w:ascii="Times New Roman"/>
                <w:b w:val="false"/>
                <w:i w:val="false"/>
                <w:color w:val="000000"/>
                <w:sz w:val="20"/>
              </w:rPr>
              <w:t>
АҚШ доллары</w:t>
            </w:r>
            <w:r>
              <w:br/>
            </w:r>
            <w:r>
              <w:rPr>
                <w:rFonts w:ascii="Times New Roman"/>
                <w:b w:val="false"/>
                <w:i w:val="false"/>
                <w:color w:val="000000"/>
                <w:sz w:val="20"/>
              </w:rPr>
              <w:t>
доллар США</w:t>
            </w:r>
          </w:p>
          <w:bookmarkEnd w:id="331"/>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32"/>
          <w:p>
            <w:pPr>
              <w:spacing w:after="20"/>
              <w:ind w:left="20"/>
              <w:jc w:val="both"/>
            </w:pPr>
            <w:r>
              <w:rPr>
                <w:rFonts w:ascii="Times New Roman"/>
                <w:b w:val="false"/>
                <w:i w:val="false"/>
                <w:color w:val="000000"/>
                <w:sz w:val="20"/>
              </w:rPr>
              <w:t>
еуро</w:t>
            </w:r>
            <w:r>
              <w:br/>
            </w:r>
            <w:r>
              <w:rPr>
                <w:rFonts w:ascii="Times New Roman"/>
                <w:b w:val="false"/>
                <w:i w:val="false"/>
                <w:color w:val="000000"/>
                <w:sz w:val="20"/>
              </w:rPr>
              <w:t>
евро</w:t>
            </w:r>
          </w:p>
          <w:bookmarkEnd w:id="33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33"/>
          <w:p>
            <w:pPr>
              <w:spacing w:after="20"/>
              <w:ind w:left="20"/>
              <w:jc w:val="both"/>
            </w:pPr>
            <w:r>
              <w:rPr>
                <w:rFonts w:ascii="Times New Roman"/>
                <w:b w:val="false"/>
                <w:i w:val="false"/>
                <w:color w:val="000000"/>
                <w:sz w:val="20"/>
              </w:rPr>
              <w:t>
ресей рублі</w:t>
            </w:r>
            <w:r>
              <w:br/>
            </w:r>
            <w:r>
              <w:rPr>
                <w:rFonts w:ascii="Times New Roman"/>
                <w:b w:val="false"/>
                <w:i w:val="false"/>
                <w:color w:val="000000"/>
                <w:sz w:val="20"/>
              </w:rPr>
              <w:t>
российский рубль</w:t>
            </w:r>
          </w:p>
          <w:bookmarkEnd w:id="33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34"/>
          <w:p>
            <w:pPr>
              <w:spacing w:after="20"/>
              <w:ind w:left="20"/>
              <w:jc w:val="both"/>
            </w:pPr>
            <w:r>
              <w:rPr>
                <w:rFonts w:ascii="Times New Roman"/>
                <w:b w:val="false"/>
                <w:i w:val="false"/>
                <w:color w:val="000000"/>
                <w:sz w:val="20"/>
              </w:rPr>
              <w:t>
өзге де валюталар</w:t>
            </w:r>
            <w:r>
              <w:br/>
            </w:r>
            <w:r>
              <w:rPr>
                <w:rFonts w:ascii="Times New Roman"/>
                <w:b w:val="false"/>
                <w:i w:val="false"/>
                <w:color w:val="000000"/>
                <w:sz w:val="20"/>
              </w:rPr>
              <w:t>
прочие валюты</w:t>
            </w:r>
          </w:p>
          <w:bookmarkEnd w:id="334"/>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35"/>
          <w:p>
            <w:pPr>
              <w:spacing w:after="20"/>
              <w:ind w:left="20"/>
              <w:jc w:val="both"/>
            </w:pPr>
            <w:r>
              <w:rPr>
                <w:rFonts w:ascii="Times New Roman"/>
                <w:b w:val="false"/>
                <w:i w:val="false"/>
                <w:color w:val="000000"/>
                <w:sz w:val="20"/>
              </w:rPr>
              <w:t>
Шетел валютасындағы активтер, барлығы</w:t>
            </w:r>
            <w:r>
              <w:br/>
            </w:r>
            <w:r>
              <w:rPr>
                <w:rFonts w:ascii="Times New Roman"/>
                <w:b w:val="false"/>
                <w:i w:val="false"/>
                <w:color w:val="000000"/>
                <w:sz w:val="20"/>
              </w:rPr>
              <w:t>
Активы в иностранной валюте, всего</w:t>
            </w:r>
          </w:p>
          <w:bookmarkEnd w:id="335"/>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36"/>
          <w:p>
            <w:pPr>
              <w:spacing w:after="20"/>
              <w:ind w:left="20"/>
              <w:jc w:val="both"/>
            </w:pPr>
            <w:r>
              <w:rPr>
                <w:rFonts w:ascii="Times New Roman"/>
                <w:b w:val="false"/>
                <w:i w:val="false"/>
                <w:color w:val="000000"/>
                <w:sz w:val="20"/>
              </w:rPr>
              <w:t>
Шетел валютасындағы қысқа мерзімді міндеттемелер</w:t>
            </w:r>
            <w:r>
              <w:br/>
            </w:r>
            <w:r>
              <w:rPr>
                <w:rFonts w:ascii="Times New Roman"/>
                <w:b w:val="false"/>
                <w:i w:val="false"/>
                <w:color w:val="000000"/>
                <w:sz w:val="20"/>
              </w:rPr>
              <w:t>
Краткосрочные обязательства в иностранной валюте</w:t>
            </w:r>
          </w:p>
          <w:bookmarkEnd w:id="336"/>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37"/>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337"/>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38"/>
          <w:p>
            <w:pPr>
              <w:spacing w:after="20"/>
              <w:ind w:left="20"/>
              <w:jc w:val="both"/>
            </w:pPr>
            <w:r>
              <w:rPr>
                <w:rFonts w:ascii="Times New Roman"/>
                <w:b w:val="false"/>
                <w:i w:val="false"/>
                <w:color w:val="000000"/>
                <w:sz w:val="20"/>
              </w:rPr>
              <w:t>
қысқа мерзімді қаржылық міндеттемелер</w:t>
            </w:r>
            <w:r>
              <w:br/>
            </w:r>
            <w:r>
              <w:rPr>
                <w:rFonts w:ascii="Times New Roman"/>
                <w:b w:val="false"/>
                <w:i w:val="false"/>
                <w:color w:val="000000"/>
                <w:sz w:val="20"/>
              </w:rPr>
              <w:t>
краткосрочные финансовые обязательства</w:t>
            </w:r>
          </w:p>
          <w:bookmarkEnd w:id="338"/>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39"/>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339"/>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40"/>
          <w:p>
            <w:pPr>
              <w:spacing w:after="20"/>
              <w:ind w:left="20"/>
              <w:jc w:val="both"/>
            </w:pPr>
            <w:r>
              <w:rPr>
                <w:rFonts w:ascii="Times New Roman"/>
                <w:b w:val="false"/>
                <w:i w:val="false"/>
                <w:color w:val="000000"/>
                <w:sz w:val="20"/>
              </w:rPr>
              <w:t>
қысқа мерзімді банк қарыздары</w:t>
            </w:r>
            <w:r>
              <w:br/>
            </w:r>
            <w:r>
              <w:rPr>
                <w:rFonts w:ascii="Times New Roman"/>
                <w:b w:val="false"/>
                <w:i w:val="false"/>
                <w:color w:val="000000"/>
                <w:sz w:val="20"/>
              </w:rPr>
              <w:t>
краткосрочные банковские займы</w:t>
            </w:r>
          </w:p>
          <w:bookmarkEnd w:id="340"/>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41"/>
          <w:p>
            <w:pPr>
              <w:spacing w:after="20"/>
              <w:ind w:left="20"/>
              <w:jc w:val="both"/>
            </w:pPr>
            <w:r>
              <w:rPr>
                <w:rFonts w:ascii="Times New Roman"/>
                <w:b w:val="false"/>
                <w:i w:val="false"/>
                <w:color w:val="000000"/>
                <w:sz w:val="20"/>
              </w:rPr>
              <w:t>
өзге де қысқа мерзімді қаржылық міндеттемелер</w:t>
            </w:r>
            <w:r>
              <w:br/>
            </w:r>
            <w:r>
              <w:rPr>
                <w:rFonts w:ascii="Times New Roman"/>
                <w:b w:val="false"/>
                <w:i w:val="false"/>
                <w:color w:val="000000"/>
                <w:sz w:val="20"/>
              </w:rPr>
              <w:t>
прочие краткосрочные финансовые обязательства</w:t>
            </w:r>
          </w:p>
          <w:bookmarkEnd w:id="341"/>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42"/>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краткосрочная кредиторская задолженность</w:t>
            </w:r>
          </w:p>
          <w:bookmarkEnd w:id="342"/>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43"/>
          <w:p>
            <w:pPr>
              <w:spacing w:after="20"/>
              <w:ind w:left="20"/>
              <w:jc w:val="both"/>
            </w:pPr>
            <w:r>
              <w:rPr>
                <w:rFonts w:ascii="Times New Roman"/>
                <w:b w:val="false"/>
                <w:i w:val="false"/>
                <w:color w:val="000000"/>
                <w:sz w:val="20"/>
              </w:rPr>
              <w:t>
өзге де қысқа мерзімді міндеттемелер</w:t>
            </w:r>
            <w:r>
              <w:br/>
            </w:r>
            <w:r>
              <w:rPr>
                <w:rFonts w:ascii="Times New Roman"/>
                <w:b w:val="false"/>
                <w:i w:val="false"/>
                <w:color w:val="000000"/>
                <w:sz w:val="20"/>
              </w:rPr>
              <w:t>
прочие краткосрочные обязательства</w:t>
            </w:r>
          </w:p>
          <w:bookmarkEnd w:id="343"/>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44"/>
          <w:p>
            <w:pPr>
              <w:spacing w:after="20"/>
              <w:ind w:left="20"/>
              <w:jc w:val="both"/>
            </w:pPr>
            <w:r>
              <w:rPr>
                <w:rFonts w:ascii="Times New Roman"/>
                <w:b w:val="false"/>
                <w:i w:val="false"/>
                <w:color w:val="000000"/>
                <w:sz w:val="20"/>
              </w:rPr>
              <w:t>
Шетел валютасындағы ұзақ мерзімді міндеттемелер</w:t>
            </w:r>
            <w:r>
              <w:br/>
            </w:r>
            <w:r>
              <w:rPr>
                <w:rFonts w:ascii="Times New Roman"/>
                <w:b w:val="false"/>
                <w:i w:val="false"/>
                <w:color w:val="000000"/>
                <w:sz w:val="20"/>
              </w:rPr>
              <w:t>
Долгосрочные обязательства в иностранной валюте</w:t>
            </w:r>
          </w:p>
          <w:bookmarkEnd w:id="344"/>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45"/>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345"/>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46"/>
          <w:p>
            <w:pPr>
              <w:spacing w:after="20"/>
              <w:ind w:left="20"/>
              <w:jc w:val="both"/>
            </w:pPr>
            <w:r>
              <w:rPr>
                <w:rFonts w:ascii="Times New Roman"/>
                <w:b w:val="false"/>
                <w:i w:val="false"/>
                <w:color w:val="000000"/>
                <w:sz w:val="20"/>
              </w:rPr>
              <w:t>
ұзақ мерзімді қаржылық міндеттемелер</w:t>
            </w:r>
            <w:r>
              <w:br/>
            </w:r>
            <w:r>
              <w:rPr>
                <w:rFonts w:ascii="Times New Roman"/>
                <w:b w:val="false"/>
                <w:i w:val="false"/>
                <w:color w:val="000000"/>
                <w:sz w:val="20"/>
              </w:rPr>
              <w:t>
долгосрочные финансовые обязательства</w:t>
            </w:r>
          </w:p>
          <w:bookmarkEnd w:id="346"/>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47"/>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347"/>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48"/>
          <w:p>
            <w:pPr>
              <w:spacing w:after="20"/>
              <w:ind w:left="20"/>
              <w:jc w:val="both"/>
            </w:pPr>
            <w:r>
              <w:rPr>
                <w:rFonts w:ascii="Times New Roman"/>
                <w:b w:val="false"/>
                <w:i w:val="false"/>
                <w:color w:val="000000"/>
                <w:sz w:val="20"/>
              </w:rPr>
              <w:t>
ұзақ мерзімді банк қарыздары</w:t>
            </w:r>
            <w:r>
              <w:br/>
            </w:r>
            <w:r>
              <w:rPr>
                <w:rFonts w:ascii="Times New Roman"/>
                <w:b w:val="false"/>
                <w:i w:val="false"/>
                <w:color w:val="000000"/>
                <w:sz w:val="20"/>
              </w:rPr>
              <w:t>
долгосрочные банковские займы</w:t>
            </w:r>
          </w:p>
          <w:bookmarkEnd w:id="348"/>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49"/>
          <w:p>
            <w:pPr>
              <w:spacing w:after="20"/>
              <w:ind w:left="20"/>
              <w:jc w:val="both"/>
            </w:pPr>
            <w:r>
              <w:rPr>
                <w:rFonts w:ascii="Times New Roman"/>
                <w:b w:val="false"/>
                <w:i w:val="false"/>
                <w:color w:val="000000"/>
                <w:sz w:val="20"/>
              </w:rPr>
              <w:t>
өзге де ұзақ мерзімді қаржылық міндеттемелер</w:t>
            </w:r>
            <w:r>
              <w:br/>
            </w:r>
            <w:r>
              <w:rPr>
                <w:rFonts w:ascii="Times New Roman"/>
                <w:b w:val="false"/>
                <w:i w:val="false"/>
                <w:color w:val="000000"/>
                <w:sz w:val="20"/>
              </w:rPr>
              <w:t>
прочие долгосрочные финансовые обязательства</w:t>
            </w:r>
          </w:p>
          <w:bookmarkEnd w:id="349"/>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50"/>
          <w:p>
            <w:pPr>
              <w:spacing w:after="20"/>
              <w:ind w:left="20"/>
              <w:jc w:val="both"/>
            </w:pPr>
            <w:r>
              <w:rPr>
                <w:rFonts w:ascii="Times New Roman"/>
                <w:b w:val="false"/>
                <w:i w:val="false"/>
                <w:color w:val="000000"/>
                <w:sz w:val="20"/>
              </w:rPr>
              <w:t>
ұзақ мерзімді кредиторлық берешек</w:t>
            </w:r>
            <w:r>
              <w:br/>
            </w:r>
            <w:r>
              <w:rPr>
                <w:rFonts w:ascii="Times New Roman"/>
                <w:b w:val="false"/>
                <w:i w:val="false"/>
                <w:color w:val="000000"/>
                <w:sz w:val="20"/>
              </w:rPr>
              <w:t>
долгосрочная кредиторская задолженность</w:t>
            </w:r>
          </w:p>
          <w:bookmarkEnd w:id="350"/>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51"/>
          <w:p>
            <w:pPr>
              <w:spacing w:after="20"/>
              <w:ind w:left="20"/>
              <w:jc w:val="both"/>
            </w:pPr>
            <w:r>
              <w:rPr>
                <w:rFonts w:ascii="Times New Roman"/>
                <w:b w:val="false"/>
                <w:i w:val="false"/>
                <w:color w:val="000000"/>
                <w:sz w:val="20"/>
              </w:rPr>
              <w:t>
өзге де ұзақ мерзімді міндеттемелер</w:t>
            </w:r>
            <w:r>
              <w:br/>
            </w:r>
            <w:r>
              <w:rPr>
                <w:rFonts w:ascii="Times New Roman"/>
                <w:b w:val="false"/>
                <w:i w:val="false"/>
                <w:color w:val="000000"/>
                <w:sz w:val="20"/>
              </w:rPr>
              <w:t>
прочие долгосрочные обязательства</w:t>
            </w:r>
          </w:p>
          <w:bookmarkEnd w:id="351"/>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52"/>
          <w:p>
            <w:pPr>
              <w:spacing w:after="20"/>
              <w:ind w:left="20"/>
              <w:jc w:val="both"/>
            </w:pPr>
            <w:r>
              <w:rPr>
                <w:rFonts w:ascii="Times New Roman"/>
                <w:b w:val="false"/>
                <w:i w:val="false"/>
                <w:color w:val="000000"/>
                <w:sz w:val="20"/>
              </w:rPr>
              <w:t>
Шетел валютасындағы міндеттемелер, барлығы</w:t>
            </w:r>
            <w:r>
              <w:br/>
            </w:r>
            <w:r>
              <w:rPr>
                <w:rFonts w:ascii="Times New Roman"/>
                <w:b w:val="false"/>
                <w:i w:val="false"/>
                <w:color w:val="000000"/>
                <w:sz w:val="20"/>
              </w:rPr>
              <w:t>
Обязательства в иностранной валюте, всего</w:t>
            </w:r>
          </w:p>
          <w:bookmarkEnd w:id="352"/>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53"/>
          <w:p>
            <w:pPr>
              <w:spacing w:after="20"/>
              <w:ind w:left="20"/>
              <w:jc w:val="both"/>
            </w:pPr>
            <w:r>
              <w:rPr>
                <w:rFonts w:ascii="Times New Roman"/>
                <w:b w:val="false"/>
                <w:i w:val="false"/>
                <w:color w:val="000000"/>
                <w:sz w:val="20"/>
              </w:rPr>
              <w:t>
Шетел валютасындағы таза позиция</w:t>
            </w:r>
            <w:r>
              <w:br/>
            </w:r>
            <w:r>
              <w:rPr>
                <w:rFonts w:ascii="Times New Roman"/>
                <w:b w:val="false"/>
                <w:i w:val="false"/>
                <w:color w:val="000000"/>
                <w:sz w:val="20"/>
              </w:rPr>
              <w:t>
Чистая позиция в иностранной валюте</w:t>
            </w:r>
          </w:p>
          <w:bookmarkEnd w:id="353"/>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6" w:id="354"/>
    <w:p>
      <w:pPr>
        <w:spacing w:after="0"/>
        <w:ind w:left="0"/>
        <w:jc w:val="both"/>
      </w:pPr>
      <w:r>
        <w:rPr>
          <w:rFonts w:ascii="Times New Roman"/>
          <w:b w:val="false"/>
          <w:i w:val="false"/>
          <w:color w:val="000000"/>
          <w:sz w:val="28"/>
        </w:rPr>
        <w:t>
      9. Кәсіпорындардың өндіріс процесінде тұтынылған тауарлар мен көрсетілетін қызметтерге жұмсаған шығыстары мен қорлары туралы ақпарат, мың теңге</w:t>
      </w:r>
    </w:p>
    <w:bookmarkEnd w:id="354"/>
    <w:bookmarkStart w:name="z417" w:id="355"/>
    <w:p>
      <w:pPr>
        <w:spacing w:after="0"/>
        <w:ind w:left="0"/>
        <w:jc w:val="both"/>
      </w:pPr>
      <w:r>
        <w:rPr>
          <w:rFonts w:ascii="Times New Roman"/>
          <w:b w:val="false"/>
          <w:i w:val="false"/>
          <w:color w:val="000000"/>
          <w:sz w:val="28"/>
        </w:rPr>
        <w:t>
      Информация о расходах предприятия на товары и услуги, потребленные в процессе производства и запасах, тысяч тенге</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9"/>
        <w:gridCol w:w="2346"/>
        <w:gridCol w:w="2536"/>
        <w:gridCol w:w="1984"/>
        <w:gridCol w:w="1985"/>
      </w:tblGrid>
      <w:tr>
        <w:trPr>
          <w:trHeight w:val="30" w:hRule="atLeast"/>
        </w:trPr>
        <w:tc>
          <w:tcPr>
            <w:tcW w:w="3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56"/>
          <w:p>
            <w:pPr>
              <w:spacing w:after="20"/>
              <w:ind w:left="20"/>
              <w:jc w:val="both"/>
            </w:pPr>
            <w:r>
              <w:rPr>
                <w:rFonts w:ascii="Times New Roman"/>
                <w:b w:val="false"/>
                <w:i w:val="false"/>
                <w:color w:val="000000"/>
                <w:sz w:val="20"/>
              </w:rPr>
              <w:t>
Тауарлар мен көрсетілетін қызметтердің атауы</w:t>
            </w:r>
            <w:r>
              <w:br/>
            </w:r>
            <w:r>
              <w:rPr>
                <w:rFonts w:ascii="Times New Roman"/>
                <w:b w:val="false"/>
                <w:i w:val="false"/>
                <w:color w:val="000000"/>
                <w:sz w:val="20"/>
              </w:rPr>
              <w:t>
Наименование товаров и услуг</w:t>
            </w:r>
          </w:p>
          <w:bookmarkEnd w:id="356"/>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57"/>
          <w:p>
            <w:pPr>
              <w:spacing w:after="20"/>
              <w:ind w:left="20"/>
              <w:jc w:val="both"/>
            </w:pPr>
            <w:r>
              <w:rPr>
                <w:rFonts w:ascii="Times New Roman"/>
                <w:b w:val="false"/>
                <w:i w:val="false"/>
                <w:color w:val="000000"/>
                <w:sz w:val="20"/>
              </w:rPr>
              <w:t>
ЭҚТӨЖ</w:t>
            </w:r>
            <w:r>
              <w:rPr>
                <w:rFonts w:ascii="Times New Roman"/>
                <w:b w:val="false"/>
                <w:i w:val="false"/>
                <w:color w:val="000000"/>
                <w:vertAlign w:val="superscript"/>
              </w:rPr>
              <w:t>4</w:t>
            </w:r>
            <w:r>
              <w:rPr>
                <w:rFonts w:ascii="Times New Roman"/>
                <w:b w:val="false"/>
                <w:i w:val="false"/>
                <w:color w:val="000000"/>
                <w:sz w:val="20"/>
              </w:rPr>
              <w:t xml:space="preserve"> коды</w:t>
            </w:r>
            <w:r>
              <w:br/>
            </w:r>
            <w:r>
              <w:rPr>
                <w:rFonts w:ascii="Times New Roman"/>
                <w:b w:val="false"/>
                <w:i w:val="false"/>
                <w:color w:val="000000"/>
                <w:sz w:val="20"/>
              </w:rPr>
              <w:t>
Код КПВЭД</w:t>
            </w:r>
            <w:r>
              <w:rPr>
                <w:rFonts w:ascii="Times New Roman"/>
                <w:b w:val="false"/>
                <w:i w:val="false"/>
                <w:color w:val="000000"/>
                <w:vertAlign w:val="superscript"/>
              </w:rPr>
              <w:t>4</w:t>
            </w:r>
          </w:p>
          <w:bookmarkEnd w:id="357"/>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58"/>
          <w:p>
            <w:pPr>
              <w:spacing w:after="20"/>
              <w:ind w:left="20"/>
              <w:jc w:val="both"/>
            </w:pPr>
            <w:r>
              <w:rPr>
                <w:rFonts w:ascii="Times New Roman"/>
                <w:b w:val="false"/>
                <w:i w:val="false"/>
                <w:color w:val="000000"/>
                <w:sz w:val="20"/>
              </w:rPr>
              <w:t>
Пайдаланылған тауарлар мен қызметтер</w:t>
            </w:r>
            <w:r>
              <w:br/>
            </w:r>
            <w:r>
              <w:rPr>
                <w:rFonts w:ascii="Times New Roman"/>
                <w:b w:val="false"/>
                <w:i w:val="false"/>
                <w:color w:val="000000"/>
                <w:sz w:val="20"/>
              </w:rPr>
              <w:t>
Использовано товаров и услуг</w:t>
            </w:r>
          </w:p>
          <w:bookmarkEnd w:id="3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59"/>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bookmarkEnd w:id="35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60"/>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bookmarkEnd w:id="360"/>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61"/>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bookmarkEnd w:id="361"/>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6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362"/>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63"/>
          <w:p>
            <w:pPr>
              <w:spacing w:after="20"/>
              <w:ind w:left="20"/>
              <w:jc w:val="both"/>
            </w:pPr>
            <w:r>
              <w:rPr>
                <w:rFonts w:ascii="Times New Roman"/>
                <w:b w:val="false"/>
                <w:i w:val="false"/>
                <w:color w:val="000000"/>
                <w:sz w:val="20"/>
              </w:rPr>
              <w:t>
негізгі қызмет түрі бойынша</w:t>
            </w:r>
            <w:r>
              <w:rPr>
                <w:rFonts w:ascii="Times New Roman"/>
                <w:b w:val="false"/>
                <w:i w:val="false"/>
                <w:color w:val="000000"/>
                <w:vertAlign w:val="superscript"/>
              </w:rPr>
              <w:t>5</w:t>
            </w:r>
            <w:r>
              <w:br/>
            </w:r>
            <w:r>
              <w:rPr>
                <w:rFonts w:ascii="Times New Roman"/>
                <w:b w:val="false"/>
                <w:i w:val="false"/>
                <w:color w:val="000000"/>
                <w:sz w:val="20"/>
              </w:rPr>
              <w:t>
по основному виду деятельности</w:t>
            </w:r>
            <w:r>
              <w:rPr>
                <w:rFonts w:ascii="Times New Roman"/>
                <w:b w:val="false"/>
                <w:i w:val="false"/>
                <w:color w:val="000000"/>
                <w:vertAlign w:val="superscript"/>
              </w:rPr>
              <w:t>5</w:t>
            </w:r>
          </w:p>
          <w:bookmarkEnd w:id="363"/>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6" w:id="364"/>
    <w:p>
      <w:pPr>
        <w:spacing w:after="0"/>
        <w:ind w:left="0"/>
        <w:jc w:val="both"/>
      </w:pPr>
      <w:r>
        <w:rPr>
          <w:rFonts w:ascii="Times New Roman"/>
          <w:b w:val="false"/>
          <w:i w:val="false"/>
          <w:color w:val="000000"/>
          <w:sz w:val="28"/>
        </w:rPr>
        <w:t>
      Ескертпе:</w:t>
      </w:r>
    </w:p>
    <w:bookmarkEnd w:id="364"/>
    <w:bookmarkStart w:name="z427" w:id="365"/>
    <w:p>
      <w:pPr>
        <w:spacing w:after="0"/>
        <w:ind w:left="0"/>
        <w:jc w:val="both"/>
      </w:pPr>
      <w:r>
        <w:rPr>
          <w:rFonts w:ascii="Times New Roman"/>
          <w:b w:val="false"/>
          <w:i w:val="false"/>
          <w:color w:val="000000"/>
          <w:sz w:val="28"/>
        </w:rPr>
        <w:t>
      Примечание:</w:t>
      </w:r>
    </w:p>
    <w:bookmarkEnd w:id="365"/>
    <w:bookmarkStart w:name="z428" w:id="36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ЭҚТӨЖ - Экономикалық қызмет түрлері бойынша өнімдер жіктеуіші Қазақстан Республикасы Ұлттық экономика министрлігі Статистика комитетінің интернет-ресурсында</w:t>
      </w:r>
    </w:p>
    <w:bookmarkEnd w:id="366"/>
    <w:bookmarkStart w:name="z429" w:id="367"/>
    <w:p>
      <w:pPr>
        <w:spacing w:after="0"/>
        <w:ind w:left="0"/>
        <w:jc w:val="both"/>
      </w:pPr>
      <w:r>
        <w:rPr>
          <w:rFonts w:ascii="Times New Roman"/>
          <w:b w:val="false"/>
          <w:i w:val="false"/>
          <w:color w:val="000000"/>
          <w:sz w:val="28"/>
        </w:rPr>
        <w:t>
      "Жіктеуіштер" бөлімінде орналастырылған</w:t>
      </w:r>
    </w:p>
    <w:bookmarkEnd w:id="367"/>
    <w:bookmarkStart w:name="z430" w:id="36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КПВЭД - Классификатор продукции по видам экономической деятельности расположен на интернет-ресурсе Комитета по статистике Министерства национальной экономики</w:t>
      </w:r>
    </w:p>
    <w:bookmarkEnd w:id="368"/>
    <w:bookmarkStart w:name="z431" w:id="369"/>
    <w:p>
      <w:pPr>
        <w:spacing w:after="0"/>
        <w:ind w:left="0"/>
        <w:jc w:val="both"/>
      </w:pPr>
      <w:r>
        <w:rPr>
          <w:rFonts w:ascii="Times New Roman"/>
          <w:b w:val="false"/>
          <w:i w:val="false"/>
          <w:color w:val="000000"/>
          <w:sz w:val="28"/>
        </w:rPr>
        <w:t>
      Республики Казахстан в разделе "Классификаторы"</w:t>
      </w:r>
    </w:p>
    <w:bookmarkEnd w:id="369"/>
    <w:bookmarkStart w:name="z432" w:id="37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Қажет болған жағдайда қосымша парақтарда жалғастырыңыз</w:t>
      </w:r>
    </w:p>
    <w:bookmarkEnd w:id="370"/>
    <w:bookmarkStart w:name="z433" w:id="3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При необходимости продолжите на дополнительных листах</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1598"/>
        <w:gridCol w:w="2829"/>
        <w:gridCol w:w="2214"/>
        <w:gridCol w:w="2215"/>
      </w:tblGrid>
      <w:tr>
        <w:trPr>
          <w:trHeight w:val="30" w:hRule="atLeast"/>
        </w:trPr>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72"/>
          <w:p>
            <w:pPr>
              <w:spacing w:after="20"/>
              <w:ind w:left="20"/>
              <w:jc w:val="both"/>
            </w:pPr>
            <w:r>
              <w:rPr>
                <w:rFonts w:ascii="Times New Roman"/>
                <w:b w:val="false"/>
                <w:i w:val="false"/>
                <w:color w:val="000000"/>
                <w:sz w:val="20"/>
              </w:rPr>
              <w:t>
Тауарлар мен көрсетілетін қызметтердің атауы</w:t>
            </w:r>
            <w:r>
              <w:br/>
            </w:r>
            <w:r>
              <w:rPr>
                <w:rFonts w:ascii="Times New Roman"/>
                <w:b w:val="false"/>
                <w:i w:val="false"/>
                <w:color w:val="000000"/>
                <w:sz w:val="20"/>
              </w:rPr>
              <w:t>
Наименование товаров и услуг</w:t>
            </w:r>
          </w:p>
          <w:bookmarkEnd w:id="372"/>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73"/>
          <w:p>
            <w:pPr>
              <w:spacing w:after="20"/>
              <w:ind w:left="20"/>
              <w:jc w:val="both"/>
            </w:pPr>
            <w:r>
              <w:rPr>
                <w:rFonts w:ascii="Times New Roman"/>
                <w:b w:val="false"/>
                <w:i w:val="false"/>
                <w:color w:val="000000"/>
                <w:sz w:val="20"/>
              </w:rPr>
              <w:t>
ЭҚТӨЖ коды</w:t>
            </w:r>
            <w:r>
              <w:br/>
            </w:r>
            <w:r>
              <w:rPr>
                <w:rFonts w:ascii="Times New Roman"/>
                <w:b w:val="false"/>
                <w:i w:val="false"/>
                <w:color w:val="000000"/>
                <w:sz w:val="20"/>
              </w:rPr>
              <w:t>
Код КПВЭД</w:t>
            </w:r>
          </w:p>
          <w:bookmarkEnd w:id="373"/>
        </w:tc>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74"/>
          <w:p>
            <w:pPr>
              <w:spacing w:after="20"/>
              <w:ind w:left="20"/>
              <w:jc w:val="both"/>
            </w:pPr>
            <w:r>
              <w:rPr>
                <w:rFonts w:ascii="Times New Roman"/>
                <w:b w:val="false"/>
                <w:i w:val="false"/>
                <w:color w:val="000000"/>
                <w:sz w:val="20"/>
              </w:rPr>
              <w:t>
Пайдаланылған тауарлар мен қызметтер</w:t>
            </w:r>
            <w:r>
              <w:br/>
            </w:r>
            <w:r>
              <w:rPr>
                <w:rFonts w:ascii="Times New Roman"/>
                <w:b w:val="false"/>
                <w:i w:val="false"/>
                <w:color w:val="000000"/>
                <w:sz w:val="20"/>
              </w:rPr>
              <w:t>
Использовано товаров и услуг</w:t>
            </w:r>
          </w:p>
          <w:bookmarkEnd w:id="3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75"/>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bookmarkEnd w:id="37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76"/>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bookmarkEnd w:id="376"/>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77"/>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bookmarkEnd w:id="377"/>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78"/>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378"/>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79"/>
          <w:p>
            <w:pPr>
              <w:spacing w:after="20"/>
              <w:ind w:left="20"/>
              <w:jc w:val="both"/>
            </w:pPr>
            <w:r>
              <w:rPr>
                <w:rFonts w:ascii="Times New Roman"/>
                <w:b w:val="false"/>
                <w:i w:val="false"/>
                <w:color w:val="000000"/>
                <w:sz w:val="20"/>
              </w:rPr>
              <w:t>
негізгі қызмет түрі бойынша</w:t>
            </w:r>
            <w:r>
              <w:br/>
            </w:r>
            <w:r>
              <w:rPr>
                <w:rFonts w:ascii="Times New Roman"/>
                <w:b w:val="false"/>
                <w:i w:val="false"/>
                <w:color w:val="000000"/>
                <w:sz w:val="20"/>
              </w:rPr>
              <w:t>
по основному виду деятельности</w:t>
            </w:r>
          </w:p>
          <w:bookmarkEnd w:id="379"/>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2" w:id="380"/>
    <w:p>
      <w:pPr>
        <w:spacing w:after="0"/>
        <w:ind w:left="0"/>
        <w:jc w:val="both"/>
      </w:pPr>
      <w:r>
        <w:rPr>
          <w:rFonts w:ascii="Times New Roman"/>
          <w:b w:val="false"/>
          <w:i w:val="false"/>
          <w:color w:val="000000"/>
          <w:sz w:val="28"/>
        </w:rPr>
        <w:t>
      10. Басты ұйым және аумақтық бөлімшелер туралы мәліметтер</w:t>
      </w:r>
    </w:p>
    <w:bookmarkEnd w:id="380"/>
    <w:bookmarkStart w:name="z443" w:id="381"/>
    <w:p>
      <w:pPr>
        <w:spacing w:after="0"/>
        <w:ind w:left="0"/>
        <w:jc w:val="both"/>
      </w:pPr>
      <w:r>
        <w:rPr>
          <w:rFonts w:ascii="Times New Roman"/>
          <w:b w:val="false"/>
          <w:i w:val="false"/>
          <w:color w:val="000000"/>
          <w:sz w:val="28"/>
        </w:rPr>
        <w:t>
      Сведения о головной организации и территориальных подразделениях</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1038"/>
        <w:gridCol w:w="1313"/>
        <w:gridCol w:w="2695"/>
        <w:gridCol w:w="1759"/>
        <w:gridCol w:w="1261"/>
        <w:gridCol w:w="3308"/>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82"/>
          <w:p>
            <w:pPr>
              <w:spacing w:after="20"/>
              <w:ind w:left="20"/>
              <w:jc w:val="both"/>
            </w:pPr>
            <w:r>
              <w:rPr>
                <w:rFonts w:ascii="Times New Roman"/>
                <w:b w:val="false"/>
                <w:i w:val="false"/>
                <w:color w:val="000000"/>
                <w:sz w:val="20"/>
              </w:rPr>
              <w:t>
Аумақтық бөлімшенің коды БСН</w:t>
            </w:r>
            <w:r>
              <w:rPr>
                <w:rFonts w:ascii="Times New Roman"/>
                <w:b w:val="false"/>
                <w:i w:val="false"/>
                <w:color w:val="000000"/>
                <w:vertAlign w:val="superscript"/>
              </w:rPr>
              <w:t>6</w:t>
            </w:r>
            <w:r>
              <w:br/>
            </w:r>
            <w:r>
              <w:rPr>
                <w:rFonts w:ascii="Times New Roman"/>
                <w:b w:val="false"/>
                <w:i w:val="false"/>
                <w:color w:val="000000"/>
                <w:sz w:val="20"/>
              </w:rPr>
              <w:t>
Код территориального подразделения БИН</w:t>
            </w:r>
            <w:r>
              <w:rPr>
                <w:rFonts w:ascii="Times New Roman"/>
                <w:b w:val="false"/>
                <w:i w:val="false"/>
                <w:color w:val="000000"/>
                <w:vertAlign w:val="superscript"/>
              </w:rPr>
              <w:t>6</w:t>
            </w:r>
          </w:p>
          <w:bookmarkEnd w:id="382"/>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83"/>
          <w:p>
            <w:pPr>
              <w:spacing w:after="20"/>
              <w:ind w:left="20"/>
              <w:jc w:val="both"/>
            </w:pPr>
            <w:r>
              <w:rPr>
                <w:rFonts w:ascii="Times New Roman"/>
                <w:b w:val="false"/>
                <w:i w:val="false"/>
                <w:color w:val="000000"/>
                <w:sz w:val="20"/>
              </w:rPr>
              <w:t>
Облыс (ӘАОЖ</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Область (код КАТО</w:t>
            </w:r>
            <w:r>
              <w:rPr>
                <w:rFonts w:ascii="Times New Roman"/>
                <w:b w:val="false"/>
                <w:i w:val="false"/>
                <w:color w:val="000000"/>
                <w:vertAlign w:val="superscript"/>
              </w:rPr>
              <w:t>7</w:t>
            </w:r>
            <w:r>
              <w:rPr>
                <w:rFonts w:ascii="Times New Roman"/>
                <w:b w:val="false"/>
                <w:i w:val="false"/>
                <w:color w:val="000000"/>
                <w:sz w:val="20"/>
              </w:rPr>
              <w:t>)</w:t>
            </w:r>
          </w:p>
          <w:bookmarkEnd w:id="383"/>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84"/>
          <w:p>
            <w:pPr>
              <w:spacing w:after="20"/>
              <w:ind w:left="20"/>
              <w:jc w:val="both"/>
            </w:pPr>
            <w:r>
              <w:rPr>
                <w:rFonts w:ascii="Times New Roman"/>
                <w:b w:val="false"/>
                <w:i w:val="false"/>
                <w:color w:val="000000"/>
                <w:sz w:val="20"/>
              </w:rPr>
              <w:t>
Аумақтық бөлімшенің қызмет түрі (ЭҚЖЖ</w:t>
            </w:r>
            <w:r>
              <w:rPr>
                <w:rFonts w:ascii="Times New Roman"/>
                <w:b w:val="false"/>
                <w:i w:val="false"/>
                <w:color w:val="000000"/>
                <w:vertAlign w:val="superscript"/>
              </w:rPr>
              <w:t>8</w:t>
            </w:r>
            <w:r>
              <w:rPr>
                <w:rFonts w:ascii="Times New Roman"/>
                <w:b w:val="false"/>
                <w:i w:val="false"/>
                <w:color w:val="000000"/>
                <w:sz w:val="20"/>
              </w:rPr>
              <w:t xml:space="preserve"> коды 5 таңбалы)</w:t>
            </w:r>
            <w:r>
              <w:br/>
            </w:r>
            <w:r>
              <w:rPr>
                <w:rFonts w:ascii="Times New Roman"/>
                <w:b w:val="false"/>
                <w:i w:val="false"/>
                <w:color w:val="000000"/>
                <w:sz w:val="20"/>
              </w:rPr>
              <w:t>
Вид деятельности территориального подразделения (код ОКЭД</w:t>
            </w:r>
            <w:r>
              <w:rPr>
                <w:rFonts w:ascii="Times New Roman"/>
                <w:b w:val="false"/>
                <w:i w:val="false"/>
                <w:color w:val="000000"/>
                <w:vertAlign w:val="superscript"/>
              </w:rPr>
              <w:t>8</w:t>
            </w:r>
            <w:r>
              <w:rPr>
                <w:rFonts w:ascii="Times New Roman"/>
                <w:b w:val="false"/>
                <w:i w:val="false"/>
                <w:color w:val="000000"/>
                <w:sz w:val="20"/>
              </w:rPr>
              <w:t xml:space="preserve"> 5-ти значный)</w:t>
            </w:r>
          </w:p>
          <w:bookmarkEnd w:id="384"/>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85"/>
          <w:p>
            <w:pPr>
              <w:spacing w:after="20"/>
              <w:ind w:left="20"/>
              <w:jc w:val="both"/>
            </w:pPr>
            <w:r>
              <w:rPr>
                <w:rFonts w:ascii="Times New Roman"/>
                <w:b w:val="false"/>
                <w:i w:val="false"/>
                <w:color w:val="000000"/>
                <w:sz w:val="20"/>
              </w:rPr>
              <w:t>
Есепті жылға орта есеппен алғандағы қызметкерлердің тізімдік саны</w:t>
            </w:r>
            <w:r>
              <w:br/>
            </w:r>
            <w:r>
              <w:rPr>
                <w:rFonts w:ascii="Times New Roman"/>
                <w:b w:val="false"/>
                <w:i w:val="false"/>
                <w:color w:val="000000"/>
                <w:sz w:val="20"/>
              </w:rPr>
              <w:t>
Списочная численность работников в среднем за отчетный год, человек</w:t>
            </w:r>
          </w:p>
          <w:bookmarkEnd w:id="385"/>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86"/>
          <w:p>
            <w:pPr>
              <w:spacing w:after="20"/>
              <w:ind w:left="20"/>
              <w:jc w:val="both"/>
            </w:pPr>
            <w:r>
              <w:rPr>
                <w:rFonts w:ascii="Times New Roman"/>
                <w:b w:val="false"/>
                <w:i w:val="false"/>
                <w:color w:val="000000"/>
                <w:sz w:val="20"/>
              </w:rPr>
              <w:t>
Еңбекақы төлеу шығыстары, мың теңге</w:t>
            </w:r>
            <w:r>
              <w:br/>
            </w:r>
            <w:r>
              <w:rPr>
                <w:rFonts w:ascii="Times New Roman"/>
                <w:b w:val="false"/>
                <w:i w:val="false"/>
                <w:color w:val="000000"/>
                <w:sz w:val="20"/>
              </w:rPr>
              <w:t>
Расходы на оплату труда, тысяч тенге</w:t>
            </w:r>
          </w:p>
          <w:bookmarkEnd w:id="386"/>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87"/>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жалпы көлеміндегі аумақтық бөлімшелердің үлесі, %</w:t>
            </w:r>
            <w:r>
              <w:br/>
            </w:r>
            <w:r>
              <w:rPr>
                <w:rFonts w:ascii="Times New Roman"/>
                <w:b w:val="false"/>
                <w:i w:val="false"/>
                <w:color w:val="000000"/>
                <w:sz w:val="20"/>
              </w:rPr>
              <w:t>
Доля территориальных подразделений в общем объеме произведенной продукции, выполненных работ и оказанных услуг, %</w:t>
            </w:r>
          </w:p>
          <w:bookmarkEnd w:id="387"/>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88"/>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388"/>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51" w:id="389"/>
    <w:p>
      <w:pPr>
        <w:spacing w:after="0"/>
        <w:ind w:left="0"/>
        <w:jc w:val="both"/>
      </w:pPr>
      <w:r>
        <w:rPr>
          <w:rFonts w:ascii="Times New Roman"/>
          <w:b w:val="false"/>
          <w:i w:val="false"/>
          <w:color w:val="000000"/>
          <w:sz w:val="28"/>
        </w:rPr>
        <w:t>
      Ескертпе:</w:t>
      </w:r>
    </w:p>
    <w:bookmarkEnd w:id="389"/>
    <w:bookmarkStart w:name="z452" w:id="390"/>
    <w:p>
      <w:pPr>
        <w:spacing w:after="0"/>
        <w:ind w:left="0"/>
        <w:jc w:val="both"/>
      </w:pPr>
      <w:r>
        <w:rPr>
          <w:rFonts w:ascii="Times New Roman"/>
          <w:b w:val="false"/>
          <w:i w:val="false"/>
          <w:color w:val="000000"/>
          <w:sz w:val="28"/>
        </w:rPr>
        <w:t>
      Примечание:</w:t>
      </w:r>
    </w:p>
    <w:bookmarkEnd w:id="390"/>
    <w:bookmarkStart w:name="z453" w:id="39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БСН – Бизнес-сәйкестендіру нөмірі</w:t>
      </w:r>
    </w:p>
    <w:bookmarkEnd w:id="391"/>
    <w:bookmarkStart w:name="z454" w:id="39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БИН – Бизнес-идентификационный номер</w:t>
      </w:r>
    </w:p>
    <w:bookmarkEnd w:id="392"/>
    <w:bookmarkStart w:name="z455" w:id="39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ӘАОЖ – Әкімшілік-аумақтық объектілер жіктеуіші Қазақстан Республикасы Ұлттық экономика министрлігі Статистика комитетінің интернет-ресурсында</w:t>
      </w:r>
    </w:p>
    <w:bookmarkEnd w:id="393"/>
    <w:bookmarkStart w:name="z456" w:id="394"/>
    <w:p>
      <w:pPr>
        <w:spacing w:after="0"/>
        <w:ind w:left="0"/>
        <w:jc w:val="both"/>
      </w:pPr>
      <w:r>
        <w:rPr>
          <w:rFonts w:ascii="Times New Roman"/>
          <w:b w:val="false"/>
          <w:i w:val="false"/>
          <w:color w:val="000000"/>
          <w:sz w:val="28"/>
        </w:rPr>
        <w:t>
      "Жіктеуіштер" бөлімінде орналастырылған</w:t>
      </w:r>
    </w:p>
    <w:bookmarkEnd w:id="394"/>
    <w:bookmarkStart w:name="z457" w:id="39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КАТО – Классификатор административно-территориальных объектов расположен на интернет-ресурсе Комитета по статистике Министерства национальной</w:t>
      </w:r>
    </w:p>
    <w:bookmarkEnd w:id="395"/>
    <w:bookmarkStart w:name="z458" w:id="396"/>
    <w:p>
      <w:pPr>
        <w:spacing w:after="0"/>
        <w:ind w:left="0"/>
        <w:jc w:val="both"/>
      </w:pPr>
      <w:r>
        <w:rPr>
          <w:rFonts w:ascii="Times New Roman"/>
          <w:b w:val="false"/>
          <w:i w:val="false"/>
          <w:color w:val="000000"/>
          <w:sz w:val="28"/>
        </w:rPr>
        <w:t>
      экономики Республики Казахстан в разделе "Классификаторы"</w:t>
      </w:r>
    </w:p>
    <w:bookmarkEnd w:id="396"/>
    <w:bookmarkStart w:name="z459" w:id="39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ЭҚЖЖ 5 таңбалы – Экономикалық қызмет түрлерінің наменклатурасы Қазақстан Республикасы Ұлттық экономика министрлігі Статистика комитетінің</w:t>
      </w:r>
    </w:p>
    <w:bookmarkEnd w:id="397"/>
    <w:bookmarkStart w:name="z460" w:id="398"/>
    <w:p>
      <w:pPr>
        <w:spacing w:after="0"/>
        <w:ind w:left="0"/>
        <w:jc w:val="both"/>
      </w:pPr>
      <w:r>
        <w:rPr>
          <w:rFonts w:ascii="Times New Roman"/>
          <w:b w:val="false"/>
          <w:i w:val="false"/>
          <w:color w:val="000000"/>
          <w:sz w:val="28"/>
        </w:rPr>
        <w:t>
      интернет-ресурсында "Жіктеуіштер" бөлімінде орналастырылған</w:t>
      </w:r>
    </w:p>
    <w:bookmarkEnd w:id="398"/>
    <w:bookmarkStart w:name="z461" w:id="39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ОКЭД 5-ти значный – Номенклатура видов экономической деятельности расположена на интернет-ресурсе Комитета по статистике Министерства национальной экономики</w:t>
      </w:r>
    </w:p>
    <w:bookmarkEnd w:id="399"/>
    <w:bookmarkStart w:name="z462" w:id="400"/>
    <w:p>
      <w:pPr>
        <w:spacing w:after="0"/>
        <w:ind w:left="0"/>
        <w:jc w:val="both"/>
      </w:pPr>
      <w:r>
        <w:rPr>
          <w:rFonts w:ascii="Times New Roman"/>
          <w:b w:val="false"/>
          <w:i w:val="false"/>
          <w:color w:val="000000"/>
          <w:sz w:val="28"/>
        </w:rPr>
        <w:t>
      Республики Казахстан в разделе "Классификаторы"</w:t>
      </w:r>
      <w:r>
        <w:br/>
      </w:r>
      <w:r>
        <w:rPr>
          <w:rFonts w:ascii="Times New Roman"/>
          <w:b w:val="false"/>
          <w:i w:val="false"/>
          <w:color w:val="000000"/>
          <w:sz w:val="28"/>
        </w:rPr>
        <w:t>Атауы                                           Мекенжайы</w:t>
      </w:r>
      <w:r>
        <w:br/>
      </w:r>
      <w:r>
        <w:rPr>
          <w:rFonts w:ascii="Times New Roman"/>
          <w:b w:val="false"/>
          <w:i w:val="false"/>
          <w:color w:val="000000"/>
          <w:sz w:val="28"/>
        </w:rPr>
        <w:t>Наименование _______________________________       Адрес __________________________________</w:t>
      </w:r>
      <w:r>
        <w:br/>
      </w:r>
      <w:r>
        <w:rPr>
          <w:rFonts w:ascii="Times New Roman"/>
          <w:b w:val="false"/>
          <w:i w:val="false"/>
          <w:color w:val="000000"/>
          <w:sz w:val="28"/>
        </w:rPr>
        <w:t xml:space="preserve">       _______________________________________             __________________________________</w:t>
      </w:r>
      <w:r>
        <w:br/>
      </w:r>
      <w:r>
        <w:rPr>
          <w:rFonts w:ascii="Times New Roman"/>
          <w:b w:val="false"/>
          <w:i w:val="false"/>
          <w:color w:val="000000"/>
          <w:sz w:val="28"/>
        </w:rPr>
        <w:t>Телефоны</w:t>
      </w:r>
      <w:r>
        <w:br/>
      </w:r>
      <w:r>
        <w:rPr>
          <w:rFonts w:ascii="Times New Roman"/>
          <w:b w:val="false"/>
          <w:i w:val="false"/>
          <w:color w:val="000000"/>
          <w:sz w:val="28"/>
        </w:rPr>
        <w:t>Телефон _____________________________________________</w:t>
      </w:r>
      <w:r>
        <w:br/>
      </w:r>
      <w:r>
        <w:rPr>
          <w:rFonts w:ascii="Times New Roman"/>
          <w:b w:val="false"/>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____________________________________</w:t>
      </w:r>
      <w:r>
        <w:br/>
      </w:r>
      <w:r>
        <w:rPr>
          <w:rFonts w:ascii="Times New Roman"/>
          <w:b w:val="false"/>
          <w:i w:val="false"/>
          <w:color w:val="000000"/>
          <w:sz w:val="28"/>
        </w:rPr>
        <w:t>Алғашқы статистикалық деректерді                         Алғашқы статистикалық деректерді</w:t>
      </w:r>
      <w:r>
        <w:br/>
      </w:r>
      <w:r>
        <w:rPr>
          <w:rFonts w:ascii="Times New Roman"/>
          <w:b w:val="false"/>
          <w:i w:val="false"/>
          <w:color w:val="000000"/>
          <w:sz w:val="28"/>
        </w:rPr>
        <w:t>таратуға келісеміз</w:t>
      </w:r>
      <w:r>
        <w:rPr>
          <w:rFonts w:ascii="Times New Roman"/>
          <w:b w:val="false"/>
          <w:i w:val="false"/>
          <w:color w:val="000000"/>
          <w:vertAlign w:val="superscript"/>
        </w:rPr>
        <w:t>9</w:t>
      </w:r>
      <w:r>
        <w:rPr>
          <w:rFonts w:ascii="Times New Roman"/>
          <w:b w:val="false"/>
          <w:i w:val="false"/>
          <w:color w:val="000000"/>
          <w:sz w:val="28"/>
        </w:rPr>
        <w:t xml:space="preserve">                         </w:t>
      </w:r>
    </w:p>
    <w:bookmarkEnd w:id="400"/>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таратуға келіспейміз</w:t>
      </w:r>
      <w:r>
        <w:rPr>
          <w:rFonts w:ascii="Times New Roman"/>
          <w:b w:val="false"/>
          <w:i w:val="false"/>
          <w:color w:val="000000"/>
          <w:vertAlign w:val="superscript"/>
        </w:rPr>
        <w:t>9</w:t>
      </w:r>
      <w:r>
        <w:rPr>
          <w:rFonts w:ascii="Times New Roman"/>
          <w:b w:val="false"/>
          <w:i w:val="false"/>
          <w:color w:val="000000"/>
          <w:sz w:val="28"/>
        </w:rPr>
        <w:t xml:space="preserve">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429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Согласны на распространение                               Не согласны на распространение</w:t>
      </w:r>
      <w:r>
        <w:br/>
      </w:r>
      <w:r>
        <w:rPr>
          <w:rFonts w:ascii="Times New Roman"/>
          <w:b w:val="false"/>
          <w:i w:val="false"/>
          <w:color w:val="000000"/>
          <w:sz w:val="28"/>
        </w:rPr>
        <w:t>первичных статистических данных</w:t>
      </w:r>
      <w:r>
        <w:rPr>
          <w:rFonts w:ascii="Times New Roman"/>
          <w:b w:val="false"/>
          <w:i w:val="false"/>
          <w:color w:val="000000"/>
          <w:vertAlign w:val="superscript"/>
        </w:rPr>
        <w:t>9</w:t>
      </w:r>
      <w:r>
        <w:rPr>
          <w:rFonts w:ascii="Times New Roman"/>
          <w:b w:val="false"/>
          <w:i w:val="false"/>
          <w:color w:val="000000"/>
          <w:sz w:val="28"/>
        </w:rPr>
        <w:t xml:space="preserve">                   первичных статистических данных</w:t>
      </w:r>
      <w:r>
        <w:rPr>
          <w:rFonts w:ascii="Times New Roman"/>
          <w:b w:val="false"/>
          <w:i w:val="false"/>
          <w:color w:val="000000"/>
          <w:vertAlign w:val="superscript"/>
        </w:rPr>
        <w:t>9</w:t>
      </w:r>
      <w:r>
        <w:br/>
      </w:r>
      <w:r>
        <w:rPr>
          <w:rFonts w:ascii="Times New Roman"/>
          <w:b w:val="false"/>
          <w:i w:val="false"/>
          <w:color w:val="000000"/>
          <w:sz w:val="28"/>
        </w:rPr>
        <w:t>Орындаушы</w:t>
      </w:r>
      <w:r>
        <w:br/>
      </w:r>
      <w:r>
        <w:rPr>
          <w:rFonts w:ascii="Times New Roman"/>
          <w:b w:val="false"/>
          <w:i w:val="false"/>
          <w:color w:val="000000"/>
          <w:sz w:val="28"/>
        </w:rPr>
        <w:t>Исполнитель _______________________________________       ___________________________________</w:t>
      </w:r>
      <w:r>
        <w:br/>
      </w:r>
      <w:r>
        <w:rPr>
          <w:rFonts w:ascii="Times New Roman"/>
          <w:b w:val="false"/>
          <w:i w:val="false"/>
          <w:color w:val="000000"/>
          <w:sz w:val="28"/>
        </w:rPr>
        <w:t xml:space="preserve">       тегі, аты және әкесінің аты (бар болған жағдайда)             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Бас бухгалтер</w:t>
      </w:r>
      <w:r>
        <w:br/>
      </w:r>
      <w:r>
        <w:rPr>
          <w:rFonts w:ascii="Times New Roman"/>
          <w:b w:val="false"/>
          <w:i w:val="false"/>
          <w:color w:val="000000"/>
          <w:sz w:val="28"/>
        </w:rPr>
        <w:t>Главный бухгалтер __________________________________       ___________________________________</w:t>
      </w:r>
      <w:r>
        <w:br/>
      </w:r>
      <w:r>
        <w:rPr>
          <w:rFonts w:ascii="Times New Roman"/>
          <w:b w:val="false"/>
          <w:i w:val="false"/>
          <w:color w:val="000000"/>
          <w:sz w:val="28"/>
        </w:rPr>
        <w:t xml:space="preserve">       тегі, аты және әкесінің аты (бар болған жағдайда)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w:t>
      </w:r>
      <w:r>
        <w:br/>
      </w:r>
      <w:r>
        <w:rPr>
          <w:rFonts w:ascii="Times New Roman"/>
          <w:b w:val="false"/>
          <w:i w:val="false"/>
          <w:color w:val="000000"/>
          <w:sz w:val="28"/>
        </w:rPr>
        <w:t>исполняющее его обязанности________________________       ___________________________________</w:t>
      </w:r>
      <w:r>
        <w:br/>
      </w:r>
      <w:r>
        <w:rPr>
          <w:rFonts w:ascii="Times New Roman"/>
          <w:b w:val="false"/>
          <w:i w:val="false"/>
          <w:color w:val="000000"/>
          <w:sz w:val="28"/>
        </w:rPr>
        <w:t xml:space="preserve">       тегі, аты және әкесінің аты (бар болған жағдайда)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w:t>
      </w:r>
    </w:p>
    <w:bookmarkStart w:name="z471" w:id="401"/>
    <w:p>
      <w:pPr>
        <w:spacing w:after="0"/>
        <w:ind w:left="0"/>
        <w:jc w:val="both"/>
      </w:pPr>
      <w:r>
        <w:rPr>
          <w:rFonts w:ascii="Times New Roman"/>
          <w:b w:val="false"/>
          <w:i w:val="false"/>
          <w:color w:val="000000"/>
          <w:sz w:val="28"/>
        </w:rPr>
        <w:t xml:space="preserve">
      Ескертпе: </w:t>
      </w:r>
    </w:p>
    <w:bookmarkEnd w:id="401"/>
    <w:bookmarkStart w:name="z472" w:id="402"/>
    <w:p>
      <w:pPr>
        <w:spacing w:after="0"/>
        <w:ind w:left="0"/>
        <w:jc w:val="both"/>
      </w:pPr>
      <w:r>
        <w:rPr>
          <w:rFonts w:ascii="Times New Roman"/>
          <w:b w:val="false"/>
          <w:i w:val="false"/>
          <w:color w:val="000000"/>
          <w:sz w:val="28"/>
        </w:rPr>
        <w:t>
      Примечание:</w:t>
      </w:r>
    </w:p>
    <w:bookmarkEnd w:id="402"/>
    <w:bookmarkStart w:name="z473" w:id="40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Аталған тармақ 2010 жылғы 19 наурыздағы "Мемлекеттік статистика туралы" Қазақстан Республикасы Заңының 8-бабының 5-тармағына сәйкес толтырылады</w:t>
      </w:r>
    </w:p>
    <w:bookmarkEnd w:id="40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2017 года № 165</w:t>
            </w:r>
          </w:p>
        </w:tc>
      </w:tr>
    </w:tbl>
    <w:bookmarkStart w:name="z528" w:id="404"/>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p>
    <w:bookmarkEnd w:id="404"/>
    <w:p>
      <w:pPr>
        <w:spacing w:after="0"/>
        <w:ind w:left="0"/>
        <w:jc w:val="both"/>
      </w:pPr>
      <w:r>
        <w:rPr>
          <w:rFonts w:ascii="Times New Roman"/>
          <w:b w:val="false"/>
          <w:i w:val="false"/>
          <w:color w:val="ff0000"/>
          <w:sz w:val="28"/>
        </w:rPr>
        <w:t xml:space="preserve">
      Сноска. Приложение 2 в редакции приказа Председателя Комитета по статистике Министерства национальной экономики РК от 13.12.2018 </w:t>
      </w:r>
      <w:r>
        <w:rPr>
          <w:rFonts w:ascii="Times New Roman"/>
          <w:b w:val="false"/>
          <w:i w:val="false"/>
          <w:color w:val="ff0000"/>
          <w:sz w:val="28"/>
        </w:rPr>
        <w:t xml:space="preserve"> № 6</w:t>
      </w:r>
      <w:r>
        <w:rPr>
          <w:rFonts w:ascii="Times New Roman"/>
          <w:b w:val="false"/>
          <w:i w:val="false"/>
          <w:color w:val="ff0000"/>
          <w:sz w:val="28"/>
        </w:rPr>
        <w:t xml:space="preserve"> (вводится в действие с 01.01.2019).</w:t>
      </w:r>
    </w:p>
    <w:bookmarkStart w:name="z2817" w:id="405"/>
    <w:p>
      <w:pPr>
        <w:spacing w:after="0"/>
        <w:ind w:left="0"/>
        <w:jc w:val="left"/>
      </w:pPr>
      <w:r>
        <w:rPr>
          <w:rFonts w:ascii="Times New Roman"/>
          <w:b/>
          <w:i w:val="false"/>
          <w:color w:val="000000"/>
        </w:rPr>
        <w:t xml:space="preserve"> "Отчет о финансово-хозяйственной деятельности предприятия"</w:t>
      </w:r>
      <w:r>
        <w:br/>
      </w:r>
      <w:r>
        <w:rPr>
          <w:rFonts w:ascii="Times New Roman"/>
          <w:b/>
          <w:i w:val="false"/>
          <w:color w:val="000000"/>
        </w:rPr>
        <w:t>(код 271112130, индекс 1-ПФ, периодичность годовая)</w:t>
      </w:r>
    </w:p>
    <w:bookmarkEnd w:id="405"/>
    <w:bookmarkStart w:name="z2818" w:id="406"/>
    <w:p>
      <w:pPr>
        <w:spacing w:after="0"/>
        <w:ind w:left="0"/>
        <w:jc w:val="both"/>
      </w:pPr>
      <w:r>
        <w:rPr>
          <w:rFonts w:ascii="Times New Roman"/>
          <w:b w:val="false"/>
          <w:i w:val="false"/>
          <w:color w:val="000000"/>
          <w:sz w:val="28"/>
        </w:rPr>
        <w:t xml:space="preserve">
      1. Настоящая инструкция заполнения статистической формы общегосударственного статистического наблюдения "Отчет о финансово-хозяйственной деятельности предприятия" (код 271112130, индекс 1-ПФ, периодичность 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финансово-хозяйственной деятельности предприятия" (код 271112130, индекс 1-ПФ, периодичность годовая) (далее – статистическая форма).</w:t>
      </w:r>
    </w:p>
    <w:bookmarkEnd w:id="406"/>
    <w:bookmarkStart w:name="z2819" w:id="407"/>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407"/>
    <w:bookmarkStart w:name="z2820" w:id="408"/>
    <w:p>
      <w:pPr>
        <w:spacing w:after="0"/>
        <w:ind w:left="0"/>
        <w:jc w:val="both"/>
      </w:pPr>
      <w:r>
        <w:rPr>
          <w:rFonts w:ascii="Times New Roman"/>
          <w:b w:val="false"/>
          <w:i w:val="false"/>
          <w:color w:val="000000"/>
          <w:sz w:val="28"/>
        </w:rPr>
        <w:t>
      1) движение денежных средств – поступление и выбытие денег и их эквивалентов за период, классифицирующееся по операционной, инвестиционной и финансовой деятельности;</w:t>
      </w:r>
    </w:p>
    <w:bookmarkEnd w:id="408"/>
    <w:bookmarkStart w:name="z2821" w:id="409"/>
    <w:p>
      <w:pPr>
        <w:spacing w:after="0"/>
        <w:ind w:left="0"/>
        <w:jc w:val="both"/>
      </w:pPr>
      <w:r>
        <w:rPr>
          <w:rFonts w:ascii="Times New Roman"/>
          <w:b w:val="false"/>
          <w:i w:val="false"/>
          <w:color w:val="000000"/>
          <w:sz w:val="28"/>
        </w:rPr>
        <w:t>
      2) незавершенное производство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p>
    <w:bookmarkEnd w:id="409"/>
    <w:bookmarkStart w:name="z2822" w:id="410"/>
    <w:p>
      <w:pPr>
        <w:spacing w:after="0"/>
        <w:ind w:left="0"/>
        <w:jc w:val="both"/>
      </w:pPr>
      <w:r>
        <w:rPr>
          <w:rFonts w:ascii="Times New Roman"/>
          <w:b w:val="false"/>
          <w:i w:val="false"/>
          <w:color w:val="000000"/>
          <w:sz w:val="28"/>
        </w:rPr>
        <w:t>
      3)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p>
    <w:bookmarkEnd w:id="410"/>
    <w:bookmarkStart w:name="z2823" w:id="411"/>
    <w:p>
      <w:pPr>
        <w:spacing w:after="0"/>
        <w:ind w:left="0"/>
        <w:jc w:val="both"/>
      </w:pPr>
      <w:r>
        <w:rPr>
          <w:rFonts w:ascii="Times New Roman"/>
          <w:b w:val="false"/>
          <w:i w:val="false"/>
          <w:color w:val="000000"/>
          <w:sz w:val="28"/>
        </w:rPr>
        <w:t>
      4) административные расходы – управленческие и хозяйственные расходы, не связанные с производственным процессом;</w:t>
      </w:r>
    </w:p>
    <w:bookmarkEnd w:id="411"/>
    <w:bookmarkStart w:name="z2824" w:id="412"/>
    <w:p>
      <w:pPr>
        <w:spacing w:after="0"/>
        <w:ind w:left="0"/>
        <w:jc w:val="both"/>
      </w:pPr>
      <w:r>
        <w:rPr>
          <w:rFonts w:ascii="Times New Roman"/>
          <w:b w:val="false"/>
          <w:i w:val="false"/>
          <w:color w:val="000000"/>
          <w:sz w:val="28"/>
        </w:rPr>
        <w:t>
      5) валютная позиция – валовая позиция по активам и обязательствам, выраженным в иностранной валюте, пересчитанная в тенге с применением конечного курса обмена валют на отчетную дату;</w:t>
      </w:r>
    </w:p>
    <w:bookmarkEnd w:id="412"/>
    <w:bookmarkStart w:name="z2825" w:id="413"/>
    <w:p>
      <w:pPr>
        <w:spacing w:after="0"/>
        <w:ind w:left="0"/>
        <w:jc w:val="both"/>
      </w:pPr>
      <w:r>
        <w:rPr>
          <w:rFonts w:ascii="Times New Roman"/>
          <w:b w:val="false"/>
          <w:i w:val="false"/>
          <w:color w:val="000000"/>
          <w:sz w:val="28"/>
        </w:rPr>
        <w:t>
      6) дебиторская задолженность – сумма долгов, причитающаяся предприятию от юридических или физических лиц по итогам хозяйственных взаимоотношений с ними;</w:t>
      </w:r>
    </w:p>
    <w:bookmarkEnd w:id="413"/>
    <w:bookmarkStart w:name="z2826" w:id="414"/>
    <w:p>
      <w:pPr>
        <w:spacing w:after="0"/>
        <w:ind w:left="0"/>
        <w:jc w:val="both"/>
      </w:pPr>
      <w:r>
        <w:rPr>
          <w:rFonts w:ascii="Times New Roman"/>
          <w:b w:val="false"/>
          <w:i w:val="false"/>
          <w:color w:val="000000"/>
          <w:sz w:val="28"/>
        </w:rPr>
        <w:t>
      7)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детей),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p>
    <w:bookmarkEnd w:id="414"/>
    <w:bookmarkStart w:name="z2827" w:id="415"/>
    <w:p>
      <w:pPr>
        <w:spacing w:after="0"/>
        <w:ind w:left="0"/>
        <w:jc w:val="both"/>
      </w:pPr>
      <w:r>
        <w:rPr>
          <w:rFonts w:ascii="Times New Roman"/>
          <w:b w:val="false"/>
          <w:i w:val="false"/>
          <w:color w:val="000000"/>
          <w:sz w:val="28"/>
        </w:rPr>
        <w:t>
      8) продукция и оказанные услуги, использованные внутри предприятия – стоимость продукции (работ, услуг) одного структурного подразделения субъекта, предоставленная другому подразделению этого же субъекта для использования;</w:t>
      </w:r>
    </w:p>
    <w:bookmarkEnd w:id="415"/>
    <w:bookmarkStart w:name="z2828" w:id="416"/>
    <w:p>
      <w:pPr>
        <w:spacing w:after="0"/>
        <w:ind w:left="0"/>
        <w:jc w:val="both"/>
      </w:pPr>
      <w:r>
        <w:rPr>
          <w:rFonts w:ascii="Times New Roman"/>
          <w:b w:val="false"/>
          <w:i w:val="false"/>
          <w:color w:val="000000"/>
          <w:sz w:val="28"/>
        </w:rPr>
        <w:t>
      9) расходы по корпоративному подоходному налогу – расходы по корпоративному подоходному налогу, определяемые в соответствии с действующим налоговым законодательством;</w:t>
      </w:r>
    </w:p>
    <w:bookmarkEnd w:id="416"/>
    <w:bookmarkStart w:name="z2829" w:id="417"/>
    <w:p>
      <w:pPr>
        <w:spacing w:after="0"/>
        <w:ind w:left="0"/>
        <w:jc w:val="both"/>
      </w:pPr>
      <w:r>
        <w:rPr>
          <w:rFonts w:ascii="Times New Roman"/>
          <w:b w:val="false"/>
          <w:i w:val="false"/>
          <w:color w:val="000000"/>
          <w:sz w:val="28"/>
        </w:rPr>
        <w:t>
      10)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p>
    <w:bookmarkEnd w:id="417"/>
    <w:bookmarkStart w:name="z2830" w:id="418"/>
    <w:p>
      <w:pPr>
        <w:spacing w:after="0"/>
        <w:ind w:left="0"/>
        <w:jc w:val="both"/>
      </w:pPr>
      <w:r>
        <w:rPr>
          <w:rFonts w:ascii="Times New Roman"/>
          <w:b w:val="false"/>
          <w:i w:val="false"/>
          <w:color w:val="000000"/>
          <w:sz w:val="28"/>
        </w:rPr>
        <w:t>
      11)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p>
    <w:bookmarkEnd w:id="418"/>
    <w:bookmarkStart w:name="z2831" w:id="419"/>
    <w:p>
      <w:pPr>
        <w:spacing w:after="0"/>
        <w:ind w:left="0"/>
        <w:jc w:val="both"/>
      </w:pPr>
      <w:r>
        <w:rPr>
          <w:rFonts w:ascii="Times New Roman"/>
          <w:b w:val="false"/>
          <w:i w:val="false"/>
          <w:color w:val="000000"/>
          <w:sz w:val="28"/>
        </w:rPr>
        <w:t>
      12) запасы – краткосрочные активы предприятия, предназначенные для использования в производственном процессе, при предоставлении услуг или для продажи;</w:t>
      </w:r>
    </w:p>
    <w:bookmarkEnd w:id="419"/>
    <w:bookmarkStart w:name="z2832" w:id="420"/>
    <w:p>
      <w:pPr>
        <w:spacing w:after="0"/>
        <w:ind w:left="0"/>
        <w:jc w:val="both"/>
      </w:pPr>
      <w:r>
        <w:rPr>
          <w:rFonts w:ascii="Times New Roman"/>
          <w:b w:val="false"/>
          <w:i w:val="false"/>
          <w:color w:val="000000"/>
          <w:sz w:val="28"/>
        </w:rPr>
        <w:t>
      13) фонд заработной платы работников – начисленные организациями суммарные денежные средства, а также средства в натуральной форме, переведенные в денежную единицу для оплаты труда работников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работодателей), независимо от источника их финансирования и срока их фактических выплат;</w:t>
      </w:r>
    </w:p>
    <w:bookmarkEnd w:id="420"/>
    <w:bookmarkStart w:name="z2833" w:id="421"/>
    <w:p>
      <w:pPr>
        <w:spacing w:after="0"/>
        <w:ind w:left="0"/>
        <w:jc w:val="both"/>
      </w:pPr>
      <w:r>
        <w:rPr>
          <w:rFonts w:ascii="Times New Roman"/>
          <w:b w:val="false"/>
          <w:i w:val="false"/>
          <w:color w:val="000000"/>
          <w:sz w:val="28"/>
        </w:rPr>
        <w:t>
      14) вторичный вид деятельности – вид деятельности, помимо основного, который осуществляется с целью производства продуктов для третьих лиц;</w:t>
      </w:r>
    </w:p>
    <w:bookmarkEnd w:id="421"/>
    <w:bookmarkStart w:name="z2834" w:id="422"/>
    <w:p>
      <w:pPr>
        <w:spacing w:after="0"/>
        <w:ind w:left="0"/>
        <w:jc w:val="both"/>
      </w:pPr>
      <w:r>
        <w:rPr>
          <w:rFonts w:ascii="Times New Roman"/>
          <w:b w:val="false"/>
          <w:i w:val="false"/>
          <w:color w:val="000000"/>
          <w:sz w:val="28"/>
        </w:rPr>
        <w:t>
      15)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422"/>
    <w:bookmarkStart w:name="z2835" w:id="423"/>
    <w:p>
      <w:pPr>
        <w:spacing w:after="0"/>
        <w:ind w:left="0"/>
        <w:jc w:val="both"/>
      </w:pPr>
      <w:r>
        <w:rPr>
          <w:rFonts w:ascii="Times New Roman"/>
          <w:b w:val="false"/>
          <w:i w:val="false"/>
          <w:color w:val="000000"/>
          <w:sz w:val="28"/>
        </w:rPr>
        <w:t>
      16) материальные затраты – стоимость материальных ресурсов, сформированная исходя из цены их приобретения (без учета налога на добавленную стоимость,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p>
    <w:bookmarkEnd w:id="423"/>
    <w:bookmarkStart w:name="z2836" w:id="424"/>
    <w:p>
      <w:pPr>
        <w:spacing w:after="0"/>
        <w:ind w:left="0"/>
        <w:jc w:val="both"/>
      </w:pPr>
      <w:r>
        <w:rPr>
          <w:rFonts w:ascii="Times New Roman"/>
          <w:b w:val="false"/>
          <w:i w:val="false"/>
          <w:color w:val="000000"/>
          <w:sz w:val="28"/>
        </w:rPr>
        <w:t>
      17) обязательство – существующая обязанность индивидуального предпринимателя или организации, возникающая из прошлых событий, урегулирование которой приведет к выбытию ресурсов, содержащих экономические выгоды;</w:t>
      </w:r>
    </w:p>
    <w:bookmarkEnd w:id="424"/>
    <w:bookmarkStart w:name="z2837" w:id="425"/>
    <w:p>
      <w:pPr>
        <w:spacing w:after="0"/>
        <w:ind w:left="0"/>
        <w:jc w:val="both"/>
      </w:pPr>
      <w:r>
        <w:rPr>
          <w:rFonts w:ascii="Times New Roman"/>
          <w:b w:val="false"/>
          <w:i w:val="false"/>
          <w:color w:val="000000"/>
          <w:sz w:val="28"/>
        </w:rPr>
        <w:t>
      18)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bookmarkEnd w:id="425"/>
    <w:bookmarkStart w:name="z2838" w:id="426"/>
    <w:p>
      <w:pPr>
        <w:spacing w:after="0"/>
        <w:ind w:left="0"/>
        <w:jc w:val="both"/>
      </w:pPr>
      <w:r>
        <w:rPr>
          <w:rFonts w:ascii="Times New Roman"/>
          <w:b w:val="false"/>
          <w:i w:val="false"/>
          <w:color w:val="000000"/>
          <w:sz w:val="28"/>
        </w:rPr>
        <w:t>
      19)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p>
    <w:bookmarkEnd w:id="426"/>
    <w:bookmarkStart w:name="z2839" w:id="427"/>
    <w:p>
      <w:pPr>
        <w:spacing w:after="0"/>
        <w:ind w:left="0"/>
        <w:jc w:val="both"/>
      </w:pPr>
      <w:r>
        <w:rPr>
          <w:rFonts w:ascii="Times New Roman"/>
          <w:b w:val="false"/>
          <w:i w:val="false"/>
          <w:color w:val="000000"/>
          <w:sz w:val="28"/>
        </w:rPr>
        <w:t>
      20) цена производителя – цена единицы реализуемой продукции в момент ее выхода из "ворот предприятия" без учета налога на добавленную стоимость и акцизов, торговой и сбытовой наценки, транспортных и других расходов, связанных с движением продукции от производителя к покупателю;</w:t>
      </w:r>
    </w:p>
    <w:bookmarkEnd w:id="427"/>
    <w:bookmarkStart w:name="z2840" w:id="428"/>
    <w:p>
      <w:pPr>
        <w:spacing w:after="0"/>
        <w:ind w:left="0"/>
        <w:jc w:val="both"/>
      </w:pPr>
      <w:r>
        <w:rPr>
          <w:rFonts w:ascii="Times New Roman"/>
          <w:b w:val="false"/>
          <w:i w:val="false"/>
          <w:color w:val="000000"/>
          <w:sz w:val="28"/>
        </w:rPr>
        <w:t>
      21) непроизводственные расходы – расходы, которые включают расходы по реализации продукции и оказанию услуг, административные расходы, расходы на финансирование и прочие расходы;</w:t>
      </w:r>
    </w:p>
    <w:bookmarkEnd w:id="428"/>
    <w:bookmarkStart w:name="z2841" w:id="429"/>
    <w:p>
      <w:pPr>
        <w:spacing w:after="0"/>
        <w:ind w:left="0"/>
        <w:jc w:val="both"/>
      </w:pPr>
      <w:r>
        <w:rPr>
          <w:rFonts w:ascii="Times New Roman"/>
          <w:b w:val="false"/>
          <w:i w:val="false"/>
          <w:color w:val="000000"/>
          <w:sz w:val="28"/>
        </w:rPr>
        <w:t>
      22)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p>
    <w:bookmarkEnd w:id="429"/>
    <w:bookmarkStart w:name="z2842" w:id="430"/>
    <w:p>
      <w:pPr>
        <w:spacing w:after="0"/>
        <w:ind w:left="0"/>
        <w:jc w:val="both"/>
      </w:pPr>
      <w:r>
        <w:rPr>
          <w:rFonts w:ascii="Times New Roman"/>
          <w:b w:val="false"/>
          <w:i w:val="false"/>
          <w:color w:val="000000"/>
          <w:sz w:val="28"/>
        </w:rPr>
        <w:t>
      23) себестоимость реализованной продукции и оказанных услуг – фактическая себестоимость отпущенной готовой продукции (работ, услуг);</w:t>
      </w:r>
    </w:p>
    <w:bookmarkEnd w:id="430"/>
    <w:bookmarkStart w:name="z2843" w:id="431"/>
    <w:p>
      <w:pPr>
        <w:spacing w:after="0"/>
        <w:ind w:left="0"/>
        <w:jc w:val="both"/>
      </w:pPr>
      <w:r>
        <w:rPr>
          <w:rFonts w:ascii="Times New Roman"/>
          <w:b w:val="false"/>
          <w:i w:val="false"/>
          <w:color w:val="000000"/>
          <w:sz w:val="28"/>
        </w:rPr>
        <w:t>
      24) расходы по реализации продукции и оказанию услуг – расходы, связанные с реализацией продукции и оказанием услуг. К ним относятся: заработная плата,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p>
    <w:bookmarkEnd w:id="431"/>
    <w:bookmarkStart w:name="z2844" w:id="432"/>
    <w:p>
      <w:pPr>
        <w:spacing w:after="0"/>
        <w:ind w:left="0"/>
        <w:jc w:val="both"/>
      </w:pPr>
      <w:r>
        <w:rPr>
          <w:rFonts w:ascii="Times New Roman"/>
          <w:b w:val="false"/>
          <w:i w:val="false"/>
          <w:color w:val="000000"/>
          <w:sz w:val="28"/>
        </w:rPr>
        <w:t>
      25) доход от реализации продукции и оказания услуг – сумма подлежащего к получению (полученного)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p>
    <w:bookmarkEnd w:id="432"/>
    <w:bookmarkStart w:name="z2845" w:id="433"/>
    <w:p>
      <w:pPr>
        <w:spacing w:after="0"/>
        <w:ind w:left="0"/>
        <w:jc w:val="both"/>
      </w:pPr>
      <w:r>
        <w:rPr>
          <w:rFonts w:ascii="Times New Roman"/>
          <w:b w:val="false"/>
          <w:i w:val="false"/>
          <w:color w:val="000000"/>
          <w:sz w:val="28"/>
        </w:rPr>
        <w:t>
      26) объем произведенной продукции, выполненных работ и оказанных услуг – стоимость всей выпущенной продукции, выполненных работ и оказанных услуг в ценах производителя;</w:t>
      </w:r>
    </w:p>
    <w:bookmarkEnd w:id="433"/>
    <w:bookmarkStart w:name="z2846" w:id="434"/>
    <w:p>
      <w:pPr>
        <w:spacing w:after="0"/>
        <w:ind w:left="0"/>
        <w:jc w:val="both"/>
      </w:pPr>
      <w:r>
        <w:rPr>
          <w:rFonts w:ascii="Times New Roman"/>
          <w:b w:val="false"/>
          <w:i w:val="false"/>
          <w:color w:val="000000"/>
          <w:sz w:val="28"/>
        </w:rPr>
        <w:t>
      27)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p>
    <w:bookmarkEnd w:id="434"/>
    <w:bookmarkStart w:name="z2847" w:id="435"/>
    <w:p>
      <w:pPr>
        <w:spacing w:after="0"/>
        <w:ind w:left="0"/>
        <w:jc w:val="both"/>
      </w:pPr>
      <w:r>
        <w:rPr>
          <w:rFonts w:ascii="Times New Roman"/>
          <w:b w:val="false"/>
          <w:i w:val="false"/>
          <w:color w:val="000000"/>
          <w:sz w:val="28"/>
        </w:rPr>
        <w:t>
      28) производственные расходы – затраты, формирующие себестоимость произведенной продукции и оказанных услуг основного и вторичного видов деятельности;</w:t>
      </w:r>
    </w:p>
    <w:bookmarkEnd w:id="435"/>
    <w:bookmarkStart w:name="z2848" w:id="436"/>
    <w:p>
      <w:pPr>
        <w:spacing w:after="0"/>
        <w:ind w:left="0"/>
        <w:jc w:val="both"/>
      </w:pPr>
      <w:r>
        <w:rPr>
          <w:rFonts w:ascii="Times New Roman"/>
          <w:b w:val="false"/>
          <w:i w:val="false"/>
          <w:color w:val="000000"/>
          <w:sz w:val="28"/>
        </w:rPr>
        <w:t>
      29) налоги и другие обязательные платежи в бюджет, отчисления по социальному страхованию, отчисления в единый накопительный пенсионный фонд – обязательные платежи в бюджет, определяемые в соответствии с действующим налоговым законодательством Республики Казахстан и отчисления, установленные законодательствами Республики Казахстан о пенсионном обеспечении и обязательном социальном страховании;</w:t>
      </w:r>
    </w:p>
    <w:bookmarkEnd w:id="436"/>
    <w:bookmarkStart w:name="z2849" w:id="437"/>
    <w:p>
      <w:pPr>
        <w:spacing w:after="0"/>
        <w:ind w:left="0"/>
        <w:jc w:val="both"/>
      </w:pPr>
      <w:r>
        <w:rPr>
          <w:rFonts w:ascii="Times New Roman"/>
          <w:b w:val="false"/>
          <w:i w:val="false"/>
          <w:color w:val="000000"/>
          <w:sz w:val="28"/>
        </w:rPr>
        <w:t>
      30)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p>
    <w:bookmarkEnd w:id="437"/>
    <w:bookmarkStart w:name="z2850" w:id="438"/>
    <w:p>
      <w:pPr>
        <w:spacing w:after="0"/>
        <w:ind w:left="0"/>
        <w:jc w:val="both"/>
      </w:pPr>
      <w:r>
        <w:rPr>
          <w:rFonts w:ascii="Times New Roman"/>
          <w:b w:val="false"/>
          <w:i w:val="false"/>
          <w:color w:val="000000"/>
          <w:sz w:val="28"/>
        </w:rPr>
        <w:t>
      31)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p>
    <w:bookmarkEnd w:id="438"/>
    <w:bookmarkStart w:name="z2851" w:id="439"/>
    <w:p>
      <w:pPr>
        <w:spacing w:after="0"/>
        <w:ind w:left="0"/>
        <w:jc w:val="both"/>
      </w:pPr>
      <w:r>
        <w:rPr>
          <w:rFonts w:ascii="Times New Roman"/>
          <w:b w:val="false"/>
          <w:i w:val="false"/>
          <w:color w:val="000000"/>
          <w:sz w:val="28"/>
        </w:rPr>
        <w:t>
      3. Сторнировочная запись выражается как увеличение (уменьшение) дебетовых или кредитовых оборотов конкретных счетов.</w:t>
      </w:r>
    </w:p>
    <w:bookmarkEnd w:id="439"/>
    <w:bookmarkStart w:name="z2852" w:id="440"/>
    <w:p>
      <w:pPr>
        <w:spacing w:after="0"/>
        <w:ind w:left="0"/>
        <w:jc w:val="both"/>
      </w:pPr>
      <w:r>
        <w:rPr>
          <w:rFonts w:ascii="Times New Roman"/>
          <w:b w:val="false"/>
          <w:i w:val="false"/>
          <w:color w:val="000000"/>
          <w:sz w:val="28"/>
        </w:rPr>
        <w:t>
      4. При заполнении показателей в разрезе основного и вторичного видов деятельности указывается пятизначный код вида деятельности согласно общему классификатору видов экономической деятельности.</w:t>
      </w:r>
    </w:p>
    <w:bookmarkEnd w:id="440"/>
    <w:bookmarkStart w:name="z2853" w:id="441"/>
    <w:p>
      <w:pPr>
        <w:spacing w:after="0"/>
        <w:ind w:left="0"/>
        <w:jc w:val="both"/>
      </w:pPr>
      <w:r>
        <w:rPr>
          <w:rFonts w:ascii="Times New Roman"/>
          <w:b w:val="false"/>
          <w:i w:val="false"/>
          <w:color w:val="000000"/>
          <w:sz w:val="28"/>
        </w:rPr>
        <w:t>
      5. По строке 1 раздела 1 показатель "Объем произведенной продукции, выполненных работ и оказанных услуг" определяется суммированием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изменения запасов готовой продукции, находящихся на складах и предназначенных для продажи, прироста (уменьшения) остатка незавершенного производства и строительства.</w:t>
      </w:r>
    </w:p>
    <w:bookmarkEnd w:id="441"/>
    <w:bookmarkStart w:name="z2854" w:id="442"/>
    <w:p>
      <w:pPr>
        <w:spacing w:after="0"/>
        <w:ind w:left="0"/>
        <w:jc w:val="both"/>
      </w:pPr>
      <w:r>
        <w:rPr>
          <w:rFonts w:ascii="Times New Roman"/>
          <w:b w:val="false"/>
          <w:i w:val="false"/>
          <w:color w:val="000000"/>
          <w:sz w:val="28"/>
        </w:rPr>
        <w:t>
      Для предприятий, занимающихся торговой деятельностью, объем произведенной продукции, выполненных работ и оказанных услуг определяется как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выполненных работ и оказанных услуг по торговой деятельности будет равен величине издержек обращения.</w:t>
      </w:r>
    </w:p>
    <w:bookmarkEnd w:id="442"/>
    <w:bookmarkStart w:name="z2855" w:id="443"/>
    <w:p>
      <w:pPr>
        <w:spacing w:after="0"/>
        <w:ind w:left="0"/>
        <w:jc w:val="both"/>
      </w:pP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p>
    <w:bookmarkEnd w:id="443"/>
    <w:bookmarkStart w:name="z2856" w:id="444"/>
    <w:p>
      <w:pPr>
        <w:spacing w:after="0"/>
        <w:ind w:left="0"/>
        <w:jc w:val="both"/>
      </w:pPr>
      <w:r>
        <w:rPr>
          <w:rFonts w:ascii="Times New Roman"/>
          <w:b w:val="false"/>
          <w:i w:val="false"/>
          <w:color w:val="000000"/>
          <w:sz w:val="28"/>
        </w:rPr>
        <w:t>
      Для обменных пунктов объемом произведенной продукции, выполненных работ и оказанных услуг является разница между стоимостью продажи и покупки валюты.</w:t>
      </w:r>
    </w:p>
    <w:bookmarkEnd w:id="444"/>
    <w:bookmarkStart w:name="z2857" w:id="445"/>
    <w:p>
      <w:pPr>
        <w:spacing w:after="0"/>
        <w:ind w:left="0"/>
        <w:jc w:val="both"/>
      </w:pPr>
      <w:r>
        <w:rPr>
          <w:rFonts w:ascii="Times New Roman"/>
          <w:b w:val="false"/>
          <w:i w:val="false"/>
          <w:color w:val="000000"/>
          <w:sz w:val="28"/>
        </w:rPr>
        <w:t xml:space="preserve">
      Для предприятий, занимающихся сдачей в аренду площадей и оборудования, объемом произведенной продукции, выполненных работ и оказанных услуг является выручка, полученная за предоставление во временное пользование своих активов по договору аренды. </w:t>
      </w:r>
    </w:p>
    <w:bookmarkEnd w:id="445"/>
    <w:bookmarkStart w:name="z2858" w:id="446"/>
    <w:p>
      <w:pPr>
        <w:spacing w:after="0"/>
        <w:ind w:left="0"/>
        <w:jc w:val="both"/>
      </w:pP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p>
    <w:bookmarkEnd w:id="446"/>
    <w:bookmarkStart w:name="z2859" w:id="447"/>
    <w:p>
      <w:pPr>
        <w:spacing w:after="0"/>
        <w:ind w:left="0"/>
        <w:jc w:val="both"/>
      </w:pPr>
      <w:r>
        <w:rPr>
          <w:rFonts w:ascii="Times New Roman"/>
          <w:b w:val="false"/>
          <w:i w:val="false"/>
          <w:color w:val="000000"/>
          <w:sz w:val="28"/>
        </w:rPr>
        <w:t>
      Для гостиниц объемом произведенной продукции, выполненных работ и оказанных услуг является предоставление гостиничных услуг, включая услуги ресторанов.</w:t>
      </w:r>
    </w:p>
    <w:bookmarkEnd w:id="447"/>
    <w:bookmarkStart w:name="z2860" w:id="448"/>
    <w:p>
      <w:pPr>
        <w:spacing w:after="0"/>
        <w:ind w:left="0"/>
        <w:jc w:val="both"/>
      </w:pPr>
      <w:r>
        <w:rPr>
          <w:rFonts w:ascii="Times New Roman"/>
          <w:b w:val="false"/>
          <w:i w:val="false"/>
          <w:color w:val="000000"/>
          <w:sz w:val="28"/>
        </w:rPr>
        <w:t>
      Для предприятий, занимающихся микрокредитованием (микрокредитные организации, кредитные товарищества), объемом произведенной продукции, выполненных работ и оказанных услуг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bookmarkEnd w:id="448"/>
    <w:bookmarkStart w:name="z2861" w:id="449"/>
    <w:p>
      <w:pPr>
        <w:spacing w:after="0"/>
        <w:ind w:left="0"/>
        <w:jc w:val="both"/>
      </w:pPr>
      <w:r>
        <w:rPr>
          <w:rFonts w:ascii="Times New Roman"/>
          <w:b w:val="false"/>
          <w:i w:val="false"/>
          <w:color w:val="000000"/>
          <w:sz w:val="28"/>
        </w:rPr>
        <w:t>
      6. При заполнении раздела 2 стоимость товаров, приобретенных для перепродажи не включаются в затраты, так как они уже были учтены производителем товара.</w:t>
      </w:r>
    </w:p>
    <w:bookmarkEnd w:id="449"/>
    <w:bookmarkStart w:name="z2862" w:id="450"/>
    <w:p>
      <w:pPr>
        <w:spacing w:after="0"/>
        <w:ind w:left="0"/>
        <w:jc w:val="both"/>
      </w:pPr>
      <w:r>
        <w:rPr>
          <w:rFonts w:ascii="Times New Roman"/>
          <w:b w:val="false"/>
          <w:i w:val="false"/>
          <w:color w:val="000000"/>
          <w:sz w:val="28"/>
        </w:rPr>
        <w:t>
      7. В разделе 2 по строке 6.5 показатель "другие затраты" указываются все не включенные в другие группировки расходы.</w:t>
      </w:r>
    </w:p>
    <w:bookmarkEnd w:id="450"/>
    <w:bookmarkStart w:name="z2863" w:id="451"/>
    <w:p>
      <w:pPr>
        <w:spacing w:after="0"/>
        <w:ind w:left="0"/>
        <w:jc w:val="both"/>
      </w:pPr>
      <w:r>
        <w:rPr>
          <w:rFonts w:ascii="Times New Roman"/>
          <w:b w:val="false"/>
          <w:i w:val="false"/>
          <w:color w:val="000000"/>
          <w:sz w:val="28"/>
        </w:rPr>
        <w:t>
      8. Стоимость сырья, переданного на переработку другим предприятиям, заполняют предприятия, которые передают свою продукцию (как давальческое сырье) на промышленную переработку другим предприятиям для производства из него продукции.</w:t>
      </w:r>
    </w:p>
    <w:bookmarkEnd w:id="451"/>
    <w:bookmarkStart w:name="z2864" w:id="452"/>
    <w:p>
      <w:pPr>
        <w:spacing w:after="0"/>
        <w:ind w:left="0"/>
        <w:jc w:val="both"/>
      </w:pPr>
      <w:r>
        <w:rPr>
          <w:rFonts w:ascii="Times New Roman"/>
          <w:b w:val="false"/>
          <w:i w:val="false"/>
          <w:color w:val="000000"/>
          <w:sz w:val="28"/>
        </w:rPr>
        <w:t>
      9. В разделе 3 по строке 1 показатель "Доход от реализации продукции и оказания услуг" для предприятий, занимающихся торговой деятельностью, отражается с учетом покупной стоимости реализованных товаров.</w:t>
      </w:r>
    </w:p>
    <w:bookmarkEnd w:id="452"/>
    <w:bookmarkStart w:name="z2865" w:id="453"/>
    <w:p>
      <w:pPr>
        <w:spacing w:after="0"/>
        <w:ind w:left="0"/>
        <w:jc w:val="both"/>
      </w:pPr>
      <w:r>
        <w:rPr>
          <w:rFonts w:ascii="Times New Roman"/>
          <w:b w:val="false"/>
          <w:i w:val="false"/>
          <w:color w:val="000000"/>
          <w:sz w:val="28"/>
        </w:rPr>
        <w:t>
      Строка 3 "Валовая прибыль" определяется как разница дохода от реализации продукции, выполненных работ и оказания услуг и себестоимости реализованной продукции, и оказанных услуг.</w:t>
      </w:r>
    </w:p>
    <w:bookmarkEnd w:id="453"/>
    <w:bookmarkStart w:name="z2866" w:id="454"/>
    <w:p>
      <w:pPr>
        <w:spacing w:after="0"/>
        <w:ind w:left="0"/>
        <w:jc w:val="both"/>
      </w:pPr>
      <w:r>
        <w:rPr>
          <w:rFonts w:ascii="Times New Roman"/>
          <w:b w:val="false"/>
          <w:i w:val="false"/>
          <w:color w:val="000000"/>
          <w:sz w:val="28"/>
        </w:rPr>
        <w:t>
      Строка 10 "Прибыль (убыток) до налогообложения" определяется как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административных и прочих расходов.</w:t>
      </w:r>
    </w:p>
    <w:bookmarkEnd w:id="454"/>
    <w:bookmarkStart w:name="z2867" w:id="455"/>
    <w:p>
      <w:pPr>
        <w:spacing w:after="0"/>
        <w:ind w:left="0"/>
        <w:jc w:val="both"/>
      </w:pPr>
      <w:r>
        <w:rPr>
          <w:rFonts w:ascii="Times New Roman"/>
          <w:b w:val="false"/>
          <w:i w:val="false"/>
          <w:color w:val="000000"/>
          <w:sz w:val="28"/>
        </w:rPr>
        <w:t>
      10. В разделе 7 отражается информация о движении денежных средств предприятия в национальной и иностранной валюте от операционной, инвестиционной и финансовой деятельности.</w:t>
      </w:r>
    </w:p>
    <w:bookmarkEnd w:id="455"/>
    <w:bookmarkStart w:name="z2868" w:id="456"/>
    <w:p>
      <w:pPr>
        <w:spacing w:after="0"/>
        <w:ind w:left="0"/>
        <w:jc w:val="both"/>
      </w:pPr>
      <w:r>
        <w:rPr>
          <w:rFonts w:ascii="Times New Roman"/>
          <w:b w:val="false"/>
          <w:i w:val="false"/>
          <w:color w:val="000000"/>
          <w:sz w:val="28"/>
        </w:rPr>
        <w:t xml:space="preserve">
      Движение денег от операционной деятельности отражает денежные потоки, которые сформировали чистую сумму денежных средств от следующих операций: </w:t>
      </w:r>
    </w:p>
    <w:bookmarkEnd w:id="456"/>
    <w:bookmarkStart w:name="z2869" w:id="457"/>
    <w:p>
      <w:pPr>
        <w:spacing w:after="0"/>
        <w:ind w:left="0"/>
        <w:jc w:val="both"/>
      </w:pPr>
      <w:r>
        <w:rPr>
          <w:rFonts w:ascii="Times New Roman"/>
          <w:b w:val="false"/>
          <w:i w:val="false"/>
          <w:color w:val="000000"/>
          <w:sz w:val="28"/>
        </w:rPr>
        <w:t>
      от продажи товаров и оказания услуг;</w:t>
      </w:r>
    </w:p>
    <w:bookmarkEnd w:id="457"/>
    <w:bookmarkStart w:name="z2870" w:id="458"/>
    <w:p>
      <w:pPr>
        <w:spacing w:after="0"/>
        <w:ind w:left="0"/>
        <w:jc w:val="both"/>
      </w:pPr>
      <w:r>
        <w:rPr>
          <w:rFonts w:ascii="Times New Roman"/>
          <w:b w:val="false"/>
          <w:i w:val="false"/>
          <w:color w:val="000000"/>
          <w:sz w:val="28"/>
        </w:rPr>
        <w:t>
      от предоставления прав пользования лицензиями, гонораров, комиссионных вознаграждений и иных доходов;</w:t>
      </w:r>
    </w:p>
    <w:bookmarkEnd w:id="458"/>
    <w:bookmarkStart w:name="z2871" w:id="459"/>
    <w:p>
      <w:pPr>
        <w:spacing w:after="0"/>
        <w:ind w:left="0"/>
        <w:jc w:val="both"/>
      </w:pPr>
      <w:r>
        <w:rPr>
          <w:rFonts w:ascii="Times New Roman"/>
          <w:b w:val="false"/>
          <w:i w:val="false"/>
          <w:color w:val="000000"/>
          <w:sz w:val="28"/>
        </w:rPr>
        <w:t>
      выплаты поставщикам товаров и услуг;</w:t>
      </w:r>
    </w:p>
    <w:bookmarkEnd w:id="459"/>
    <w:bookmarkStart w:name="z2872" w:id="460"/>
    <w:p>
      <w:pPr>
        <w:spacing w:after="0"/>
        <w:ind w:left="0"/>
        <w:jc w:val="both"/>
      </w:pPr>
      <w:r>
        <w:rPr>
          <w:rFonts w:ascii="Times New Roman"/>
          <w:b w:val="false"/>
          <w:i w:val="false"/>
          <w:color w:val="000000"/>
          <w:sz w:val="28"/>
        </w:rPr>
        <w:t>
      выплаты работникам;</w:t>
      </w:r>
    </w:p>
    <w:bookmarkEnd w:id="460"/>
    <w:bookmarkStart w:name="z2873" w:id="461"/>
    <w:p>
      <w:pPr>
        <w:spacing w:after="0"/>
        <w:ind w:left="0"/>
        <w:jc w:val="both"/>
      </w:pPr>
      <w:r>
        <w:rPr>
          <w:rFonts w:ascii="Times New Roman"/>
          <w:b w:val="false"/>
          <w:i w:val="false"/>
          <w:color w:val="000000"/>
          <w:sz w:val="28"/>
        </w:rPr>
        <w:t>
      прочие поступления.</w:t>
      </w:r>
    </w:p>
    <w:bookmarkEnd w:id="461"/>
    <w:bookmarkStart w:name="z2874" w:id="462"/>
    <w:p>
      <w:pPr>
        <w:spacing w:after="0"/>
        <w:ind w:left="0"/>
        <w:jc w:val="both"/>
      </w:pPr>
      <w:r>
        <w:rPr>
          <w:rFonts w:ascii="Times New Roman"/>
          <w:b w:val="false"/>
          <w:i w:val="false"/>
          <w:color w:val="000000"/>
          <w:sz w:val="28"/>
        </w:rPr>
        <w:t>
      Движение денег от инвестиционной деятельности отражает денежные потоки от приобретения и продажи внеоборотных активов и других инвестиций, не относящихся к денежным эквивалентам:</w:t>
      </w:r>
    </w:p>
    <w:bookmarkEnd w:id="462"/>
    <w:bookmarkStart w:name="z2875" w:id="463"/>
    <w:p>
      <w:pPr>
        <w:spacing w:after="0"/>
        <w:ind w:left="0"/>
        <w:jc w:val="both"/>
      </w:pPr>
      <w:r>
        <w:rPr>
          <w:rFonts w:ascii="Times New Roman"/>
          <w:b w:val="false"/>
          <w:i w:val="false"/>
          <w:color w:val="000000"/>
          <w:sz w:val="28"/>
        </w:rPr>
        <w:t>
      приобретение имущества, машин и оборудования, нематериальных и прочих внеоборотных активов, а также платежи, связанные с капитализируемыми расходами на разработки и на собственное строительство;</w:t>
      </w:r>
    </w:p>
    <w:bookmarkEnd w:id="463"/>
    <w:bookmarkStart w:name="z2876" w:id="464"/>
    <w:p>
      <w:pPr>
        <w:spacing w:after="0"/>
        <w:ind w:left="0"/>
        <w:jc w:val="both"/>
      </w:pPr>
      <w:r>
        <w:rPr>
          <w:rFonts w:ascii="Times New Roman"/>
          <w:b w:val="false"/>
          <w:i w:val="false"/>
          <w:color w:val="000000"/>
          <w:sz w:val="28"/>
        </w:rPr>
        <w:t>
      продажа основных средств, нематериальных активов и других внеоборотных активов;</w:t>
      </w:r>
    </w:p>
    <w:bookmarkEnd w:id="464"/>
    <w:bookmarkStart w:name="z2877" w:id="465"/>
    <w:p>
      <w:pPr>
        <w:spacing w:after="0"/>
        <w:ind w:left="0"/>
        <w:jc w:val="both"/>
      </w:pPr>
      <w:r>
        <w:rPr>
          <w:rFonts w:ascii="Times New Roman"/>
          <w:b w:val="false"/>
          <w:i w:val="false"/>
          <w:color w:val="000000"/>
          <w:sz w:val="28"/>
        </w:rPr>
        <w:t>
      платежи и поступления денежных средств, относящиеся к акционерному капиталу и долговым инструментам, долям участия в совместной деятельности предприятий;</w:t>
      </w:r>
    </w:p>
    <w:bookmarkEnd w:id="465"/>
    <w:bookmarkStart w:name="z2878" w:id="466"/>
    <w:p>
      <w:pPr>
        <w:spacing w:after="0"/>
        <w:ind w:left="0"/>
        <w:jc w:val="both"/>
      </w:pPr>
      <w:r>
        <w:rPr>
          <w:rFonts w:ascii="Times New Roman"/>
          <w:b w:val="false"/>
          <w:i w:val="false"/>
          <w:color w:val="000000"/>
          <w:sz w:val="28"/>
        </w:rPr>
        <w:t>
      денежные ссуды, представленные другим предприятиям и поступление денежных средств, связанные с погашением таких ссуд;</w:t>
      </w:r>
    </w:p>
    <w:bookmarkEnd w:id="466"/>
    <w:bookmarkStart w:name="z2879" w:id="467"/>
    <w:p>
      <w:pPr>
        <w:spacing w:after="0"/>
        <w:ind w:left="0"/>
        <w:jc w:val="both"/>
      </w:pPr>
      <w:r>
        <w:rPr>
          <w:rFonts w:ascii="Times New Roman"/>
          <w:b w:val="false"/>
          <w:i w:val="false"/>
          <w:color w:val="000000"/>
          <w:sz w:val="28"/>
        </w:rPr>
        <w:t>
      прочие поступления денежных средств.</w:t>
      </w:r>
    </w:p>
    <w:bookmarkEnd w:id="467"/>
    <w:bookmarkStart w:name="z2880" w:id="468"/>
    <w:p>
      <w:pPr>
        <w:spacing w:after="0"/>
        <w:ind w:left="0"/>
        <w:jc w:val="both"/>
      </w:pPr>
      <w:r>
        <w:rPr>
          <w:rFonts w:ascii="Times New Roman"/>
          <w:b w:val="false"/>
          <w:i w:val="false"/>
          <w:color w:val="000000"/>
          <w:sz w:val="28"/>
        </w:rPr>
        <w:t>
      Движение денег от финансовой деятельности отражает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p>
    <w:bookmarkEnd w:id="468"/>
    <w:bookmarkStart w:name="z2881" w:id="469"/>
    <w:p>
      <w:pPr>
        <w:spacing w:after="0"/>
        <w:ind w:left="0"/>
        <w:jc w:val="both"/>
      </w:pPr>
      <w:r>
        <w:rPr>
          <w:rFonts w:ascii="Times New Roman"/>
          <w:b w:val="false"/>
          <w:i w:val="false"/>
          <w:color w:val="000000"/>
          <w:sz w:val="28"/>
        </w:rPr>
        <w:t>
      поступление денежных средств от выпуска акций или иных акционерных инструментов;</w:t>
      </w:r>
    </w:p>
    <w:bookmarkEnd w:id="469"/>
    <w:bookmarkStart w:name="z2882" w:id="470"/>
    <w:p>
      <w:pPr>
        <w:spacing w:after="0"/>
        <w:ind w:left="0"/>
        <w:jc w:val="both"/>
      </w:pPr>
      <w:r>
        <w:rPr>
          <w:rFonts w:ascii="Times New Roman"/>
          <w:b w:val="false"/>
          <w:i w:val="false"/>
          <w:color w:val="000000"/>
          <w:sz w:val="28"/>
        </w:rPr>
        <w:t>
      поступление денежных средств от выпуска долговых обязательств, кредитов и других кратко - или долгосрочных заимствований;</w:t>
      </w:r>
    </w:p>
    <w:bookmarkEnd w:id="470"/>
    <w:bookmarkStart w:name="z2883" w:id="471"/>
    <w:p>
      <w:pPr>
        <w:spacing w:after="0"/>
        <w:ind w:left="0"/>
        <w:jc w:val="both"/>
      </w:pPr>
      <w:r>
        <w:rPr>
          <w:rFonts w:ascii="Times New Roman"/>
          <w:b w:val="false"/>
          <w:i w:val="false"/>
          <w:color w:val="000000"/>
          <w:sz w:val="28"/>
        </w:rPr>
        <w:t>
      денежные платежи акционерам в связи с приобретением или выкупом акций предприятия;</w:t>
      </w:r>
    </w:p>
    <w:bookmarkEnd w:id="471"/>
    <w:bookmarkStart w:name="z2884" w:id="472"/>
    <w:p>
      <w:pPr>
        <w:spacing w:after="0"/>
        <w:ind w:left="0"/>
        <w:jc w:val="both"/>
      </w:pPr>
      <w:r>
        <w:rPr>
          <w:rFonts w:ascii="Times New Roman"/>
          <w:b w:val="false"/>
          <w:i w:val="false"/>
          <w:color w:val="000000"/>
          <w:sz w:val="28"/>
        </w:rPr>
        <w:t>
      денежные платежи, связанные с возвратом заемных денежных средств;</w:t>
      </w:r>
    </w:p>
    <w:bookmarkEnd w:id="472"/>
    <w:bookmarkStart w:name="z2885" w:id="473"/>
    <w:p>
      <w:pPr>
        <w:spacing w:after="0"/>
        <w:ind w:left="0"/>
        <w:jc w:val="both"/>
      </w:pPr>
      <w:r>
        <w:rPr>
          <w:rFonts w:ascii="Times New Roman"/>
          <w:b w:val="false"/>
          <w:i w:val="false"/>
          <w:color w:val="000000"/>
          <w:sz w:val="28"/>
        </w:rPr>
        <w:t>
      денежные платежи арендатора в счет уменьшения существующих финансовых обязательств, относящихся к финансовому лизингу;</w:t>
      </w:r>
    </w:p>
    <w:bookmarkEnd w:id="473"/>
    <w:bookmarkStart w:name="z2886" w:id="474"/>
    <w:p>
      <w:pPr>
        <w:spacing w:after="0"/>
        <w:ind w:left="0"/>
        <w:jc w:val="both"/>
      </w:pPr>
      <w:r>
        <w:rPr>
          <w:rFonts w:ascii="Times New Roman"/>
          <w:b w:val="false"/>
          <w:i w:val="false"/>
          <w:color w:val="000000"/>
          <w:sz w:val="28"/>
        </w:rPr>
        <w:t>
      прочие поступления денежных средств.</w:t>
      </w:r>
    </w:p>
    <w:bookmarkEnd w:id="474"/>
    <w:bookmarkStart w:name="z2887" w:id="475"/>
    <w:p>
      <w:pPr>
        <w:spacing w:after="0"/>
        <w:ind w:left="0"/>
        <w:jc w:val="both"/>
      </w:pPr>
      <w:r>
        <w:rPr>
          <w:rFonts w:ascii="Times New Roman"/>
          <w:b w:val="false"/>
          <w:i w:val="false"/>
          <w:color w:val="000000"/>
          <w:sz w:val="28"/>
        </w:rPr>
        <w:t>
      Движение денег от операций в иностранной валюте отражает движение денежных средств от операций в иностранной валюте, пересчитанное в тенге с применением рыночного курса обмена валют на дату совершения операций. Под операциями в иностранной валюте понимаются платежи в иностранной валюте, а также сделки, совершаемые в иностранной валюте:</w:t>
      </w:r>
    </w:p>
    <w:bookmarkEnd w:id="475"/>
    <w:bookmarkStart w:name="z2888" w:id="476"/>
    <w:p>
      <w:pPr>
        <w:spacing w:after="0"/>
        <w:ind w:left="0"/>
        <w:jc w:val="both"/>
      </w:pPr>
      <w:r>
        <w:rPr>
          <w:rFonts w:ascii="Times New Roman"/>
          <w:b w:val="false"/>
          <w:i w:val="false"/>
          <w:color w:val="000000"/>
          <w:sz w:val="28"/>
        </w:rPr>
        <w:t>
      покупка или продажа товаров, или услуг, стоимость которых выражена в иностранной валюте;</w:t>
      </w:r>
    </w:p>
    <w:bookmarkEnd w:id="476"/>
    <w:bookmarkStart w:name="z2889" w:id="477"/>
    <w:p>
      <w:pPr>
        <w:spacing w:after="0"/>
        <w:ind w:left="0"/>
        <w:jc w:val="both"/>
      </w:pPr>
      <w:r>
        <w:rPr>
          <w:rFonts w:ascii="Times New Roman"/>
          <w:b w:val="false"/>
          <w:i w:val="false"/>
          <w:color w:val="000000"/>
          <w:sz w:val="28"/>
        </w:rPr>
        <w:t>
      получение или предоставление займов, по которым суммы к оплате или получению установлены в иностранной валюте;</w:t>
      </w:r>
    </w:p>
    <w:bookmarkEnd w:id="477"/>
    <w:bookmarkStart w:name="z2890" w:id="478"/>
    <w:p>
      <w:pPr>
        <w:spacing w:after="0"/>
        <w:ind w:left="0"/>
        <w:jc w:val="both"/>
      </w:pPr>
      <w:r>
        <w:rPr>
          <w:rFonts w:ascii="Times New Roman"/>
          <w:b w:val="false"/>
          <w:i w:val="false"/>
          <w:color w:val="000000"/>
          <w:sz w:val="28"/>
        </w:rPr>
        <w:t>
      приобретение или реализация активов, принятие на себя или погашение обязательств, выраженных в иностранной валюте.</w:t>
      </w:r>
    </w:p>
    <w:bookmarkEnd w:id="478"/>
    <w:bookmarkStart w:name="z2891" w:id="479"/>
    <w:p>
      <w:pPr>
        <w:spacing w:after="0"/>
        <w:ind w:left="0"/>
        <w:jc w:val="both"/>
      </w:pPr>
      <w:r>
        <w:rPr>
          <w:rFonts w:ascii="Times New Roman"/>
          <w:b w:val="false"/>
          <w:i w:val="false"/>
          <w:color w:val="000000"/>
          <w:sz w:val="28"/>
        </w:rPr>
        <w:t>
      К операциям в иностранной валюте относится осуществление платежей в национальной валюте по операциям с привязкой к иностранной валюте.</w:t>
      </w:r>
    </w:p>
    <w:bookmarkEnd w:id="479"/>
    <w:bookmarkStart w:name="z2892" w:id="480"/>
    <w:p>
      <w:pPr>
        <w:spacing w:after="0"/>
        <w:ind w:left="0"/>
        <w:jc w:val="both"/>
      </w:pPr>
      <w:r>
        <w:rPr>
          <w:rFonts w:ascii="Times New Roman"/>
          <w:b w:val="false"/>
          <w:i w:val="false"/>
          <w:color w:val="000000"/>
          <w:sz w:val="28"/>
        </w:rPr>
        <w:t xml:space="preserve">
      Чистая сумма денежных средств от операционной, инвестиционной, финансовой деятельности определяется как разница между поступлением и выбытием денежных средств от операционной, инвестиционной, финансовой деятельности. </w:t>
      </w:r>
    </w:p>
    <w:bookmarkEnd w:id="480"/>
    <w:bookmarkStart w:name="z2893" w:id="481"/>
    <w:p>
      <w:pPr>
        <w:spacing w:after="0"/>
        <w:ind w:left="0"/>
        <w:jc w:val="both"/>
      </w:pPr>
      <w:r>
        <w:rPr>
          <w:rFonts w:ascii="Times New Roman"/>
          <w:b w:val="false"/>
          <w:i w:val="false"/>
          <w:color w:val="000000"/>
          <w:sz w:val="28"/>
        </w:rPr>
        <w:t>
      11. По строке 7 раздела 8 чистая позиция в иностранной валюте определяется как разница между активами в иностранной валюте и обязательствами в иностранной валюте.</w:t>
      </w:r>
    </w:p>
    <w:bookmarkEnd w:id="481"/>
    <w:bookmarkStart w:name="z2894" w:id="482"/>
    <w:p>
      <w:pPr>
        <w:spacing w:after="0"/>
        <w:ind w:left="0"/>
        <w:jc w:val="both"/>
      </w:pPr>
      <w:r>
        <w:rPr>
          <w:rFonts w:ascii="Times New Roman"/>
          <w:b w:val="false"/>
          <w:i w:val="false"/>
          <w:color w:val="000000"/>
          <w:sz w:val="28"/>
        </w:rPr>
        <w:t>
      12. Раздел 9 заполняется по итогам отчетного года в строгом соответствии с данными первичного и бухгалтерского учета по основным видам используемой продукции (товаров, услуг).</w:t>
      </w:r>
    </w:p>
    <w:bookmarkEnd w:id="482"/>
    <w:bookmarkStart w:name="z2895" w:id="483"/>
    <w:p>
      <w:pPr>
        <w:spacing w:after="0"/>
        <w:ind w:left="0"/>
        <w:jc w:val="both"/>
      </w:pPr>
      <w:r>
        <w:rPr>
          <w:rFonts w:ascii="Times New Roman"/>
          <w:b w:val="false"/>
          <w:i w:val="false"/>
          <w:color w:val="000000"/>
          <w:sz w:val="28"/>
        </w:rPr>
        <w:t>
      Все показатели в стоимостном выражении заполняются в тысячах тенге без десятичного знака с учетом торговых и транспортных наценок, но без налога на добавленную стоимость и акцизов.</w:t>
      </w:r>
    </w:p>
    <w:bookmarkEnd w:id="483"/>
    <w:bookmarkStart w:name="z2896" w:id="484"/>
    <w:p>
      <w:pPr>
        <w:spacing w:after="0"/>
        <w:ind w:left="0"/>
        <w:jc w:val="both"/>
      </w:pPr>
      <w:r>
        <w:rPr>
          <w:rFonts w:ascii="Times New Roman"/>
          <w:b w:val="false"/>
          <w:i w:val="false"/>
          <w:color w:val="000000"/>
          <w:sz w:val="28"/>
        </w:rPr>
        <w:t xml:space="preserve">
      В итоговой строке "Всего" в графе "Использовано товаров и услуг" показывается суммарная стоимость всех потребленных в процессе хозяйственной деятельности товаров и услуг. Данные по этой строке приводятся в целом по предприятию, включая данные по основному виду деятельности и по вторичным (неосновным) видам деятельности. Не включается стоимость товаров, приобретенных для перепродажи. </w:t>
      </w:r>
    </w:p>
    <w:bookmarkEnd w:id="484"/>
    <w:bookmarkStart w:name="z2897" w:id="485"/>
    <w:p>
      <w:pPr>
        <w:spacing w:after="0"/>
        <w:ind w:left="0"/>
        <w:jc w:val="both"/>
      </w:pPr>
      <w:r>
        <w:rPr>
          <w:rFonts w:ascii="Times New Roman"/>
          <w:b w:val="false"/>
          <w:i w:val="false"/>
          <w:color w:val="000000"/>
          <w:sz w:val="28"/>
        </w:rPr>
        <w:t>
      По товарам, относимым к основным фондам, отражается только текущий ремонт, по строительным работам - текущий ремонт зданий и сооружений. Товар или услуга учитываются в момент их вхождения в процесс производства, а не в момент приобретения их производителем, в разделе отражается каких и сколько товаров и услуг использовало предприятие в своей производственной деятельности.</w:t>
      </w:r>
    </w:p>
    <w:bookmarkEnd w:id="485"/>
    <w:bookmarkStart w:name="z2898" w:id="486"/>
    <w:p>
      <w:pPr>
        <w:spacing w:after="0"/>
        <w:ind w:left="0"/>
        <w:jc w:val="both"/>
      </w:pPr>
      <w:r>
        <w:rPr>
          <w:rFonts w:ascii="Times New Roman"/>
          <w:b w:val="false"/>
          <w:i w:val="false"/>
          <w:color w:val="000000"/>
          <w:sz w:val="28"/>
        </w:rPr>
        <w:t>
      Данные о затратах продукции (товары, услуги, сырье, материалы, топливо, энергия, покупные полуфабрикаты и комплектующие изделия и так далее) соответствуют расходам, указанным в разделе 2 "Расходы".</w:t>
      </w:r>
    </w:p>
    <w:bookmarkEnd w:id="486"/>
    <w:bookmarkStart w:name="z2899" w:id="487"/>
    <w:p>
      <w:pPr>
        <w:spacing w:after="0"/>
        <w:ind w:left="0"/>
        <w:jc w:val="both"/>
      </w:pPr>
      <w:r>
        <w:rPr>
          <w:rFonts w:ascii="Times New Roman"/>
          <w:b w:val="false"/>
          <w:i w:val="false"/>
          <w:color w:val="000000"/>
          <w:sz w:val="28"/>
        </w:rPr>
        <w:t>
      В итоговой строке "Всего" по графе "Запасы" (графы 2, 3) показывается суммарная стоимость товарно-материальных запасов, принадлежащих на праве собственности, включая сырье и материалы, готовую продукцию.</w:t>
      </w:r>
    </w:p>
    <w:bookmarkEnd w:id="487"/>
    <w:bookmarkStart w:name="z2900" w:id="488"/>
    <w:p>
      <w:pPr>
        <w:spacing w:after="0"/>
        <w:ind w:left="0"/>
        <w:jc w:val="both"/>
      </w:pPr>
      <w:r>
        <w:rPr>
          <w:rFonts w:ascii="Times New Roman"/>
          <w:b w:val="false"/>
          <w:i w:val="false"/>
          <w:color w:val="000000"/>
          <w:sz w:val="28"/>
        </w:rPr>
        <w:t>
      Данные о запасах приводятся в расшифровке по видам товаров без учета стоимости незавершенного производства.</w:t>
      </w:r>
    </w:p>
    <w:bookmarkEnd w:id="488"/>
    <w:bookmarkStart w:name="z2901" w:id="489"/>
    <w:p>
      <w:pPr>
        <w:spacing w:after="0"/>
        <w:ind w:left="0"/>
        <w:jc w:val="both"/>
      </w:pPr>
      <w:r>
        <w:rPr>
          <w:rFonts w:ascii="Times New Roman"/>
          <w:b w:val="false"/>
          <w:i w:val="false"/>
          <w:color w:val="000000"/>
          <w:sz w:val="28"/>
        </w:rPr>
        <w:t>
      Для правильного распределения затрат и запасов по видам продукции (товаров и услуг), используется Классификатор продукции по видам экономической деятельности (далее – КПВЭД) до 6-ти знаков, расположенный на интернет-ресурсе Комитета по статистике Министерства национальной экономики Республики Казахстан (www.stat.gov.kz). В разделе отражаются 20-30 наименований, использованных в процессе производства товаров и услуг (по КПВЭД), и соответствующие товарно-материальные запасы, составляющие не менее 50% от общей суммы используемых товаров и услуг.</w:t>
      </w:r>
    </w:p>
    <w:bookmarkEnd w:id="489"/>
    <w:bookmarkStart w:name="z2902" w:id="490"/>
    <w:p>
      <w:pPr>
        <w:spacing w:after="0"/>
        <w:ind w:left="0"/>
        <w:jc w:val="both"/>
      </w:pPr>
      <w:r>
        <w:rPr>
          <w:rFonts w:ascii="Times New Roman"/>
          <w:b w:val="false"/>
          <w:i w:val="false"/>
          <w:color w:val="000000"/>
          <w:sz w:val="28"/>
        </w:rPr>
        <w:t>
      13. В разделе 10 списочная численность работников, в среднем за год, определяется путем суммирования средней численности работников в среднем за все месяцы отчетного года и деления полученной суммы на 12.</w:t>
      </w:r>
    </w:p>
    <w:bookmarkEnd w:id="490"/>
    <w:bookmarkStart w:name="z2903" w:id="491"/>
    <w:p>
      <w:pPr>
        <w:spacing w:after="0"/>
        <w:ind w:left="0"/>
        <w:jc w:val="both"/>
      </w:pPr>
      <w:r>
        <w:rPr>
          <w:rFonts w:ascii="Times New Roman"/>
          <w:b w:val="false"/>
          <w:i w:val="false"/>
          <w:color w:val="000000"/>
          <w:sz w:val="28"/>
        </w:rPr>
        <w:t>
      Доля территориальных подразделений в общем объеме производства рассчитывается, как отношение объема произведенной продукции и оказания услуг структурного подразделения к общему объему произведенной продукции и оказания услуг головного предприятия, в процентах.</w:t>
      </w:r>
    </w:p>
    <w:bookmarkEnd w:id="491"/>
    <w:bookmarkStart w:name="z2904" w:id="492"/>
    <w:p>
      <w:pPr>
        <w:spacing w:after="0"/>
        <w:ind w:left="0"/>
        <w:jc w:val="both"/>
      </w:pPr>
      <w:r>
        <w:rPr>
          <w:rFonts w:ascii="Times New Roman"/>
          <w:b w:val="false"/>
          <w:i w:val="false"/>
          <w:color w:val="000000"/>
          <w:sz w:val="28"/>
        </w:rPr>
        <w:t>
      14.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492"/>
    <w:bookmarkStart w:name="z2905" w:id="493"/>
    <w:p>
      <w:pPr>
        <w:spacing w:after="0"/>
        <w:ind w:left="0"/>
        <w:jc w:val="both"/>
      </w:pPr>
      <w:r>
        <w:rPr>
          <w:rFonts w:ascii="Times New Roman"/>
          <w:b w:val="false"/>
          <w:i w:val="false"/>
          <w:color w:val="000000"/>
          <w:sz w:val="28"/>
        </w:rPr>
        <w:t>
      15. Примечание: Х – данная позиция не подлежит заполнению.</w:t>
      </w:r>
    </w:p>
    <w:bookmarkEnd w:id="493"/>
    <w:bookmarkStart w:name="z2906" w:id="494"/>
    <w:p>
      <w:pPr>
        <w:spacing w:after="0"/>
        <w:ind w:left="0"/>
        <w:jc w:val="both"/>
      </w:pPr>
      <w:r>
        <w:rPr>
          <w:rFonts w:ascii="Times New Roman"/>
          <w:b w:val="false"/>
          <w:i w:val="false"/>
          <w:color w:val="000000"/>
          <w:sz w:val="28"/>
        </w:rPr>
        <w:t>
      16. Арифметико-логический контроль:</w:t>
      </w:r>
    </w:p>
    <w:bookmarkEnd w:id="494"/>
    <w:bookmarkStart w:name="z2907" w:id="495"/>
    <w:p>
      <w:pPr>
        <w:spacing w:after="0"/>
        <w:ind w:left="0"/>
        <w:jc w:val="both"/>
      </w:pPr>
      <w:r>
        <w:rPr>
          <w:rFonts w:ascii="Times New Roman"/>
          <w:b w:val="false"/>
          <w:i w:val="false"/>
          <w:color w:val="000000"/>
          <w:sz w:val="28"/>
        </w:rPr>
        <w:t>
      1) Все показатели – положительные числа для каждой строки и графы (кроме строк 1.3, 1.4 раздела 1; строк 3, 10 раздела 3; строк 28, 30 раздела 6; строк 3, 6, 9, 10 раздела 7; строки 7 раздела 8).</w:t>
      </w:r>
    </w:p>
    <w:bookmarkEnd w:id="495"/>
    <w:bookmarkStart w:name="z2908" w:id="496"/>
    <w:p>
      <w:pPr>
        <w:spacing w:after="0"/>
        <w:ind w:left="0"/>
        <w:jc w:val="both"/>
      </w:pPr>
      <w:r>
        <w:rPr>
          <w:rFonts w:ascii="Times New Roman"/>
          <w:b w:val="false"/>
          <w:i w:val="false"/>
          <w:color w:val="000000"/>
          <w:sz w:val="28"/>
        </w:rPr>
        <w:t>
      2) Раздел 2. "Информация о расходах предприятия в разрезе основного и вторичных видов деятельности":</w:t>
      </w:r>
    </w:p>
    <w:bookmarkEnd w:id="496"/>
    <w:bookmarkStart w:name="z2909" w:id="497"/>
    <w:p>
      <w:pPr>
        <w:spacing w:after="0"/>
        <w:ind w:left="0"/>
        <w:jc w:val="both"/>
      </w:pPr>
      <w:r>
        <w:rPr>
          <w:rFonts w:ascii="Times New Roman"/>
          <w:b w:val="false"/>
          <w:i w:val="false"/>
          <w:color w:val="000000"/>
          <w:sz w:val="28"/>
        </w:rPr>
        <w:t>
      строка 7 = сумме строк 1, 2, 3, 4, 5, 6 для каждой графы.</w:t>
      </w:r>
    </w:p>
    <w:bookmarkEnd w:id="497"/>
    <w:bookmarkStart w:name="z2910" w:id="498"/>
    <w:p>
      <w:pPr>
        <w:spacing w:after="0"/>
        <w:ind w:left="0"/>
        <w:jc w:val="both"/>
      </w:pPr>
      <w:r>
        <w:rPr>
          <w:rFonts w:ascii="Times New Roman"/>
          <w:b w:val="false"/>
          <w:i w:val="false"/>
          <w:color w:val="000000"/>
          <w:sz w:val="28"/>
        </w:rPr>
        <w:t>
      3) Раздел 3. "Результат финансово–хозяйственной деятельности предприятия в разрезе основного и вторичных видов деятельности":</w:t>
      </w:r>
    </w:p>
    <w:bookmarkEnd w:id="498"/>
    <w:bookmarkStart w:name="z2911" w:id="499"/>
    <w:p>
      <w:pPr>
        <w:spacing w:after="0"/>
        <w:ind w:left="0"/>
        <w:jc w:val="both"/>
      </w:pPr>
      <w:r>
        <w:rPr>
          <w:rFonts w:ascii="Times New Roman"/>
          <w:b w:val="false"/>
          <w:i w:val="false"/>
          <w:color w:val="000000"/>
          <w:sz w:val="28"/>
        </w:rPr>
        <w:t xml:space="preserve">
      строка 3 = строка 1 – строка 2 для каждой графы; </w:t>
      </w:r>
    </w:p>
    <w:bookmarkEnd w:id="499"/>
    <w:bookmarkStart w:name="z2912" w:id="500"/>
    <w:p>
      <w:pPr>
        <w:spacing w:after="0"/>
        <w:ind w:left="0"/>
        <w:jc w:val="both"/>
      </w:pPr>
      <w:r>
        <w:rPr>
          <w:rFonts w:ascii="Times New Roman"/>
          <w:b w:val="false"/>
          <w:i w:val="false"/>
          <w:color w:val="000000"/>
          <w:sz w:val="28"/>
        </w:rPr>
        <w:t>
      строка 10 = строки 3 + 4 + 5 – строки 6 – 7 – 8 – 9 для каждой графы;</w:t>
      </w:r>
    </w:p>
    <w:bookmarkEnd w:id="500"/>
    <w:bookmarkStart w:name="z2913" w:id="501"/>
    <w:p>
      <w:pPr>
        <w:spacing w:after="0"/>
        <w:ind w:left="0"/>
        <w:jc w:val="both"/>
      </w:pPr>
      <w:r>
        <w:rPr>
          <w:rFonts w:ascii="Times New Roman"/>
          <w:b w:val="false"/>
          <w:i w:val="false"/>
          <w:color w:val="000000"/>
          <w:sz w:val="28"/>
        </w:rPr>
        <w:t>
      если предприятие занимается торговлей, то строка 1.1 раздела 3 ≠ 0.</w:t>
      </w:r>
    </w:p>
    <w:bookmarkEnd w:id="501"/>
    <w:bookmarkStart w:name="z2914" w:id="502"/>
    <w:p>
      <w:pPr>
        <w:spacing w:after="0"/>
        <w:ind w:left="0"/>
        <w:jc w:val="both"/>
      </w:pPr>
      <w:r>
        <w:rPr>
          <w:rFonts w:ascii="Times New Roman"/>
          <w:b w:val="false"/>
          <w:i w:val="false"/>
          <w:color w:val="000000"/>
          <w:sz w:val="28"/>
        </w:rPr>
        <w:t>
      4) Раздел 6. "Информация по показателям бухгалтерского баланса":</w:t>
      </w:r>
    </w:p>
    <w:bookmarkEnd w:id="502"/>
    <w:bookmarkStart w:name="z2915" w:id="503"/>
    <w:p>
      <w:pPr>
        <w:spacing w:after="0"/>
        <w:ind w:left="0"/>
        <w:jc w:val="both"/>
      </w:pPr>
      <w:r>
        <w:rPr>
          <w:rFonts w:ascii="Times New Roman"/>
          <w:b w:val="false"/>
          <w:i w:val="false"/>
          <w:color w:val="000000"/>
          <w:sz w:val="28"/>
        </w:rPr>
        <w:t xml:space="preserve">
      строка 1 ≥ ∑строки 1.1-1.3 по графам 1, 2; </w:t>
      </w:r>
    </w:p>
    <w:bookmarkEnd w:id="503"/>
    <w:bookmarkStart w:name="z2916" w:id="504"/>
    <w:p>
      <w:pPr>
        <w:spacing w:after="0"/>
        <w:ind w:left="0"/>
        <w:jc w:val="both"/>
      </w:pPr>
      <w:r>
        <w:rPr>
          <w:rFonts w:ascii="Times New Roman"/>
          <w:b w:val="false"/>
          <w:i w:val="false"/>
          <w:color w:val="000000"/>
          <w:sz w:val="28"/>
        </w:rPr>
        <w:t>
      строка 6 = сумме строк 1, 2, 3, 4, 5 для каждой графы;</w:t>
      </w:r>
    </w:p>
    <w:bookmarkEnd w:id="504"/>
    <w:bookmarkStart w:name="z2917" w:id="505"/>
    <w:p>
      <w:pPr>
        <w:spacing w:after="0"/>
        <w:ind w:left="0"/>
        <w:jc w:val="both"/>
      </w:pPr>
      <w:r>
        <w:rPr>
          <w:rFonts w:ascii="Times New Roman"/>
          <w:b w:val="false"/>
          <w:i w:val="false"/>
          <w:color w:val="000000"/>
          <w:sz w:val="28"/>
        </w:rPr>
        <w:t>
      строка 13 = сумме строк 7, 8, 9, 10, 11,12 для каждой графы;</w:t>
      </w:r>
    </w:p>
    <w:bookmarkEnd w:id="505"/>
    <w:bookmarkStart w:name="z2918" w:id="506"/>
    <w:p>
      <w:pPr>
        <w:spacing w:after="0"/>
        <w:ind w:left="0"/>
        <w:jc w:val="both"/>
      </w:pPr>
      <w:r>
        <w:rPr>
          <w:rFonts w:ascii="Times New Roman"/>
          <w:b w:val="false"/>
          <w:i w:val="false"/>
          <w:color w:val="000000"/>
          <w:sz w:val="28"/>
        </w:rPr>
        <w:t>
      строка 14 = сумме строк 6, 13 для каждой графы;</w:t>
      </w:r>
    </w:p>
    <w:bookmarkEnd w:id="506"/>
    <w:bookmarkStart w:name="z2919" w:id="507"/>
    <w:p>
      <w:pPr>
        <w:spacing w:after="0"/>
        <w:ind w:left="0"/>
        <w:jc w:val="both"/>
      </w:pPr>
      <w:r>
        <w:rPr>
          <w:rFonts w:ascii="Times New Roman"/>
          <w:b w:val="false"/>
          <w:i w:val="false"/>
          <w:color w:val="000000"/>
          <w:sz w:val="28"/>
        </w:rPr>
        <w:t>
      строка 19 = сумме строк 15, 16, 17, 18 для каждой графы;</w:t>
      </w:r>
    </w:p>
    <w:bookmarkEnd w:id="507"/>
    <w:bookmarkStart w:name="z2920" w:id="508"/>
    <w:p>
      <w:pPr>
        <w:spacing w:after="0"/>
        <w:ind w:left="0"/>
        <w:jc w:val="both"/>
      </w:pPr>
      <w:r>
        <w:rPr>
          <w:rFonts w:ascii="Times New Roman"/>
          <w:b w:val="false"/>
          <w:i w:val="false"/>
          <w:color w:val="000000"/>
          <w:sz w:val="28"/>
        </w:rPr>
        <w:t>
      строка 23 = сумме строк 20, 21, 22 для каждой графы;</w:t>
      </w:r>
    </w:p>
    <w:bookmarkEnd w:id="508"/>
    <w:bookmarkStart w:name="z2921" w:id="509"/>
    <w:p>
      <w:pPr>
        <w:spacing w:after="0"/>
        <w:ind w:left="0"/>
        <w:jc w:val="both"/>
      </w:pPr>
      <w:r>
        <w:rPr>
          <w:rFonts w:ascii="Times New Roman"/>
          <w:b w:val="false"/>
          <w:i w:val="false"/>
          <w:color w:val="000000"/>
          <w:sz w:val="28"/>
        </w:rPr>
        <w:t>
      строка 30 = сумме строк 24, 25, 26, 27, 28, 29 для каждой графы;</w:t>
      </w:r>
    </w:p>
    <w:bookmarkEnd w:id="509"/>
    <w:bookmarkStart w:name="z2922" w:id="510"/>
    <w:p>
      <w:pPr>
        <w:spacing w:after="0"/>
        <w:ind w:left="0"/>
        <w:jc w:val="both"/>
      </w:pPr>
      <w:r>
        <w:rPr>
          <w:rFonts w:ascii="Times New Roman"/>
          <w:b w:val="false"/>
          <w:i w:val="false"/>
          <w:color w:val="000000"/>
          <w:sz w:val="28"/>
        </w:rPr>
        <w:t>
      строка 31 = сумме строк 19, 23, 30 для каждой графы;</w:t>
      </w:r>
    </w:p>
    <w:bookmarkEnd w:id="510"/>
    <w:bookmarkStart w:name="z2923" w:id="511"/>
    <w:p>
      <w:pPr>
        <w:spacing w:after="0"/>
        <w:ind w:left="0"/>
        <w:jc w:val="both"/>
      </w:pPr>
      <w:r>
        <w:rPr>
          <w:rFonts w:ascii="Times New Roman"/>
          <w:b w:val="false"/>
          <w:i w:val="false"/>
          <w:color w:val="000000"/>
          <w:sz w:val="28"/>
        </w:rPr>
        <w:t>
      строка 14 = строке 31 для каждой графы.</w:t>
      </w:r>
    </w:p>
    <w:bookmarkEnd w:id="511"/>
    <w:bookmarkStart w:name="z2924" w:id="512"/>
    <w:p>
      <w:pPr>
        <w:spacing w:after="0"/>
        <w:ind w:left="0"/>
        <w:jc w:val="both"/>
      </w:pPr>
      <w:r>
        <w:rPr>
          <w:rFonts w:ascii="Times New Roman"/>
          <w:b w:val="false"/>
          <w:i w:val="false"/>
          <w:color w:val="000000"/>
          <w:sz w:val="28"/>
        </w:rPr>
        <w:t>
      5) Раздел 7. "Информация о движении денежных средств":</w:t>
      </w:r>
    </w:p>
    <w:bookmarkEnd w:id="512"/>
    <w:bookmarkStart w:name="z2925" w:id="513"/>
    <w:p>
      <w:pPr>
        <w:spacing w:after="0"/>
        <w:ind w:left="0"/>
        <w:jc w:val="both"/>
      </w:pPr>
      <w:r>
        <w:rPr>
          <w:rFonts w:ascii="Times New Roman"/>
          <w:b w:val="false"/>
          <w:i w:val="false"/>
          <w:color w:val="000000"/>
          <w:sz w:val="28"/>
        </w:rPr>
        <w:t>
      строка 3 = строка 1 – строка 2 для каждой графы;</w:t>
      </w:r>
    </w:p>
    <w:bookmarkEnd w:id="513"/>
    <w:bookmarkStart w:name="z2926" w:id="514"/>
    <w:p>
      <w:pPr>
        <w:spacing w:after="0"/>
        <w:ind w:left="0"/>
        <w:jc w:val="both"/>
      </w:pPr>
      <w:r>
        <w:rPr>
          <w:rFonts w:ascii="Times New Roman"/>
          <w:b w:val="false"/>
          <w:i w:val="false"/>
          <w:color w:val="000000"/>
          <w:sz w:val="28"/>
        </w:rPr>
        <w:t>
      строка 6 = строка 4 – строка 5 для каждой графы;</w:t>
      </w:r>
    </w:p>
    <w:bookmarkEnd w:id="514"/>
    <w:bookmarkStart w:name="z2927" w:id="515"/>
    <w:p>
      <w:pPr>
        <w:spacing w:after="0"/>
        <w:ind w:left="0"/>
        <w:jc w:val="both"/>
      </w:pPr>
      <w:r>
        <w:rPr>
          <w:rFonts w:ascii="Times New Roman"/>
          <w:b w:val="false"/>
          <w:i w:val="false"/>
          <w:color w:val="000000"/>
          <w:sz w:val="28"/>
        </w:rPr>
        <w:t>
      строка 9 = строка 7 – строка 8 для каждой графы;</w:t>
      </w:r>
    </w:p>
    <w:bookmarkEnd w:id="515"/>
    <w:bookmarkStart w:name="z2928" w:id="516"/>
    <w:p>
      <w:pPr>
        <w:spacing w:after="0"/>
        <w:ind w:left="0"/>
        <w:jc w:val="both"/>
      </w:pPr>
      <w:r>
        <w:rPr>
          <w:rFonts w:ascii="Times New Roman"/>
          <w:b w:val="false"/>
          <w:i w:val="false"/>
          <w:color w:val="000000"/>
          <w:sz w:val="28"/>
        </w:rPr>
        <w:t>
      строка 10 = сумме строк 3, 6, 9 для каждой графы.</w:t>
      </w:r>
    </w:p>
    <w:bookmarkEnd w:id="516"/>
    <w:bookmarkStart w:name="z2929" w:id="517"/>
    <w:p>
      <w:pPr>
        <w:spacing w:after="0"/>
        <w:ind w:left="0"/>
        <w:jc w:val="both"/>
      </w:pPr>
      <w:r>
        <w:rPr>
          <w:rFonts w:ascii="Times New Roman"/>
          <w:b w:val="false"/>
          <w:i w:val="false"/>
          <w:color w:val="000000"/>
          <w:sz w:val="28"/>
        </w:rPr>
        <w:t>
      6) Раздел 8. "Информация по валютной позиции":</w:t>
      </w:r>
    </w:p>
    <w:bookmarkEnd w:id="517"/>
    <w:bookmarkStart w:name="z2930" w:id="518"/>
    <w:p>
      <w:pPr>
        <w:spacing w:after="0"/>
        <w:ind w:left="0"/>
        <w:jc w:val="both"/>
      </w:pPr>
      <w:r>
        <w:rPr>
          <w:rFonts w:ascii="Times New Roman"/>
          <w:b w:val="false"/>
          <w:i w:val="false"/>
          <w:color w:val="000000"/>
          <w:sz w:val="28"/>
        </w:rPr>
        <w:t>
      строка 3 = сумме строк 1, 2 для каждой графы;</w:t>
      </w:r>
    </w:p>
    <w:bookmarkEnd w:id="518"/>
    <w:bookmarkStart w:name="z2931" w:id="519"/>
    <w:p>
      <w:pPr>
        <w:spacing w:after="0"/>
        <w:ind w:left="0"/>
        <w:jc w:val="both"/>
      </w:pPr>
      <w:r>
        <w:rPr>
          <w:rFonts w:ascii="Times New Roman"/>
          <w:b w:val="false"/>
          <w:i w:val="false"/>
          <w:color w:val="000000"/>
          <w:sz w:val="28"/>
        </w:rPr>
        <w:t>
      строка 6 = сумме строк 4, 5 для каждой графы;</w:t>
      </w:r>
    </w:p>
    <w:bookmarkEnd w:id="519"/>
    <w:bookmarkStart w:name="z2932" w:id="520"/>
    <w:p>
      <w:pPr>
        <w:spacing w:after="0"/>
        <w:ind w:left="0"/>
        <w:jc w:val="both"/>
      </w:pPr>
      <w:r>
        <w:rPr>
          <w:rFonts w:ascii="Times New Roman"/>
          <w:b w:val="false"/>
          <w:i w:val="false"/>
          <w:color w:val="000000"/>
          <w:sz w:val="28"/>
        </w:rPr>
        <w:t>
      строка 7 = строка 3 – строка 6 для каждой графы.</w:t>
      </w:r>
    </w:p>
    <w:bookmarkEnd w:id="520"/>
    <w:bookmarkStart w:name="z2933" w:id="521"/>
    <w:p>
      <w:pPr>
        <w:spacing w:after="0"/>
        <w:ind w:left="0"/>
        <w:jc w:val="both"/>
      </w:pPr>
      <w:r>
        <w:rPr>
          <w:rFonts w:ascii="Times New Roman"/>
          <w:b w:val="false"/>
          <w:i w:val="false"/>
          <w:color w:val="000000"/>
          <w:sz w:val="28"/>
        </w:rPr>
        <w:t>
      7) Контроль между разделами:</w:t>
      </w:r>
    </w:p>
    <w:bookmarkEnd w:id="521"/>
    <w:bookmarkStart w:name="z2934" w:id="522"/>
    <w:p>
      <w:pPr>
        <w:spacing w:after="0"/>
        <w:ind w:left="0"/>
        <w:jc w:val="both"/>
      </w:pPr>
      <w:r>
        <w:rPr>
          <w:rFonts w:ascii="Times New Roman"/>
          <w:b w:val="false"/>
          <w:i w:val="false"/>
          <w:color w:val="000000"/>
          <w:sz w:val="28"/>
        </w:rPr>
        <w:t>
      строка 1.3 графы 1 раздела 1= строке 4.2 раздела 6 (графа 1 – графа 2);</w:t>
      </w:r>
    </w:p>
    <w:bookmarkEnd w:id="522"/>
    <w:bookmarkStart w:name="z2935" w:id="523"/>
    <w:p>
      <w:pPr>
        <w:spacing w:after="0"/>
        <w:ind w:left="0"/>
        <w:jc w:val="both"/>
      </w:pPr>
      <w:r>
        <w:rPr>
          <w:rFonts w:ascii="Times New Roman"/>
          <w:b w:val="false"/>
          <w:i w:val="false"/>
          <w:color w:val="000000"/>
          <w:sz w:val="28"/>
        </w:rPr>
        <w:t>
      строка 1.4 графы 1 раздела 1 = строке 4.4 раздела 6 (графа 1 – графа 2);</w:t>
      </w:r>
    </w:p>
    <w:bookmarkEnd w:id="523"/>
    <w:bookmarkStart w:name="z2936" w:id="524"/>
    <w:p>
      <w:pPr>
        <w:spacing w:after="0"/>
        <w:ind w:left="0"/>
        <w:jc w:val="both"/>
      </w:pPr>
      <w:r>
        <w:rPr>
          <w:rFonts w:ascii="Times New Roman"/>
          <w:b w:val="false"/>
          <w:i w:val="false"/>
          <w:color w:val="000000"/>
          <w:sz w:val="28"/>
        </w:rPr>
        <w:t>
      строка 6.1 графы 1 раздела 2 = (строка 1 – строка 2 – строка 3 – строка 10 – строка 11 – строка 14 – строка 15) графы 1 раздела 4;</w:t>
      </w:r>
    </w:p>
    <w:bookmarkEnd w:id="524"/>
    <w:bookmarkStart w:name="z2937" w:id="525"/>
    <w:p>
      <w:pPr>
        <w:spacing w:after="0"/>
        <w:ind w:left="0"/>
        <w:jc w:val="both"/>
      </w:pPr>
      <w:r>
        <w:rPr>
          <w:rFonts w:ascii="Times New Roman"/>
          <w:b w:val="false"/>
          <w:i w:val="false"/>
          <w:color w:val="000000"/>
          <w:sz w:val="28"/>
        </w:rPr>
        <w:t>
      строка 7 графы 8раздела 2 = ∑ строк 6, 7, 8, 9 графы 1 раздела 3;</w:t>
      </w:r>
    </w:p>
    <w:bookmarkEnd w:id="525"/>
    <w:bookmarkStart w:name="z2938" w:id="526"/>
    <w:p>
      <w:pPr>
        <w:spacing w:after="0"/>
        <w:ind w:left="0"/>
        <w:jc w:val="both"/>
      </w:pPr>
      <w:r>
        <w:rPr>
          <w:rFonts w:ascii="Times New Roman"/>
          <w:b w:val="false"/>
          <w:i w:val="false"/>
          <w:color w:val="000000"/>
          <w:sz w:val="28"/>
        </w:rPr>
        <w:t>
      строка 11 графы 1 раздела 3 = строке 2 графы 1 раздела 4 – допустимый контроль;</w:t>
      </w:r>
    </w:p>
    <w:bookmarkEnd w:id="526"/>
    <w:bookmarkStart w:name="z2939" w:id="527"/>
    <w:p>
      <w:pPr>
        <w:spacing w:after="0"/>
        <w:ind w:left="0"/>
        <w:jc w:val="both"/>
      </w:pPr>
      <w:r>
        <w:rPr>
          <w:rFonts w:ascii="Times New Roman"/>
          <w:b w:val="false"/>
          <w:i w:val="false"/>
          <w:color w:val="000000"/>
          <w:sz w:val="28"/>
        </w:rPr>
        <w:t xml:space="preserve">
      если строка 15 (графа 1 – графа 2) раздела 4 &gt; 0, то строка 2.3 графы 1 раздела 5 ≠ 0 – допустимый контроль; </w:t>
      </w:r>
    </w:p>
    <w:bookmarkEnd w:id="527"/>
    <w:bookmarkStart w:name="z2940" w:id="528"/>
    <w:p>
      <w:pPr>
        <w:spacing w:after="0"/>
        <w:ind w:left="0"/>
        <w:jc w:val="both"/>
      </w:pPr>
      <w:r>
        <w:rPr>
          <w:rFonts w:ascii="Times New Roman"/>
          <w:b w:val="false"/>
          <w:i w:val="false"/>
          <w:color w:val="000000"/>
          <w:sz w:val="28"/>
        </w:rPr>
        <w:t>
      строка 1 графы 2 раздела 6 +/– строка 10 графы 1 раздела 7 = строка 1 графы 1 раздела 6;</w:t>
      </w:r>
    </w:p>
    <w:bookmarkEnd w:id="528"/>
    <w:bookmarkStart w:name="z2941" w:id="529"/>
    <w:p>
      <w:pPr>
        <w:spacing w:after="0"/>
        <w:ind w:left="0"/>
        <w:jc w:val="both"/>
      </w:pPr>
      <w:r>
        <w:rPr>
          <w:rFonts w:ascii="Times New Roman"/>
          <w:b w:val="false"/>
          <w:i w:val="false"/>
          <w:color w:val="000000"/>
          <w:sz w:val="28"/>
        </w:rPr>
        <w:t xml:space="preserve">
      строка 14 графы 1 раздела 6 ≥ строка 3 графы 1 раздела 8; </w:t>
      </w:r>
    </w:p>
    <w:bookmarkEnd w:id="529"/>
    <w:bookmarkStart w:name="z2942" w:id="530"/>
    <w:p>
      <w:pPr>
        <w:spacing w:after="0"/>
        <w:ind w:left="0"/>
        <w:jc w:val="both"/>
      </w:pPr>
      <w:r>
        <w:rPr>
          <w:rFonts w:ascii="Times New Roman"/>
          <w:b w:val="false"/>
          <w:i w:val="false"/>
          <w:color w:val="000000"/>
          <w:sz w:val="28"/>
        </w:rPr>
        <w:t xml:space="preserve">
      ∑строк 19, 23 графы 1 раздела 6 ≥строки 6 графы 1 раздела 8; </w:t>
      </w:r>
    </w:p>
    <w:bookmarkEnd w:id="530"/>
    <w:bookmarkStart w:name="z2943" w:id="531"/>
    <w:p>
      <w:pPr>
        <w:spacing w:after="0"/>
        <w:ind w:left="0"/>
        <w:jc w:val="both"/>
      </w:pPr>
      <w:r>
        <w:rPr>
          <w:rFonts w:ascii="Times New Roman"/>
          <w:b w:val="false"/>
          <w:i w:val="false"/>
          <w:color w:val="000000"/>
          <w:sz w:val="28"/>
        </w:rPr>
        <w:t>
      строка 1 графы 1 раздела 6 ≥ строки 1.1 графы 1 раздела 8;</w:t>
      </w:r>
    </w:p>
    <w:bookmarkEnd w:id="531"/>
    <w:bookmarkStart w:name="z2944" w:id="532"/>
    <w:p>
      <w:pPr>
        <w:spacing w:after="0"/>
        <w:ind w:left="0"/>
        <w:jc w:val="both"/>
      </w:pPr>
      <w:r>
        <w:rPr>
          <w:rFonts w:ascii="Times New Roman"/>
          <w:b w:val="false"/>
          <w:i w:val="false"/>
          <w:color w:val="000000"/>
          <w:sz w:val="28"/>
        </w:rPr>
        <w:t>
      строка 2 графы 1 раздела 6 ≥ строки 1.2 графы 1 раздела 8;</w:t>
      </w:r>
    </w:p>
    <w:bookmarkEnd w:id="532"/>
    <w:bookmarkStart w:name="z2945" w:id="533"/>
    <w:p>
      <w:pPr>
        <w:spacing w:after="0"/>
        <w:ind w:left="0"/>
        <w:jc w:val="both"/>
      </w:pPr>
      <w:r>
        <w:rPr>
          <w:rFonts w:ascii="Times New Roman"/>
          <w:b w:val="false"/>
          <w:i w:val="false"/>
          <w:color w:val="000000"/>
          <w:sz w:val="28"/>
        </w:rPr>
        <w:t>
      строка 3 графы 1 раздела 6 ≥ строки 1.3 графы 1 раздела 8;</w:t>
      </w:r>
    </w:p>
    <w:bookmarkEnd w:id="533"/>
    <w:bookmarkStart w:name="z2946" w:id="534"/>
    <w:p>
      <w:pPr>
        <w:spacing w:after="0"/>
        <w:ind w:left="0"/>
        <w:jc w:val="both"/>
      </w:pPr>
      <w:r>
        <w:rPr>
          <w:rFonts w:ascii="Times New Roman"/>
          <w:b w:val="false"/>
          <w:i w:val="false"/>
          <w:color w:val="000000"/>
          <w:sz w:val="28"/>
        </w:rPr>
        <w:t>
      строка 7 графы 1 раздела 6 ≥ строки 2.1 графы 1 раздела 8;</w:t>
      </w:r>
    </w:p>
    <w:bookmarkEnd w:id="534"/>
    <w:bookmarkStart w:name="z2947" w:id="535"/>
    <w:p>
      <w:pPr>
        <w:spacing w:after="0"/>
        <w:ind w:left="0"/>
        <w:jc w:val="both"/>
      </w:pPr>
      <w:r>
        <w:rPr>
          <w:rFonts w:ascii="Times New Roman"/>
          <w:b w:val="false"/>
          <w:i w:val="false"/>
          <w:color w:val="000000"/>
          <w:sz w:val="28"/>
        </w:rPr>
        <w:t>
      строка 8 графы 1 раздела 6 ≥ строки 2.2 графы 1 раздела 8;</w:t>
      </w:r>
    </w:p>
    <w:bookmarkEnd w:id="535"/>
    <w:bookmarkStart w:name="z2948" w:id="536"/>
    <w:p>
      <w:pPr>
        <w:spacing w:after="0"/>
        <w:ind w:left="0"/>
        <w:jc w:val="both"/>
      </w:pPr>
      <w:r>
        <w:rPr>
          <w:rFonts w:ascii="Times New Roman"/>
          <w:b w:val="false"/>
          <w:i w:val="false"/>
          <w:color w:val="000000"/>
          <w:sz w:val="28"/>
        </w:rPr>
        <w:t>
      строка 13 графы 1 раздела 6 ≥ строки 2 графы 1 раздела 8;</w:t>
      </w:r>
    </w:p>
    <w:bookmarkEnd w:id="536"/>
    <w:bookmarkStart w:name="z2949" w:id="537"/>
    <w:p>
      <w:pPr>
        <w:spacing w:after="0"/>
        <w:ind w:left="0"/>
        <w:jc w:val="both"/>
      </w:pPr>
      <w:r>
        <w:rPr>
          <w:rFonts w:ascii="Times New Roman"/>
          <w:b w:val="false"/>
          <w:i w:val="false"/>
          <w:color w:val="000000"/>
          <w:sz w:val="28"/>
        </w:rPr>
        <w:t>
      строка 15 графы 1 раздела 6 ≥ строки 4.1 графы 1 раздела 8;</w:t>
      </w:r>
    </w:p>
    <w:bookmarkEnd w:id="537"/>
    <w:bookmarkStart w:name="z2950" w:id="538"/>
    <w:p>
      <w:pPr>
        <w:spacing w:after="0"/>
        <w:ind w:left="0"/>
        <w:jc w:val="both"/>
      </w:pPr>
      <w:r>
        <w:rPr>
          <w:rFonts w:ascii="Times New Roman"/>
          <w:b w:val="false"/>
          <w:i w:val="false"/>
          <w:color w:val="000000"/>
          <w:sz w:val="28"/>
        </w:rPr>
        <w:t>
      строка 15.1 графы 1 раздела 6 ≥ строки 4.1.1 графы 1 раздела 8;</w:t>
      </w:r>
    </w:p>
    <w:bookmarkEnd w:id="538"/>
    <w:bookmarkStart w:name="z2951" w:id="539"/>
    <w:p>
      <w:pPr>
        <w:spacing w:after="0"/>
        <w:ind w:left="0"/>
        <w:jc w:val="both"/>
      </w:pPr>
      <w:r>
        <w:rPr>
          <w:rFonts w:ascii="Times New Roman"/>
          <w:b w:val="false"/>
          <w:i w:val="false"/>
          <w:color w:val="000000"/>
          <w:sz w:val="28"/>
        </w:rPr>
        <w:t>
      строка 18 графы 1 раздела 6 ≥ строки 4.3 графы 1 раздела 8;</w:t>
      </w:r>
    </w:p>
    <w:bookmarkEnd w:id="539"/>
    <w:bookmarkStart w:name="z2952" w:id="540"/>
    <w:p>
      <w:pPr>
        <w:spacing w:after="0"/>
        <w:ind w:left="0"/>
        <w:jc w:val="both"/>
      </w:pPr>
      <w:r>
        <w:rPr>
          <w:rFonts w:ascii="Times New Roman"/>
          <w:b w:val="false"/>
          <w:i w:val="false"/>
          <w:color w:val="000000"/>
          <w:sz w:val="28"/>
        </w:rPr>
        <w:t>
      строка 20 графы 1 раздела 6 ≥ строки 5.1 графы 1 раздела 8;</w:t>
      </w:r>
    </w:p>
    <w:bookmarkEnd w:id="540"/>
    <w:bookmarkStart w:name="z2953" w:id="541"/>
    <w:p>
      <w:pPr>
        <w:spacing w:after="0"/>
        <w:ind w:left="0"/>
        <w:jc w:val="both"/>
      </w:pPr>
      <w:r>
        <w:rPr>
          <w:rFonts w:ascii="Times New Roman"/>
          <w:b w:val="false"/>
          <w:i w:val="false"/>
          <w:color w:val="000000"/>
          <w:sz w:val="28"/>
        </w:rPr>
        <w:t>
      строка 23 графы 1 раздела 6 ≥ строки 5 графы 1 раздела 8;</w:t>
      </w:r>
    </w:p>
    <w:bookmarkEnd w:id="541"/>
    <w:bookmarkStart w:name="z2954" w:id="542"/>
    <w:p>
      <w:pPr>
        <w:spacing w:after="0"/>
        <w:ind w:left="0"/>
        <w:jc w:val="both"/>
      </w:pPr>
      <w:r>
        <w:rPr>
          <w:rFonts w:ascii="Times New Roman"/>
          <w:b w:val="false"/>
          <w:i w:val="false"/>
          <w:color w:val="000000"/>
          <w:sz w:val="28"/>
        </w:rPr>
        <w:t>
      строка "Всего", графа 1 раздела 9 ≤ ∑ строк 1, 6.3, 6.4 графы 1 раздела 2 - допустимый контроль;</w:t>
      </w:r>
    </w:p>
    <w:bookmarkEnd w:id="542"/>
    <w:bookmarkStart w:name="z2955" w:id="543"/>
    <w:p>
      <w:pPr>
        <w:spacing w:after="0"/>
        <w:ind w:left="0"/>
        <w:jc w:val="both"/>
      </w:pPr>
      <w:r>
        <w:rPr>
          <w:rFonts w:ascii="Times New Roman"/>
          <w:b w:val="false"/>
          <w:i w:val="false"/>
          <w:color w:val="000000"/>
          <w:sz w:val="28"/>
        </w:rPr>
        <w:t>
      строка "Всего" графа 2 раздела 9 ≤ строке 4 графы 2 раздела 6;</w:t>
      </w:r>
    </w:p>
    <w:bookmarkEnd w:id="543"/>
    <w:bookmarkStart w:name="z2956" w:id="544"/>
    <w:p>
      <w:pPr>
        <w:spacing w:after="0"/>
        <w:ind w:left="0"/>
        <w:jc w:val="both"/>
      </w:pPr>
      <w:r>
        <w:rPr>
          <w:rFonts w:ascii="Times New Roman"/>
          <w:b w:val="false"/>
          <w:i w:val="false"/>
          <w:color w:val="000000"/>
          <w:sz w:val="28"/>
        </w:rPr>
        <w:t>
      строка "Всего" графа 3 раздела 9 ≤ строке 4 графы 1 раздела 6.</w:t>
      </w:r>
    </w:p>
    <w:bookmarkEnd w:id="544"/>
    <w:bookmarkStart w:name="z2957" w:id="545"/>
    <w:p>
      <w:pPr>
        <w:spacing w:after="0"/>
        <w:ind w:left="0"/>
        <w:jc w:val="both"/>
      </w:pPr>
      <w:r>
        <w:rPr>
          <w:rFonts w:ascii="Times New Roman"/>
          <w:b w:val="false"/>
          <w:i w:val="false"/>
          <w:color w:val="000000"/>
          <w:sz w:val="28"/>
        </w:rPr>
        <w:t>
      8) раздел 9. "Информация о расходах предприятия на товары и услуги, потребленные в процессе производства и запасах":</w:t>
      </w:r>
    </w:p>
    <w:bookmarkEnd w:id="545"/>
    <w:bookmarkStart w:name="z2958" w:id="546"/>
    <w:p>
      <w:pPr>
        <w:spacing w:after="0"/>
        <w:ind w:left="0"/>
        <w:jc w:val="both"/>
      </w:pPr>
      <w:r>
        <w:rPr>
          <w:rFonts w:ascii="Times New Roman"/>
          <w:b w:val="false"/>
          <w:i w:val="false"/>
          <w:color w:val="000000"/>
          <w:sz w:val="28"/>
        </w:rPr>
        <w:t>
      строка "Всего" ≥ ∑ всех строк, расположенных ниже строки "По основному виду деятельности";</w:t>
      </w:r>
    </w:p>
    <w:bookmarkEnd w:id="546"/>
    <w:bookmarkStart w:name="z2959" w:id="547"/>
    <w:p>
      <w:pPr>
        <w:spacing w:after="0"/>
        <w:ind w:left="0"/>
        <w:jc w:val="both"/>
      </w:pPr>
      <w:r>
        <w:rPr>
          <w:rFonts w:ascii="Times New Roman"/>
          <w:b w:val="false"/>
          <w:i w:val="false"/>
          <w:color w:val="000000"/>
          <w:sz w:val="28"/>
        </w:rPr>
        <w:t>
      строка "По основному виду деятельности" ≥ ∑ всех строк, расположенных ниже;</w:t>
      </w:r>
    </w:p>
    <w:bookmarkEnd w:id="547"/>
    <w:bookmarkStart w:name="z2960" w:id="548"/>
    <w:p>
      <w:pPr>
        <w:spacing w:after="0"/>
        <w:ind w:left="0"/>
        <w:jc w:val="both"/>
      </w:pPr>
      <w:r>
        <w:rPr>
          <w:rFonts w:ascii="Times New Roman"/>
          <w:b w:val="false"/>
          <w:i w:val="false"/>
          <w:color w:val="000000"/>
          <w:sz w:val="28"/>
        </w:rPr>
        <w:t>
      графы 1, 2, 3 ≥ 0 по всем строкам.</w:t>
      </w:r>
    </w:p>
    <w:bookmarkEnd w:id="5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10 ноября 2017 года № 165</w:t>
            </w:r>
          </w:p>
        </w:tc>
      </w:tr>
    </w:tbl>
    <w:p>
      <w:pPr>
        <w:spacing w:after="0"/>
        <w:ind w:left="0"/>
        <w:jc w:val="both"/>
      </w:pPr>
      <w:r>
        <w:rPr>
          <w:rFonts w:ascii="Times New Roman"/>
          <w:b w:val="false"/>
          <w:i w:val="false"/>
          <w:color w:val="ff0000"/>
          <w:sz w:val="28"/>
        </w:rPr>
        <w:t xml:space="preserve">
      Сноска. Приложение 3 в редакции приказа Председателя Комитета по статистике Министерства национальной экономики РК от 13.12.2018 </w:t>
      </w:r>
      <w:r>
        <w:rPr>
          <w:rFonts w:ascii="Times New Roman"/>
          <w:b w:val="false"/>
          <w:i w:val="false"/>
          <w:color w:val="ff0000"/>
          <w:sz w:val="28"/>
        </w:rPr>
        <w:t xml:space="preserve"> № 6</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165</w:t>
            </w:r>
          </w:p>
        </w:tc>
      </w:tr>
    </w:tbl>
    <w:tbl>
      <w:tblPr>
        <w:tblW w:w="0" w:type="auto"/>
        <w:tblCellSpacing w:w="0" w:type="auto"/>
        <w:tblBorders>
          <w:top w:val="none"/>
          <w:left w:val="none"/>
          <w:bottom w:val="none"/>
          <w:right w:val="none"/>
          <w:insideH w:val="none"/>
          <w:insideV w:val="none"/>
        </w:tblBorders>
      </w:tblPr>
      <w:tblGrid>
        <w:gridCol w:w="12394"/>
        <w:gridCol w:w="9"/>
        <w:gridCol w:w="9"/>
        <w:gridCol w:w="9"/>
        <w:gridCol w:w="67"/>
        <w:gridCol w:w="12387"/>
      </w:tblGrid>
      <w:tr>
        <w:trPr>
          <w:trHeight w:val="30" w:hRule="atLeast"/>
        </w:trPr>
        <w:tc>
          <w:tcPr>
            <w:tcW w:w="12394" w:type="dxa"/>
            <w:tcBorders/>
            <w:tcMar>
              <w:top w:w="15" w:type="dxa"/>
              <w:left w:w="15" w:type="dxa"/>
              <w:bottom w:w="15" w:type="dxa"/>
              <w:right w:w="15" w:type="dxa"/>
            </w:tcMar>
            <w:vAlign w:val="center"/>
          </w:tcPr>
          <w:bookmarkStart w:name="z637" w:id="549"/>
          <w:p>
            <w:pPr>
              <w:spacing w:after="20"/>
              <w:ind w:left="20"/>
              <w:jc w:val="both"/>
            </w:pPr>
          </w:p>
          <w:bookmarkEnd w:id="549"/>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78105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bookmarkStart w:name="z638" w:id="550"/>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bookmarkEnd w:id="550"/>
        </w:tc>
        <w:tc>
          <w:tcPr>
            <w:tcW w:w="12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6 бұйрығына</w:t>
            </w:r>
            <w:r>
              <w:br/>
            </w:r>
            <w:r>
              <w:rPr>
                <w:rFonts w:ascii="Times New Roman"/>
                <w:b w:val="false"/>
                <w:i w:val="false"/>
                <w:color w:val="000000"/>
                <w:sz w:val="20"/>
              </w:rPr>
              <w:t>3-қосымша</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bookmarkStart w:name="z639" w:id="551"/>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bookmarkEnd w:id="551"/>
        </w:tc>
        <w:tc>
          <w:tcPr>
            <w:tcW w:w="12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2018 года № 165</w:t>
            </w:r>
          </w:p>
        </w:tc>
      </w:tr>
      <w:tr>
        <w:trPr>
          <w:trHeight w:val="30" w:hRule="atLeast"/>
        </w:trPr>
        <w:tc>
          <w:tcPr>
            <w:tcW w:w="0" w:type="auto"/>
            <w:gridSpan w:val="4"/>
            <w:tcBorders/>
            <w:tcMar>
              <w:top w:w="15" w:type="dxa"/>
              <w:left w:w="15" w:type="dxa"/>
              <w:bottom w:w="15" w:type="dxa"/>
              <w:right w:w="15" w:type="dxa"/>
            </w:tcMar>
            <w:vAlign w:val="center"/>
          </w:tcPr>
          <w:bookmarkStart w:name="z640" w:id="552"/>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bookmarkEnd w:id="552"/>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bookmarkStart w:name="z641" w:id="553"/>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bookmarkEnd w:id="553"/>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642" w:id="554"/>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bookmarkEnd w:id="554"/>
        </w:tc>
        <w:tc>
          <w:tcPr>
            <w:tcW w:w="0" w:type="auto"/>
            <w:gridSpan w:val="2"/>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bookmarkStart w:name="z643" w:id="555"/>
          <w:p>
            <w:pPr>
              <w:spacing w:after="20"/>
              <w:ind w:left="20"/>
              <w:jc w:val="both"/>
            </w:pPr>
            <w:r>
              <w:rPr>
                <w:rFonts w:ascii="Times New Roman"/>
                <w:b w:val="false"/>
                <w:i w:val="false"/>
                <w:color w:val="000000"/>
                <w:sz w:val="20"/>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bookmarkEnd w:id="555"/>
        </w:tc>
      </w:tr>
      <w:tr>
        <w:trPr>
          <w:trHeight w:val="30" w:hRule="atLeast"/>
        </w:trPr>
        <w:tc>
          <w:tcPr>
            <w:tcW w:w="0" w:type="auto"/>
            <w:gridSpan w:val="3"/>
            <w:tcBorders/>
            <w:tcMar>
              <w:top w:w="15" w:type="dxa"/>
              <w:left w:w="15" w:type="dxa"/>
              <w:bottom w:w="15" w:type="dxa"/>
              <w:right w:w="15" w:type="dxa"/>
            </w:tcMar>
            <w:vAlign w:val="center"/>
          </w:tcPr>
          <w:bookmarkStart w:name="z644" w:id="556"/>
          <w:p>
            <w:pPr>
              <w:spacing w:after="20"/>
              <w:ind w:left="20"/>
              <w:jc w:val="both"/>
            </w:pPr>
            <w:r>
              <w:rPr>
                <w:rFonts w:ascii="Times New Roman"/>
                <w:b w:val="false"/>
                <w:i w:val="false"/>
                <w:color w:val="000000"/>
                <w:sz w:val="20"/>
              </w:rPr>
              <w:t>
Статистикалық нысан коды 271103130</w:t>
            </w:r>
            <w:r>
              <w:br/>
            </w:r>
            <w:r>
              <w:rPr>
                <w:rFonts w:ascii="Times New Roman"/>
                <w:b w:val="false"/>
                <w:i w:val="false"/>
                <w:color w:val="000000"/>
                <w:sz w:val="20"/>
              </w:rPr>
              <w:t>
Код статистической формы 271103130</w:t>
            </w:r>
          </w:p>
          <w:bookmarkEnd w:id="556"/>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финансово-хозяйственной деятельности предприятия</w:t>
            </w:r>
          </w:p>
        </w:tc>
      </w:tr>
      <w:tr>
        <w:trPr>
          <w:trHeight w:val="30" w:hRule="atLeast"/>
        </w:trPr>
        <w:tc>
          <w:tcPr>
            <w:tcW w:w="0" w:type="auto"/>
            <w:gridSpan w:val="3"/>
            <w:tcBorders/>
            <w:tcMar>
              <w:top w:w="15" w:type="dxa"/>
              <w:left w:w="15" w:type="dxa"/>
              <w:bottom w:w="15" w:type="dxa"/>
              <w:right w:w="15" w:type="dxa"/>
            </w:tcMar>
            <w:vAlign w:val="center"/>
          </w:tcPr>
          <w:bookmarkStart w:name="z645" w:id="557"/>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bookmarkEnd w:id="557"/>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жыл</w:t>
            </w:r>
            <w:r>
              <w:br/>
            </w:r>
            <w:r>
              <w:rPr>
                <w:rFonts w:ascii="Times New Roman"/>
                <w:b w:val="false"/>
                <w:i w:val="false"/>
                <w:color w:val="000000"/>
                <w:sz w:val="20"/>
              </w:rPr>
              <w:t xml:space="preserve">Отчетный период </w:t>
            </w:r>
          </w:p>
          <w:p>
            <w:pPr>
              <w:spacing w:after="20"/>
              <w:ind w:left="20"/>
              <w:jc w:val="both"/>
            </w:pPr>
            <w:r>
              <w:drawing>
                <wp:inline distT="0" distB="0" distL="0" distR="0">
                  <wp:extent cx="2120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1209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год</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bookmarkStart w:name="z646" w:id="558"/>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ұсынбайды</w:t>
            </w:r>
            <w:r>
              <w:br/>
            </w: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bookmarkEnd w:id="558"/>
        </w:tc>
      </w:tr>
      <w:tr>
        <w:trPr>
          <w:trHeight w:val="30" w:hRule="atLeast"/>
        </w:trPr>
        <w:tc>
          <w:tcPr>
            <w:tcW w:w="0" w:type="auto"/>
            <w:gridSpan w:val="6"/>
            <w:tcBorders/>
            <w:tcMar>
              <w:top w:w="15" w:type="dxa"/>
              <w:left w:w="15" w:type="dxa"/>
              <w:bottom w:w="15" w:type="dxa"/>
              <w:right w:w="15" w:type="dxa"/>
            </w:tcMar>
            <w:vAlign w:val="center"/>
          </w:tcPr>
          <w:bookmarkStart w:name="z647" w:id="559"/>
          <w:p>
            <w:pPr>
              <w:spacing w:after="20"/>
              <w:ind w:left="20"/>
              <w:jc w:val="both"/>
            </w:pPr>
            <w:r>
              <w:rPr>
                <w:rFonts w:ascii="Times New Roman"/>
                <w:b w:val="false"/>
                <w:i w:val="false"/>
                <w:color w:val="000000"/>
                <w:sz w:val="20"/>
              </w:rPr>
              <w:t>
Ұсыну мерзімі – есепті кезеңнен кейінгі айдың 25-күніне (қоса алғанда) дейін</w:t>
            </w:r>
            <w:r>
              <w:br/>
            </w:r>
            <w:r>
              <w:rPr>
                <w:rFonts w:ascii="Times New Roman"/>
                <w:b w:val="false"/>
                <w:i w:val="false"/>
                <w:color w:val="000000"/>
                <w:sz w:val="20"/>
              </w:rPr>
              <w:t>
Срок представления – до 25 числа (включительно) после отчетного периода</w:t>
            </w:r>
          </w:p>
          <w:bookmarkEnd w:id="559"/>
        </w:tc>
      </w:tr>
      <w:tr>
        <w:trPr>
          <w:trHeight w:val="30" w:hRule="atLeast"/>
        </w:trPr>
        <w:tc>
          <w:tcPr>
            <w:tcW w:w="0" w:type="auto"/>
            <w:gridSpan w:val="2"/>
            <w:tcBorders/>
            <w:tcMar>
              <w:top w:w="15" w:type="dxa"/>
              <w:left w:w="15" w:type="dxa"/>
              <w:bottom w:w="15" w:type="dxa"/>
              <w:right w:w="15" w:type="dxa"/>
            </w:tcMar>
            <w:vAlign w:val="center"/>
          </w:tcPr>
          <w:bookmarkStart w:name="z648" w:id="560"/>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bookmarkEnd w:id="560"/>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68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649" w:id="561"/>
    <w:p>
      <w:pPr>
        <w:spacing w:after="0"/>
        <w:ind w:left="0"/>
        <w:jc w:val="both"/>
      </w:pPr>
      <w:r>
        <w:rPr>
          <w:rFonts w:ascii="Times New Roman"/>
          <w:b w:val="false"/>
          <w:i w:val="false"/>
          <w:color w:val="000000"/>
          <w:sz w:val="28"/>
        </w:rPr>
        <w:t>
      1. Қызметтің негізгі және қосалқы түрлері бөлінісіндегі өндірілген өнім, орындалған жұмыстар мен көрсетілген</w:t>
      </w:r>
      <w:r>
        <w:br/>
      </w:r>
      <w:r>
        <w:rPr>
          <w:rFonts w:ascii="Times New Roman"/>
          <w:b w:val="false"/>
          <w:i w:val="false"/>
          <w:color w:val="000000"/>
          <w:sz w:val="28"/>
        </w:rPr>
        <w:t>қызметтердің көлемі туралы ақпаратты</w:t>
      </w:r>
      <w:r>
        <w:br/>
      </w:r>
      <w:r>
        <w:rPr>
          <w:rFonts w:ascii="Times New Roman"/>
          <w:b w:val="false"/>
          <w:i w:val="false"/>
          <w:color w:val="000000"/>
          <w:sz w:val="28"/>
        </w:rPr>
        <w:t xml:space="preserve">       көрсетіңіз, мың теңге</w:t>
      </w:r>
      <w:r>
        <w:br/>
      </w:r>
      <w:r>
        <w:rPr>
          <w:rFonts w:ascii="Times New Roman"/>
          <w:b w:val="false"/>
          <w:i w:val="false"/>
          <w:color w:val="000000"/>
          <w:sz w:val="28"/>
        </w:rPr>
        <w:t xml:space="preserve">       Укажите информацию об объеме произведенной продукции, выполненных работ и оказанных услуг в разрезе основного и вторичных видов деятельности, тысяч тенге</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4"/>
        <w:gridCol w:w="241"/>
        <w:gridCol w:w="241"/>
        <w:gridCol w:w="3067"/>
        <w:gridCol w:w="3067"/>
        <w:gridCol w:w="3067"/>
        <w:gridCol w:w="3067"/>
        <w:gridCol w:w="306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62"/>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562"/>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63"/>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56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6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56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65"/>
          <w:p>
            <w:pPr>
              <w:spacing w:after="20"/>
              <w:ind w:left="20"/>
              <w:jc w:val="both"/>
            </w:pPr>
            <w:r>
              <w:rPr>
                <w:rFonts w:ascii="Times New Roman"/>
                <w:b w:val="false"/>
                <w:i w:val="false"/>
                <w:color w:val="000000"/>
                <w:sz w:val="20"/>
              </w:rPr>
              <w:t>
Қызметтің</w:t>
            </w:r>
            <w:r>
              <w:br/>
            </w:r>
            <w:r>
              <w:rPr>
                <w:rFonts w:ascii="Times New Roman"/>
                <w:b w:val="false"/>
                <w:i w:val="false"/>
                <w:color w:val="000000"/>
                <w:sz w:val="20"/>
              </w:rPr>
              <w:t>
</w:t>
            </w:r>
            <w:r>
              <w:rPr>
                <w:rFonts w:ascii="Times New Roman"/>
                <w:b w:val="false"/>
                <w:i w:val="false"/>
                <w:color w:val="000000"/>
                <w:sz w:val="20"/>
              </w:rPr>
              <w:t>негізгі түрі</w:t>
            </w:r>
            <w:r>
              <w:br/>
            </w:r>
            <w:r>
              <w:rPr>
                <w:rFonts w:ascii="Times New Roman"/>
                <w:b w:val="false"/>
                <w:i w:val="false"/>
                <w:color w:val="000000"/>
                <w:sz w:val="20"/>
              </w:rPr>
              <w:t>
Основной вид деятельности</w:t>
            </w:r>
          </w:p>
          <w:bookmarkEnd w:id="565"/>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66"/>
          <w:p>
            <w:pPr>
              <w:spacing w:after="20"/>
              <w:ind w:left="20"/>
              <w:jc w:val="both"/>
            </w:pPr>
            <w:r>
              <w:rPr>
                <w:rFonts w:ascii="Times New Roman"/>
                <w:b w:val="false"/>
                <w:i w:val="false"/>
                <w:color w:val="000000"/>
                <w:sz w:val="20"/>
              </w:rPr>
              <w:t>
Қызметтің</w:t>
            </w:r>
            <w:r>
              <w:br/>
            </w:r>
            <w:r>
              <w:rPr>
                <w:rFonts w:ascii="Times New Roman"/>
                <w:b w:val="false"/>
                <w:i w:val="false"/>
                <w:color w:val="000000"/>
                <w:sz w:val="20"/>
              </w:rPr>
              <w:t>
</w:t>
            </w:r>
            <w:r>
              <w:rPr>
                <w:rFonts w:ascii="Times New Roman"/>
                <w:b w:val="false"/>
                <w:i w:val="false"/>
                <w:color w:val="000000"/>
                <w:sz w:val="20"/>
              </w:rPr>
              <w:t>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66"/>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67"/>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67"/>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68"/>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68"/>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69"/>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69"/>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70"/>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70"/>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71"/>
          <w:p>
            <w:pPr>
              <w:spacing w:after="20"/>
              <w:ind w:left="20"/>
              <w:jc w:val="both"/>
            </w:pPr>
            <w:r>
              <w:rPr>
                <w:rFonts w:ascii="Times New Roman"/>
                <w:b w:val="false"/>
                <w:i w:val="false"/>
                <w:color w:val="000000"/>
                <w:sz w:val="20"/>
              </w:rPr>
              <w:t>
Өндірілген өнім, орындалған жұмыстар мен көрсетілген қызметтер көлемі</w:t>
            </w:r>
            <w:r>
              <w:br/>
            </w:r>
            <w:r>
              <w:rPr>
                <w:rFonts w:ascii="Times New Roman"/>
                <w:b w:val="false"/>
                <w:i w:val="false"/>
                <w:color w:val="000000"/>
                <w:sz w:val="20"/>
              </w:rPr>
              <w:t>
Объем произведенной продукции, выполненных работ и оказанных услуг</w:t>
            </w:r>
          </w:p>
          <w:bookmarkEnd w:id="57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72"/>
          <w:p>
            <w:pPr>
              <w:spacing w:after="20"/>
              <w:ind w:left="20"/>
              <w:jc w:val="both"/>
            </w:pPr>
            <w:r>
              <w:rPr>
                <w:rFonts w:ascii="Times New Roman"/>
                <w:b w:val="false"/>
                <w:i w:val="false"/>
                <w:color w:val="000000"/>
                <w:sz w:val="20"/>
              </w:rPr>
              <w:t>
өткізілген өнім, орындалған жұмыстар мен көрсетілген қызметтер көлемі</w:t>
            </w:r>
            <w:r>
              <w:br/>
            </w:r>
            <w:r>
              <w:rPr>
                <w:rFonts w:ascii="Times New Roman"/>
                <w:b w:val="false"/>
                <w:i w:val="false"/>
                <w:color w:val="000000"/>
                <w:sz w:val="20"/>
              </w:rPr>
              <w:t>
объем реализованной продукции, выполненных работ и оказанных услуг</w:t>
            </w:r>
          </w:p>
          <w:bookmarkEnd w:id="57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73"/>
          <w:p>
            <w:pPr>
              <w:spacing w:after="20"/>
              <w:ind w:left="20"/>
              <w:jc w:val="both"/>
            </w:pPr>
            <w:r>
              <w:rPr>
                <w:rFonts w:ascii="Times New Roman"/>
                <w:b w:val="false"/>
                <w:i w:val="false"/>
                <w:color w:val="000000"/>
                <w:sz w:val="20"/>
              </w:rPr>
              <w:t>
кәсіпорын ішінде пайдаланылған өнімдер мен көрсетілген қызметтер</w:t>
            </w:r>
            <w:r>
              <w:br/>
            </w:r>
            <w:r>
              <w:rPr>
                <w:rFonts w:ascii="Times New Roman"/>
                <w:b w:val="false"/>
                <w:i w:val="false"/>
                <w:color w:val="000000"/>
                <w:sz w:val="20"/>
              </w:rPr>
              <w:t>
продукция и оказанные услуги, использованные внутри предприятия</w:t>
            </w:r>
          </w:p>
          <w:bookmarkEnd w:id="57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74"/>
          <w:p>
            <w:pPr>
              <w:spacing w:after="20"/>
              <w:ind w:left="20"/>
              <w:jc w:val="both"/>
            </w:pPr>
            <w:r>
              <w:rPr>
                <w:rFonts w:ascii="Times New Roman"/>
                <w:b w:val="false"/>
                <w:i w:val="false"/>
                <w:color w:val="000000"/>
                <w:sz w:val="20"/>
              </w:rPr>
              <w:t>
қоймада тұрған және сатуға арналған дайын өнімдер қорының өзгеруі</w:t>
            </w:r>
            <w:r>
              <w:br/>
            </w:r>
            <w:r>
              <w:rPr>
                <w:rFonts w:ascii="Times New Roman"/>
                <w:b w:val="false"/>
                <w:i w:val="false"/>
                <w:color w:val="000000"/>
                <w:sz w:val="20"/>
              </w:rPr>
              <w:t>
изменение запасов готовой продукции, находящихся на складах и предназначенных для продажи</w:t>
            </w:r>
          </w:p>
          <w:bookmarkEnd w:id="57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75"/>
          <w:p>
            <w:pPr>
              <w:spacing w:after="20"/>
              <w:ind w:left="20"/>
              <w:jc w:val="both"/>
            </w:pPr>
            <w:r>
              <w:rPr>
                <w:rFonts w:ascii="Times New Roman"/>
                <w:b w:val="false"/>
                <w:i w:val="false"/>
                <w:color w:val="000000"/>
                <w:sz w:val="20"/>
              </w:rPr>
              <w:t>
аяқталмаған өндіріс қалдығының өсуі немесе кемуі</w:t>
            </w:r>
            <w:r>
              <w:br/>
            </w:r>
            <w:r>
              <w:rPr>
                <w:rFonts w:ascii="Times New Roman"/>
                <w:b w:val="false"/>
                <w:i w:val="false"/>
                <w:color w:val="000000"/>
                <w:sz w:val="20"/>
              </w:rPr>
              <w:t>
прирост или уменьшение остатка незавершенного производства</w:t>
            </w:r>
          </w:p>
          <w:bookmarkEnd w:id="57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8" w:id="576"/>
    <w:p>
      <w:pPr>
        <w:spacing w:after="0"/>
        <w:ind w:left="0"/>
        <w:jc w:val="both"/>
      </w:pPr>
      <w:r>
        <w:rPr>
          <w:rFonts w:ascii="Times New Roman"/>
          <w:b w:val="false"/>
          <w:i w:val="false"/>
          <w:color w:val="000000"/>
          <w:sz w:val="28"/>
        </w:rPr>
        <w:t>
      2. Қызметтің негізгі және қосалқы түрлері бөлінісіндегі кәсіпорын шығыстары туралы ақпаратты көрсетіңіз, мың теңге</w:t>
      </w:r>
    </w:p>
    <w:bookmarkEnd w:id="576"/>
    <w:bookmarkStart w:name="z679" w:id="577"/>
    <w:p>
      <w:pPr>
        <w:spacing w:after="0"/>
        <w:ind w:left="0"/>
        <w:jc w:val="both"/>
      </w:pPr>
      <w:r>
        <w:rPr>
          <w:rFonts w:ascii="Times New Roman"/>
          <w:b w:val="false"/>
          <w:i w:val="false"/>
          <w:color w:val="000000"/>
          <w:sz w:val="28"/>
        </w:rPr>
        <w:t>
      Укажите информацию о расходах предприятия в разрезе основного и вторичных видов деятельности, тысяч тенге</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85"/>
        <w:gridCol w:w="300"/>
        <w:gridCol w:w="300"/>
        <w:gridCol w:w="3067"/>
        <w:gridCol w:w="3067"/>
        <w:gridCol w:w="3067"/>
        <w:gridCol w:w="3067"/>
        <w:gridCol w:w="3067"/>
        <w:gridCol w:w="315"/>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78"/>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578"/>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79"/>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579"/>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8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58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81"/>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bookmarkEnd w:id="581"/>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82"/>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Непроизводcт-венные расходы</w:t>
            </w:r>
          </w:p>
          <w:bookmarkEnd w:id="58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83"/>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bookmarkEnd w:id="583"/>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84"/>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84"/>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85"/>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85"/>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86"/>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86"/>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87"/>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87"/>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88"/>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88"/>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589"/>
          <w:p>
            <w:pPr>
              <w:spacing w:after="20"/>
              <w:ind w:left="20"/>
              <w:jc w:val="both"/>
            </w:pPr>
            <w:r>
              <w:rPr>
                <w:rFonts w:ascii="Times New Roman"/>
                <w:b w:val="false"/>
                <w:i w:val="false"/>
                <w:color w:val="000000"/>
                <w:sz w:val="20"/>
              </w:rPr>
              <w:t>
Материалдық шығындар</w:t>
            </w:r>
            <w:r>
              <w:br/>
            </w:r>
            <w:r>
              <w:rPr>
                <w:rFonts w:ascii="Times New Roman"/>
                <w:b w:val="false"/>
                <w:i w:val="false"/>
                <w:color w:val="000000"/>
                <w:sz w:val="20"/>
              </w:rPr>
              <w:t>
Материальные затраты</w:t>
            </w:r>
          </w:p>
          <w:bookmarkEnd w:id="58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90"/>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59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91"/>
          <w:p>
            <w:pPr>
              <w:spacing w:after="20"/>
              <w:ind w:left="20"/>
              <w:jc w:val="both"/>
            </w:pPr>
            <w:r>
              <w:rPr>
                <w:rFonts w:ascii="Times New Roman"/>
                <w:b w:val="false"/>
                <w:i w:val="false"/>
                <w:color w:val="000000"/>
                <w:sz w:val="20"/>
              </w:rPr>
              <w:t>
шикізаттар мен материалдар</w:t>
            </w:r>
            <w:r>
              <w:br/>
            </w:r>
            <w:r>
              <w:rPr>
                <w:rFonts w:ascii="Times New Roman"/>
                <w:b w:val="false"/>
                <w:i w:val="false"/>
                <w:color w:val="000000"/>
                <w:sz w:val="20"/>
              </w:rPr>
              <w:t>
сырье и материалы</w:t>
            </w:r>
          </w:p>
          <w:bookmarkEnd w:id="59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92"/>
          <w:p>
            <w:pPr>
              <w:spacing w:after="20"/>
              <w:ind w:left="20"/>
              <w:jc w:val="both"/>
            </w:pPr>
            <w:r>
              <w:rPr>
                <w:rFonts w:ascii="Times New Roman"/>
                <w:b w:val="false"/>
                <w:i w:val="false"/>
                <w:color w:val="000000"/>
                <w:sz w:val="20"/>
              </w:rPr>
              <w:t>
сатылып алынған жартылай фабрикаттар мен жинақтаушы бұйымдар</w:t>
            </w:r>
            <w:r>
              <w:br/>
            </w:r>
            <w:r>
              <w:rPr>
                <w:rFonts w:ascii="Times New Roman"/>
                <w:b w:val="false"/>
                <w:i w:val="false"/>
                <w:color w:val="000000"/>
                <w:sz w:val="20"/>
              </w:rPr>
              <w:t>
покупные полуфабрикаты и комплектующие изделия</w:t>
            </w:r>
          </w:p>
          <w:bookmarkEnd w:id="59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93"/>
          <w:p>
            <w:pPr>
              <w:spacing w:after="20"/>
              <w:ind w:left="20"/>
              <w:jc w:val="both"/>
            </w:pPr>
            <w:r>
              <w:rPr>
                <w:rFonts w:ascii="Times New Roman"/>
                <w:b w:val="false"/>
                <w:i w:val="false"/>
                <w:color w:val="000000"/>
                <w:sz w:val="20"/>
              </w:rPr>
              <w:t>
отын</w:t>
            </w:r>
            <w:r>
              <w:br/>
            </w:r>
            <w:r>
              <w:rPr>
                <w:rFonts w:ascii="Times New Roman"/>
                <w:b w:val="false"/>
                <w:i w:val="false"/>
                <w:color w:val="000000"/>
                <w:sz w:val="20"/>
              </w:rPr>
              <w:t>
топливо</w:t>
            </w:r>
          </w:p>
          <w:bookmarkEnd w:id="59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94"/>
          <w:p>
            <w:pPr>
              <w:spacing w:after="20"/>
              <w:ind w:left="20"/>
              <w:jc w:val="both"/>
            </w:pPr>
            <w:r>
              <w:rPr>
                <w:rFonts w:ascii="Times New Roman"/>
                <w:b w:val="false"/>
                <w:i w:val="false"/>
                <w:color w:val="000000"/>
                <w:sz w:val="20"/>
              </w:rPr>
              <w:t>
энергия</w:t>
            </w:r>
            <w:r>
              <w:br/>
            </w:r>
            <w:r>
              <w:rPr>
                <w:rFonts w:ascii="Times New Roman"/>
                <w:b w:val="false"/>
                <w:i w:val="false"/>
                <w:color w:val="000000"/>
                <w:sz w:val="20"/>
              </w:rPr>
              <w:t>
энергия</w:t>
            </w:r>
          </w:p>
          <w:bookmarkEnd w:id="59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95"/>
          <w:p>
            <w:pPr>
              <w:spacing w:after="20"/>
              <w:ind w:left="20"/>
              <w:jc w:val="both"/>
            </w:pPr>
            <w:r>
              <w:rPr>
                <w:rFonts w:ascii="Times New Roman"/>
                <w:b w:val="false"/>
                <w:i w:val="false"/>
                <w:color w:val="000000"/>
                <w:sz w:val="20"/>
              </w:rPr>
              <w:t>
тараптық ұйымдар орындаған өндірістік сипаттағы жұмыстар мен қызметтер</w:t>
            </w:r>
            <w:r>
              <w:br/>
            </w:r>
            <w:r>
              <w:rPr>
                <w:rFonts w:ascii="Times New Roman"/>
                <w:b w:val="false"/>
                <w:i w:val="false"/>
                <w:color w:val="000000"/>
                <w:sz w:val="20"/>
              </w:rPr>
              <w:t>
работы и услуги производственного характера, выполненные сторонними организациями</w:t>
            </w:r>
          </w:p>
          <w:bookmarkEnd w:id="59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596"/>
          <w:p>
            <w:pPr>
              <w:spacing w:after="20"/>
              <w:ind w:left="20"/>
              <w:jc w:val="both"/>
            </w:pPr>
            <w:r>
              <w:rPr>
                <w:rFonts w:ascii="Times New Roman"/>
                <w:b w:val="false"/>
                <w:i w:val="false"/>
                <w:color w:val="000000"/>
                <w:sz w:val="20"/>
              </w:rPr>
              <w:t>
басқа материалдар</w:t>
            </w:r>
            <w:r>
              <w:br/>
            </w:r>
            <w:r>
              <w:rPr>
                <w:rFonts w:ascii="Times New Roman"/>
                <w:b w:val="false"/>
                <w:i w:val="false"/>
                <w:color w:val="000000"/>
                <w:sz w:val="20"/>
              </w:rPr>
              <w:t>
другие материалы</w:t>
            </w:r>
          </w:p>
          <w:bookmarkEnd w:id="59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97"/>
          <w:p>
            <w:pPr>
              <w:spacing w:after="20"/>
              <w:ind w:left="20"/>
              <w:jc w:val="both"/>
            </w:pPr>
            <w:r>
              <w:rPr>
                <w:rFonts w:ascii="Times New Roman"/>
                <w:b w:val="false"/>
                <w:i w:val="false"/>
                <w:color w:val="000000"/>
                <w:sz w:val="20"/>
              </w:rPr>
              <w:t>
Негізгі құралдар өтелімі</w:t>
            </w:r>
            <w:r>
              <w:br/>
            </w:r>
            <w:r>
              <w:rPr>
                <w:rFonts w:ascii="Times New Roman"/>
                <w:b w:val="false"/>
                <w:i w:val="false"/>
                <w:color w:val="000000"/>
                <w:sz w:val="20"/>
              </w:rPr>
              <w:t>
Амортизация основных средств</w:t>
            </w:r>
          </w:p>
          <w:bookmarkEnd w:id="59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98"/>
          <w:p>
            <w:pPr>
              <w:spacing w:after="20"/>
              <w:ind w:left="20"/>
              <w:jc w:val="both"/>
            </w:pPr>
            <w:r>
              <w:rPr>
                <w:rFonts w:ascii="Times New Roman"/>
                <w:b w:val="false"/>
                <w:i w:val="false"/>
                <w:color w:val="000000"/>
                <w:sz w:val="20"/>
              </w:rPr>
              <w:t>
Материалдық емес активтер өтелімі</w:t>
            </w:r>
            <w:r>
              <w:br/>
            </w:r>
            <w:r>
              <w:rPr>
                <w:rFonts w:ascii="Times New Roman"/>
                <w:b w:val="false"/>
                <w:i w:val="false"/>
                <w:color w:val="000000"/>
                <w:sz w:val="20"/>
              </w:rPr>
              <w:t>
Амортизация нематериальных активов</w:t>
            </w:r>
          </w:p>
          <w:bookmarkEnd w:id="598"/>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599"/>
          <w:p>
            <w:pPr>
              <w:spacing w:after="20"/>
              <w:ind w:left="20"/>
              <w:jc w:val="both"/>
            </w:pPr>
            <w:r>
              <w:rPr>
                <w:rFonts w:ascii="Times New Roman"/>
                <w:b w:val="false"/>
                <w:i w:val="false"/>
                <w:color w:val="000000"/>
                <w:sz w:val="20"/>
              </w:rPr>
              <w:t>
Қызметкерлердің жалақы қоры</w:t>
            </w:r>
            <w:r>
              <w:br/>
            </w:r>
            <w:r>
              <w:rPr>
                <w:rFonts w:ascii="Times New Roman"/>
                <w:b w:val="false"/>
                <w:i w:val="false"/>
                <w:color w:val="000000"/>
                <w:sz w:val="20"/>
              </w:rPr>
              <w:t>
Фонд заработной платы работников</w:t>
            </w:r>
          </w:p>
          <w:bookmarkEnd w:id="59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00"/>
          <w:p>
            <w:pPr>
              <w:spacing w:after="20"/>
              <w:ind w:left="20"/>
              <w:jc w:val="both"/>
            </w:pPr>
            <w:r>
              <w:rPr>
                <w:rFonts w:ascii="Times New Roman"/>
                <w:b w:val="false"/>
                <w:i w:val="false"/>
                <w:color w:val="000000"/>
                <w:sz w:val="20"/>
              </w:rPr>
              <w:t>
Кәсіпорын қаражаты есебінен қызметкерлерге ақшалай жәрдемақы</w:t>
            </w:r>
            <w:r>
              <w:br/>
            </w:r>
            <w:r>
              <w:rPr>
                <w:rFonts w:ascii="Times New Roman"/>
                <w:b w:val="false"/>
                <w:i w:val="false"/>
                <w:color w:val="000000"/>
                <w:sz w:val="20"/>
              </w:rPr>
              <w:t>
Денежные пособия работникам за счет средств предприятия</w:t>
            </w:r>
          </w:p>
          <w:bookmarkEnd w:id="60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01"/>
          <w:p>
            <w:pPr>
              <w:spacing w:after="20"/>
              <w:ind w:left="20"/>
              <w:jc w:val="both"/>
            </w:pPr>
            <w:r>
              <w:rPr>
                <w:rFonts w:ascii="Times New Roman"/>
                <w:b w:val="false"/>
                <w:i w:val="false"/>
                <w:color w:val="000000"/>
                <w:sz w:val="20"/>
              </w:rPr>
              <w:t>
Басқа да шығыстар</w:t>
            </w:r>
            <w:r>
              <w:br/>
            </w:r>
            <w:r>
              <w:rPr>
                <w:rFonts w:ascii="Times New Roman"/>
                <w:b w:val="false"/>
                <w:i w:val="false"/>
                <w:color w:val="000000"/>
                <w:sz w:val="20"/>
              </w:rPr>
              <w:t>
Прочие затраты</w:t>
            </w:r>
          </w:p>
          <w:bookmarkEnd w:id="60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02"/>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60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03"/>
          <w:p>
            <w:pPr>
              <w:spacing w:after="20"/>
              <w:ind w:left="20"/>
              <w:jc w:val="both"/>
            </w:pPr>
            <w:r>
              <w:rPr>
                <w:rFonts w:ascii="Times New Roman"/>
                <w:b w:val="false"/>
                <w:i w:val="false"/>
                <w:color w:val="000000"/>
                <w:sz w:val="20"/>
              </w:rPr>
              <w:t>
шығысқа жатқызылатын салықтар мен басқа да төленетін міндетті төлемдер (корпоративтік табыс салығынсыз, акцизсіз және ҚҚС</w:t>
            </w:r>
            <w:r>
              <w:rPr>
                <w:rFonts w:ascii="Times New Roman"/>
                <w:b w:val="false"/>
                <w:i w:val="false"/>
                <w:color w:val="000000"/>
                <w:vertAlign w:val="superscript"/>
              </w:rPr>
              <w:t>1</w:t>
            </w:r>
            <w:r>
              <w:rPr>
                <w:rFonts w:ascii="Times New Roman"/>
                <w:b w:val="false"/>
                <w:i w:val="false"/>
                <w:color w:val="000000"/>
                <w:sz w:val="20"/>
              </w:rPr>
              <w:t>-сыз) – барлығы</w:t>
            </w:r>
            <w:r>
              <w:br/>
            </w: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w:t>
            </w:r>
            <w:r>
              <w:rPr>
                <w:rFonts w:ascii="Times New Roman"/>
                <w:b w:val="false"/>
                <w:i w:val="false"/>
                <w:color w:val="000000"/>
                <w:vertAlign w:val="superscript"/>
              </w:rPr>
              <w:t>1</w:t>
            </w:r>
            <w:r>
              <w:rPr>
                <w:rFonts w:ascii="Times New Roman"/>
                <w:b w:val="false"/>
                <w:i w:val="false"/>
                <w:color w:val="000000"/>
                <w:sz w:val="20"/>
              </w:rPr>
              <w:t>) – всего</w:t>
            </w:r>
          </w:p>
          <w:bookmarkEnd w:id="60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6" w:id="604"/>
    <w:p>
      <w:pPr>
        <w:spacing w:after="0"/>
        <w:ind w:left="0"/>
        <w:jc w:val="both"/>
      </w:pPr>
      <w:r>
        <w:rPr>
          <w:rFonts w:ascii="Times New Roman"/>
          <w:b w:val="false"/>
          <w:i w:val="false"/>
          <w:color w:val="000000"/>
          <w:sz w:val="28"/>
        </w:rPr>
        <w:t>
      Ескертпе:</w:t>
      </w:r>
    </w:p>
    <w:bookmarkEnd w:id="604"/>
    <w:bookmarkStart w:name="z717" w:id="605"/>
    <w:p>
      <w:pPr>
        <w:spacing w:after="0"/>
        <w:ind w:left="0"/>
        <w:jc w:val="both"/>
      </w:pPr>
      <w:r>
        <w:rPr>
          <w:rFonts w:ascii="Times New Roman"/>
          <w:b w:val="false"/>
          <w:i w:val="false"/>
          <w:color w:val="000000"/>
          <w:sz w:val="28"/>
        </w:rPr>
        <w:t>
      Примечание:</w:t>
      </w:r>
    </w:p>
    <w:bookmarkEnd w:id="605"/>
    <w:bookmarkStart w:name="z718" w:id="60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ҚҚС- қосылған құн салығы</w:t>
      </w:r>
    </w:p>
    <w:bookmarkEnd w:id="606"/>
    <w:bookmarkStart w:name="z719" w:id="60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НДС - налог на добавленную стоимость</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4"/>
        <w:gridCol w:w="241"/>
        <w:gridCol w:w="241"/>
        <w:gridCol w:w="3067"/>
        <w:gridCol w:w="3067"/>
        <w:gridCol w:w="3067"/>
        <w:gridCol w:w="3067"/>
        <w:gridCol w:w="3067"/>
        <w:gridCol w:w="315"/>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08"/>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608"/>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09"/>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609"/>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1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61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11"/>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bookmarkEnd w:id="611"/>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12"/>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Непроизводcт-венные расходы</w:t>
            </w:r>
          </w:p>
          <w:bookmarkEnd w:id="61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13"/>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bookmarkEnd w:id="613"/>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14"/>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14"/>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15"/>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15"/>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16"/>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16"/>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17"/>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17"/>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18"/>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18"/>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19"/>
          <w:p>
            <w:pPr>
              <w:spacing w:after="20"/>
              <w:ind w:left="20"/>
              <w:jc w:val="both"/>
            </w:pPr>
            <w:r>
              <w:rPr>
                <w:rFonts w:ascii="Times New Roman"/>
                <w:b w:val="false"/>
                <w:i w:val="false"/>
                <w:color w:val="000000"/>
                <w:sz w:val="20"/>
              </w:rPr>
              <w:t>
қызметтік іссапар кезіндегі тәулікақы</w:t>
            </w:r>
            <w:r>
              <w:br/>
            </w:r>
            <w:r>
              <w:rPr>
                <w:rFonts w:ascii="Times New Roman"/>
                <w:b w:val="false"/>
                <w:i w:val="false"/>
                <w:color w:val="000000"/>
                <w:sz w:val="20"/>
              </w:rPr>
              <w:t>
суточные во время служебных командировок</w:t>
            </w:r>
          </w:p>
          <w:bookmarkEnd w:id="61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20"/>
          <w:p>
            <w:pPr>
              <w:spacing w:after="20"/>
              <w:ind w:left="20"/>
              <w:jc w:val="both"/>
            </w:pPr>
            <w:r>
              <w:rPr>
                <w:rFonts w:ascii="Times New Roman"/>
                <w:b w:val="false"/>
                <w:i w:val="false"/>
                <w:color w:val="000000"/>
                <w:sz w:val="20"/>
              </w:rPr>
              <w:t>
жалгерлік ақы</w:t>
            </w:r>
            <w:r>
              <w:br/>
            </w:r>
            <w:r>
              <w:rPr>
                <w:rFonts w:ascii="Times New Roman"/>
                <w:b w:val="false"/>
                <w:i w:val="false"/>
                <w:color w:val="000000"/>
                <w:sz w:val="20"/>
              </w:rPr>
              <w:t>
арендная плата</w:t>
            </w:r>
          </w:p>
          <w:bookmarkEnd w:id="62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21"/>
          <w:p>
            <w:pPr>
              <w:spacing w:after="20"/>
              <w:ind w:left="20"/>
              <w:jc w:val="both"/>
            </w:pPr>
            <w:r>
              <w:rPr>
                <w:rFonts w:ascii="Times New Roman"/>
                <w:b w:val="false"/>
                <w:i w:val="false"/>
                <w:color w:val="000000"/>
                <w:sz w:val="20"/>
              </w:rPr>
              <w:t>
тараптық ұйымдар орындаған өндірістік емес сипаттағы қызметтер</w:t>
            </w:r>
            <w:r>
              <w:br/>
            </w:r>
            <w:r>
              <w:rPr>
                <w:rFonts w:ascii="Times New Roman"/>
                <w:b w:val="false"/>
                <w:i w:val="false"/>
                <w:color w:val="000000"/>
                <w:sz w:val="20"/>
              </w:rPr>
              <w:t>
услуги непроизводственного характера, выполненные сторонними организациями</w:t>
            </w:r>
          </w:p>
          <w:bookmarkEnd w:id="62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22"/>
          <w:p>
            <w:pPr>
              <w:spacing w:after="20"/>
              <w:ind w:left="20"/>
              <w:jc w:val="both"/>
            </w:pPr>
            <w:r>
              <w:rPr>
                <w:rFonts w:ascii="Times New Roman"/>
                <w:b w:val="false"/>
                <w:i w:val="false"/>
                <w:color w:val="000000"/>
                <w:sz w:val="20"/>
              </w:rPr>
              <w:t>
басқа шығындар</w:t>
            </w:r>
            <w:r>
              <w:br/>
            </w:r>
            <w:r>
              <w:rPr>
                <w:rFonts w:ascii="Times New Roman"/>
                <w:b w:val="false"/>
                <w:i w:val="false"/>
                <w:color w:val="000000"/>
                <w:sz w:val="20"/>
              </w:rPr>
              <w:t>
другие затраты</w:t>
            </w:r>
          </w:p>
          <w:bookmarkEnd w:id="62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23"/>
          <w:p>
            <w:pPr>
              <w:spacing w:after="20"/>
              <w:ind w:left="20"/>
              <w:jc w:val="both"/>
            </w:pPr>
            <w:r>
              <w:rPr>
                <w:rFonts w:ascii="Times New Roman"/>
                <w:b w:val="false"/>
                <w:i w:val="false"/>
                <w:color w:val="000000"/>
                <w:sz w:val="20"/>
              </w:rPr>
              <w:t>
Шығыстар, барлығы</w:t>
            </w:r>
            <w:r>
              <w:br/>
            </w:r>
            <w:r>
              <w:rPr>
                <w:rFonts w:ascii="Times New Roman"/>
                <w:b w:val="false"/>
                <w:i w:val="false"/>
                <w:color w:val="000000"/>
                <w:sz w:val="20"/>
              </w:rPr>
              <w:t>
Расходы, всего</w:t>
            </w:r>
          </w:p>
          <w:bookmarkEnd w:id="62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6" w:id="624"/>
    <w:p>
      <w:pPr>
        <w:spacing w:after="0"/>
        <w:ind w:left="0"/>
        <w:jc w:val="both"/>
      </w:pPr>
      <w:r>
        <w:rPr>
          <w:rFonts w:ascii="Times New Roman"/>
          <w:b w:val="false"/>
          <w:i w:val="false"/>
          <w:color w:val="000000"/>
          <w:sz w:val="28"/>
        </w:rPr>
        <w:t>
      3. Қызметтің негізгі және қосалқы түрлері бөлінісіндегі кәсіпорынның қаржы-шаруашылық қызметінің нәтижесін көрсетіңіз, мың теңге</w:t>
      </w:r>
    </w:p>
    <w:bookmarkEnd w:id="624"/>
    <w:bookmarkStart w:name="z747" w:id="625"/>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4"/>
        <w:gridCol w:w="241"/>
        <w:gridCol w:w="241"/>
        <w:gridCol w:w="3067"/>
        <w:gridCol w:w="3067"/>
        <w:gridCol w:w="3067"/>
        <w:gridCol w:w="3067"/>
        <w:gridCol w:w="306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26"/>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626"/>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27"/>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62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28"/>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62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29"/>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bookmarkEnd w:id="629"/>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30"/>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30"/>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31"/>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31"/>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32"/>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32"/>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33"/>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33"/>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34"/>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34"/>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35"/>
          <w:p>
            <w:pPr>
              <w:spacing w:after="20"/>
              <w:ind w:left="20"/>
              <w:jc w:val="both"/>
            </w:pPr>
            <w:r>
              <w:rPr>
                <w:rFonts w:ascii="Times New Roman"/>
                <w:b w:val="false"/>
                <w:i w:val="false"/>
                <w:color w:val="000000"/>
                <w:sz w:val="20"/>
              </w:rPr>
              <w:t>
Өнімдерді өткізу мен қызметтерді</w:t>
            </w:r>
            <w:r>
              <w:br/>
            </w:r>
            <w:r>
              <w:rPr>
                <w:rFonts w:ascii="Times New Roman"/>
                <w:b w:val="false"/>
                <w:i w:val="false"/>
                <w:color w:val="000000"/>
                <w:sz w:val="20"/>
              </w:rPr>
              <w:t>
</w:t>
            </w:r>
            <w:r>
              <w:rPr>
                <w:rFonts w:ascii="Times New Roman"/>
                <w:b w:val="false"/>
                <w:i w:val="false"/>
                <w:color w:val="000000"/>
                <w:sz w:val="20"/>
              </w:rPr>
              <w:t>көрсетуден түскен кіріс</w:t>
            </w:r>
            <w:r>
              <w:br/>
            </w:r>
            <w:r>
              <w:rPr>
                <w:rFonts w:ascii="Times New Roman"/>
                <w:b w:val="false"/>
                <w:i w:val="false"/>
                <w:color w:val="000000"/>
                <w:sz w:val="20"/>
              </w:rPr>
              <w:t>
Доход от реализации продукции и оказания услуг</w:t>
            </w:r>
          </w:p>
          <w:bookmarkEnd w:id="63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36"/>
          <w:p>
            <w:pPr>
              <w:spacing w:after="20"/>
              <w:ind w:left="20"/>
              <w:jc w:val="both"/>
            </w:pPr>
            <w:r>
              <w:rPr>
                <w:rFonts w:ascii="Times New Roman"/>
                <w:b w:val="false"/>
                <w:i w:val="false"/>
                <w:color w:val="000000"/>
                <w:sz w:val="20"/>
              </w:rPr>
              <w:t>
қайта сату үшін сатып алынған тауарларды өткізуден түскен кіріс</w:t>
            </w:r>
            <w:r>
              <w:br/>
            </w:r>
            <w:r>
              <w:rPr>
                <w:rFonts w:ascii="Times New Roman"/>
                <w:b w:val="false"/>
                <w:i w:val="false"/>
                <w:color w:val="000000"/>
                <w:sz w:val="20"/>
              </w:rPr>
              <w:t>
доход от реализации товаров, приобретенных для перепродажи</w:t>
            </w:r>
          </w:p>
          <w:bookmarkEnd w:id="63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37"/>
          <w:p>
            <w:pPr>
              <w:spacing w:after="20"/>
              <w:ind w:left="20"/>
              <w:jc w:val="both"/>
            </w:pPr>
            <w:r>
              <w:rPr>
                <w:rFonts w:ascii="Times New Roman"/>
                <w:b w:val="false"/>
                <w:i w:val="false"/>
                <w:color w:val="000000"/>
                <w:sz w:val="20"/>
              </w:rPr>
              <w:t>
Өткізілген өнім мен көрсетілген қызметтердің өзіндік құны</w:t>
            </w:r>
            <w:r>
              <w:br/>
            </w:r>
            <w:r>
              <w:rPr>
                <w:rFonts w:ascii="Times New Roman"/>
                <w:b w:val="false"/>
                <w:i w:val="false"/>
                <w:color w:val="000000"/>
                <w:sz w:val="20"/>
              </w:rPr>
              <w:t>
Себестоимость реализованной продукции и оказанных услуг</w:t>
            </w:r>
          </w:p>
          <w:bookmarkEnd w:id="63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638"/>
          <w:p>
            <w:pPr>
              <w:spacing w:after="20"/>
              <w:ind w:left="20"/>
              <w:jc w:val="both"/>
            </w:pPr>
            <w:r>
              <w:rPr>
                <w:rFonts w:ascii="Times New Roman"/>
                <w:b w:val="false"/>
                <w:i w:val="false"/>
                <w:color w:val="000000"/>
                <w:sz w:val="20"/>
              </w:rPr>
              <w:t>
Жалпы пайда</w:t>
            </w:r>
            <w:r>
              <w:br/>
            </w:r>
            <w:r>
              <w:rPr>
                <w:rFonts w:ascii="Times New Roman"/>
                <w:b w:val="false"/>
                <w:i w:val="false"/>
                <w:color w:val="000000"/>
                <w:sz w:val="20"/>
              </w:rPr>
              <w:t>
Валовая прибыль</w:t>
            </w:r>
          </w:p>
          <w:bookmarkEnd w:id="63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39"/>
          <w:p>
            <w:pPr>
              <w:spacing w:after="20"/>
              <w:ind w:left="20"/>
              <w:jc w:val="both"/>
            </w:pPr>
            <w:r>
              <w:rPr>
                <w:rFonts w:ascii="Times New Roman"/>
                <w:b w:val="false"/>
                <w:i w:val="false"/>
                <w:color w:val="000000"/>
                <w:sz w:val="20"/>
              </w:rPr>
              <w:t>
Қаржыландырудан түскен кірістер</w:t>
            </w:r>
            <w:r>
              <w:br/>
            </w:r>
            <w:r>
              <w:rPr>
                <w:rFonts w:ascii="Times New Roman"/>
                <w:b w:val="false"/>
                <w:i w:val="false"/>
                <w:color w:val="000000"/>
                <w:sz w:val="20"/>
              </w:rPr>
              <w:t>
Доходы от финансирования</w:t>
            </w:r>
          </w:p>
          <w:bookmarkEnd w:id="63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85"/>
        <w:gridCol w:w="241"/>
        <w:gridCol w:w="241"/>
        <w:gridCol w:w="3067"/>
        <w:gridCol w:w="3067"/>
        <w:gridCol w:w="3067"/>
        <w:gridCol w:w="3067"/>
        <w:gridCol w:w="306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40"/>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640"/>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41"/>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64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4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64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43"/>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bookmarkEnd w:id="643"/>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44"/>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44"/>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45"/>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45"/>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46"/>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46"/>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47"/>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47"/>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648"/>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48"/>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649"/>
          <w:p>
            <w:pPr>
              <w:spacing w:after="20"/>
              <w:ind w:left="20"/>
              <w:jc w:val="both"/>
            </w:pPr>
            <w:r>
              <w:rPr>
                <w:rFonts w:ascii="Times New Roman"/>
                <w:b w:val="false"/>
                <w:i w:val="false"/>
                <w:color w:val="000000"/>
                <w:sz w:val="20"/>
              </w:rPr>
              <w:t>
Өзге де кірістер</w:t>
            </w:r>
            <w:r>
              <w:br/>
            </w:r>
            <w:r>
              <w:rPr>
                <w:rFonts w:ascii="Times New Roman"/>
                <w:b w:val="false"/>
                <w:i w:val="false"/>
                <w:color w:val="000000"/>
                <w:sz w:val="20"/>
              </w:rPr>
              <w:t>
Прочие доходы</w:t>
            </w:r>
          </w:p>
          <w:bookmarkEnd w:id="64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650"/>
          <w:p>
            <w:pPr>
              <w:spacing w:after="20"/>
              <w:ind w:left="20"/>
              <w:jc w:val="both"/>
            </w:pPr>
            <w:r>
              <w:rPr>
                <w:rFonts w:ascii="Times New Roman"/>
                <w:b w:val="false"/>
                <w:i w:val="false"/>
                <w:color w:val="000000"/>
                <w:sz w:val="20"/>
              </w:rPr>
              <w:t>
Өнімдерді өткізу мен қызмет көрсету бойынша шығыстар</w:t>
            </w:r>
            <w:r>
              <w:br/>
            </w:r>
            <w:r>
              <w:rPr>
                <w:rFonts w:ascii="Times New Roman"/>
                <w:b w:val="false"/>
                <w:i w:val="false"/>
                <w:color w:val="000000"/>
                <w:sz w:val="20"/>
              </w:rPr>
              <w:t>
Расходы по реализации продукции и оказанию услуг</w:t>
            </w:r>
          </w:p>
          <w:bookmarkEnd w:id="65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51"/>
          <w:p>
            <w:pPr>
              <w:spacing w:after="20"/>
              <w:ind w:left="20"/>
              <w:jc w:val="both"/>
            </w:pPr>
            <w:r>
              <w:rPr>
                <w:rFonts w:ascii="Times New Roman"/>
                <w:b w:val="false"/>
                <w:i w:val="false"/>
                <w:color w:val="000000"/>
                <w:sz w:val="20"/>
              </w:rPr>
              <w:t>
Әкімшілік шығыстар</w:t>
            </w:r>
            <w:r>
              <w:br/>
            </w:r>
            <w:r>
              <w:rPr>
                <w:rFonts w:ascii="Times New Roman"/>
                <w:b w:val="false"/>
                <w:i w:val="false"/>
                <w:color w:val="000000"/>
                <w:sz w:val="20"/>
              </w:rPr>
              <w:t>
Административные расходы</w:t>
            </w:r>
          </w:p>
          <w:bookmarkEnd w:id="65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52"/>
          <w:p>
            <w:pPr>
              <w:spacing w:after="20"/>
              <w:ind w:left="20"/>
              <w:jc w:val="both"/>
            </w:pPr>
            <w:r>
              <w:rPr>
                <w:rFonts w:ascii="Times New Roman"/>
                <w:b w:val="false"/>
                <w:i w:val="false"/>
                <w:color w:val="000000"/>
                <w:sz w:val="20"/>
              </w:rPr>
              <w:t>
Қаржыландыруға жұмсалған шығыстар</w:t>
            </w:r>
            <w:r>
              <w:br/>
            </w:r>
            <w:r>
              <w:rPr>
                <w:rFonts w:ascii="Times New Roman"/>
                <w:b w:val="false"/>
                <w:i w:val="false"/>
                <w:color w:val="000000"/>
                <w:sz w:val="20"/>
              </w:rPr>
              <w:t>
Расходы на финансирование</w:t>
            </w:r>
          </w:p>
          <w:bookmarkEnd w:id="65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53"/>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Прочие расходы</w:t>
            </w:r>
          </w:p>
          <w:bookmarkEnd w:id="65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54"/>
          <w:p>
            <w:pPr>
              <w:spacing w:after="20"/>
              <w:ind w:left="20"/>
              <w:jc w:val="both"/>
            </w:pPr>
            <w:r>
              <w:rPr>
                <w:rFonts w:ascii="Times New Roman"/>
                <w:b w:val="false"/>
                <w:i w:val="false"/>
                <w:color w:val="000000"/>
                <w:sz w:val="20"/>
              </w:rPr>
              <w:t>
Салық салынғанға дейінгі пайда (залал)</w:t>
            </w:r>
            <w:r>
              <w:br/>
            </w:r>
            <w:r>
              <w:rPr>
                <w:rFonts w:ascii="Times New Roman"/>
                <w:b w:val="false"/>
                <w:i w:val="false"/>
                <w:color w:val="000000"/>
                <w:sz w:val="20"/>
              </w:rPr>
              <w:t>
Прибыль (убыток) до налогообложения</w:t>
            </w:r>
          </w:p>
          <w:bookmarkEnd w:id="65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55"/>
          <w:p>
            <w:pPr>
              <w:spacing w:after="20"/>
              <w:ind w:left="20"/>
              <w:jc w:val="both"/>
            </w:pPr>
            <w:r>
              <w:rPr>
                <w:rFonts w:ascii="Times New Roman"/>
                <w:b w:val="false"/>
                <w:i w:val="false"/>
                <w:color w:val="000000"/>
                <w:sz w:val="20"/>
              </w:rPr>
              <w:t>
Корпоративтік табыс салығы бойынша шығыстар</w:t>
            </w:r>
            <w:r>
              <w:br/>
            </w:r>
            <w:r>
              <w:rPr>
                <w:rFonts w:ascii="Times New Roman"/>
                <w:b w:val="false"/>
                <w:i w:val="false"/>
                <w:color w:val="000000"/>
                <w:sz w:val="20"/>
              </w:rPr>
              <w:t>
Расходы по корпоративному подоходному налогу</w:t>
            </w:r>
          </w:p>
          <w:bookmarkEnd w:id="65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9" w:id="656"/>
    <w:p>
      <w:pPr>
        <w:spacing w:after="0"/>
        <w:ind w:left="0"/>
        <w:jc w:val="both"/>
      </w:pPr>
      <w:r>
        <w:rPr>
          <w:rFonts w:ascii="Times New Roman"/>
          <w:b w:val="false"/>
          <w:i w:val="false"/>
          <w:color w:val="000000"/>
          <w:sz w:val="28"/>
        </w:rPr>
        <w:t>
      4. Салықтар, аударымдар мен бюджетке төленетін басқа да міндетті төлемдер туралы ақпаратты көрсетіңіз, мың теңге</w:t>
      </w:r>
    </w:p>
    <w:bookmarkEnd w:id="656"/>
    <w:bookmarkStart w:name="z800" w:id="657"/>
    <w:p>
      <w:pPr>
        <w:spacing w:after="0"/>
        <w:ind w:left="0"/>
        <w:jc w:val="both"/>
      </w:pPr>
      <w:r>
        <w:rPr>
          <w:rFonts w:ascii="Times New Roman"/>
          <w:b w:val="false"/>
          <w:i w:val="false"/>
          <w:color w:val="000000"/>
          <w:sz w:val="28"/>
        </w:rPr>
        <w:t>
       Укажите информацию по налогам, отчислениям и другим обязательным платежам в бюджет, тысяч тенге</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4437"/>
        <w:gridCol w:w="1925"/>
        <w:gridCol w:w="2345"/>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658"/>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658"/>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59"/>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659"/>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60"/>
          <w:p>
            <w:pPr>
              <w:spacing w:after="20"/>
              <w:ind w:left="20"/>
              <w:jc w:val="both"/>
            </w:pPr>
            <w:r>
              <w:rPr>
                <w:rFonts w:ascii="Times New Roman"/>
                <w:b w:val="false"/>
                <w:i w:val="false"/>
                <w:color w:val="000000"/>
                <w:sz w:val="20"/>
              </w:rPr>
              <w:t>
Есепті кезеңде есептелгені</w:t>
            </w:r>
            <w:r>
              <w:br/>
            </w:r>
            <w:r>
              <w:rPr>
                <w:rFonts w:ascii="Times New Roman"/>
                <w:b w:val="false"/>
                <w:i w:val="false"/>
                <w:color w:val="000000"/>
                <w:sz w:val="20"/>
              </w:rPr>
              <w:t>
Начисленные за отчетный период</w:t>
            </w:r>
          </w:p>
          <w:bookmarkEnd w:id="660"/>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61"/>
          <w:p>
            <w:pPr>
              <w:spacing w:after="20"/>
              <w:ind w:left="20"/>
              <w:jc w:val="both"/>
            </w:pPr>
            <w:r>
              <w:rPr>
                <w:rFonts w:ascii="Times New Roman"/>
                <w:b w:val="false"/>
                <w:i w:val="false"/>
                <w:color w:val="000000"/>
                <w:sz w:val="20"/>
              </w:rPr>
              <w:t>
Есепті кезеңде нақты аударылғаны</w:t>
            </w:r>
            <w:r>
              <w:br/>
            </w:r>
            <w:r>
              <w:rPr>
                <w:rFonts w:ascii="Times New Roman"/>
                <w:b w:val="false"/>
                <w:i w:val="false"/>
                <w:color w:val="000000"/>
                <w:sz w:val="20"/>
              </w:rPr>
              <w:t>
Фактически перечисленные за отчетный период</w:t>
            </w:r>
          </w:p>
          <w:bookmarkEnd w:id="661"/>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6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662"/>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63"/>
          <w:p>
            <w:pPr>
              <w:spacing w:after="20"/>
              <w:ind w:left="20"/>
              <w:jc w:val="both"/>
            </w:pPr>
            <w:r>
              <w:rPr>
                <w:rFonts w:ascii="Times New Roman"/>
                <w:b w:val="false"/>
                <w:i w:val="false"/>
                <w:color w:val="000000"/>
                <w:sz w:val="20"/>
              </w:rPr>
              <w:t>
Корпоративтік табыс салығы</w:t>
            </w:r>
            <w:r>
              <w:br/>
            </w:r>
            <w:r>
              <w:rPr>
                <w:rFonts w:ascii="Times New Roman"/>
                <w:b w:val="false"/>
                <w:i w:val="false"/>
                <w:color w:val="000000"/>
                <w:sz w:val="20"/>
              </w:rPr>
              <w:t>
Корпоративный подоходный налог</w:t>
            </w:r>
          </w:p>
          <w:bookmarkEnd w:id="663"/>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64"/>
          <w:p>
            <w:pPr>
              <w:spacing w:after="20"/>
              <w:ind w:left="20"/>
              <w:jc w:val="both"/>
            </w:pPr>
            <w:r>
              <w:rPr>
                <w:rFonts w:ascii="Times New Roman"/>
                <w:b w:val="false"/>
                <w:i w:val="false"/>
                <w:color w:val="000000"/>
                <w:sz w:val="20"/>
              </w:rPr>
              <w:t>
Жеке табыс салығы</w:t>
            </w:r>
            <w:r>
              <w:br/>
            </w:r>
            <w:r>
              <w:rPr>
                <w:rFonts w:ascii="Times New Roman"/>
                <w:b w:val="false"/>
                <w:i w:val="false"/>
                <w:color w:val="000000"/>
                <w:sz w:val="20"/>
              </w:rPr>
              <w:t>
Индивидуальный подоходный налог</w:t>
            </w:r>
          </w:p>
          <w:bookmarkEnd w:id="664"/>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65"/>
          <w:p>
            <w:pPr>
              <w:spacing w:after="20"/>
              <w:ind w:left="20"/>
              <w:jc w:val="both"/>
            </w:pPr>
            <w:r>
              <w:rPr>
                <w:rFonts w:ascii="Times New Roman"/>
                <w:b w:val="false"/>
                <w:i w:val="false"/>
                <w:color w:val="000000"/>
                <w:sz w:val="20"/>
              </w:rPr>
              <w:t>
Әлеуметтік салық бойынша жасалатын аударымдар</w:t>
            </w:r>
            <w:r>
              <w:br/>
            </w:r>
            <w:r>
              <w:rPr>
                <w:rFonts w:ascii="Times New Roman"/>
                <w:b w:val="false"/>
                <w:i w:val="false"/>
                <w:color w:val="000000"/>
                <w:sz w:val="20"/>
              </w:rPr>
              <w:t>
Отчисления по социальному налогу</w:t>
            </w:r>
          </w:p>
          <w:bookmarkEnd w:id="665"/>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66"/>
          <w:p>
            <w:pPr>
              <w:spacing w:after="20"/>
              <w:ind w:left="20"/>
              <w:jc w:val="both"/>
            </w:pPr>
            <w:r>
              <w:rPr>
                <w:rFonts w:ascii="Times New Roman"/>
                <w:b w:val="false"/>
                <w:i w:val="false"/>
                <w:color w:val="000000"/>
                <w:sz w:val="20"/>
              </w:rPr>
              <w:t>
Әлеуметтік сақтандыру бойынша аударымдар</w:t>
            </w:r>
            <w:r>
              <w:br/>
            </w:r>
            <w:r>
              <w:rPr>
                <w:rFonts w:ascii="Times New Roman"/>
                <w:b w:val="false"/>
                <w:i w:val="false"/>
                <w:color w:val="000000"/>
                <w:sz w:val="20"/>
              </w:rPr>
              <w:t>
Отчисления по социальному страхованию</w:t>
            </w:r>
          </w:p>
          <w:bookmarkEnd w:id="666"/>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67"/>
          <w:p>
            <w:pPr>
              <w:spacing w:after="20"/>
              <w:ind w:left="20"/>
              <w:jc w:val="both"/>
            </w:pPr>
            <w:r>
              <w:rPr>
                <w:rFonts w:ascii="Times New Roman"/>
                <w:b w:val="false"/>
                <w:i w:val="false"/>
                <w:color w:val="000000"/>
                <w:sz w:val="20"/>
              </w:rPr>
              <w:t>
Міндетті әлеуметтік медициналық сақтандыруға аударымдар</w:t>
            </w:r>
            <w:r>
              <w:br/>
            </w:r>
            <w:r>
              <w:rPr>
                <w:rFonts w:ascii="Times New Roman"/>
                <w:b w:val="false"/>
                <w:i w:val="false"/>
                <w:color w:val="000000"/>
                <w:sz w:val="20"/>
              </w:rPr>
              <w:t>
Отчисления на обязательное социальное медицинское страхование</w:t>
            </w:r>
          </w:p>
          <w:bookmarkEnd w:id="667"/>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68"/>
          <w:p>
            <w:pPr>
              <w:spacing w:after="20"/>
              <w:ind w:left="20"/>
              <w:jc w:val="both"/>
            </w:pPr>
            <w:r>
              <w:rPr>
                <w:rFonts w:ascii="Times New Roman"/>
                <w:b w:val="false"/>
                <w:i w:val="false"/>
                <w:color w:val="000000"/>
                <w:sz w:val="20"/>
              </w:rPr>
              <w:t>
Жер салығы</w:t>
            </w:r>
            <w:r>
              <w:br/>
            </w:r>
            <w:r>
              <w:rPr>
                <w:rFonts w:ascii="Times New Roman"/>
                <w:b w:val="false"/>
                <w:i w:val="false"/>
                <w:color w:val="000000"/>
                <w:sz w:val="20"/>
              </w:rPr>
              <w:t>
Земельный налог</w:t>
            </w:r>
          </w:p>
          <w:bookmarkEnd w:id="668"/>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69"/>
          <w:p>
            <w:pPr>
              <w:spacing w:after="20"/>
              <w:ind w:left="20"/>
              <w:jc w:val="both"/>
            </w:pPr>
            <w:r>
              <w:rPr>
                <w:rFonts w:ascii="Times New Roman"/>
                <w:b w:val="false"/>
                <w:i w:val="false"/>
                <w:color w:val="000000"/>
                <w:sz w:val="20"/>
              </w:rPr>
              <w:t>
Мүлік салығы</w:t>
            </w:r>
            <w:r>
              <w:br/>
            </w:r>
            <w:r>
              <w:rPr>
                <w:rFonts w:ascii="Times New Roman"/>
                <w:b w:val="false"/>
                <w:i w:val="false"/>
                <w:color w:val="000000"/>
                <w:sz w:val="20"/>
              </w:rPr>
              <w:t>
Налог на имущество</w:t>
            </w:r>
          </w:p>
          <w:bookmarkEnd w:id="669"/>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70"/>
          <w:p>
            <w:pPr>
              <w:spacing w:after="20"/>
              <w:ind w:left="20"/>
              <w:jc w:val="both"/>
            </w:pPr>
            <w:r>
              <w:rPr>
                <w:rFonts w:ascii="Times New Roman"/>
                <w:b w:val="false"/>
                <w:i w:val="false"/>
                <w:color w:val="000000"/>
                <w:sz w:val="20"/>
              </w:rPr>
              <w:t>
Көлік құралдарына салынатын салық</w:t>
            </w:r>
            <w:r>
              <w:br/>
            </w:r>
            <w:r>
              <w:rPr>
                <w:rFonts w:ascii="Times New Roman"/>
                <w:b w:val="false"/>
                <w:i w:val="false"/>
                <w:color w:val="000000"/>
                <w:sz w:val="20"/>
              </w:rPr>
              <w:t>
Налог на транспортные средства</w:t>
            </w:r>
          </w:p>
          <w:bookmarkEnd w:id="670"/>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71"/>
          <w:p>
            <w:pPr>
              <w:spacing w:after="20"/>
              <w:ind w:left="20"/>
              <w:jc w:val="both"/>
            </w:pPr>
            <w:r>
              <w:rPr>
                <w:rFonts w:ascii="Times New Roman"/>
                <w:b w:val="false"/>
                <w:i w:val="false"/>
                <w:color w:val="000000"/>
                <w:sz w:val="20"/>
              </w:rPr>
              <w:t>
ҚҚС</w:t>
            </w:r>
            <w:r>
              <w:br/>
            </w:r>
            <w:r>
              <w:rPr>
                <w:rFonts w:ascii="Times New Roman"/>
                <w:b w:val="false"/>
                <w:i w:val="false"/>
                <w:color w:val="000000"/>
                <w:sz w:val="20"/>
              </w:rPr>
              <w:t>
НДС</w:t>
            </w:r>
          </w:p>
          <w:bookmarkEnd w:id="671"/>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72"/>
          <w:p>
            <w:pPr>
              <w:spacing w:after="20"/>
              <w:ind w:left="20"/>
              <w:jc w:val="both"/>
            </w:pPr>
            <w:r>
              <w:rPr>
                <w:rFonts w:ascii="Times New Roman"/>
                <w:b w:val="false"/>
                <w:i w:val="false"/>
                <w:color w:val="000000"/>
                <w:sz w:val="20"/>
              </w:rPr>
              <w:t>
Акциздер</w:t>
            </w:r>
            <w:r>
              <w:br/>
            </w:r>
            <w:r>
              <w:rPr>
                <w:rFonts w:ascii="Times New Roman"/>
                <w:b w:val="false"/>
                <w:i w:val="false"/>
                <w:color w:val="000000"/>
                <w:sz w:val="20"/>
              </w:rPr>
              <w:t>
Акцизы</w:t>
            </w:r>
          </w:p>
          <w:bookmarkEnd w:id="672"/>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673"/>
          <w:p>
            <w:pPr>
              <w:spacing w:after="20"/>
              <w:ind w:left="20"/>
              <w:jc w:val="both"/>
            </w:pPr>
            <w:r>
              <w:rPr>
                <w:rFonts w:ascii="Times New Roman"/>
                <w:b w:val="false"/>
                <w:i w:val="false"/>
                <w:color w:val="000000"/>
                <w:sz w:val="20"/>
              </w:rPr>
              <w:t>
Жер қойнауын пайдаланушыларға салынатын салықтар және арнаулы төлемдер</w:t>
            </w:r>
            <w:r>
              <w:br/>
            </w:r>
            <w:r>
              <w:rPr>
                <w:rFonts w:ascii="Times New Roman"/>
                <w:b w:val="false"/>
                <w:i w:val="false"/>
                <w:color w:val="000000"/>
                <w:sz w:val="20"/>
              </w:rPr>
              <w:t>
Налоги и специальные платежи недропользователей</w:t>
            </w:r>
          </w:p>
          <w:bookmarkEnd w:id="673"/>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674"/>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674"/>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75"/>
          <w:p>
            <w:pPr>
              <w:spacing w:after="20"/>
              <w:ind w:left="20"/>
              <w:jc w:val="both"/>
            </w:pPr>
            <w:r>
              <w:rPr>
                <w:rFonts w:ascii="Times New Roman"/>
                <w:b w:val="false"/>
                <w:i w:val="false"/>
                <w:color w:val="000000"/>
                <w:sz w:val="20"/>
              </w:rPr>
              <w:t>
үстеме пайдаға салынатын салық</w:t>
            </w:r>
            <w:r>
              <w:br/>
            </w:r>
            <w:r>
              <w:rPr>
                <w:rFonts w:ascii="Times New Roman"/>
                <w:b w:val="false"/>
                <w:i w:val="false"/>
                <w:color w:val="000000"/>
                <w:sz w:val="20"/>
              </w:rPr>
              <w:t>
налог на сверхприбыль</w:t>
            </w:r>
          </w:p>
          <w:bookmarkEnd w:id="675"/>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76"/>
          <w:p>
            <w:pPr>
              <w:spacing w:after="20"/>
              <w:ind w:left="20"/>
              <w:jc w:val="both"/>
            </w:pPr>
            <w:r>
              <w:rPr>
                <w:rFonts w:ascii="Times New Roman"/>
                <w:b w:val="false"/>
                <w:i w:val="false"/>
                <w:color w:val="000000"/>
                <w:sz w:val="20"/>
              </w:rPr>
              <w:t>
жер қойнауын пайдаланушылардың өзге де арнаулы төлемдері</w:t>
            </w:r>
            <w:r>
              <w:br/>
            </w:r>
            <w:r>
              <w:rPr>
                <w:rFonts w:ascii="Times New Roman"/>
                <w:b w:val="false"/>
                <w:i w:val="false"/>
                <w:color w:val="000000"/>
                <w:sz w:val="20"/>
              </w:rPr>
              <w:t>
прочие специальные платежи недропользователей</w:t>
            </w:r>
          </w:p>
          <w:bookmarkEnd w:id="676"/>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77"/>
          <w:p>
            <w:pPr>
              <w:spacing w:after="20"/>
              <w:ind w:left="20"/>
              <w:jc w:val="both"/>
            </w:pPr>
            <w:r>
              <w:rPr>
                <w:rFonts w:ascii="Times New Roman"/>
                <w:b w:val="false"/>
                <w:i w:val="false"/>
                <w:color w:val="000000"/>
                <w:sz w:val="20"/>
              </w:rPr>
              <w:t>
Басқа да міндетті төлемдер мен алымдар</w:t>
            </w:r>
            <w:r>
              <w:br/>
            </w:r>
            <w:r>
              <w:rPr>
                <w:rFonts w:ascii="Times New Roman"/>
                <w:b w:val="false"/>
                <w:i w:val="false"/>
                <w:color w:val="000000"/>
                <w:sz w:val="20"/>
              </w:rPr>
              <w:t>
Другие обязательные платежи и сборы</w:t>
            </w:r>
          </w:p>
          <w:bookmarkEnd w:id="677"/>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78"/>
          <w:p>
            <w:pPr>
              <w:spacing w:after="20"/>
              <w:ind w:left="20"/>
              <w:jc w:val="both"/>
            </w:pPr>
            <w:r>
              <w:rPr>
                <w:rFonts w:ascii="Times New Roman"/>
                <w:b w:val="false"/>
                <w:i w:val="false"/>
                <w:color w:val="000000"/>
                <w:sz w:val="20"/>
              </w:rPr>
              <w:t>
Кедендік төлемдер</w:t>
            </w:r>
            <w:r>
              <w:br/>
            </w:r>
            <w:r>
              <w:rPr>
                <w:rFonts w:ascii="Times New Roman"/>
                <w:b w:val="false"/>
                <w:i w:val="false"/>
                <w:color w:val="000000"/>
                <w:sz w:val="20"/>
              </w:rPr>
              <w:t>
Таможенные платежи</w:t>
            </w:r>
          </w:p>
          <w:bookmarkEnd w:id="678"/>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79"/>
          <w:p>
            <w:pPr>
              <w:spacing w:after="20"/>
              <w:ind w:left="20"/>
              <w:jc w:val="both"/>
            </w:pPr>
            <w:r>
              <w:rPr>
                <w:rFonts w:ascii="Times New Roman"/>
                <w:b w:val="false"/>
                <w:i w:val="false"/>
                <w:color w:val="000000"/>
                <w:sz w:val="20"/>
              </w:rPr>
              <w:t>
Жұмыс берушілердің бірыңғай жинақтаушы зейнетақы қорына міндетті зейнетақы жарналарының аударымдары</w:t>
            </w:r>
            <w:r>
              <w:br/>
            </w:r>
            <w:r>
              <w:rPr>
                <w:rFonts w:ascii="Times New Roman"/>
                <w:b w:val="false"/>
                <w:i w:val="false"/>
                <w:color w:val="000000"/>
                <w:sz w:val="20"/>
              </w:rPr>
              <w:t>
Отчисления обязательных пенсионных взносов работодателей в единый накопительный пенсионный фонд</w:t>
            </w:r>
          </w:p>
          <w:bookmarkEnd w:id="679"/>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3" w:id="680"/>
    <w:p>
      <w:pPr>
        <w:spacing w:after="0"/>
        <w:ind w:left="0"/>
        <w:jc w:val="both"/>
      </w:pPr>
      <w:r>
        <w:rPr>
          <w:rFonts w:ascii="Times New Roman"/>
          <w:b w:val="false"/>
          <w:i w:val="false"/>
          <w:color w:val="000000"/>
          <w:sz w:val="28"/>
        </w:rPr>
        <w:t>
      5. Берешек туралы ақпаратты көрсетіңіз, мың теңге</w:t>
      </w:r>
    </w:p>
    <w:bookmarkEnd w:id="680"/>
    <w:bookmarkStart w:name="z824" w:id="681"/>
    <w:p>
      <w:pPr>
        <w:spacing w:after="0"/>
        <w:ind w:left="0"/>
        <w:jc w:val="both"/>
      </w:pPr>
      <w:r>
        <w:rPr>
          <w:rFonts w:ascii="Times New Roman"/>
          <w:b w:val="false"/>
          <w:i w:val="false"/>
          <w:color w:val="000000"/>
          <w:sz w:val="28"/>
        </w:rPr>
        <w:t>
      Укажите информацию о задолженности, тысяч тенге</w:t>
      </w:r>
    </w:p>
    <w:bookmarkEnd w:id="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1"/>
        <w:gridCol w:w="3834"/>
        <w:gridCol w:w="2824"/>
        <w:gridCol w:w="2321"/>
      </w:tblGrid>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682"/>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682"/>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683"/>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683"/>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684"/>
          <w:p>
            <w:pPr>
              <w:spacing w:after="20"/>
              <w:ind w:left="20"/>
              <w:jc w:val="both"/>
            </w:pPr>
            <w:r>
              <w:rPr>
                <w:rFonts w:ascii="Times New Roman"/>
                <w:b w:val="false"/>
                <w:i w:val="false"/>
                <w:color w:val="000000"/>
                <w:sz w:val="20"/>
              </w:rPr>
              <w:t>
Берешек – барлығы</w:t>
            </w:r>
            <w:r>
              <w:br/>
            </w:r>
            <w:r>
              <w:rPr>
                <w:rFonts w:ascii="Times New Roman"/>
                <w:b w:val="false"/>
                <w:i w:val="false"/>
                <w:color w:val="000000"/>
                <w:sz w:val="20"/>
              </w:rPr>
              <w:t>
Задолженность – всего</w:t>
            </w:r>
          </w:p>
          <w:bookmarkEnd w:id="684"/>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685"/>
          <w:p>
            <w:pPr>
              <w:spacing w:after="20"/>
              <w:ind w:left="20"/>
              <w:jc w:val="both"/>
            </w:pPr>
            <w:r>
              <w:rPr>
                <w:rFonts w:ascii="Times New Roman"/>
                <w:b w:val="false"/>
                <w:i w:val="false"/>
                <w:color w:val="000000"/>
                <w:sz w:val="20"/>
              </w:rPr>
              <w:t>
Оның ішінде мерзімі өткендер</w:t>
            </w:r>
            <w:r>
              <w:br/>
            </w:r>
            <w:r>
              <w:rPr>
                <w:rFonts w:ascii="Times New Roman"/>
                <w:b w:val="false"/>
                <w:i w:val="false"/>
                <w:color w:val="000000"/>
                <w:sz w:val="20"/>
              </w:rPr>
              <w:t>
Из нее просроченная</w:t>
            </w:r>
          </w:p>
          <w:bookmarkEnd w:id="685"/>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686"/>
          <w:p>
            <w:pPr>
              <w:spacing w:after="20"/>
              <w:ind w:left="20"/>
              <w:jc w:val="both"/>
            </w:pPr>
            <w:r>
              <w:rPr>
                <w:rFonts w:ascii="Times New Roman"/>
                <w:b w:val="false"/>
                <w:i w:val="false"/>
                <w:color w:val="000000"/>
                <w:sz w:val="20"/>
              </w:rPr>
              <w:t>
Дебиторлық берешек</w:t>
            </w:r>
            <w:r>
              <w:br/>
            </w:r>
            <w:r>
              <w:rPr>
                <w:rFonts w:ascii="Times New Roman"/>
                <w:b w:val="false"/>
                <w:i w:val="false"/>
                <w:color w:val="000000"/>
                <w:sz w:val="20"/>
              </w:rPr>
              <w:t>
Дебиторская задолженность</w:t>
            </w:r>
          </w:p>
          <w:bookmarkEnd w:id="686"/>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687"/>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bookmarkEnd w:id="687"/>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688"/>
          <w:p>
            <w:pPr>
              <w:spacing w:after="20"/>
              <w:ind w:left="20"/>
              <w:jc w:val="both"/>
            </w:pPr>
            <w:r>
              <w:rPr>
                <w:rFonts w:ascii="Times New Roman"/>
                <w:b w:val="false"/>
                <w:i w:val="false"/>
                <w:color w:val="000000"/>
                <w:sz w:val="20"/>
              </w:rPr>
              <w:t>
сатып алушылар мен тапсырыс берушілердің берешегі</w:t>
            </w:r>
            <w:r>
              <w:br/>
            </w:r>
            <w:r>
              <w:rPr>
                <w:rFonts w:ascii="Times New Roman"/>
                <w:b w:val="false"/>
                <w:i w:val="false"/>
                <w:color w:val="000000"/>
                <w:sz w:val="20"/>
              </w:rPr>
              <w:t>
задолженность покупателей и заказчиков</w:t>
            </w:r>
          </w:p>
          <w:bookmarkEnd w:id="688"/>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689"/>
          <w:p>
            <w:pPr>
              <w:spacing w:after="20"/>
              <w:ind w:left="20"/>
              <w:jc w:val="both"/>
            </w:pPr>
            <w:r>
              <w:rPr>
                <w:rFonts w:ascii="Times New Roman"/>
                <w:b w:val="false"/>
                <w:i w:val="false"/>
                <w:color w:val="000000"/>
                <w:sz w:val="20"/>
              </w:rPr>
              <w:t>
өзге де дебиторлық берешек</w:t>
            </w:r>
            <w:r>
              <w:br/>
            </w:r>
            <w:r>
              <w:rPr>
                <w:rFonts w:ascii="Times New Roman"/>
                <w:b w:val="false"/>
                <w:i w:val="false"/>
                <w:color w:val="000000"/>
                <w:sz w:val="20"/>
              </w:rPr>
              <w:t>
прочая дебиторская задолженность</w:t>
            </w:r>
          </w:p>
          <w:bookmarkEnd w:id="689"/>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690"/>
          <w:p>
            <w:pPr>
              <w:spacing w:after="20"/>
              <w:ind w:left="20"/>
              <w:jc w:val="both"/>
            </w:pPr>
            <w:r>
              <w:rPr>
                <w:rFonts w:ascii="Times New Roman"/>
                <w:b w:val="false"/>
                <w:i w:val="false"/>
                <w:color w:val="000000"/>
                <w:sz w:val="20"/>
              </w:rPr>
              <w:t>
Міндеттемелер бойынша берешек</w:t>
            </w:r>
            <w:r>
              <w:br/>
            </w:r>
            <w:r>
              <w:rPr>
                <w:rFonts w:ascii="Times New Roman"/>
                <w:b w:val="false"/>
                <w:i w:val="false"/>
                <w:color w:val="000000"/>
                <w:sz w:val="20"/>
              </w:rPr>
              <w:t>
Задолженность по обязательствам</w:t>
            </w:r>
          </w:p>
          <w:bookmarkEnd w:id="690"/>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691"/>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bookmarkEnd w:id="691"/>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692"/>
          <w:p>
            <w:pPr>
              <w:spacing w:after="20"/>
              <w:ind w:left="20"/>
              <w:jc w:val="both"/>
            </w:pPr>
            <w:r>
              <w:rPr>
                <w:rFonts w:ascii="Times New Roman"/>
                <w:b w:val="false"/>
                <w:i w:val="false"/>
                <w:color w:val="000000"/>
                <w:sz w:val="20"/>
              </w:rPr>
              <w:t>
өнім берушілермен және мердігерлермен есеп айырысу бойынша</w:t>
            </w:r>
            <w:r>
              <w:br/>
            </w:r>
            <w:r>
              <w:rPr>
                <w:rFonts w:ascii="Times New Roman"/>
                <w:b w:val="false"/>
                <w:i w:val="false"/>
                <w:color w:val="000000"/>
                <w:sz w:val="20"/>
              </w:rPr>
              <w:t>
по расчетам с поставщиками и подрядчиками</w:t>
            </w:r>
          </w:p>
          <w:bookmarkEnd w:id="692"/>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549"/>
        <w:gridCol w:w="2195"/>
        <w:gridCol w:w="1804"/>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693"/>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693"/>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694"/>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694"/>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695"/>
          <w:p>
            <w:pPr>
              <w:spacing w:after="20"/>
              <w:ind w:left="20"/>
              <w:jc w:val="both"/>
            </w:pPr>
            <w:r>
              <w:rPr>
                <w:rFonts w:ascii="Times New Roman"/>
                <w:b w:val="false"/>
                <w:i w:val="false"/>
                <w:color w:val="000000"/>
                <w:sz w:val="20"/>
              </w:rPr>
              <w:t>
Берешек – барлығы</w:t>
            </w:r>
            <w:r>
              <w:br/>
            </w:r>
            <w:r>
              <w:rPr>
                <w:rFonts w:ascii="Times New Roman"/>
                <w:b w:val="false"/>
                <w:i w:val="false"/>
                <w:color w:val="000000"/>
                <w:sz w:val="20"/>
              </w:rPr>
              <w:t>
Задолженность – всего</w:t>
            </w:r>
          </w:p>
          <w:bookmarkEnd w:id="695"/>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696"/>
          <w:p>
            <w:pPr>
              <w:spacing w:after="20"/>
              <w:ind w:left="20"/>
              <w:jc w:val="both"/>
            </w:pPr>
            <w:r>
              <w:rPr>
                <w:rFonts w:ascii="Times New Roman"/>
                <w:b w:val="false"/>
                <w:i w:val="false"/>
                <w:color w:val="000000"/>
                <w:sz w:val="20"/>
              </w:rPr>
              <w:t>
Оның ішінде мерзімі өткендер</w:t>
            </w:r>
            <w:r>
              <w:br/>
            </w:r>
            <w:r>
              <w:rPr>
                <w:rFonts w:ascii="Times New Roman"/>
                <w:b w:val="false"/>
                <w:i w:val="false"/>
                <w:color w:val="000000"/>
                <w:sz w:val="20"/>
              </w:rPr>
              <w:t>
Из нее просроченная</w:t>
            </w:r>
          </w:p>
          <w:bookmarkEnd w:id="696"/>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697"/>
          <w:p>
            <w:pPr>
              <w:spacing w:after="20"/>
              <w:ind w:left="20"/>
              <w:jc w:val="both"/>
            </w:pPr>
            <w:r>
              <w:rPr>
                <w:rFonts w:ascii="Times New Roman"/>
                <w:b w:val="false"/>
                <w:i w:val="false"/>
                <w:color w:val="000000"/>
                <w:sz w:val="20"/>
              </w:rPr>
              <w:t>
салықтар мен басқа да бюджетке міндетті төлемдер бойынша</w:t>
            </w:r>
            <w:r>
              <w:br/>
            </w:r>
            <w:r>
              <w:rPr>
                <w:rFonts w:ascii="Times New Roman"/>
                <w:b w:val="false"/>
                <w:i w:val="false"/>
                <w:color w:val="000000"/>
                <w:sz w:val="20"/>
              </w:rPr>
              <w:t>
по налогам и другим обязательным платежам в бюджет</w:t>
            </w:r>
          </w:p>
          <w:bookmarkEnd w:id="697"/>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698"/>
          <w:p>
            <w:pPr>
              <w:spacing w:after="20"/>
              <w:ind w:left="20"/>
              <w:jc w:val="both"/>
            </w:pPr>
            <w:r>
              <w:rPr>
                <w:rFonts w:ascii="Times New Roman"/>
                <w:b w:val="false"/>
                <w:i w:val="false"/>
                <w:color w:val="000000"/>
                <w:sz w:val="20"/>
              </w:rPr>
              <w:t>
жұмыс берушілердің міндетті зейнетақы жарналарын бірыңғай жинақтаушы зейнетақы қорына аударуы бойынша</w:t>
            </w:r>
            <w:r>
              <w:br/>
            </w:r>
            <w:r>
              <w:rPr>
                <w:rFonts w:ascii="Times New Roman"/>
                <w:b w:val="false"/>
                <w:i w:val="false"/>
                <w:color w:val="000000"/>
                <w:sz w:val="20"/>
              </w:rPr>
              <w:t>
по перечислению обязательных пенсионных взносов работодателей в единый накопительный пенсионный фонд</w:t>
            </w:r>
          </w:p>
          <w:bookmarkEnd w:id="698"/>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699"/>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bookmarkEnd w:id="699"/>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00"/>
          <w:p>
            <w:pPr>
              <w:spacing w:after="20"/>
              <w:ind w:left="20"/>
              <w:jc w:val="both"/>
            </w:pPr>
            <w:r>
              <w:rPr>
                <w:rFonts w:ascii="Times New Roman"/>
                <w:b w:val="false"/>
                <w:i w:val="false"/>
                <w:color w:val="000000"/>
                <w:sz w:val="20"/>
              </w:rPr>
              <w:t>
өзге де қарыздар бойынша</w:t>
            </w:r>
            <w:r>
              <w:br/>
            </w:r>
            <w:r>
              <w:rPr>
                <w:rFonts w:ascii="Times New Roman"/>
                <w:b w:val="false"/>
                <w:i w:val="false"/>
                <w:color w:val="000000"/>
                <w:sz w:val="20"/>
              </w:rPr>
              <w:t>
по прочим займам</w:t>
            </w:r>
          </w:p>
          <w:bookmarkEnd w:id="700"/>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01"/>
          <w:p>
            <w:pPr>
              <w:spacing w:after="20"/>
              <w:ind w:left="20"/>
              <w:jc w:val="both"/>
            </w:pPr>
            <w:r>
              <w:rPr>
                <w:rFonts w:ascii="Times New Roman"/>
                <w:b w:val="false"/>
                <w:i w:val="false"/>
                <w:color w:val="000000"/>
                <w:sz w:val="20"/>
              </w:rPr>
              <w:t>
өзге де кредиторлық берешектер мен есептеулер бойынша</w:t>
            </w:r>
            <w:r>
              <w:br/>
            </w:r>
            <w:r>
              <w:rPr>
                <w:rFonts w:ascii="Times New Roman"/>
                <w:b w:val="false"/>
                <w:i w:val="false"/>
                <w:color w:val="000000"/>
                <w:sz w:val="20"/>
              </w:rPr>
              <w:t>
по прочей кредиторской задолженности и начислениям</w:t>
            </w:r>
          </w:p>
          <w:bookmarkEnd w:id="701"/>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02"/>
          <w:p>
            <w:pPr>
              <w:spacing w:after="20"/>
              <w:ind w:left="20"/>
              <w:jc w:val="both"/>
            </w:pPr>
            <w:r>
              <w:rPr>
                <w:rFonts w:ascii="Times New Roman"/>
                <w:b w:val="false"/>
                <w:i w:val="false"/>
                <w:color w:val="000000"/>
                <w:sz w:val="20"/>
              </w:rPr>
              <w:t>
соның ішінде еңбекақы төлеу бойынша берешек</w:t>
            </w:r>
            <w:r>
              <w:br/>
            </w:r>
            <w:r>
              <w:rPr>
                <w:rFonts w:ascii="Times New Roman"/>
                <w:b w:val="false"/>
                <w:i w:val="false"/>
                <w:color w:val="000000"/>
                <w:sz w:val="20"/>
              </w:rPr>
              <w:t>
в том числе задолженность по оплате труда</w:t>
            </w:r>
          </w:p>
          <w:bookmarkEnd w:id="702"/>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6" w:id="703"/>
    <w:p>
      <w:pPr>
        <w:spacing w:after="0"/>
        <w:ind w:left="0"/>
        <w:jc w:val="both"/>
      </w:pPr>
      <w:r>
        <w:rPr>
          <w:rFonts w:ascii="Times New Roman"/>
          <w:b w:val="false"/>
          <w:i w:val="false"/>
          <w:color w:val="000000"/>
          <w:sz w:val="28"/>
        </w:rPr>
        <w:t>
      6. Бухгалтерлік теңгерім көрсеткіштері бойынша ақпаратты көрсетіңіз, мың теңге</w:t>
      </w:r>
    </w:p>
    <w:bookmarkEnd w:id="703"/>
    <w:bookmarkStart w:name="z847" w:id="704"/>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bookmarkEnd w:id="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2"/>
        <w:gridCol w:w="2976"/>
        <w:gridCol w:w="2381"/>
        <w:gridCol w:w="2381"/>
      </w:tblGrid>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05"/>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705"/>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06"/>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706"/>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07"/>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bookmarkEnd w:id="707"/>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08"/>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bookmarkEnd w:id="708"/>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09"/>
          <w:p>
            <w:pPr>
              <w:spacing w:after="20"/>
              <w:ind w:left="20"/>
              <w:jc w:val="both"/>
            </w:pPr>
            <w:r>
              <w:rPr>
                <w:rFonts w:ascii="Times New Roman"/>
                <w:b w:val="false"/>
                <w:i w:val="false"/>
                <w:color w:val="000000"/>
                <w:sz w:val="20"/>
              </w:rPr>
              <w:t>
Ақшалай қаражат</w:t>
            </w:r>
            <w:r>
              <w:br/>
            </w:r>
            <w:r>
              <w:rPr>
                <w:rFonts w:ascii="Times New Roman"/>
                <w:b w:val="false"/>
                <w:i w:val="false"/>
                <w:color w:val="000000"/>
                <w:sz w:val="20"/>
              </w:rPr>
              <w:t>
Денежные средства</w:t>
            </w:r>
          </w:p>
          <w:bookmarkEnd w:id="709"/>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10"/>
          <w:p>
            <w:pPr>
              <w:spacing w:after="20"/>
              <w:ind w:left="20"/>
              <w:jc w:val="both"/>
            </w:pPr>
            <w:r>
              <w:rPr>
                <w:rFonts w:ascii="Times New Roman"/>
                <w:b w:val="false"/>
                <w:i w:val="false"/>
                <w:color w:val="000000"/>
                <w:sz w:val="20"/>
              </w:rPr>
              <w:t>
Қысқа мерзімді қаржы инвестициялары</w:t>
            </w:r>
            <w:r>
              <w:br/>
            </w:r>
            <w:r>
              <w:rPr>
                <w:rFonts w:ascii="Times New Roman"/>
                <w:b w:val="false"/>
                <w:i w:val="false"/>
                <w:color w:val="000000"/>
                <w:sz w:val="20"/>
              </w:rPr>
              <w:t>
Краткосрочные финансовые инвестиции</w:t>
            </w:r>
          </w:p>
          <w:bookmarkEnd w:id="710"/>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11"/>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Краткосрочная дебиторская задолженность</w:t>
            </w:r>
          </w:p>
          <w:bookmarkEnd w:id="711"/>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12"/>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bookmarkEnd w:id="712"/>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13"/>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713"/>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14"/>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
сырье и материалы</w:t>
            </w:r>
          </w:p>
          <w:bookmarkEnd w:id="714"/>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15"/>
          <w:p>
            <w:pPr>
              <w:spacing w:after="20"/>
              <w:ind w:left="20"/>
              <w:jc w:val="both"/>
            </w:pPr>
            <w:r>
              <w:rPr>
                <w:rFonts w:ascii="Times New Roman"/>
                <w:b w:val="false"/>
                <w:i w:val="false"/>
                <w:color w:val="000000"/>
                <w:sz w:val="20"/>
              </w:rPr>
              <w:t>
дайын өнім</w:t>
            </w:r>
            <w:r>
              <w:br/>
            </w:r>
            <w:r>
              <w:rPr>
                <w:rFonts w:ascii="Times New Roman"/>
                <w:b w:val="false"/>
                <w:i w:val="false"/>
                <w:color w:val="000000"/>
                <w:sz w:val="20"/>
              </w:rPr>
              <w:t>
готовая продукция</w:t>
            </w:r>
          </w:p>
          <w:bookmarkEnd w:id="715"/>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716"/>
          <w:p>
            <w:pPr>
              <w:spacing w:after="20"/>
              <w:ind w:left="20"/>
              <w:jc w:val="both"/>
            </w:pPr>
            <w:r>
              <w:rPr>
                <w:rFonts w:ascii="Times New Roman"/>
                <w:b w:val="false"/>
                <w:i w:val="false"/>
                <w:color w:val="000000"/>
                <w:sz w:val="20"/>
              </w:rPr>
              <w:t>
тауарлар</w:t>
            </w:r>
            <w:r>
              <w:br/>
            </w:r>
            <w:r>
              <w:rPr>
                <w:rFonts w:ascii="Times New Roman"/>
                <w:b w:val="false"/>
                <w:i w:val="false"/>
                <w:color w:val="000000"/>
                <w:sz w:val="20"/>
              </w:rPr>
              <w:t>
товары</w:t>
            </w:r>
          </w:p>
          <w:bookmarkEnd w:id="716"/>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717"/>
          <w:p>
            <w:pPr>
              <w:spacing w:after="20"/>
              <w:ind w:left="20"/>
              <w:jc w:val="both"/>
            </w:pPr>
            <w:r>
              <w:rPr>
                <w:rFonts w:ascii="Times New Roman"/>
                <w:b w:val="false"/>
                <w:i w:val="false"/>
                <w:color w:val="000000"/>
                <w:sz w:val="20"/>
              </w:rPr>
              <w:t>
аяқталмаған өндіріс</w:t>
            </w:r>
            <w:r>
              <w:br/>
            </w:r>
            <w:r>
              <w:rPr>
                <w:rFonts w:ascii="Times New Roman"/>
                <w:b w:val="false"/>
                <w:i w:val="false"/>
                <w:color w:val="000000"/>
                <w:sz w:val="20"/>
              </w:rPr>
              <w:t>
незавершенное производство</w:t>
            </w:r>
          </w:p>
          <w:bookmarkEnd w:id="717"/>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18"/>
          <w:p>
            <w:pPr>
              <w:spacing w:after="20"/>
              <w:ind w:left="20"/>
              <w:jc w:val="both"/>
            </w:pPr>
            <w:r>
              <w:rPr>
                <w:rFonts w:ascii="Times New Roman"/>
                <w:b w:val="false"/>
                <w:i w:val="false"/>
                <w:color w:val="000000"/>
                <w:sz w:val="20"/>
              </w:rPr>
              <w:t>
өзге де қорлар</w:t>
            </w:r>
            <w:r>
              <w:br/>
            </w:r>
            <w:r>
              <w:rPr>
                <w:rFonts w:ascii="Times New Roman"/>
                <w:b w:val="false"/>
                <w:i w:val="false"/>
                <w:color w:val="000000"/>
                <w:sz w:val="20"/>
              </w:rPr>
              <w:t>
прочие запасы</w:t>
            </w:r>
          </w:p>
          <w:bookmarkEnd w:id="718"/>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719"/>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Прочие краткосрочные активы</w:t>
            </w:r>
          </w:p>
          <w:bookmarkEnd w:id="719"/>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720"/>
          <w:p>
            <w:pPr>
              <w:spacing w:after="20"/>
              <w:ind w:left="20"/>
              <w:jc w:val="both"/>
            </w:pPr>
            <w:r>
              <w:rPr>
                <w:rFonts w:ascii="Times New Roman"/>
                <w:b w:val="false"/>
                <w:i w:val="false"/>
                <w:color w:val="000000"/>
                <w:sz w:val="20"/>
              </w:rPr>
              <w:t>
Қысқа мерзімді активтер жиынтығы</w:t>
            </w:r>
            <w:r>
              <w:br/>
            </w:r>
            <w:r>
              <w:rPr>
                <w:rFonts w:ascii="Times New Roman"/>
                <w:b w:val="false"/>
                <w:i w:val="false"/>
                <w:color w:val="000000"/>
                <w:sz w:val="20"/>
              </w:rPr>
              <w:t>
Итого краткосрочных активов</w:t>
            </w:r>
          </w:p>
          <w:bookmarkEnd w:id="720"/>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721"/>
          <w:p>
            <w:pPr>
              <w:spacing w:after="20"/>
              <w:ind w:left="20"/>
              <w:jc w:val="both"/>
            </w:pPr>
            <w:r>
              <w:rPr>
                <w:rFonts w:ascii="Times New Roman"/>
                <w:b w:val="false"/>
                <w:i w:val="false"/>
                <w:color w:val="000000"/>
                <w:sz w:val="20"/>
              </w:rPr>
              <w:t>
Ұзақ мерзімді қаржы инвестициялары</w:t>
            </w:r>
            <w:r>
              <w:br/>
            </w:r>
            <w:r>
              <w:rPr>
                <w:rFonts w:ascii="Times New Roman"/>
                <w:b w:val="false"/>
                <w:i w:val="false"/>
                <w:color w:val="000000"/>
                <w:sz w:val="20"/>
              </w:rPr>
              <w:t>
Долгосрочные финансовые инвестиции</w:t>
            </w:r>
          </w:p>
          <w:bookmarkEnd w:id="721"/>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722"/>
          <w:p>
            <w:pPr>
              <w:spacing w:after="20"/>
              <w:ind w:left="20"/>
              <w:jc w:val="both"/>
            </w:pPr>
            <w:r>
              <w:rPr>
                <w:rFonts w:ascii="Times New Roman"/>
                <w:b w:val="false"/>
                <w:i w:val="false"/>
                <w:color w:val="000000"/>
                <w:sz w:val="20"/>
              </w:rPr>
              <w:t>
Ұзақ мерзімді дебиторлық берешек</w:t>
            </w:r>
            <w:r>
              <w:br/>
            </w:r>
            <w:r>
              <w:rPr>
                <w:rFonts w:ascii="Times New Roman"/>
                <w:b w:val="false"/>
                <w:i w:val="false"/>
                <w:color w:val="000000"/>
                <w:sz w:val="20"/>
              </w:rPr>
              <w:t>
Долгосрочная дебиторская задолженность</w:t>
            </w:r>
          </w:p>
          <w:bookmarkEnd w:id="722"/>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723"/>
          <w:p>
            <w:pPr>
              <w:spacing w:after="20"/>
              <w:ind w:left="20"/>
              <w:jc w:val="both"/>
            </w:pPr>
            <w:r>
              <w:rPr>
                <w:rFonts w:ascii="Times New Roman"/>
                <w:b w:val="false"/>
                <w:i w:val="false"/>
                <w:color w:val="000000"/>
                <w:sz w:val="20"/>
              </w:rPr>
              <w:t>
Негізгі құрал-жабдықтар</w:t>
            </w:r>
            <w:r>
              <w:br/>
            </w:r>
            <w:r>
              <w:rPr>
                <w:rFonts w:ascii="Times New Roman"/>
                <w:b w:val="false"/>
                <w:i w:val="false"/>
                <w:color w:val="000000"/>
                <w:sz w:val="20"/>
              </w:rPr>
              <w:t>
Основные средства</w:t>
            </w:r>
          </w:p>
          <w:bookmarkEnd w:id="723"/>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724"/>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bookmarkEnd w:id="724"/>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725"/>
          <w:p>
            <w:pPr>
              <w:spacing w:after="20"/>
              <w:ind w:left="20"/>
              <w:jc w:val="both"/>
            </w:pPr>
            <w:r>
              <w:rPr>
                <w:rFonts w:ascii="Times New Roman"/>
                <w:b w:val="false"/>
                <w:i w:val="false"/>
                <w:color w:val="000000"/>
                <w:sz w:val="20"/>
              </w:rPr>
              <w:t>
Материалдық емес активтер</w:t>
            </w:r>
            <w:r>
              <w:br/>
            </w:r>
            <w:r>
              <w:rPr>
                <w:rFonts w:ascii="Times New Roman"/>
                <w:b w:val="false"/>
                <w:i w:val="false"/>
                <w:color w:val="000000"/>
                <w:sz w:val="20"/>
              </w:rPr>
              <w:t>
Нематериальные активы</w:t>
            </w:r>
          </w:p>
          <w:bookmarkEnd w:id="725"/>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26"/>
          <w:p>
            <w:pPr>
              <w:spacing w:after="20"/>
              <w:ind w:left="20"/>
              <w:jc w:val="both"/>
            </w:pPr>
            <w:r>
              <w:rPr>
                <w:rFonts w:ascii="Times New Roman"/>
                <w:b w:val="false"/>
                <w:i w:val="false"/>
                <w:color w:val="000000"/>
                <w:sz w:val="20"/>
              </w:rPr>
              <w:t>
Ұзақ мерзімді өзге активтер</w:t>
            </w:r>
            <w:r>
              <w:br/>
            </w:r>
            <w:r>
              <w:rPr>
                <w:rFonts w:ascii="Times New Roman"/>
                <w:b w:val="false"/>
                <w:i w:val="false"/>
                <w:color w:val="000000"/>
                <w:sz w:val="20"/>
              </w:rPr>
              <w:t>
Прочие долгосрочные активы</w:t>
            </w:r>
          </w:p>
          <w:bookmarkEnd w:id="726"/>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27"/>
          <w:p>
            <w:pPr>
              <w:spacing w:after="20"/>
              <w:ind w:left="20"/>
              <w:jc w:val="both"/>
            </w:pPr>
            <w:r>
              <w:rPr>
                <w:rFonts w:ascii="Times New Roman"/>
                <w:b w:val="false"/>
                <w:i w:val="false"/>
                <w:color w:val="000000"/>
                <w:sz w:val="20"/>
              </w:rPr>
              <w:t>
оның ішінде аяқталмаған құрылыс</w:t>
            </w:r>
            <w:r>
              <w:br/>
            </w:r>
            <w:r>
              <w:rPr>
                <w:rFonts w:ascii="Times New Roman"/>
                <w:b w:val="false"/>
                <w:i w:val="false"/>
                <w:color w:val="000000"/>
                <w:sz w:val="20"/>
              </w:rPr>
              <w:t>
из них незавершенное строительство</w:t>
            </w:r>
          </w:p>
          <w:bookmarkEnd w:id="727"/>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28"/>
          <w:p>
            <w:pPr>
              <w:spacing w:after="20"/>
              <w:ind w:left="20"/>
              <w:jc w:val="both"/>
            </w:pPr>
            <w:r>
              <w:rPr>
                <w:rFonts w:ascii="Times New Roman"/>
                <w:b w:val="false"/>
                <w:i w:val="false"/>
                <w:color w:val="000000"/>
                <w:sz w:val="20"/>
              </w:rPr>
              <w:t>
Ұзақ мерзімді активтер жиынтығы</w:t>
            </w:r>
            <w:r>
              <w:br/>
            </w:r>
            <w:r>
              <w:rPr>
                <w:rFonts w:ascii="Times New Roman"/>
                <w:b w:val="false"/>
                <w:i w:val="false"/>
                <w:color w:val="000000"/>
                <w:sz w:val="20"/>
              </w:rPr>
              <w:t>
Итого долгосрочных активов</w:t>
            </w:r>
          </w:p>
          <w:bookmarkEnd w:id="728"/>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2"/>
        <w:gridCol w:w="4225"/>
        <w:gridCol w:w="1841"/>
        <w:gridCol w:w="1842"/>
      </w:tblGrid>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29"/>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729"/>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30"/>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730"/>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731"/>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bookmarkEnd w:id="731"/>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732"/>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bookmarkEnd w:id="732"/>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733"/>
          <w:p>
            <w:pPr>
              <w:spacing w:after="20"/>
              <w:ind w:left="20"/>
              <w:jc w:val="both"/>
            </w:pPr>
            <w:r>
              <w:rPr>
                <w:rFonts w:ascii="Times New Roman"/>
                <w:b w:val="false"/>
                <w:i w:val="false"/>
                <w:color w:val="000000"/>
                <w:sz w:val="20"/>
              </w:rPr>
              <w:t>
Баланс (активтер)</w:t>
            </w:r>
            <w:r>
              <w:br/>
            </w:r>
            <w:r>
              <w:rPr>
                <w:rFonts w:ascii="Times New Roman"/>
                <w:b w:val="false"/>
                <w:i w:val="false"/>
                <w:color w:val="000000"/>
                <w:sz w:val="20"/>
              </w:rPr>
              <w:t>
Баланс (активы)</w:t>
            </w:r>
          </w:p>
          <w:bookmarkEnd w:id="733"/>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734"/>
          <w:p>
            <w:pPr>
              <w:spacing w:after="20"/>
              <w:ind w:left="20"/>
              <w:jc w:val="both"/>
            </w:pPr>
            <w:r>
              <w:rPr>
                <w:rFonts w:ascii="Times New Roman"/>
                <w:b w:val="false"/>
                <w:i w:val="false"/>
                <w:color w:val="000000"/>
                <w:sz w:val="20"/>
              </w:rPr>
              <w:t>
Қысқа мерзімді қаржылық міндеттемелер</w:t>
            </w:r>
            <w:r>
              <w:br/>
            </w:r>
            <w:r>
              <w:rPr>
                <w:rFonts w:ascii="Times New Roman"/>
                <w:b w:val="false"/>
                <w:i w:val="false"/>
                <w:color w:val="000000"/>
                <w:sz w:val="20"/>
              </w:rPr>
              <w:t>
Краткосрочные финансовые обязательства</w:t>
            </w:r>
          </w:p>
          <w:bookmarkEnd w:id="734"/>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735"/>
          <w:p>
            <w:pPr>
              <w:spacing w:after="20"/>
              <w:ind w:left="20"/>
              <w:jc w:val="both"/>
            </w:pPr>
            <w:r>
              <w:rPr>
                <w:rFonts w:ascii="Times New Roman"/>
                <w:b w:val="false"/>
                <w:i w:val="false"/>
                <w:color w:val="000000"/>
                <w:sz w:val="20"/>
              </w:rPr>
              <w:t>
оның ішінде қысқа мерзімді банк қарыздары</w:t>
            </w:r>
            <w:r>
              <w:br/>
            </w:r>
            <w:r>
              <w:rPr>
                <w:rFonts w:ascii="Times New Roman"/>
                <w:b w:val="false"/>
                <w:i w:val="false"/>
                <w:color w:val="000000"/>
                <w:sz w:val="20"/>
              </w:rPr>
              <w:t>
из них краткосрочные банковские займы</w:t>
            </w:r>
          </w:p>
          <w:bookmarkEnd w:id="735"/>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736"/>
          <w:p>
            <w:pPr>
              <w:spacing w:after="20"/>
              <w:ind w:left="20"/>
              <w:jc w:val="both"/>
            </w:pPr>
            <w:r>
              <w:rPr>
                <w:rFonts w:ascii="Times New Roman"/>
                <w:b w:val="false"/>
                <w:i w:val="false"/>
                <w:color w:val="000000"/>
                <w:sz w:val="20"/>
              </w:rPr>
              <w:t>
Салықтар бойынша міндеттемелер</w:t>
            </w:r>
            <w:r>
              <w:br/>
            </w:r>
            <w:r>
              <w:rPr>
                <w:rFonts w:ascii="Times New Roman"/>
                <w:b w:val="false"/>
                <w:i w:val="false"/>
                <w:color w:val="000000"/>
                <w:sz w:val="20"/>
              </w:rPr>
              <w:t>
Обязательства по налогам</w:t>
            </w:r>
          </w:p>
          <w:bookmarkEnd w:id="736"/>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37"/>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Краткосрочная кредиторская задолженность</w:t>
            </w:r>
          </w:p>
          <w:bookmarkEnd w:id="737"/>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738"/>
          <w:p>
            <w:pPr>
              <w:spacing w:after="20"/>
              <w:ind w:left="20"/>
              <w:jc w:val="both"/>
            </w:pPr>
            <w:r>
              <w:rPr>
                <w:rFonts w:ascii="Times New Roman"/>
                <w:b w:val="false"/>
                <w:i w:val="false"/>
                <w:color w:val="000000"/>
                <w:sz w:val="20"/>
              </w:rPr>
              <w:t>
Қысқа мерзімді өзге міндеттемелер</w:t>
            </w:r>
            <w:r>
              <w:br/>
            </w:r>
            <w:r>
              <w:rPr>
                <w:rFonts w:ascii="Times New Roman"/>
                <w:b w:val="false"/>
                <w:i w:val="false"/>
                <w:color w:val="000000"/>
                <w:sz w:val="20"/>
              </w:rPr>
              <w:t>
Прочие краткосрочные обязательства</w:t>
            </w:r>
          </w:p>
          <w:bookmarkEnd w:id="738"/>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739"/>
          <w:p>
            <w:pPr>
              <w:spacing w:after="20"/>
              <w:ind w:left="20"/>
              <w:jc w:val="both"/>
            </w:pPr>
            <w:r>
              <w:rPr>
                <w:rFonts w:ascii="Times New Roman"/>
                <w:b w:val="false"/>
                <w:i w:val="false"/>
                <w:color w:val="000000"/>
                <w:sz w:val="20"/>
              </w:rPr>
              <w:t>
Қысқа мерзімді міндеттемелер жиынтығы</w:t>
            </w:r>
            <w:r>
              <w:br/>
            </w:r>
            <w:r>
              <w:rPr>
                <w:rFonts w:ascii="Times New Roman"/>
                <w:b w:val="false"/>
                <w:i w:val="false"/>
                <w:color w:val="000000"/>
                <w:sz w:val="20"/>
              </w:rPr>
              <w:t>
Итого краткосрочных обязательств</w:t>
            </w:r>
          </w:p>
          <w:bookmarkEnd w:id="739"/>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740"/>
          <w:p>
            <w:pPr>
              <w:spacing w:after="20"/>
              <w:ind w:left="20"/>
              <w:jc w:val="both"/>
            </w:pPr>
            <w:r>
              <w:rPr>
                <w:rFonts w:ascii="Times New Roman"/>
                <w:b w:val="false"/>
                <w:i w:val="false"/>
                <w:color w:val="000000"/>
                <w:sz w:val="20"/>
              </w:rPr>
              <w:t>
Ұзақ мерзімді қаржылық міндеттемелер</w:t>
            </w:r>
            <w:r>
              <w:br/>
            </w:r>
            <w:r>
              <w:rPr>
                <w:rFonts w:ascii="Times New Roman"/>
                <w:b w:val="false"/>
                <w:i w:val="false"/>
                <w:color w:val="000000"/>
                <w:sz w:val="20"/>
              </w:rPr>
              <w:t>
Долгосрочные финансовые обязательства</w:t>
            </w:r>
          </w:p>
          <w:bookmarkEnd w:id="740"/>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41"/>
          <w:p>
            <w:pPr>
              <w:spacing w:after="20"/>
              <w:ind w:left="20"/>
              <w:jc w:val="both"/>
            </w:pPr>
            <w:r>
              <w:rPr>
                <w:rFonts w:ascii="Times New Roman"/>
                <w:b w:val="false"/>
                <w:i w:val="false"/>
                <w:color w:val="000000"/>
                <w:sz w:val="20"/>
              </w:rPr>
              <w:t>
оның ішінде ұзақ мерзімді банк қарыздары</w:t>
            </w:r>
            <w:r>
              <w:br/>
            </w:r>
            <w:r>
              <w:rPr>
                <w:rFonts w:ascii="Times New Roman"/>
                <w:b w:val="false"/>
                <w:i w:val="false"/>
                <w:color w:val="000000"/>
                <w:sz w:val="20"/>
              </w:rPr>
              <w:t>
из них долгосрочные банковские займы</w:t>
            </w:r>
          </w:p>
          <w:bookmarkEnd w:id="741"/>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42"/>
          <w:p>
            <w:pPr>
              <w:spacing w:after="20"/>
              <w:ind w:left="20"/>
              <w:jc w:val="both"/>
            </w:pPr>
            <w:r>
              <w:rPr>
                <w:rFonts w:ascii="Times New Roman"/>
                <w:b w:val="false"/>
                <w:i w:val="false"/>
                <w:color w:val="000000"/>
                <w:sz w:val="20"/>
              </w:rPr>
              <w:t>
Ұзақ мерзімді кредиторлық берешек</w:t>
            </w:r>
            <w:r>
              <w:br/>
            </w:r>
            <w:r>
              <w:rPr>
                <w:rFonts w:ascii="Times New Roman"/>
                <w:b w:val="false"/>
                <w:i w:val="false"/>
                <w:color w:val="000000"/>
                <w:sz w:val="20"/>
              </w:rPr>
              <w:t>
Долгосрочная кредиторская задолженность</w:t>
            </w:r>
          </w:p>
          <w:bookmarkEnd w:id="742"/>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43"/>
          <w:p>
            <w:pPr>
              <w:spacing w:after="20"/>
              <w:ind w:left="20"/>
              <w:jc w:val="both"/>
            </w:pPr>
            <w:r>
              <w:rPr>
                <w:rFonts w:ascii="Times New Roman"/>
                <w:b w:val="false"/>
                <w:i w:val="false"/>
                <w:color w:val="000000"/>
                <w:sz w:val="20"/>
              </w:rPr>
              <w:t>
Ұзақ мерзімді өзге міндеттемелер</w:t>
            </w:r>
            <w:r>
              <w:br/>
            </w:r>
            <w:r>
              <w:rPr>
                <w:rFonts w:ascii="Times New Roman"/>
                <w:b w:val="false"/>
                <w:i w:val="false"/>
                <w:color w:val="000000"/>
                <w:sz w:val="20"/>
              </w:rPr>
              <w:t>
Прочие долгосрочные обязательства</w:t>
            </w:r>
          </w:p>
          <w:bookmarkEnd w:id="743"/>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44"/>
          <w:p>
            <w:pPr>
              <w:spacing w:after="20"/>
              <w:ind w:left="20"/>
              <w:jc w:val="both"/>
            </w:pPr>
            <w:r>
              <w:rPr>
                <w:rFonts w:ascii="Times New Roman"/>
                <w:b w:val="false"/>
                <w:i w:val="false"/>
                <w:color w:val="000000"/>
                <w:sz w:val="20"/>
              </w:rPr>
              <w:t>
Ұзақ мерзімді міндеттемелер жиынтығы</w:t>
            </w:r>
            <w:r>
              <w:br/>
            </w:r>
            <w:r>
              <w:rPr>
                <w:rFonts w:ascii="Times New Roman"/>
                <w:b w:val="false"/>
                <w:i w:val="false"/>
                <w:color w:val="000000"/>
                <w:sz w:val="20"/>
              </w:rPr>
              <w:t>
Итого долгосрочных обязательств</w:t>
            </w:r>
          </w:p>
          <w:bookmarkEnd w:id="744"/>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745"/>
          <w:p>
            <w:pPr>
              <w:spacing w:after="20"/>
              <w:ind w:left="20"/>
              <w:jc w:val="both"/>
            </w:pPr>
            <w:r>
              <w:rPr>
                <w:rFonts w:ascii="Times New Roman"/>
                <w:b w:val="false"/>
                <w:i w:val="false"/>
                <w:color w:val="000000"/>
                <w:sz w:val="20"/>
              </w:rPr>
              <w:t>
Жарғылық (акционерлік) капитал</w:t>
            </w:r>
            <w:r>
              <w:br/>
            </w:r>
            <w:r>
              <w:rPr>
                <w:rFonts w:ascii="Times New Roman"/>
                <w:b w:val="false"/>
                <w:i w:val="false"/>
                <w:color w:val="000000"/>
                <w:sz w:val="20"/>
              </w:rPr>
              <w:t>
Уставный (акционерный) капитал</w:t>
            </w:r>
          </w:p>
          <w:bookmarkEnd w:id="745"/>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746"/>
          <w:p>
            <w:pPr>
              <w:spacing w:after="20"/>
              <w:ind w:left="20"/>
              <w:jc w:val="both"/>
            </w:pPr>
            <w:r>
              <w:rPr>
                <w:rFonts w:ascii="Times New Roman"/>
                <w:b w:val="false"/>
                <w:i w:val="false"/>
                <w:color w:val="000000"/>
                <w:sz w:val="20"/>
              </w:rPr>
              <w:t>
одан төленбеген капитал</w:t>
            </w:r>
            <w:r>
              <w:br/>
            </w:r>
            <w:r>
              <w:rPr>
                <w:rFonts w:ascii="Times New Roman"/>
                <w:b w:val="false"/>
                <w:i w:val="false"/>
                <w:color w:val="000000"/>
                <w:sz w:val="20"/>
              </w:rPr>
              <w:t>
из него неоплаченный капитал</w:t>
            </w:r>
          </w:p>
          <w:bookmarkEnd w:id="746"/>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747"/>
          <w:p>
            <w:pPr>
              <w:spacing w:after="20"/>
              <w:ind w:left="20"/>
              <w:jc w:val="both"/>
            </w:pPr>
            <w:r>
              <w:rPr>
                <w:rFonts w:ascii="Times New Roman"/>
                <w:b w:val="false"/>
                <w:i w:val="false"/>
                <w:color w:val="000000"/>
                <w:sz w:val="20"/>
              </w:rPr>
              <w:t>
Сатып алынған меншікті үлестік құралдар</w:t>
            </w:r>
            <w:r>
              <w:br/>
            </w:r>
            <w:r>
              <w:rPr>
                <w:rFonts w:ascii="Times New Roman"/>
                <w:b w:val="false"/>
                <w:i w:val="false"/>
                <w:color w:val="000000"/>
                <w:sz w:val="20"/>
              </w:rPr>
              <w:t>
Выкупленные собственные долевые инструменты</w:t>
            </w:r>
          </w:p>
          <w:bookmarkEnd w:id="747"/>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748"/>
          <w:p>
            <w:pPr>
              <w:spacing w:after="20"/>
              <w:ind w:left="20"/>
              <w:jc w:val="both"/>
            </w:pPr>
            <w:r>
              <w:rPr>
                <w:rFonts w:ascii="Times New Roman"/>
                <w:b w:val="false"/>
                <w:i w:val="false"/>
                <w:color w:val="000000"/>
                <w:sz w:val="20"/>
              </w:rPr>
              <w:t>
Эмиссиялық кіріс</w:t>
            </w:r>
            <w:r>
              <w:br/>
            </w:r>
            <w:r>
              <w:rPr>
                <w:rFonts w:ascii="Times New Roman"/>
                <w:b w:val="false"/>
                <w:i w:val="false"/>
                <w:color w:val="000000"/>
                <w:sz w:val="20"/>
              </w:rPr>
              <w:t>
Эмиссионный доход</w:t>
            </w:r>
          </w:p>
          <w:bookmarkEnd w:id="748"/>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749"/>
          <w:p>
            <w:pPr>
              <w:spacing w:after="20"/>
              <w:ind w:left="20"/>
              <w:jc w:val="both"/>
            </w:pPr>
            <w:r>
              <w:rPr>
                <w:rFonts w:ascii="Times New Roman"/>
                <w:b w:val="false"/>
                <w:i w:val="false"/>
                <w:color w:val="000000"/>
                <w:sz w:val="20"/>
              </w:rPr>
              <w:t>
Резервтер</w:t>
            </w:r>
            <w:r>
              <w:br/>
            </w:r>
            <w:r>
              <w:rPr>
                <w:rFonts w:ascii="Times New Roman"/>
                <w:b w:val="false"/>
                <w:i w:val="false"/>
                <w:color w:val="000000"/>
                <w:sz w:val="20"/>
              </w:rPr>
              <w:t>
Резервы</w:t>
            </w:r>
          </w:p>
          <w:bookmarkEnd w:id="749"/>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50"/>
          <w:p>
            <w:pPr>
              <w:spacing w:after="20"/>
              <w:ind w:left="20"/>
              <w:jc w:val="both"/>
            </w:pPr>
            <w:r>
              <w:rPr>
                <w:rFonts w:ascii="Times New Roman"/>
                <w:b w:val="false"/>
                <w:i w:val="false"/>
                <w:color w:val="000000"/>
                <w:sz w:val="20"/>
              </w:rPr>
              <w:t>
Бөлінбеген табыс (орны толтырылмаған залал)</w:t>
            </w:r>
            <w:r>
              <w:br/>
            </w:r>
            <w:r>
              <w:rPr>
                <w:rFonts w:ascii="Times New Roman"/>
                <w:b w:val="false"/>
                <w:i w:val="false"/>
                <w:color w:val="000000"/>
                <w:sz w:val="20"/>
              </w:rPr>
              <w:t>
Нераспределенная прибыль (непокрытый убыток)</w:t>
            </w:r>
          </w:p>
          <w:bookmarkEnd w:id="750"/>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751"/>
          <w:p>
            <w:pPr>
              <w:spacing w:after="20"/>
              <w:ind w:left="20"/>
              <w:jc w:val="both"/>
            </w:pPr>
            <w:r>
              <w:rPr>
                <w:rFonts w:ascii="Times New Roman"/>
                <w:b w:val="false"/>
                <w:i w:val="false"/>
                <w:color w:val="000000"/>
                <w:sz w:val="20"/>
              </w:rPr>
              <w:t>
Азшылық үлесі</w:t>
            </w:r>
            <w:r>
              <w:br/>
            </w:r>
            <w:r>
              <w:rPr>
                <w:rFonts w:ascii="Times New Roman"/>
                <w:b w:val="false"/>
                <w:i w:val="false"/>
                <w:color w:val="000000"/>
                <w:sz w:val="20"/>
              </w:rPr>
              <w:t>
Доля меньшинства</w:t>
            </w:r>
          </w:p>
          <w:bookmarkEnd w:id="751"/>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752"/>
          <w:p>
            <w:pPr>
              <w:spacing w:after="20"/>
              <w:ind w:left="20"/>
              <w:jc w:val="both"/>
            </w:pPr>
            <w:r>
              <w:rPr>
                <w:rFonts w:ascii="Times New Roman"/>
                <w:b w:val="false"/>
                <w:i w:val="false"/>
                <w:color w:val="000000"/>
                <w:sz w:val="20"/>
              </w:rPr>
              <w:t>
Капитал жиынтығы</w:t>
            </w:r>
            <w:r>
              <w:br/>
            </w:r>
            <w:r>
              <w:rPr>
                <w:rFonts w:ascii="Times New Roman"/>
                <w:b w:val="false"/>
                <w:i w:val="false"/>
                <w:color w:val="000000"/>
                <w:sz w:val="20"/>
              </w:rPr>
              <w:t>
Итого капитал</w:t>
            </w:r>
          </w:p>
          <w:bookmarkEnd w:id="752"/>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53"/>
          <w:p>
            <w:pPr>
              <w:spacing w:after="20"/>
              <w:ind w:left="20"/>
              <w:jc w:val="both"/>
            </w:pPr>
            <w:r>
              <w:rPr>
                <w:rFonts w:ascii="Times New Roman"/>
                <w:b w:val="false"/>
                <w:i w:val="false"/>
                <w:color w:val="000000"/>
                <w:sz w:val="20"/>
              </w:rPr>
              <w:t>
Баланс (пассивтер)</w:t>
            </w:r>
            <w:r>
              <w:br/>
            </w:r>
            <w:r>
              <w:rPr>
                <w:rFonts w:ascii="Times New Roman"/>
                <w:b w:val="false"/>
                <w:i w:val="false"/>
                <w:color w:val="000000"/>
                <w:sz w:val="20"/>
              </w:rPr>
              <w:t>
Баланс (пассивы)</w:t>
            </w:r>
          </w:p>
          <w:bookmarkEnd w:id="753"/>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7" w:id="754"/>
    <w:p>
      <w:pPr>
        <w:spacing w:after="0"/>
        <w:ind w:left="0"/>
        <w:jc w:val="both"/>
      </w:pPr>
      <w:r>
        <w:rPr>
          <w:rFonts w:ascii="Times New Roman"/>
          <w:b w:val="false"/>
          <w:i w:val="false"/>
          <w:color w:val="000000"/>
          <w:sz w:val="28"/>
        </w:rPr>
        <w:t>
      7. Ақшалай қаражаттың қозғалысы туралы ақпаратты көрсетіңіз, мың теңге</w:t>
      </w:r>
    </w:p>
    <w:bookmarkEnd w:id="754"/>
    <w:bookmarkStart w:name="z898" w:id="755"/>
    <w:p>
      <w:pPr>
        <w:spacing w:after="0"/>
        <w:ind w:left="0"/>
        <w:jc w:val="both"/>
      </w:pPr>
      <w:r>
        <w:rPr>
          <w:rFonts w:ascii="Times New Roman"/>
          <w:b w:val="false"/>
          <w:i w:val="false"/>
          <w:color w:val="000000"/>
          <w:sz w:val="28"/>
        </w:rPr>
        <w:t>
      Укажите информацию о движении денежных средств, тысяч тенге</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3"/>
        <w:gridCol w:w="3220"/>
        <w:gridCol w:w="1677"/>
        <w:gridCol w:w="1722"/>
        <w:gridCol w:w="2098"/>
      </w:tblGrid>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756"/>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756"/>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757"/>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757"/>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758"/>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758"/>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759"/>
          <w:p>
            <w:pPr>
              <w:spacing w:after="20"/>
              <w:ind w:left="20"/>
              <w:jc w:val="both"/>
            </w:pPr>
            <w:r>
              <w:rPr>
                <w:rFonts w:ascii="Times New Roman"/>
                <w:b w:val="false"/>
                <w:i w:val="false"/>
                <w:color w:val="000000"/>
                <w:sz w:val="20"/>
              </w:rPr>
              <w:t>
Теңгемен жасалған операциялардан түскені</w:t>
            </w:r>
            <w:r>
              <w:br/>
            </w:r>
            <w:r>
              <w:rPr>
                <w:rFonts w:ascii="Times New Roman"/>
                <w:b w:val="false"/>
                <w:i w:val="false"/>
                <w:color w:val="000000"/>
                <w:sz w:val="20"/>
              </w:rPr>
              <w:t>
От операций в тенге</w:t>
            </w:r>
          </w:p>
          <w:bookmarkEnd w:id="759"/>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760"/>
          <w:p>
            <w:pPr>
              <w:spacing w:after="20"/>
              <w:ind w:left="20"/>
              <w:jc w:val="both"/>
            </w:pPr>
            <w:r>
              <w:rPr>
                <w:rFonts w:ascii="Times New Roman"/>
                <w:b w:val="false"/>
                <w:i w:val="false"/>
                <w:color w:val="000000"/>
                <w:sz w:val="20"/>
              </w:rPr>
              <w:t>
Шетел валютасымен жасалған операциялардан түскені</w:t>
            </w:r>
            <w:r>
              <w:br/>
            </w:r>
            <w:r>
              <w:rPr>
                <w:rFonts w:ascii="Times New Roman"/>
                <w:b w:val="false"/>
                <w:i w:val="false"/>
                <w:color w:val="000000"/>
                <w:sz w:val="20"/>
              </w:rPr>
              <w:t>
От операций в иностранной валюте</w:t>
            </w:r>
          </w:p>
          <w:bookmarkEnd w:id="760"/>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761"/>
          <w:p>
            <w:pPr>
              <w:spacing w:after="20"/>
              <w:ind w:left="20"/>
              <w:jc w:val="both"/>
            </w:pPr>
            <w:r>
              <w:rPr>
                <w:rFonts w:ascii="Times New Roman"/>
                <w:b w:val="false"/>
                <w:i w:val="false"/>
                <w:color w:val="000000"/>
                <w:sz w:val="20"/>
              </w:rPr>
              <w:t>
Операциялық қызметтен түскен ақшалай қаражаттың қозғалысы</w:t>
            </w:r>
            <w:r>
              <w:br/>
            </w:r>
            <w:r>
              <w:rPr>
                <w:rFonts w:ascii="Times New Roman"/>
                <w:b w:val="false"/>
                <w:i w:val="false"/>
                <w:color w:val="000000"/>
                <w:sz w:val="20"/>
              </w:rPr>
              <w:t>
Движение денежных средств от операционной деятельности</w:t>
            </w:r>
          </w:p>
          <w:bookmarkEnd w:id="761"/>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762"/>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bookmarkEnd w:id="762"/>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763"/>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763"/>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764"/>
          <w:p>
            <w:pPr>
              <w:spacing w:after="20"/>
              <w:ind w:left="20"/>
              <w:jc w:val="both"/>
            </w:pPr>
            <w:r>
              <w:rPr>
                <w:rFonts w:ascii="Times New Roman"/>
                <w:b w:val="false"/>
                <w:i w:val="false"/>
                <w:color w:val="000000"/>
                <w:sz w:val="20"/>
              </w:rPr>
              <w:t>
тауарларды өткізуден</w:t>
            </w:r>
            <w:r>
              <w:br/>
            </w:r>
            <w:r>
              <w:rPr>
                <w:rFonts w:ascii="Times New Roman"/>
                <w:b w:val="false"/>
                <w:i w:val="false"/>
                <w:color w:val="000000"/>
                <w:sz w:val="20"/>
              </w:rPr>
              <w:t>
реализация товаров</w:t>
            </w:r>
          </w:p>
          <w:bookmarkEnd w:id="764"/>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765"/>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bookmarkEnd w:id="765"/>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766"/>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bookmarkEnd w:id="766"/>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67"/>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767"/>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68"/>
          <w:p>
            <w:pPr>
              <w:spacing w:after="20"/>
              <w:ind w:left="20"/>
              <w:jc w:val="both"/>
            </w:pPr>
            <w:r>
              <w:rPr>
                <w:rFonts w:ascii="Times New Roman"/>
                <w:b w:val="false"/>
                <w:i w:val="false"/>
                <w:color w:val="000000"/>
                <w:sz w:val="20"/>
              </w:rPr>
              <w:t>
тауарлар мен қызметтер үшін өнім берушілерге төленетін төлемдер</w:t>
            </w:r>
            <w:r>
              <w:br/>
            </w:r>
            <w:r>
              <w:rPr>
                <w:rFonts w:ascii="Times New Roman"/>
                <w:b w:val="false"/>
                <w:i w:val="false"/>
                <w:color w:val="000000"/>
                <w:sz w:val="20"/>
              </w:rPr>
              <w:t>
платежи поставщикам за товары и услуги</w:t>
            </w:r>
          </w:p>
          <w:bookmarkEnd w:id="768"/>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69"/>
          <w:p>
            <w:pPr>
              <w:spacing w:after="20"/>
              <w:ind w:left="20"/>
              <w:jc w:val="both"/>
            </w:pPr>
            <w:r>
              <w:rPr>
                <w:rFonts w:ascii="Times New Roman"/>
                <w:b w:val="false"/>
                <w:i w:val="false"/>
                <w:color w:val="000000"/>
                <w:sz w:val="20"/>
              </w:rPr>
              <w:t>
қарыздар бойынша түскен сыйақыларды төлеу</w:t>
            </w:r>
            <w:r>
              <w:br/>
            </w:r>
            <w:r>
              <w:rPr>
                <w:rFonts w:ascii="Times New Roman"/>
                <w:b w:val="false"/>
                <w:i w:val="false"/>
                <w:color w:val="000000"/>
                <w:sz w:val="20"/>
              </w:rPr>
              <w:t>
выплата вознаграждений по займам</w:t>
            </w:r>
          </w:p>
          <w:bookmarkEnd w:id="769"/>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770"/>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bookmarkEnd w:id="770"/>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71"/>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bookmarkEnd w:id="771"/>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772"/>
          <w:p>
            <w:pPr>
              <w:spacing w:after="20"/>
              <w:ind w:left="20"/>
              <w:jc w:val="both"/>
            </w:pPr>
            <w:r>
              <w:rPr>
                <w:rFonts w:ascii="Times New Roman"/>
                <w:b w:val="false"/>
                <w:i w:val="false"/>
                <w:color w:val="000000"/>
                <w:sz w:val="20"/>
              </w:rPr>
              <w:t>
өзге қарыздар бойынша</w:t>
            </w:r>
            <w:r>
              <w:br/>
            </w:r>
            <w:r>
              <w:rPr>
                <w:rFonts w:ascii="Times New Roman"/>
                <w:b w:val="false"/>
                <w:i w:val="false"/>
                <w:color w:val="000000"/>
                <w:sz w:val="20"/>
              </w:rPr>
              <w:t>
по прочим займам</w:t>
            </w:r>
          </w:p>
          <w:bookmarkEnd w:id="772"/>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773"/>
          <w:p>
            <w:pPr>
              <w:spacing w:after="20"/>
              <w:ind w:left="20"/>
              <w:jc w:val="both"/>
            </w:pPr>
            <w:r>
              <w:rPr>
                <w:rFonts w:ascii="Times New Roman"/>
                <w:b w:val="false"/>
                <w:i w:val="false"/>
                <w:color w:val="000000"/>
                <w:sz w:val="20"/>
              </w:rPr>
              <w:t>
өзге де шығулар</w:t>
            </w:r>
            <w:r>
              <w:br/>
            </w:r>
            <w:r>
              <w:rPr>
                <w:rFonts w:ascii="Times New Roman"/>
                <w:b w:val="false"/>
                <w:i w:val="false"/>
                <w:color w:val="000000"/>
                <w:sz w:val="20"/>
              </w:rPr>
              <w:t>
прочее выбытие</w:t>
            </w:r>
          </w:p>
          <w:bookmarkEnd w:id="773"/>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774"/>
          <w:p>
            <w:pPr>
              <w:spacing w:after="20"/>
              <w:ind w:left="20"/>
              <w:jc w:val="both"/>
            </w:pPr>
            <w:r>
              <w:rPr>
                <w:rFonts w:ascii="Times New Roman"/>
                <w:b w:val="false"/>
                <w:i w:val="false"/>
                <w:color w:val="000000"/>
                <w:sz w:val="20"/>
              </w:rPr>
              <w:t>
Операциялық қызметтен түскен ақшалай қаражаттың таза сомасы</w:t>
            </w:r>
            <w:r>
              <w:br/>
            </w:r>
            <w:r>
              <w:rPr>
                <w:rFonts w:ascii="Times New Roman"/>
                <w:b w:val="false"/>
                <w:i w:val="false"/>
                <w:color w:val="000000"/>
                <w:sz w:val="20"/>
              </w:rPr>
              <w:t>
Чистая сумма денежных средств от операционной деятельности</w:t>
            </w:r>
          </w:p>
          <w:bookmarkEnd w:id="774"/>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775"/>
          <w:p>
            <w:pPr>
              <w:spacing w:after="20"/>
              <w:ind w:left="20"/>
              <w:jc w:val="both"/>
            </w:pPr>
            <w:r>
              <w:rPr>
                <w:rFonts w:ascii="Times New Roman"/>
                <w:b w:val="false"/>
                <w:i w:val="false"/>
                <w:color w:val="000000"/>
                <w:sz w:val="20"/>
              </w:rPr>
              <w:t>
Инвестициялық қызметтен түскен ақшалай қаражаттың қозғалысы</w:t>
            </w:r>
            <w:r>
              <w:br/>
            </w:r>
            <w:r>
              <w:rPr>
                <w:rFonts w:ascii="Times New Roman"/>
                <w:b w:val="false"/>
                <w:i w:val="false"/>
                <w:color w:val="000000"/>
                <w:sz w:val="20"/>
              </w:rPr>
              <w:t>
Движение денежных средств от инвестиционной деятельности</w:t>
            </w:r>
          </w:p>
          <w:bookmarkEnd w:id="775"/>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776"/>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bookmarkEnd w:id="776"/>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777"/>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777"/>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778"/>
          <w:p>
            <w:pPr>
              <w:spacing w:after="20"/>
              <w:ind w:left="20"/>
              <w:jc w:val="both"/>
            </w:pPr>
            <w:r>
              <w:rPr>
                <w:rFonts w:ascii="Times New Roman"/>
                <w:b w:val="false"/>
                <w:i w:val="false"/>
                <w:color w:val="000000"/>
                <w:sz w:val="20"/>
              </w:rPr>
              <w:t>
қаржы активтерін өткізуден</w:t>
            </w:r>
            <w:r>
              <w:br/>
            </w:r>
            <w:r>
              <w:rPr>
                <w:rFonts w:ascii="Times New Roman"/>
                <w:b w:val="false"/>
                <w:i w:val="false"/>
                <w:color w:val="000000"/>
                <w:sz w:val="20"/>
              </w:rPr>
              <w:t>
реализация финансовых активов</w:t>
            </w:r>
          </w:p>
          <w:bookmarkEnd w:id="778"/>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779"/>
          <w:p>
            <w:pPr>
              <w:spacing w:after="20"/>
              <w:ind w:left="20"/>
              <w:jc w:val="both"/>
            </w:pPr>
            <w:r>
              <w:rPr>
                <w:rFonts w:ascii="Times New Roman"/>
                <w:b w:val="false"/>
                <w:i w:val="false"/>
                <w:color w:val="000000"/>
                <w:sz w:val="20"/>
              </w:rPr>
              <w:t>
басқа ұйымдарға берілген қарыздарды өтеу</w:t>
            </w:r>
            <w:r>
              <w:br/>
            </w:r>
            <w:r>
              <w:rPr>
                <w:rFonts w:ascii="Times New Roman"/>
                <w:b w:val="false"/>
                <w:i w:val="false"/>
                <w:color w:val="000000"/>
                <w:sz w:val="20"/>
              </w:rPr>
              <w:t>
погашение займов, предоставленных другим организациям</w:t>
            </w:r>
          </w:p>
          <w:bookmarkEnd w:id="779"/>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80"/>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bookmarkEnd w:id="780"/>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781"/>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bookmarkEnd w:id="781"/>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782"/>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782"/>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783"/>
          <w:p>
            <w:pPr>
              <w:spacing w:after="20"/>
              <w:ind w:left="20"/>
              <w:jc w:val="both"/>
            </w:pPr>
            <w:r>
              <w:rPr>
                <w:rFonts w:ascii="Times New Roman"/>
                <w:b w:val="false"/>
                <w:i w:val="false"/>
                <w:color w:val="000000"/>
                <w:sz w:val="20"/>
              </w:rPr>
              <w:t>
қаржы активтерін сатып алу</w:t>
            </w:r>
            <w:r>
              <w:br/>
            </w:r>
            <w:r>
              <w:rPr>
                <w:rFonts w:ascii="Times New Roman"/>
                <w:b w:val="false"/>
                <w:i w:val="false"/>
                <w:color w:val="000000"/>
                <w:sz w:val="20"/>
              </w:rPr>
              <w:t>
приобретение финансовых активов</w:t>
            </w:r>
          </w:p>
          <w:bookmarkEnd w:id="783"/>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84"/>
          <w:p>
            <w:pPr>
              <w:spacing w:after="20"/>
              <w:ind w:left="20"/>
              <w:jc w:val="both"/>
            </w:pPr>
            <w:r>
              <w:rPr>
                <w:rFonts w:ascii="Times New Roman"/>
                <w:b w:val="false"/>
                <w:i w:val="false"/>
                <w:color w:val="000000"/>
                <w:sz w:val="20"/>
              </w:rPr>
              <w:t>
басқа ұйымдарға қарыздар беру</w:t>
            </w:r>
            <w:r>
              <w:br/>
            </w:r>
            <w:r>
              <w:rPr>
                <w:rFonts w:ascii="Times New Roman"/>
                <w:b w:val="false"/>
                <w:i w:val="false"/>
                <w:color w:val="000000"/>
                <w:sz w:val="20"/>
              </w:rPr>
              <w:t>
предоставление займов другим организациям</w:t>
            </w:r>
          </w:p>
          <w:bookmarkEnd w:id="784"/>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85"/>
          <w:p>
            <w:pPr>
              <w:spacing w:after="20"/>
              <w:ind w:left="20"/>
              <w:jc w:val="both"/>
            </w:pPr>
            <w:r>
              <w:rPr>
                <w:rFonts w:ascii="Times New Roman"/>
                <w:b w:val="false"/>
                <w:i w:val="false"/>
                <w:color w:val="000000"/>
                <w:sz w:val="20"/>
              </w:rPr>
              <w:t>
өзге де шығулар</w:t>
            </w:r>
            <w:r>
              <w:br/>
            </w:r>
            <w:r>
              <w:rPr>
                <w:rFonts w:ascii="Times New Roman"/>
                <w:b w:val="false"/>
                <w:i w:val="false"/>
                <w:color w:val="000000"/>
                <w:sz w:val="20"/>
              </w:rPr>
              <w:t>
прочее выбытие</w:t>
            </w:r>
          </w:p>
          <w:bookmarkEnd w:id="785"/>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786"/>
          <w:p>
            <w:pPr>
              <w:spacing w:after="20"/>
              <w:ind w:left="20"/>
              <w:jc w:val="both"/>
            </w:pPr>
            <w:r>
              <w:rPr>
                <w:rFonts w:ascii="Times New Roman"/>
                <w:b w:val="false"/>
                <w:i w:val="false"/>
                <w:color w:val="000000"/>
                <w:sz w:val="20"/>
              </w:rPr>
              <w:t>
Инвестициялық қызметтен түскен ақшалай қаражаттың таза сомасы</w:t>
            </w:r>
            <w:r>
              <w:br/>
            </w:r>
            <w:r>
              <w:rPr>
                <w:rFonts w:ascii="Times New Roman"/>
                <w:b w:val="false"/>
                <w:i w:val="false"/>
                <w:color w:val="000000"/>
                <w:sz w:val="20"/>
              </w:rPr>
              <w:t>
Чистая сумма денежных средств от инвестиционной деятельности</w:t>
            </w:r>
          </w:p>
          <w:bookmarkEnd w:id="786"/>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87"/>
          <w:p>
            <w:pPr>
              <w:spacing w:after="20"/>
              <w:ind w:left="20"/>
              <w:jc w:val="both"/>
            </w:pPr>
            <w:r>
              <w:rPr>
                <w:rFonts w:ascii="Times New Roman"/>
                <w:b w:val="false"/>
                <w:i w:val="false"/>
                <w:color w:val="000000"/>
                <w:sz w:val="20"/>
              </w:rPr>
              <w:t>
Қаржы қызметінен түскен ақшалай қаражаттың қозғалысы</w:t>
            </w:r>
            <w:r>
              <w:br/>
            </w:r>
            <w:r>
              <w:rPr>
                <w:rFonts w:ascii="Times New Roman"/>
                <w:b w:val="false"/>
                <w:i w:val="false"/>
                <w:color w:val="000000"/>
                <w:sz w:val="20"/>
              </w:rPr>
              <w:t>
Движение денежных средств от финансовой деятельности</w:t>
            </w:r>
          </w:p>
          <w:bookmarkEnd w:id="787"/>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788"/>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bookmarkEnd w:id="788"/>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89"/>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789"/>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790"/>
          <w:p>
            <w:pPr>
              <w:spacing w:after="20"/>
              <w:ind w:left="20"/>
              <w:jc w:val="both"/>
            </w:pPr>
            <w:r>
              <w:rPr>
                <w:rFonts w:ascii="Times New Roman"/>
                <w:b w:val="false"/>
                <w:i w:val="false"/>
                <w:color w:val="000000"/>
                <w:sz w:val="20"/>
              </w:rPr>
              <w:t>
қарыз алу</w:t>
            </w:r>
            <w:r>
              <w:br/>
            </w:r>
            <w:r>
              <w:rPr>
                <w:rFonts w:ascii="Times New Roman"/>
                <w:b w:val="false"/>
                <w:i w:val="false"/>
                <w:color w:val="000000"/>
                <w:sz w:val="20"/>
              </w:rPr>
              <w:t>
получение займов</w:t>
            </w:r>
          </w:p>
          <w:bookmarkEnd w:id="790"/>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791"/>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791"/>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92"/>
          <w:p>
            <w:pPr>
              <w:spacing w:after="20"/>
              <w:ind w:left="20"/>
              <w:jc w:val="both"/>
            </w:pPr>
            <w:r>
              <w:rPr>
                <w:rFonts w:ascii="Times New Roman"/>
                <w:b w:val="false"/>
                <w:i w:val="false"/>
                <w:color w:val="000000"/>
                <w:sz w:val="20"/>
              </w:rPr>
              <w:t>
банк қарыздары</w:t>
            </w:r>
            <w:r>
              <w:br/>
            </w:r>
            <w:r>
              <w:rPr>
                <w:rFonts w:ascii="Times New Roman"/>
                <w:b w:val="false"/>
                <w:i w:val="false"/>
                <w:color w:val="000000"/>
                <w:sz w:val="20"/>
              </w:rPr>
              <w:t>
займов банков</w:t>
            </w:r>
          </w:p>
          <w:bookmarkEnd w:id="792"/>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93"/>
          <w:p>
            <w:pPr>
              <w:spacing w:after="20"/>
              <w:ind w:left="20"/>
              <w:jc w:val="both"/>
            </w:pPr>
            <w:r>
              <w:rPr>
                <w:rFonts w:ascii="Times New Roman"/>
                <w:b w:val="false"/>
                <w:i w:val="false"/>
                <w:color w:val="000000"/>
                <w:sz w:val="20"/>
              </w:rPr>
              <w:t>
өзге де қарыздар</w:t>
            </w:r>
            <w:r>
              <w:br/>
            </w:r>
            <w:r>
              <w:rPr>
                <w:rFonts w:ascii="Times New Roman"/>
                <w:b w:val="false"/>
                <w:i w:val="false"/>
                <w:color w:val="000000"/>
                <w:sz w:val="20"/>
              </w:rPr>
              <w:t>
прочих займов</w:t>
            </w:r>
          </w:p>
          <w:bookmarkEnd w:id="793"/>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94"/>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bookmarkEnd w:id="794"/>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795"/>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bookmarkEnd w:id="795"/>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796"/>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796"/>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797"/>
          <w:p>
            <w:pPr>
              <w:spacing w:after="20"/>
              <w:ind w:left="20"/>
              <w:jc w:val="both"/>
            </w:pPr>
            <w:r>
              <w:rPr>
                <w:rFonts w:ascii="Times New Roman"/>
                <w:b w:val="false"/>
                <w:i w:val="false"/>
                <w:color w:val="000000"/>
                <w:sz w:val="20"/>
              </w:rPr>
              <w:t>
қарыздар бойынша берешекті төлеу</w:t>
            </w:r>
            <w:r>
              <w:br/>
            </w:r>
            <w:r>
              <w:rPr>
                <w:rFonts w:ascii="Times New Roman"/>
                <w:b w:val="false"/>
                <w:i w:val="false"/>
                <w:color w:val="000000"/>
                <w:sz w:val="20"/>
              </w:rPr>
              <w:t>
погашение задолженности по займам</w:t>
            </w:r>
          </w:p>
          <w:bookmarkEnd w:id="797"/>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798"/>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798"/>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799"/>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bookmarkEnd w:id="799"/>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800"/>
          <w:p>
            <w:pPr>
              <w:spacing w:after="20"/>
              <w:ind w:left="20"/>
              <w:jc w:val="both"/>
            </w:pPr>
            <w:r>
              <w:rPr>
                <w:rFonts w:ascii="Times New Roman"/>
                <w:b w:val="false"/>
                <w:i w:val="false"/>
                <w:color w:val="000000"/>
                <w:sz w:val="20"/>
              </w:rPr>
              <w:t>
өзге де қарыздар бойынша</w:t>
            </w:r>
            <w:r>
              <w:br/>
            </w:r>
            <w:r>
              <w:rPr>
                <w:rFonts w:ascii="Times New Roman"/>
                <w:b w:val="false"/>
                <w:i w:val="false"/>
                <w:color w:val="000000"/>
                <w:sz w:val="20"/>
              </w:rPr>
              <w:t>
по прочим займам</w:t>
            </w:r>
          </w:p>
          <w:bookmarkEnd w:id="800"/>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801"/>
          <w:p>
            <w:pPr>
              <w:spacing w:after="20"/>
              <w:ind w:left="20"/>
              <w:jc w:val="both"/>
            </w:pPr>
            <w:r>
              <w:rPr>
                <w:rFonts w:ascii="Times New Roman"/>
                <w:b w:val="false"/>
                <w:i w:val="false"/>
                <w:color w:val="000000"/>
                <w:sz w:val="20"/>
              </w:rPr>
              <w:t>
меншікті акцияларды сатып алу</w:t>
            </w:r>
            <w:r>
              <w:br/>
            </w:r>
            <w:r>
              <w:rPr>
                <w:rFonts w:ascii="Times New Roman"/>
                <w:b w:val="false"/>
                <w:i w:val="false"/>
                <w:color w:val="000000"/>
                <w:sz w:val="20"/>
              </w:rPr>
              <w:t>
приобретение собственных акций</w:t>
            </w:r>
          </w:p>
          <w:bookmarkEnd w:id="801"/>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802"/>
          <w:p>
            <w:pPr>
              <w:spacing w:after="20"/>
              <w:ind w:left="20"/>
              <w:jc w:val="both"/>
            </w:pPr>
            <w:r>
              <w:rPr>
                <w:rFonts w:ascii="Times New Roman"/>
                <w:b w:val="false"/>
                <w:i w:val="false"/>
                <w:color w:val="000000"/>
                <w:sz w:val="20"/>
              </w:rPr>
              <w:t>
өзге де шығулар</w:t>
            </w:r>
            <w:r>
              <w:br/>
            </w:r>
            <w:r>
              <w:rPr>
                <w:rFonts w:ascii="Times New Roman"/>
                <w:b w:val="false"/>
                <w:i w:val="false"/>
                <w:color w:val="000000"/>
                <w:sz w:val="20"/>
              </w:rPr>
              <w:t>
прочее выбытие</w:t>
            </w:r>
          </w:p>
          <w:bookmarkEnd w:id="802"/>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803"/>
          <w:p>
            <w:pPr>
              <w:spacing w:after="20"/>
              <w:ind w:left="20"/>
              <w:jc w:val="both"/>
            </w:pPr>
            <w:r>
              <w:rPr>
                <w:rFonts w:ascii="Times New Roman"/>
                <w:b w:val="false"/>
                <w:i w:val="false"/>
                <w:color w:val="000000"/>
                <w:sz w:val="20"/>
              </w:rPr>
              <w:t>
Қаржылық қызметтен түскен ақшалай қаражаттың таза сомасы</w:t>
            </w:r>
            <w:r>
              <w:br/>
            </w:r>
            <w:r>
              <w:rPr>
                <w:rFonts w:ascii="Times New Roman"/>
                <w:b w:val="false"/>
                <w:i w:val="false"/>
                <w:color w:val="000000"/>
                <w:sz w:val="20"/>
              </w:rPr>
              <w:t>
Чистая сумма денежных средств от финансовой деятельности</w:t>
            </w:r>
          </w:p>
          <w:bookmarkEnd w:id="803"/>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804"/>
          <w:p>
            <w:pPr>
              <w:spacing w:after="20"/>
              <w:ind w:left="20"/>
              <w:jc w:val="both"/>
            </w:pPr>
            <w:r>
              <w:rPr>
                <w:rFonts w:ascii="Times New Roman"/>
                <w:b w:val="false"/>
                <w:i w:val="false"/>
                <w:color w:val="000000"/>
                <w:sz w:val="20"/>
              </w:rPr>
              <w:t>
Жиынтығы: Ақшалай қаражаттың көбеюі/азаюы</w:t>
            </w:r>
            <w:r>
              <w:br/>
            </w:r>
            <w:r>
              <w:rPr>
                <w:rFonts w:ascii="Times New Roman"/>
                <w:b w:val="false"/>
                <w:i w:val="false"/>
                <w:color w:val="000000"/>
                <w:sz w:val="20"/>
              </w:rPr>
              <w:t>
Итого: Увеличение/уменьшение денежных средств</w:t>
            </w:r>
          </w:p>
          <w:bookmarkEnd w:id="804"/>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8" w:id="805"/>
    <w:p>
      <w:pPr>
        <w:spacing w:after="0"/>
        <w:ind w:left="0"/>
        <w:jc w:val="both"/>
      </w:pPr>
      <w:r>
        <w:rPr>
          <w:rFonts w:ascii="Times New Roman"/>
          <w:b w:val="false"/>
          <w:i w:val="false"/>
          <w:color w:val="000000"/>
          <w:sz w:val="28"/>
        </w:rPr>
        <w:t>
      8. Валюталық позиция бойынша ақпаратты көрсетіңіз, мың теңге</w:t>
      </w:r>
    </w:p>
    <w:bookmarkEnd w:id="805"/>
    <w:bookmarkStart w:name="z949" w:id="806"/>
    <w:p>
      <w:pPr>
        <w:spacing w:after="0"/>
        <w:ind w:left="0"/>
        <w:jc w:val="both"/>
      </w:pPr>
      <w:r>
        <w:rPr>
          <w:rFonts w:ascii="Times New Roman"/>
          <w:b w:val="false"/>
          <w:i w:val="false"/>
          <w:color w:val="000000"/>
          <w:sz w:val="28"/>
        </w:rPr>
        <w:t>
      Укажите информацию по валютной позиции, тысяч тенге</w:t>
      </w:r>
    </w:p>
    <w:bookmarkEnd w:id="8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1984"/>
        <w:gridCol w:w="1630"/>
        <w:gridCol w:w="1588"/>
        <w:gridCol w:w="1588"/>
        <w:gridCol w:w="1588"/>
        <w:gridCol w:w="1588"/>
      </w:tblGrid>
      <w:tr>
        <w:trPr>
          <w:trHeight w:val="30" w:hRule="atLeast"/>
        </w:trPr>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807"/>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807"/>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808"/>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808"/>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809"/>
          <w:p>
            <w:pPr>
              <w:spacing w:after="20"/>
              <w:ind w:left="20"/>
              <w:jc w:val="both"/>
            </w:pPr>
            <w:r>
              <w:rPr>
                <w:rFonts w:ascii="Times New Roman"/>
                <w:b w:val="false"/>
                <w:i w:val="false"/>
                <w:color w:val="000000"/>
                <w:sz w:val="20"/>
              </w:rPr>
              <w:t>
Валюталық позиция, барлығы</w:t>
            </w:r>
            <w:r>
              <w:br/>
            </w:r>
            <w:r>
              <w:rPr>
                <w:rFonts w:ascii="Times New Roman"/>
                <w:b w:val="false"/>
                <w:i w:val="false"/>
                <w:color w:val="000000"/>
                <w:sz w:val="20"/>
              </w:rPr>
              <w:t>
Валютная позиция, всего</w:t>
            </w:r>
          </w:p>
          <w:bookmarkEnd w:id="80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810"/>
          <w:p>
            <w:pPr>
              <w:spacing w:after="20"/>
              <w:ind w:left="20"/>
              <w:jc w:val="both"/>
            </w:pPr>
            <w:r>
              <w:rPr>
                <w:rFonts w:ascii="Times New Roman"/>
                <w:b w:val="false"/>
                <w:i w:val="false"/>
                <w:color w:val="000000"/>
                <w:sz w:val="20"/>
              </w:rPr>
              <w:t>
соның ішінде валюта бойынша позиция</w:t>
            </w:r>
            <w:r>
              <w:br/>
            </w:r>
            <w:r>
              <w:rPr>
                <w:rFonts w:ascii="Times New Roman"/>
                <w:b w:val="false"/>
                <w:i w:val="false"/>
                <w:color w:val="000000"/>
                <w:sz w:val="20"/>
              </w:rPr>
              <w:t>
в том числе позиции по валюте</w:t>
            </w:r>
          </w:p>
          <w:bookmarkEnd w:id="81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811"/>
          <w:p>
            <w:pPr>
              <w:spacing w:after="20"/>
              <w:ind w:left="20"/>
              <w:jc w:val="both"/>
            </w:pPr>
            <w:r>
              <w:rPr>
                <w:rFonts w:ascii="Times New Roman"/>
                <w:b w:val="false"/>
                <w:i w:val="false"/>
                <w:color w:val="000000"/>
                <w:sz w:val="20"/>
              </w:rPr>
              <w:t>
АҚШ доллары</w:t>
            </w:r>
            <w:r>
              <w:rPr>
                <w:rFonts w:ascii="Times New Roman"/>
                <w:b w:val="false"/>
                <w:i w:val="false"/>
                <w:color w:val="000000"/>
                <w:vertAlign w:val="superscript"/>
              </w:rPr>
              <w:t>2</w:t>
            </w:r>
            <w:r>
              <w:br/>
            </w:r>
            <w:r>
              <w:rPr>
                <w:rFonts w:ascii="Times New Roman"/>
                <w:b w:val="false"/>
                <w:i w:val="false"/>
                <w:color w:val="000000"/>
                <w:sz w:val="20"/>
              </w:rPr>
              <w:t>
доллар США</w:t>
            </w:r>
            <w:r>
              <w:rPr>
                <w:rFonts w:ascii="Times New Roman"/>
                <w:b w:val="false"/>
                <w:i w:val="false"/>
                <w:color w:val="000000"/>
                <w:vertAlign w:val="superscript"/>
              </w:rPr>
              <w:t>2</w:t>
            </w:r>
          </w:p>
          <w:bookmarkEnd w:id="811"/>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12"/>
          <w:p>
            <w:pPr>
              <w:spacing w:after="20"/>
              <w:ind w:left="20"/>
              <w:jc w:val="both"/>
            </w:pPr>
            <w:r>
              <w:rPr>
                <w:rFonts w:ascii="Times New Roman"/>
                <w:b w:val="false"/>
                <w:i w:val="false"/>
                <w:color w:val="000000"/>
                <w:sz w:val="20"/>
              </w:rPr>
              <w:t>
евро</w:t>
            </w:r>
            <w:r>
              <w:br/>
            </w:r>
            <w:r>
              <w:rPr>
                <w:rFonts w:ascii="Times New Roman"/>
                <w:b w:val="false"/>
                <w:i w:val="false"/>
                <w:color w:val="000000"/>
                <w:sz w:val="20"/>
              </w:rPr>
              <w:t>
евро</w:t>
            </w:r>
          </w:p>
          <w:bookmarkEnd w:id="812"/>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813"/>
          <w:p>
            <w:pPr>
              <w:spacing w:after="20"/>
              <w:ind w:left="20"/>
              <w:jc w:val="both"/>
            </w:pPr>
            <w:r>
              <w:rPr>
                <w:rFonts w:ascii="Times New Roman"/>
                <w:b w:val="false"/>
                <w:i w:val="false"/>
                <w:color w:val="000000"/>
                <w:sz w:val="20"/>
              </w:rPr>
              <w:t>
ресей рублі</w:t>
            </w:r>
            <w:r>
              <w:br/>
            </w:r>
            <w:r>
              <w:rPr>
                <w:rFonts w:ascii="Times New Roman"/>
                <w:b w:val="false"/>
                <w:i w:val="false"/>
                <w:color w:val="000000"/>
                <w:sz w:val="20"/>
              </w:rPr>
              <w:t>
российский рубль</w:t>
            </w:r>
          </w:p>
          <w:bookmarkEnd w:id="813"/>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814"/>
          <w:p>
            <w:pPr>
              <w:spacing w:after="20"/>
              <w:ind w:left="20"/>
              <w:jc w:val="both"/>
            </w:pPr>
            <w:r>
              <w:rPr>
                <w:rFonts w:ascii="Times New Roman"/>
                <w:b w:val="false"/>
                <w:i w:val="false"/>
                <w:color w:val="000000"/>
                <w:sz w:val="20"/>
              </w:rPr>
              <w:t>
өзге де валюталар</w:t>
            </w:r>
            <w:r>
              <w:br/>
            </w:r>
            <w:r>
              <w:rPr>
                <w:rFonts w:ascii="Times New Roman"/>
                <w:b w:val="false"/>
                <w:i w:val="false"/>
                <w:color w:val="000000"/>
                <w:sz w:val="20"/>
              </w:rPr>
              <w:t>
прочие валюты</w:t>
            </w:r>
          </w:p>
          <w:bookmarkEnd w:id="814"/>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815"/>
          <w:p>
            <w:pPr>
              <w:spacing w:after="20"/>
              <w:ind w:left="20"/>
              <w:jc w:val="both"/>
            </w:pPr>
            <w:r>
              <w:rPr>
                <w:rFonts w:ascii="Times New Roman"/>
                <w:b w:val="false"/>
                <w:i w:val="false"/>
                <w:color w:val="000000"/>
                <w:sz w:val="20"/>
              </w:rPr>
              <w:t>
Шетел валютасындағы қысқа мерзімді активтер</w:t>
            </w:r>
            <w:r>
              <w:br/>
            </w:r>
            <w:r>
              <w:rPr>
                <w:rFonts w:ascii="Times New Roman"/>
                <w:b w:val="false"/>
                <w:i w:val="false"/>
                <w:color w:val="000000"/>
                <w:sz w:val="20"/>
              </w:rPr>
              <w:t>
Краткосрочные активы в иностранной валюте</w:t>
            </w:r>
          </w:p>
          <w:bookmarkEnd w:id="815"/>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816"/>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816"/>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817"/>
          <w:p>
            <w:pPr>
              <w:spacing w:after="20"/>
              <w:ind w:left="20"/>
              <w:jc w:val="both"/>
            </w:pPr>
            <w:r>
              <w:rPr>
                <w:rFonts w:ascii="Times New Roman"/>
                <w:b w:val="false"/>
                <w:i w:val="false"/>
                <w:color w:val="000000"/>
                <w:sz w:val="20"/>
              </w:rPr>
              <w:t>
ақша қаражаттары және олардың баламалары</w:t>
            </w:r>
            <w:r>
              <w:br/>
            </w:r>
            <w:r>
              <w:rPr>
                <w:rFonts w:ascii="Times New Roman"/>
                <w:b w:val="false"/>
                <w:i w:val="false"/>
                <w:color w:val="000000"/>
                <w:sz w:val="20"/>
              </w:rPr>
              <w:t>
денежные средства и их эквиваленты</w:t>
            </w:r>
          </w:p>
          <w:bookmarkEnd w:id="817"/>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818"/>
          <w:p>
            <w:pPr>
              <w:spacing w:after="20"/>
              <w:ind w:left="20"/>
              <w:jc w:val="both"/>
            </w:pPr>
            <w:r>
              <w:rPr>
                <w:rFonts w:ascii="Times New Roman"/>
                <w:b w:val="false"/>
                <w:i w:val="false"/>
                <w:color w:val="000000"/>
                <w:sz w:val="20"/>
              </w:rPr>
              <w:t>
қысқа мерзімді қаржы инвестициялары</w:t>
            </w:r>
            <w:r>
              <w:br/>
            </w:r>
            <w:r>
              <w:rPr>
                <w:rFonts w:ascii="Times New Roman"/>
                <w:b w:val="false"/>
                <w:i w:val="false"/>
                <w:color w:val="000000"/>
                <w:sz w:val="20"/>
              </w:rPr>
              <w:t>
краткосрочные финансовые инвестиции</w:t>
            </w:r>
          </w:p>
          <w:bookmarkEnd w:id="818"/>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819"/>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краткосрочная дебиторская задолженность</w:t>
            </w:r>
          </w:p>
          <w:bookmarkEnd w:id="819"/>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3" w:id="82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Мұнда және бұдан әрі АҚШ– Америка Құрама Штаттары</w:t>
      </w:r>
    </w:p>
    <w:bookmarkEnd w:id="820"/>
    <w:bookmarkStart w:name="z964" w:id="82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Здесь и далее США – Соединенные Штаты Америки</w:t>
      </w:r>
    </w:p>
    <w:bookmarkEnd w:id="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2104"/>
        <w:gridCol w:w="1428"/>
        <w:gridCol w:w="1429"/>
        <w:gridCol w:w="1429"/>
        <w:gridCol w:w="1429"/>
        <w:gridCol w:w="1429"/>
      </w:tblGrid>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822"/>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прочие краткосрочные активы</w:t>
            </w:r>
          </w:p>
          <w:bookmarkEnd w:id="822"/>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823"/>
          <w:p>
            <w:pPr>
              <w:spacing w:after="20"/>
              <w:ind w:left="20"/>
              <w:jc w:val="both"/>
            </w:pPr>
            <w:r>
              <w:rPr>
                <w:rFonts w:ascii="Times New Roman"/>
                <w:b w:val="false"/>
                <w:i w:val="false"/>
                <w:color w:val="000000"/>
                <w:sz w:val="20"/>
              </w:rPr>
              <w:t>
Шетел валютасындағы ұзақ мерзімді активтер</w:t>
            </w:r>
            <w:r>
              <w:br/>
            </w:r>
            <w:r>
              <w:rPr>
                <w:rFonts w:ascii="Times New Roman"/>
                <w:b w:val="false"/>
                <w:i w:val="false"/>
                <w:color w:val="000000"/>
                <w:sz w:val="20"/>
              </w:rPr>
              <w:t>
Долгосрочные активы в иностранной валюте</w:t>
            </w:r>
          </w:p>
          <w:bookmarkEnd w:id="823"/>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824"/>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824"/>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825"/>
          <w:p>
            <w:pPr>
              <w:spacing w:after="20"/>
              <w:ind w:left="20"/>
              <w:jc w:val="both"/>
            </w:pPr>
            <w:r>
              <w:rPr>
                <w:rFonts w:ascii="Times New Roman"/>
                <w:b w:val="false"/>
                <w:i w:val="false"/>
                <w:color w:val="000000"/>
                <w:sz w:val="20"/>
              </w:rPr>
              <w:t>
ұзақ мерзімді қаржы инвестициялары</w:t>
            </w:r>
            <w:r>
              <w:br/>
            </w:r>
            <w:r>
              <w:rPr>
                <w:rFonts w:ascii="Times New Roman"/>
                <w:b w:val="false"/>
                <w:i w:val="false"/>
                <w:color w:val="000000"/>
                <w:sz w:val="20"/>
              </w:rPr>
              <w:t>
долгосрочные финансовые инвестиции</w:t>
            </w:r>
          </w:p>
          <w:bookmarkEnd w:id="825"/>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826"/>
          <w:p>
            <w:pPr>
              <w:spacing w:after="20"/>
              <w:ind w:left="20"/>
              <w:jc w:val="both"/>
            </w:pPr>
            <w:r>
              <w:rPr>
                <w:rFonts w:ascii="Times New Roman"/>
                <w:b w:val="false"/>
                <w:i w:val="false"/>
                <w:color w:val="000000"/>
                <w:sz w:val="20"/>
              </w:rPr>
              <w:t>
ұзақ мерзімді дебиторлық берешек</w:t>
            </w:r>
            <w:r>
              <w:br/>
            </w:r>
            <w:r>
              <w:rPr>
                <w:rFonts w:ascii="Times New Roman"/>
                <w:b w:val="false"/>
                <w:i w:val="false"/>
                <w:color w:val="000000"/>
                <w:sz w:val="20"/>
              </w:rPr>
              <w:t>
долгосрочная дебиторская задолженность</w:t>
            </w:r>
          </w:p>
          <w:bookmarkEnd w:id="826"/>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827"/>
          <w:p>
            <w:pPr>
              <w:spacing w:after="20"/>
              <w:ind w:left="20"/>
              <w:jc w:val="both"/>
            </w:pPr>
            <w:r>
              <w:rPr>
                <w:rFonts w:ascii="Times New Roman"/>
                <w:b w:val="false"/>
                <w:i w:val="false"/>
                <w:color w:val="000000"/>
                <w:sz w:val="20"/>
              </w:rPr>
              <w:t>
өзге де ұзақ мерзімді активтер</w:t>
            </w:r>
            <w:r>
              <w:br/>
            </w:r>
            <w:r>
              <w:rPr>
                <w:rFonts w:ascii="Times New Roman"/>
                <w:b w:val="false"/>
                <w:i w:val="false"/>
                <w:color w:val="000000"/>
                <w:sz w:val="20"/>
              </w:rPr>
              <w:t>
прочие долгосрочные активы</w:t>
            </w:r>
          </w:p>
          <w:bookmarkEnd w:id="827"/>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828"/>
          <w:p>
            <w:pPr>
              <w:spacing w:after="20"/>
              <w:ind w:left="20"/>
              <w:jc w:val="both"/>
            </w:pPr>
            <w:r>
              <w:rPr>
                <w:rFonts w:ascii="Times New Roman"/>
                <w:b w:val="false"/>
                <w:i w:val="false"/>
                <w:color w:val="000000"/>
                <w:sz w:val="20"/>
              </w:rPr>
              <w:t>
Шетел валютасындағы активтер</w:t>
            </w:r>
            <w:r>
              <w:br/>
            </w:r>
            <w:r>
              <w:rPr>
                <w:rFonts w:ascii="Times New Roman"/>
                <w:b w:val="false"/>
                <w:i w:val="false"/>
                <w:color w:val="000000"/>
                <w:sz w:val="20"/>
              </w:rPr>
              <w:t>
Активы в иностранной валюте</w:t>
            </w:r>
          </w:p>
          <w:bookmarkEnd w:id="828"/>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829"/>
          <w:p>
            <w:pPr>
              <w:spacing w:after="20"/>
              <w:ind w:left="20"/>
              <w:jc w:val="both"/>
            </w:pPr>
            <w:r>
              <w:rPr>
                <w:rFonts w:ascii="Times New Roman"/>
                <w:b w:val="false"/>
                <w:i w:val="false"/>
                <w:color w:val="000000"/>
                <w:sz w:val="20"/>
              </w:rPr>
              <w:t>
Шетел валютасындағы қысқа мерзімді міндеттемелер</w:t>
            </w:r>
            <w:r>
              <w:br/>
            </w:r>
            <w:r>
              <w:rPr>
                <w:rFonts w:ascii="Times New Roman"/>
                <w:b w:val="false"/>
                <w:i w:val="false"/>
                <w:color w:val="000000"/>
                <w:sz w:val="20"/>
              </w:rPr>
              <w:t>
Краткосрочные обязательства в иностранной валюте</w:t>
            </w:r>
          </w:p>
          <w:bookmarkEnd w:id="829"/>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830"/>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830"/>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831"/>
          <w:p>
            <w:pPr>
              <w:spacing w:after="20"/>
              <w:ind w:left="20"/>
              <w:jc w:val="both"/>
            </w:pPr>
            <w:r>
              <w:rPr>
                <w:rFonts w:ascii="Times New Roman"/>
                <w:b w:val="false"/>
                <w:i w:val="false"/>
                <w:color w:val="000000"/>
                <w:sz w:val="20"/>
              </w:rPr>
              <w:t>
қысқа мерзімді қаржы міндеттемелер</w:t>
            </w:r>
            <w:r>
              <w:br/>
            </w:r>
            <w:r>
              <w:rPr>
                <w:rFonts w:ascii="Times New Roman"/>
                <w:b w:val="false"/>
                <w:i w:val="false"/>
                <w:color w:val="000000"/>
                <w:sz w:val="20"/>
              </w:rPr>
              <w:t>
краткосрочные финансовые обязательства</w:t>
            </w:r>
          </w:p>
          <w:bookmarkEnd w:id="831"/>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832"/>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832"/>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833"/>
          <w:p>
            <w:pPr>
              <w:spacing w:after="20"/>
              <w:ind w:left="20"/>
              <w:jc w:val="both"/>
            </w:pPr>
            <w:r>
              <w:rPr>
                <w:rFonts w:ascii="Times New Roman"/>
                <w:b w:val="false"/>
                <w:i w:val="false"/>
                <w:color w:val="000000"/>
                <w:sz w:val="20"/>
              </w:rPr>
              <w:t>
қысқа мерзімді банк қарыздары</w:t>
            </w:r>
            <w:r>
              <w:br/>
            </w:r>
            <w:r>
              <w:rPr>
                <w:rFonts w:ascii="Times New Roman"/>
                <w:b w:val="false"/>
                <w:i w:val="false"/>
                <w:color w:val="000000"/>
                <w:sz w:val="20"/>
              </w:rPr>
              <w:t>
краткосрочные банковские займы</w:t>
            </w:r>
          </w:p>
          <w:bookmarkEnd w:id="833"/>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834"/>
          <w:p>
            <w:pPr>
              <w:spacing w:after="20"/>
              <w:ind w:left="20"/>
              <w:jc w:val="both"/>
            </w:pPr>
            <w:r>
              <w:rPr>
                <w:rFonts w:ascii="Times New Roman"/>
                <w:b w:val="false"/>
                <w:i w:val="false"/>
                <w:color w:val="000000"/>
                <w:sz w:val="20"/>
              </w:rPr>
              <w:t>
өзге де қысқа мерзімді қаржы міндеттемелері</w:t>
            </w:r>
            <w:r>
              <w:br/>
            </w:r>
            <w:r>
              <w:rPr>
                <w:rFonts w:ascii="Times New Roman"/>
                <w:b w:val="false"/>
                <w:i w:val="false"/>
                <w:color w:val="000000"/>
                <w:sz w:val="20"/>
              </w:rPr>
              <w:t>
прочие краткосрочные финансовые обязательства</w:t>
            </w:r>
          </w:p>
          <w:bookmarkEnd w:id="834"/>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835"/>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краткосрочная кредиторская задолженность</w:t>
            </w:r>
          </w:p>
          <w:bookmarkEnd w:id="835"/>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836"/>
          <w:p>
            <w:pPr>
              <w:spacing w:after="20"/>
              <w:ind w:left="20"/>
              <w:jc w:val="both"/>
            </w:pPr>
            <w:r>
              <w:rPr>
                <w:rFonts w:ascii="Times New Roman"/>
                <w:b w:val="false"/>
                <w:i w:val="false"/>
                <w:color w:val="000000"/>
                <w:sz w:val="20"/>
              </w:rPr>
              <w:t>
өзге де қысқа мерзімді міндеттемелер</w:t>
            </w:r>
            <w:r>
              <w:br/>
            </w:r>
            <w:r>
              <w:rPr>
                <w:rFonts w:ascii="Times New Roman"/>
                <w:b w:val="false"/>
                <w:i w:val="false"/>
                <w:color w:val="000000"/>
                <w:sz w:val="20"/>
              </w:rPr>
              <w:t>
прочие краткосрочные обязательства</w:t>
            </w:r>
          </w:p>
          <w:bookmarkEnd w:id="836"/>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837"/>
          <w:p>
            <w:pPr>
              <w:spacing w:after="20"/>
              <w:ind w:left="20"/>
              <w:jc w:val="both"/>
            </w:pPr>
            <w:r>
              <w:rPr>
                <w:rFonts w:ascii="Times New Roman"/>
                <w:b w:val="false"/>
                <w:i w:val="false"/>
                <w:color w:val="000000"/>
                <w:sz w:val="20"/>
              </w:rPr>
              <w:t>
Шетел валютасындағы ұзақ мерзімді міндеттемелер</w:t>
            </w:r>
            <w:r>
              <w:br/>
            </w:r>
            <w:r>
              <w:rPr>
                <w:rFonts w:ascii="Times New Roman"/>
                <w:b w:val="false"/>
                <w:i w:val="false"/>
                <w:color w:val="000000"/>
                <w:sz w:val="20"/>
              </w:rPr>
              <w:t>
Долгосрочные обязательства в иностранной валюте</w:t>
            </w:r>
          </w:p>
          <w:bookmarkEnd w:id="837"/>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838"/>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838"/>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839"/>
          <w:p>
            <w:pPr>
              <w:spacing w:after="20"/>
              <w:ind w:left="20"/>
              <w:jc w:val="both"/>
            </w:pPr>
            <w:r>
              <w:rPr>
                <w:rFonts w:ascii="Times New Roman"/>
                <w:b w:val="false"/>
                <w:i w:val="false"/>
                <w:color w:val="000000"/>
                <w:sz w:val="20"/>
              </w:rPr>
              <w:t>
ұзақ мерзімді қаржы міндеттемелері</w:t>
            </w:r>
            <w:r>
              <w:br/>
            </w:r>
            <w:r>
              <w:rPr>
                <w:rFonts w:ascii="Times New Roman"/>
                <w:b w:val="false"/>
                <w:i w:val="false"/>
                <w:color w:val="000000"/>
                <w:sz w:val="20"/>
              </w:rPr>
              <w:t>
долгосрочные финансовые обязательства</w:t>
            </w:r>
          </w:p>
          <w:bookmarkEnd w:id="839"/>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банк қарыздары</w:t>
            </w:r>
            <w:r>
              <w:br/>
            </w:r>
            <w:r>
              <w:rPr>
                <w:rFonts w:ascii="Times New Roman"/>
                <w:b w:val="false"/>
                <w:i w:val="false"/>
                <w:color w:val="000000"/>
                <w:sz w:val="20"/>
              </w:rPr>
              <w:t>
долгосрочные банковские займы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қаржы міндеттемелері</w:t>
            </w:r>
            <w:r>
              <w:br/>
            </w:r>
            <w:r>
              <w:rPr>
                <w:rFonts w:ascii="Times New Roman"/>
                <w:b w:val="false"/>
                <w:i w:val="false"/>
                <w:color w:val="000000"/>
                <w:sz w:val="20"/>
              </w:rPr>
              <w:t>
прочие долгосрочные финансовые обязательства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r>
              <w:br/>
            </w:r>
            <w:r>
              <w:rPr>
                <w:rFonts w:ascii="Times New Roman"/>
                <w:b w:val="false"/>
                <w:i w:val="false"/>
                <w:color w:val="000000"/>
                <w:sz w:val="20"/>
              </w:rPr>
              <w:t>
долгосрочная кредиторская задолженность</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міндеттемелер</w:t>
            </w:r>
            <w:r>
              <w:br/>
            </w:r>
            <w:r>
              <w:rPr>
                <w:rFonts w:ascii="Times New Roman"/>
                <w:b w:val="false"/>
                <w:i w:val="false"/>
                <w:color w:val="000000"/>
                <w:sz w:val="20"/>
              </w:rPr>
              <w:t>
прочие долгосрочные обязательства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w:t>
            </w:r>
            <w:r>
              <w:br/>
            </w:r>
            <w:r>
              <w:rPr>
                <w:rFonts w:ascii="Times New Roman"/>
                <w:b w:val="false"/>
                <w:i w:val="false"/>
                <w:color w:val="000000"/>
                <w:sz w:val="20"/>
              </w:rPr>
              <w:t>
Обязательства в иностранной валюте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таза позиция</w:t>
            </w:r>
            <w:r>
              <w:br/>
            </w:r>
            <w:r>
              <w:rPr>
                <w:rFonts w:ascii="Times New Roman"/>
                <w:b w:val="false"/>
                <w:i w:val="false"/>
                <w:color w:val="000000"/>
                <w:sz w:val="20"/>
              </w:rPr>
              <w:t>
Чистая позиция в иностранной валюте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r>
        <w:br/>
      </w:r>
      <w:r>
        <w:rPr>
          <w:rFonts w:ascii="Times New Roman"/>
          <w:b w:val="false"/>
          <w:i w:val="false"/>
          <w:color w:val="000000"/>
          <w:sz w:val="28"/>
        </w:rPr>
        <w:t>Наименование ______________________________       Адрес __________________________________</w:t>
      </w:r>
      <w:r>
        <w:br/>
      </w:r>
      <w:r>
        <w:rPr>
          <w:rFonts w:ascii="Times New Roman"/>
          <w:b w:val="false"/>
          <w:i w:val="false"/>
          <w:color w:val="000000"/>
          <w:sz w:val="28"/>
        </w:rPr>
        <w:t xml:space="preserve">       ______________________________________             __________________________________</w:t>
      </w:r>
      <w:r>
        <w:br/>
      </w:r>
      <w:r>
        <w:rPr>
          <w:rFonts w:ascii="Times New Roman"/>
          <w:b w:val="false"/>
          <w:i w:val="false"/>
          <w:color w:val="000000"/>
          <w:sz w:val="28"/>
        </w:rPr>
        <w:t>Телефоны</w:t>
      </w:r>
      <w:r>
        <w:br/>
      </w:r>
      <w:r>
        <w:rPr>
          <w:rFonts w:ascii="Times New Roman"/>
          <w:b w:val="false"/>
          <w:i w:val="false"/>
          <w:color w:val="000000"/>
          <w:sz w:val="28"/>
        </w:rPr>
        <w:t>Телефон _________________________________________________</w:t>
      </w:r>
      <w:r>
        <w:br/>
      </w:r>
      <w:r>
        <w:rPr>
          <w:rFonts w:ascii="Times New Roman"/>
          <w:b w:val="false"/>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__________________________________</w:t>
      </w:r>
      <w:r>
        <w:br/>
      </w:r>
      <w:r>
        <w:rPr>
          <w:rFonts w:ascii="Times New Roman"/>
          <w:b w:val="false"/>
          <w:i w:val="false"/>
          <w:color w:val="000000"/>
          <w:sz w:val="28"/>
        </w:rPr>
        <w:t>Алғашқы статистикалық деректерді                   Алғашқы статистикалық деректерді</w:t>
      </w:r>
      <w:r>
        <w:br/>
      </w:r>
      <w:r>
        <w:rPr>
          <w:rFonts w:ascii="Times New Roman"/>
          <w:b w:val="false"/>
          <w:i w:val="false"/>
          <w:color w:val="000000"/>
          <w:sz w:val="28"/>
        </w:rPr>
        <w:t>таратуға келісеміз</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таратуға келіспейміз</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429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Согласны на распространение первичных             Не согласны на распространение первичных</w:t>
      </w:r>
      <w:r>
        <w:br/>
      </w:r>
      <w:r>
        <w:rPr>
          <w:rFonts w:ascii="Times New Roman"/>
          <w:b w:val="false"/>
          <w:i w:val="false"/>
          <w:color w:val="000000"/>
          <w:sz w:val="28"/>
        </w:rPr>
        <w:t>статистических данных</w:t>
      </w:r>
      <w:r>
        <w:rPr>
          <w:rFonts w:ascii="Times New Roman"/>
          <w:b w:val="false"/>
          <w:i w:val="false"/>
          <w:color w:val="000000"/>
          <w:vertAlign w:val="superscript"/>
        </w:rPr>
        <w:t>3</w:t>
      </w:r>
      <w:r>
        <w:rPr>
          <w:rFonts w:ascii="Times New Roman"/>
          <w:b w:val="false"/>
          <w:i w:val="false"/>
          <w:color w:val="000000"/>
          <w:sz w:val="28"/>
        </w:rPr>
        <w:t xml:space="preserve">                               статистических данных</w:t>
      </w:r>
      <w:r>
        <w:rPr>
          <w:rFonts w:ascii="Times New Roman"/>
          <w:b w:val="false"/>
          <w:i w:val="false"/>
          <w:color w:val="000000"/>
          <w:vertAlign w:val="superscript"/>
        </w:rPr>
        <w:t>3</w:t>
      </w:r>
      <w:r>
        <w:br/>
      </w:r>
      <w:r>
        <w:rPr>
          <w:rFonts w:ascii="Times New Roman"/>
          <w:b w:val="false"/>
          <w:i w:val="false"/>
          <w:color w:val="000000"/>
          <w:sz w:val="28"/>
        </w:rPr>
        <w:t>Ескертпе:</w:t>
      </w:r>
      <w:r>
        <w:br/>
      </w:r>
      <w:r>
        <w:rPr>
          <w:rFonts w:ascii="Times New Roman"/>
          <w:b w:val="false"/>
          <w:i w:val="false"/>
          <w:color w:val="000000"/>
          <w:sz w:val="28"/>
        </w:rPr>
        <w:t>Примечание:</w:t>
      </w:r>
      <w:r>
        <w:br/>
      </w:r>
      <w:r>
        <w:rPr>
          <w:rFonts w:ascii="Times New Roman"/>
          <w:b w:val="false"/>
          <w:i w:val="false"/>
          <w:color w:val="000000"/>
          <w:vertAlign w:val="superscript"/>
        </w:rPr>
        <w:t>3</w:t>
      </w:r>
      <w:r>
        <w:rPr>
          <w:rFonts w:ascii="Times New Roman"/>
          <w:b w:val="false"/>
          <w:i w:val="false"/>
          <w:color w:val="000000"/>
          <w:sz w:val="28"/>
        </w:rPr>
        <w:t>Аталған тармақ "Мемлекеттік статистика туралы" Қазақстан Республикасы Заңының</w:t>
      </w:r>
      <w:r>
        <w:br/>
      </w:r>
      <w:r>
        <w:rPr>
          <w:rFonts w:ascii="Times New Roman"/>
          <w:b w:val="false"/>
          <w:i w:val="false"/>
          <w:color w:val="000000"/>
          <w:sz w:val="28"/>
        </w:rPr>
        <w:t>8-бабының 5-тармағына сәйкес толтырылады</w:t>
      </w:r>
      <w:r>
        <w:br/>
      </w:r>
      <w:r>
        <w:rPr>
          <w:rFonts w:ascii="Times New Roman"/>
          <w:b w:val="false"/>
          <w:i w:val="false"/>
          <w:color w:val="000000"/>
          <w:vertAlign w:val="superscript"/>
        </w:rPr>
        <w:t>3</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w:t>
      </w:r>
      <w:r>
        <w:br/>
      </w:r>
      <w:r>
        <w:rPr>
          <w:rFonts w:ascii="Times New Roman"/>
          <w:b w:val="false"/>
          <w:i w:val="false"/>
          <w:color w:val="000000"/>
          <w:sz w:val="28"/>
        </w:rPr>
        <w:t>"О государственной статистике"</w:t>
      </w:r>
      <w:r>
        <w:br/>
      </w:r>
      <w:r>
        <w:rPr>
          <w:rFonts w:ascii="Times New Roman"/>
          <w:b w:val="false"/>
          <w:i w:val="false"/>
          <w:color w:val="000000"/>
          <w:sz w:val="28"/>
        </w:rPr>
        <w:t>Орындаушы</w:t>
      </w:r>
      <w:r>
        <w:br/>
      </w:r>
      <w:r>
        <w:rPr>
          <w:rFonts w:ascii="Times New Roman"/>
          <w:b w:val="false"/>
          <w:i w:val="false"/>
          <w:color w:val="000000"/>
          <w:sz w:val="28"/>
        </w:rPr>
        <w:t>Исполнитель ___________________________________       __________________________________</w:t>
      </w:r>
      <w:r>
        <w:br/>
      </w:r>
      <w:r>
        <w:rPr>
          <w:rFonts w:ascii="Times New Roman"/>
          <w:b w:val="false"/>
          <w:i w:val="false"/>
          <w:color w:val="000000"/>
          <w:sz w:val="28"/>
        </w:rPr>
        <w:t xml:space="preserve">       тегі, аты және әкесінің аты (бар болған жағдайда)             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Бас бухгалтер</w:t>
      </w:r>
      <w:r>
        <w:br/>
      </w:r>
      <w:r>
        <w:rPr>
          <w:rFonts w:ascii="Times New Roman"/>
          <w:b w:val="false"/>
          <w:i w:val="false"/>
          <w:color w:val="000000"/>
          <w:sz w:val="28"/>
        </w:rPr>
        <w:t>Главный бухгалтер ______________________________       __________________________________</w:t>
      </w:r>
      <w:r>
        <w:br/>
      </w:r>
      <w:r>
        <w:rPr>
          <w:rFonts w:ascii="Times New Roman"/>
          <w:b w:val="false"/>
          <w:i w:val="false"/>
          <w:color w:val="000000"/>
          <w:sz w:val="28"/>
        </w:rPr>
        <w:t xml:space="preserve">       тегі, аты және әкесінің аты (бар болған жағдайда)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w:t>
      </w:r>
      <w:r>
        <w:br/>
      </w:r>
      <w:r>
        <w:rPr>
          <w:rFonts w:ascii="Times New Roman"/>
          <w:b w:val="false"/>
          <w:i w:val="false"/>
          <w:color w:val="000000"/>
          <w:sz w:val="28"/>
        </w:rPr>
        <w:t>исполняющее его обязанности      ___________________________       _______________________________</w:t>
      </w:r>
      <w:r>
        <w:br/>
      </w:r>
      <w:r>
        <w:rPr>
          <w:rFonts w:ascii="Times New Roman"/>
          <w:b w:val="false"/>
          <w:i w:val="false"/>
          <w:color w:val="000000"/>
          <w:sz w:val="28"/>
        </w:rPr>
        <w:t xml:space="preserve">             тегі, аты және әкесінің аты (бар болған жағдайда)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2017 года № 165</w:t>
            </w:r>
          </w:p>
        </w:tc>
      </w:tr>
    </w:tbl>
    <w:bookmarkStart w:name="z984" w:id="840"/>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p>
    <w:bookmarkEnd w:id="840"/>
    <w:p>
      <w:pPr>
        <w:spacing w:after="0"/>
        <w:ind w:left="0"/>
        <w:jc w:val="both"/>
      </w:pPr>
      <w:r>
        <w:rPr>
          <w:rFonts w:ascii="Times New Roman"/>
          <w:b w:val="false"/>
          <w:i w:val="false"/>
          <w:color w:val="ff0000"/>
          <w:sz w:val="28"/>
        </w:rPr>
        <w:t xml:space="preserve">
      Сноска. Приложение 4 в редакции приказа Председателя Комитета по статистике Министерства национальной экономики РК от 13.12.2018 </w:t>
      </w:r>
      <w:r>
        <w:rPr>
          <w:rFonts w:ascii="Times New Roman"/>
          <w:b w:val="false"/>
          <w:i w:val="false"/>
          <w:color w:val="ff0000"/>
          <w:sz w:val="28"/>
        </w:rPr>
        <w:t xml:space="preserve"> № 6</w:t>
      </w:r>
      <w:r>
        <w:rPr>
          <w:rFonts w:ascii="Times New Roman"/>
          <w:b w:val="false"/>
          <w:i w:val="false"/>
          <w:color w:val="ff0000"/>
          <w:sz w:val="28"/>
        </w:rPr>
        <w:t xml:space="preserve"> (вводится в действие с 01.01.2019).</w:t>
      </w:r>
    </w:p>
    <w:p>
      <w:pPr>
        <w:spacing w:after="0"/>
        <w:ind w:left="0"/>
        <w:jc w:val="left"/>
      </w:pPr>
      <w:r>
        <w:rPr>
          <w:rFonts w:ascii="Times New Roman"/>
          <w:b/>
          <w:i w:val="false"/>
          <w:color w:val="000000"/>
        </w:rPr>
        <w:t xml:space="preserve"> "Отчет о финансово-хозяйственной деятельности предприятия"</w:t>
      </w:r>
      <w:r>
        <w:br/>
      </w:r>
      <w:r>
        <w:rPr>
          <w:rFonts w:ascii="Times New Roman"/>
          <w:b/>
          <w:i w:val="false"/>
          <w:color w:val="000000"/>
        </w:rPr>
        <w:t>(код 271103130, индекс 1-ПФ, периодичность квартальная)</w:t>
      </w:r>
    </w:p>
    <w:bookmarkStart w:name="z1015" w:id="841"/>
    <w:p>
      <w:pPr>
        <w:spacing w:after="0"/>
        <w:ind w:left="0"/>
        <w:jc w:val="both"/>
      </w:pPr>
      <w:r>
        <w:rPr>
          <w:rFonts w:ascii="Times New Roman"/>
          <w:b w:val="false"/>
          <w:i w:val="false"/>
          <w:color w:val="000000"/>
          <w:sz w:val="28"/>
        </w:rPr>
        <w:t xml:space="preserve">
      1. Настоящая инструкция заполнения статистической формы общегосударственного статистического наблюдения "Отчет о финансово-хозяйственной деятельности предприятия" (код 271103130, индекс 1-ПФ,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финансово-хозяйственной деятельности предприятия" (код 271103130, индекс 1-ПФ, периодичность квартальная) (далее – статистическая форма).</w:t>
      </w:r>
    </w:p>
    <w:bookmarkEnd w:id="841"/>
    <w:bookmarkStart w:name="z1016" w:id="842"/>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842"/>
    <w:bookmarkStart w:name="z1017" w:id="843"/>
    <w:p>
      <w:pPr>
        <w:spacing w:after="0"/>
        <w:ind w:left="0"/>
        <w:jc w:val="both"/>
      </w:pPr>
      <w:r>
        <w:rPr>
          <w:rFonts w:ascii="Times New Roman"/>
          <w:b w:val="false"/>
          <w:i w:val="false"/>
          <w:color w:val="000000"/>
          <w:sz w:val="28"/>
        </w:rPr>
        <w:t>
      1) движение денежных средств – поступление и выбытие денег и их эквивалентов за период, классифицирующееся по операционной, инвестиционной и финансовой деятельности;</w:t>
      </w:r>
    </w:p>
    <w:bookmarkEnd w:id="843"/>
    <w:bookmarkStart w:name="z1018" w:id="844"/>
    <w:p>
      <w:pPr>
        <w:spacing w:after="0"/>
        <w:ind w:left="0"/>
        <w:jc w:val="both"/>
      </w:pPr>
      <w:r>
        <w:rPr>
          <w:rFonts w:ascii="Times New Roman"/>
          <w:b w:val="false"/>
          <w:i w:val="false"/>
          <w:color w:val="000000"/>
          <w:sz w:val="28"/>
        </w:rPr>
        <w:t>
      2) незавершенное производство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p>
    <w:bookmarkEnd w:id="844"/>
    <w:bookmarkStart w:name="z1019" w:id="845"/>
    <w:p>
      <w:pPr>
        <w:spacing w:after="0"/>
        <w:ind w:left="0"/>
        <w:jc w:val="both"/>
      </w:pPr>
      <w:r>
        <w:rPr>
          <w:rFonts w:ascii="Times New Roman"/>
          <w:b w:val="false"/>
          <w:i w:val="false"/>
          <w:color w:val="000000"/>
          <w:sz w:val="28"/>
        </w:rPr>
        <w:t>
      3)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p>
    <w:bookmarkEnd w:id="845"/>
    <w:bookmarkStart w:name="z1020" w:id="846"/>
    <w:p>
      <w:pPr>
        <w:spacing w:after="0"/>
        <w:ind w:left="0"/>
        <w:jc w:val="both"/>
      </w:pPr>
      <w:r>
        <w:rPr>
          <w:rFonts w:ascii="Times New Roman"/>
          <w:b w:val="false"/>
          <w:i w:val="false"/>
          <w:color w:val="000000"/>
          <w:sz w:val="28"/>
        </w:rPr>
        <w:t>
      4) административные расходы – управленческие и хозяйственные расходы, не связанные с производственным процессом;</w:t>
      </w:r>
    </w:p>
    <w:bookmarkEnd w:id="846"/>
    <w:bookmarkStart w:name="z1021" w:id="847"/>
    <w:p>
      <w:pPr>
        <w:spacing w:after="0"/>
        <w:ind w:left="0"/>
        <w:jc w:val="both"/>
      </w:pPr>
      <w:r>
        <w:rPr>
          <w:rFonts w:ascii="Times New Roman"/>
          <w:b w:val="false"/>
          <w:i w:val="false"/>
          <w:color w:val="000000"/>
          <w:sz w:val="28"/>
        </w:rPr>
        <w:t>
      5) валютная позиция – валовая позиция по активам и обязательствам, выраженным в иностранной валюте, пересчитанная в тенге с применением конечного курса обмена валют на отчетную дату;</w:t>
      </w:r>
    </w:p>
    <w:bookmarkEnd w:id="847"/>
    <w:bookmarkStart w:name="z1022" w:id="848"/>
    <w:p>
      <w:pPr>
        <w:spacing w:after="0"/>
        <w:ind w:left="0"/>
        <w:jc w:val="both"/>
      </w:pPr>
      <w:r>
        <w:rPr>
          <w:rFonts w:ascii="Times New Roman"/>
          <w:b w:val="false"/>
          <w:i w:val="false"/>
          <w:color w:val="000000"/>
          <w:sz w:val="28"/>
        </w:rPr>
        <w:t>
      6) дебиторская задолженность – сумма долгов, причитающаяся предприятию, от юридических или физических лиц в итоге хозяйственных взаимоотношений с ними;</w:t>
      </w:r>
    </w:p>
    <w:bookmarkEnd w:id="848"/>
    <w:bookmarkStart w:name="z1023" w:id="849"/>
    <w:p>
      <w:pPr>
        <w:spacing w:after="0"/>
        <w:ind w:left="0"/>
        <w:jc w:val="both"/>
      </w:pPr>
      <w:r>
        <w:rPr>
          <w:rFonts w:ascii="Times New Roman"/>
          <w:b w:val="false"/>
          <w:i w:val="false"/>
          <w:color w:val="000000"/>
          <w:sz w:val="28"/>
        </w:rPr>
        <w:t>
      7)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детей),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p>
    <w:bookmarkEnd w:id="849"/>
    <w:bookmarkStart w:name="z1024" w:id="850"/>
    <w:p>
      <w:pPr>
        <w:spacing w:after="0"/>
        <w:ind w:left="0"/>
        <w:jc w:val="both"/>
      </w:pPr>
      <w:r>
        <w:rPr>
          <w:rFonts w:ascii="Times New Roman"/>
          <w:b w:val="false"/>
          <w:i w:val="false"/>
          <w:color w:val="000000"/>
          <w:sz w:val="28"/>
        </w:rPr>
        <w:t>
      8) продукция и оказанные услуги, использованные внутри предприятия – стоимость продукции (работ, услуг) одного структурного подразделения субъекта, предоставленная другому подразделению этого же субъекта для использования;</w:t>
      </w:r>
    </w:p>
    <w:bookmarkEnd w:id="850"/>
    <w:bookmarkStart w:name="z1025" w:id="851"/>
    <w:p>
      <w:pPr>
        <w:spacing w:after="0"/>
        <w:ind w:left="0"/>
        <w:jc w:val="both"/>
      </w:pPr>
      <w:r>
        <w:rPr>
          <w:rFonts w:ascii="Times New Roman"/>
          <w:b w:val="false"/>
          <w:i w:val="false"/>
          <w:color w:val="000000"/>
          <w:sz w:val="28"/>
        </w:rPr>
        <w:t>
      9) расходы по корпоративному подоходному налогу – расходы по корпоративному подоходному налогу, определяемые в соответствии с действующим налоговым законодательством;</w:t>
      </w:r>
    </w:p>
    <w:bookmarkEnd w:id="851"/>
    <w:bookmarkStart w:name="z1026" w:id="852"/>
    <w:p>
      <w:pPr>
        <w:spacing w:after="0"/>
        <w:ind w:left="0"/>
        <w:jc w:val="both"/>
      </w:pPr>
      <w:r>
        <w:rPr>
          <w:rFonts w:ascii="Times New Roman"/>
          <w:b w:val="false"/>
          <w:i w:val="false"/>
          <w:color w:val="000000"/>
          <w:sz w:val="28"/>
        </w:rPr>
        <w:t>
      10)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p>
    <w:bookmarkEnd w:id="852"/>
    <w:bookmarkStart w:name="z1027" w:id="853"/>
    <w:p>
      <w:pPr>
        <w:spacing w:after="0"/>
        <w:ind w:left="0"/>
        <w:jc w:val="both"/>
      </w:pPr>
      <w:r>
        <w:rPr>
          <w:rFonts w:ascii="Times New Roman"/>
          <w:b w:val="false"/>
          <w:i w:val="false"/>
          <w:color w:val="000000"/>
          <w:sz w:val="28"/>
        </w:rPr>
        <w:t>
      11)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p>
    <w:bookmarkEnd w:id="853"/>
    <w:bookmarkStart w:name="z1028" w:id="854"/>
    <w:p>
      <w:pPr>
        <w:spacing w:after="0"/>
        <w:ind w:left="0"/>
        <w:jc w:val="both"/>
      </w:pPr>
      <w:r>
        <w:rPr>
          <w:rFonts w:ascii="Times New Roman"/>
          <w:b w:val="false"/>
          <w:i w:val="false"/>
          <w:color w:val="000000"/>
          <w:sz w:val="28"/>
        </w:rPr>
        <w:t>
      12) запасы – краткосрочные активы предприятия, предназначенные для использования в производственном процессе, при предоставлении услуг или для продажи;</w:t>
      </w:r>
    </w:p>
    <w:bookmarkEnd w:id="854"/>
    <w:bookmarkStart w:name="z1029" w:id="855"/>
    <w:p>
      <w:pPr>
        <w:spacing w:after="0"/>
        <w:ind w:left="0"/>
        <w:jc w:val="both"/>
      </w:pPr>
      <w:r>
        <w:rPr>
          <w:rFonts w:ascii="Times New Roman"/>
          <w:b w:val="false"/>
          <w:i w:val="false"/>
          <w:color w:val="000000"/>
          <w:sz w:val="28"/>
        </w:rPr>
        <w:t>
      13) фонд заработной платы работников – начисленные организациями суммарные денежные средства, а также средства в натуральной форме, переведенные в денежную единицу для оплаты труда работников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работодателей), независимо от источника их финансирования и срока их фактических выплат;</w:t>
      </w:r>
    </w:p>
    <w:bookmarkEnd w:id="855"/>
    <w:bookmarkStart w:name="z1030" w:id="856"/>
    <w:p>
      <w:pPr>
        <w:spacing w:after="0"/>
        <w:ind w:left="0"/>
        <w:jc w:val="both"/>
      </w:pPr>
      <w:r>
        <w:rPr>
          <w:rFonts w:ascii="Times New Roman"/>
          <w:b w:val="false"/>
          <w:i w:val="false"/>
          <w:color w:val="000000"/>
          <w:sz w:val="28"/>
        </w:rPr>
        <w:t>
      14) вторичный вид деятельности – вид деятельности, помимо основного, который осуществляется с целью производства продуктов для третьих лиц;</w:t>
      </w:r>
    </w:p>
    <w:bookmarkEnd w:id="856"/>
    <w:bookmarkStart w:name="z1031" w:id="857"/>
    <w:p>
      <w:pPr>
        <w:spacing w:after="0"/>
        <w:ind w:left="0"/>
        <w:jc w:val="both"/>
      </w:pPr>
      <w:r>
        <w:rPr>
          <w:rFonts w:ascii="Times New Roman"/>
          <w:b w:val="false"/>
          <w:i w:val="false"/>
          <w:color w:val="000000"/>
          <w:sz w:val="28"/>
        </w:rPr>
        <w:t>
      15)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857"/>
    <w:bookmarkStart w:name="z1032" w:id="858"/>
    <w:p>
      <w:pPr>
        <w:spacing w:after="0"/>
        <w:ind w:left="0"/>
        <w:jc w:val="both"/>
      </w:pPr>
      <w:r>
        <w:rPr>
          <w:rFonts w:ascii="Times New Roman"/>
          <w:b w:val="false"/>
          <w:i w:val="false"/>
          <w:color w:val="000000"/>
          <w:sz w:val="28"/>
        </w:rPr>
        <w:t>
      16) материальные затраты – стоимость материальных ресурсов, сформированная исходя из цены их приобретения (без учета налога на добавленную стоимость,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p>
    <w:bookmarkEnd w:id="858"/>
    <w:bookmarkStart w:name="z1033" w:id="859"/>
    <w:p>
      <w:pPr>
        <w:spacing w:after="0"/>
        <w:ind w:left="0"/>
        <w:jc w:val="both"/>
      </w:pPr>
      <w:r>
        <w:rPr>
          <w:rFonts w:ascii="Times New Roman"/>
          <w:b w:val="false"/>
          <w:i w:val="false"/>
          <w:color w:val="000000"/>
          <w:sz w:val="28"/>
        </w:rPr>
        <w:t>
      17) обязательство – существующая обязанность индивидуального предпринимателя или организации, возникающая из прошлых событий, урегулирование которой приведет к выбытию ресурсов, содержащих экономические выгоды;</w:t>
      </w:r>
    </w:p>
    <w:bookmarkEnd w:id="859"/>
    <w:bookmarkStart w:name="z1034" w:id="860"/>
    <w:p>
      <w:pPr>
        <w:spacing w:after="0"/>
        <w:ind w:left="0"/>
        <w:jc w:val="both"/>
      </w:pPr>
      <w:r>
        <w:rPr>
          <w:rFonts w:ascii="Times New Roman"/>
          <w:b w:val="false"/>
          <w:i w:val="false"/>
          <w:color w:val="000000"/>
          <w:sz w:val="28"/>
        </w:rPr>
        <w:t>
      18)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bookmarkEnd w:id="860"/>
    <w:bookmarkStart w:name="z1035" w:id="861"/>
    <w:p>
      <w:pPr>
        <w:spacing w:after="0"/>
        <w:ind w:left="0"/>
        <w:jc w:val="both"/>
      </w:pPr>
      <w:r>
        <w:rPr>
          <w:rFonts w:ascii="Times New Roman"/>
          <w:b w:val="false"/>
          <w:i w:val="false"/>
          <w:color w:val="000000"/>
          <w:sz w:val="28"/>
        </w:rPr>
        <w:t>
      19)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p>
    <w:bookmarkEnd w:id="861"/>
    <w:bookmarkStart w:name="z1036" w:id="862"/>
    <w:p>
      <w:pPr>
        <w:spacing w:after="0"/>
        <w:ind w:left="0"/>
        <w:jc w:val="both"/>
      </w:pPr>
      <w:r>
        <w:rPr>
          <w:rFonts w:ascii="Times New Roman"/>
          <w:b w:val="false"/>
          <w:i w:val="false"/>
          <w:color w:val="000000"/>
          <w:sz w:val="28"/>
        </w:rPr>
        <w:t>
      20) цена производителя – цена единицы реализуемой продукции в момент ее выхода из "ворот предприятия" без учета налога на добавленную стоимость и акцизов, торговой и сбытовой наценки, транспортных и других расходов, связанных с движением продукции от производителя к покупателю;</w:t>
      </w:r>
    </w:p>
    <w:bookmarkEnd w:id="862"/>
    <w:bookmarkStart w:name="z1037" w:id="863"/>
    <w:p>
      <w:pPr>
        <w:spacing w:after="0"/>
        <w:ind w:left="0"/>
        <w:jc w:val="both"/>
      </w:pPr>
      <w:r>
        <w:rPr>
          <w:rFonts w:ascii="Times New Roman"/>
          <w:b w:val="false"/>
          <w:i w:val="false"/>
          <w:color w:val="000000"/>
          <w:sz w:val="28"/>
        </w:rPr>
        <w:t>
      21) непроизводственные расходы – расходы, которые включают расходы по реализации продукции и оказанию услуг, административные расходы, расходы на финансирование и прочие расходы;</w:t>
      </w:r>
    </w:p>
    <w:bookmarkEnd w:id="863"/>
    <w:bookmarkStart w:name="z1038" w:id="864"/>
    <w:p>
      <w:pPr>
        <w:spacing w:after="0"/>
        <w:ind w:left="0"/>
        <w:jc w:val="both"/>
      </w:pPr>
      <w:r>
        <w:rPr>
          <w:rFonts w:ascii="Times New Roman"/>
          <w:b w:val="false"/>
          <w:i w:val="false"/>
          <w:color w:val="000000"/>
          <w:sz w:val="28"/>
        </w:rPr>
        <w:t>
      22)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p>
    <w:bookmarkEnd w:id="864"/>
    <w:bookmarkStart w:name="z1039" w:id="865"/>
    <w:p>
      <w:pPr>
        <w:spacing w:after="0"/>
        <w:ind w:left="0"/>
        <w:jc w:val="both"/>
      </w:pPr>
      <w:r>
        <w:rPr>
          <w:rFonts w:ascii="Times New Roman"/>
          <w:b w:val="false"/>
          <w:i w:val="false"/>
          <w:color w:val="000000"/>
          <w:sz w:val="28"/>
        </w:rPr>
        <w:t>
      23) себестоимость реализованной продукции и оказанных услуг – фактическая себестоимость отпущенной готовой продукции (работ, услуг);</w:t>
      </w:r>
    </w:p>
    <w:bookmarkEnd w:id="865"/>
    <w:bookmarkStart w:name="z1040" w:id="866"/>
    <w:p>
      <w:pPr>
        <w:spacing w:after="0"/>
        <w:ind w:left="0"/>
        <w:jc w:val="both"/>
      </w:pPr>
      <w:r>
        <w:rPr>
          <w:rFonts w:ascii="Times New Roman"/>
          <w:b w:val="false"/>
          <w:i w:val="false"/>
          <w:color w:val="000000"/>
          <w:sz w:val="28"/>
        </w:rPr>
        <w:t>
      24) расходы по реализации продукции и оказанию услуг – расходы, связанные с реализацией продукции и оказанием услуг. К ним относятся: заработная плата,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p>
    <w:bookmarkEnd w:id="866"/>
    <w:bookmarkStart w:name="z1041" w:id="867"/>
    <w:p>
      <w:pPr>
        <w:spacing w:after="0"/>
        <w:ind w:left="0"/>
        <w:jc w:val="both"/>
      </w:pPr>
      <w:r>
        <w:rPr>
          <w:rFonts w:ascii="Times New Roman"/>
          <w:b w:val="false"/>
          <w:i w:val="false"/>
          <w:color w:val="000000"/>
          <w:sz w:val="28"/>
        </w:rPr>
        <w:t>
      25) доход от реализации продукции и оказания услуг – сумма подлежащего к получению (полученного)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p>
    <w:bookmarkEnd w:id="867"/>
    <w:bookmarkStart w:name="z1042" w:id="868"/>
    <w:p>
      <w:pPr>
        <w:spacing w:after="0"/>
        <w:ind w:left="0"/>
        <w:jc w:val="both"/>
      </w:pPr>
      <w:r>
        <w:rPr>
          <w:rFonts w:ascii="Times New Roman"/>
          <w:b w:val="false"/>
          <w:i w:val="false"/>
          <w:color w:val="000000"/>
          <w:sz w:val="28"/>
        </w:rPr>
        <w:t>
      26) объем произведенной продукции и оказанных услуг – стоимость всей выпущенной продукции, выполненных работ и оказанных услуг в ценах производителя;</w:t>
      </w:r>
    </w:p>
    <w:bookmarkEnd w:id="868"/>
    <w:bookmarkStart w:name="z1043" w:id="869"/>
    <w:p>
      <w:pPr>
        <w:spacing w:after="0"/>
        <w:ind w:left="0"/>
        <w:jc w:val="both"/>
      </w:pPr>
      <w:r>
        <w:rPr>
          <w:rFonts w:ascii="Times New Roman"/>
          <w:b w:val="false"/>
          <w:i w:val="false"/>
          <w:color w:val="000000"/>
          <w:sz w:val="28"/>
        </w:rPr>
        <w:t>
      27)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p>
    <w:bookmarkEnd w:id="869"/>
    <w:bookmarkStart w:name="z1044" w:id="870"/>
    <w:p>
      <w:pPr>
        <w:spacing w:after="0"/>
        <w:ind w:left="0"/>
        <w:jc w:val="both"/>
      </w:pPr>
      <w:r>
        <w:rPr>
          <w:rFonts w:ascii="Times New Roman"/>
          <w:b w:val="false"/>
          <w:i w:val="false"/>
          <w:color w:val="000000"/>
          <w:sz w:val="28"/>
        </w:rPr>
        <w:t>
      28) производственные расходы – затраты, формирующие себестоимость произведенной продукции и оказанных услуг основного и вторичного видов деятельности;</w:t>
      </w:r>
    </w:p>
    <w:bookmarkEnd w:id="870"/>
    <w:bookmarkStart w:name="z1045" w:id="871"/>
    <w:p>
      <w:pPr>
        <w:spacing w:after="0"/>
        <w:ind w:left="0"/>
        <w:jc w:val="both"/>
      </w:pPr>
      <w:r>
        <w:rPr>
          <w:rFonts w:ascii="Times New Roman"/>
          <w:b w:val="false"/>
          <w:i w:val="false"/>
          <w:color w:val="000000"/>
          <w:sz w:val="28"/>
        </w:rPr>
        <w:t>
      29) налоги и другие обязательные платежи в бюджет, отчисления по социальному страхованию, отчисления в единый накопительный пенсионный фонд – обязательные платежи в бюджет, определяемые в соответствии с действующим налоговым законодательством Республики Казахстан и отчисления, установленные законодательствами Республики Казахстан о пенсионном обеспечении и обязательном социальном страховании;</w:t>
      </w:r>
    </w:p>
    <w:bookmarkEnd w:id="871"/>
    <w:bookmarkStart w:name="z1046" w:id="872"/>
    <w:p>
      <w:pPr>
        <w:spacing w:after="0"/>
        <w:ind w:left="0"/>
        <w:jc w:val="both"/>
      </w:pPr>
      <w:r>
        <w:rPr>
          <w:rFonts w:ascii="Times New Roman"/>
          <w:b w:val="false"/>
          <w:i w:val="false"/>
          <w:color w:val="000000"/>
          <w:sz w:val="28"/>
        </w:rPr>
        <w:t>
      30)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p>
    <w:bookmarkEnd w:id="872"/>
    <w:bookmarkStart w:name="z1047" w:id="873"/>
    <w:p>
      <w:pPr>
        <w:spacing w:after="0"/>
        <w:ind w:left="0"/>
        <w:jc w:val="both"/>
      </w:pPr>
      <w:r>
        <w:rPr>
          <w:rFonts w:ascii="Times New Roman"/>
          <w:b w:val="false"/>
          <w:i w:val="false"/>
          <w:color w:val="000000"/>
          <w:sz w:val="28"/>
        </w:rPr>
        <w:t>
      31)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p>
    <w:bookmarkEnd w:id="873"/>
    <w:bookmarkStart w:name="z1048" w:id="874"/>
    <w:p>
      <w:pPr>
        <w:spacing w:after="0"/>
        <w:ind w:left="0"/>
        <w:jc w:val="both"/>
      </w:pPr>
      <w:r>
        <w:rPr>
          <w:rFonts w:ascii="Times New Roman"/>
          <w:b w:val="false"/>
          <w:i w:val="false"/>
          <w:color w:val="000000"/>
          <w:sz w:val="28"/>
        </w:rPr>
        <w:t>
      3. Сторнировочная запись выражается как увеличение (уменьшение) дебетовых или кредитовых оборотов конкретных счетов.</w:t>
      </w:r>
    </w:p>
    <w:bookmarkEnd w:id="874"/>
    <w:bookmarkStart w:name="z1049" w:id="875"/>
    <w:p>
      <w:pPr>
        <w:spacing w:after="0"/>
        <w:ind w:left="0"/>
        <w:jc w:val="both"/>
      </w:pPr>
      <w:r>
        <w:rPr>
          <w:rFonts w:ascii="Times New Roman"/>
          <w:b w:val="false"/>
          <w:i w:val="false"/>
          <w:color w:val="000000"/>
          <w:sz w:val="28"/>
        </w:rPr>
        <w:t>
      4. При заполнении показателей в разрезе основного и вторичного видов деятельности указывается 5-значный код вида деятельности согласно общему классификатору видов экономической деятельности.</w:t>
      </w:r>
    </w:p>
    <w:bookmarkEnd w:id="875"/>
    <w:bookmarkStart w:name="z1050" w:id="876"/>
    <w:p>
      <w:pPr>
        <w:spacing w:after="0"/>
        <w:ind w:left="0"/>
        <w:jc w:val="both"/>
      </w:pPr>
      <w:r>
        <w:rPr>
          <w:rFonts w:ascii="Times New Roman"/>
          <w:b w:val="false"/>
          <w:i w:val="false"/>
          <w:color w:val="000000"/>
          <w:sz w:val="28"/>
        </w:rPr>
        <w:t>
      5. По строке 1 раздела 1 показатель "Объем произведенной продукции, выполненных работ и оказанных услуг" определяется суммированием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изменения запасов готовой продукции, находящихся на складах и предназначенных для продажи, прироста (уменьшения) остатка незавершенного производства и строительства.</w:t>
      </w:r>
    </w:p>
    <w:bookmarkEnd w:id="876"/>
    <w:bookmarkStart w:name="z1051" w:id="877"/>
    <w:p>
      <w:pPr>
        <w:spacing w:after="0"/>
        <w:ind w:left="0"/>
        <w:jc w:val="both"/>
      </w:pPr>
      <w:r>
        <w:rPr>
          <w:rFonts w:ascii="Times New Roman"/>
          <w:b w:val="false"/>
          <w:i w:val="false"/>
          <w:color w:val="000000"/>
          <w:sz w:val="28"/>
        </w:rPr>
        <w:t>
      Для предприятий, занимающихся торговой деятельностью, объем произведенной продукции, выполненных работ и оказанных услуг определяется как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выполненных работ и оказанных услуг по торговой деятельности будет равен величине издержек обращения.</w:t>
      </w:r>
    </w:p>
    <w:bookmarkEnd w:id="877"/>
    <w:bookmarkStart w:name="z1052" w:id="878"/>
    <w:p>
      <w:pPr>
        <w:spacing w:after="0"/>
        <w:ind w:left="0"/>
        <w:jc w:val="both"/>
      </w:pP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p>
    <w:bookmarkEnd w:id="878"/>
    <w:bookmarkStart w:name="z1053" w:id="879"/>
    <w:p>
      <w:pPr>
        <w:spacing w:after="0"/>
        <w:ind w:left="0"/>
        <w:jc w:val="both"/>
      </w:pPr>
      <w:r>
        <w:rPr>
          <w:rFonts w:ascii="Times New Roman"/>
          <w:b w:val="false"/>
          <w:i w:val="false"/>
          <w:color w:val="000000"/>
          <w:sz w:val="28"/>
        </w:rPr>
        <w:t>
      Для обменных пунктов объемом произведенной продукции, выполненных работ и оказанных услуг является разница между стоимостью продажи и покупки валюты.</w:t>
      </w:r>
    </w:p>
    <w:bookmarkEnd w:id="879"/>
    <w:bookmarkStart w:name="z1054" w:id="880"/>
    <w:p>
      <w:pPr>
        <w:spacing w:after="0"/>
        <w:ind w:left="0"/>
        <w:jc w:val="both"/>
      </w:pPr>
      <w:r>
        <w:rPr>
          <w:rFonts w:ascii="Times New Roman"/>
          <w:b w:val="false"/>
          <w:i w:val="false"/>
          <w:color w:val="000000"/>
          <w:sz w:val="28"/>
        </w:rPr>
        <w:t xml:space="preserve">
      Для предприятий, занимающихся сдачей в аренду площадей и оборудования, объемом произведенной продукции, выполненных работ и оказанных услуг является выручка, полученная за предоставление во временное пользование своих активов по договору аренды. </w:t>
      </w:r>
    </w:p>
    <w:bookmarkEnd w:id="880"/>
    <w:bookmarkStart w:name="z1055" w:id="881"/>
    <w:p>
      <w:pPr>
        <w:spacing w:after="0"/>
        <w:ind w:left="0"/>
        <w:jc w:val="both"/>
      </w:pP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p>
    <w:bookmarkEnd w:id="881"/>
    <w:bookmarkStart w:name="z1056" w:id="882"/>
    <w:p>
      <w:pPr>
        <w:spacing w:after="0"/>
        <w:ind w:left="0"/>
        <w:jc w:val="both"/>
      </w:pPr>
      <w:r>
        <w:rPr>
          <w:rFonts w:ascii="Times New Roman"/>
          <w:b w:val="false"/>
          <w:i w:val="false"/>
          <w:color w:val="000000"/>
          <w:sz w:val="28"/>
        </w:rPr>
        <w:t>
      Для гостиниц объемом произведенной продукции, выполненных работ и оказанных услуг является предоставление гостиничных услуг, включая услуги ресторанов.</w:t>
      </w:r>
    </w:p>
    <w:bookmarkEnd w:id="882"/>
    <w:bookmarkStart w:name="z1057" w:id="883"/>
    <w:p>
      <w:pPr>
        <w:spacing w:after="0"/>
        <w:ind w:left="0"/>
        <w:jc w:val="both"/>
      </w:pPr>
      <w:r>
        <w:rPr>
          <w:rFonts w:ascii="Times New Roman"/>
          <w:b w:val="false"/>
          <w:i w:val="false"/>
          <w:color w:val="000000"/>
          <w:sz w:val="28"/>
        </w:rPr>
        <w:t>
      Для предприятий, занимающихся микрокредитованием (микрокредитные организации, кредитные товарищества), объемом произведенной продукции, выполненных работ и оказанных услуг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bookmarkEnd w:id="883"/>
    <w:bookmarkStart w:name="z1058" w:id="884"/>
    <w:p>
      <w:pPr>
        <w:spacing w:after="0"/>
        <w:ind w:left="0"/>
        <w:jc w:val="both"/>
      </w:pPr>
      <w:r>
        <w:rPr>
          <w:rFonts w:ascii="Times New Roman"/>
          <w:b w:val="false"/>
          <w:i w:val="false"/>
          <w:color w:val="000000"/>
          <w:sz w:val="28"/>
        </w:rPr>
        <w:t>
      6. При заполнении раздела 2 стоимость товаров, приобретенных для перепродажи не включаются в затраты, так как они уже были учтены производителем товара.</w:t>
      </w:r>
    </w:p>
    <w:bookmarkEnd w:id="884"/>
    <w:bookmarkStart w:name="z1059" w:id="885"/>
    <w:p>
      <w:pPr>
        <w:spacing w:after="0"/>
        <w:ind w:left="0"/>
        <w:jc w:val="both"/>
      </w:pPr>
      <w:r>
        <w:rPr>
          <w:rFonts w:ascii="Times New Roman"/>
          <w:b w:val="false"/>
          <w:i w:val="false"/>
          <w:color w:val="000000"/>
          <w:sz w:val="28"/>
        </w:rPr>
        <w:t>
      7. В разделе 2 по строке 6.5 показатель "другие затраты" указываются все не включенные в другие группировки расходы.</w:t>
      </w:r>
    </w:p>
    <w:bookmarkEnd w:id="885"/>
    <w:bookmarkStart w:name="z1060" w:id="886"/>
    <w:p>
      <w:pPr>
        <w:spacing w:after="0"/>
        <w:ind w:left="0"/>
        <w:jc w:val="both"/>
      </w:pPr>
      <w:r>
        <w:rPr>
          <w:rFonts w:ascii="Times New Roman"/>
          <w:b w:val="false"/>
          <w:i w:val="false"/>
          <w:color w:val="000000"/>
          <w:sz w:val="28"/>
        </w:rPr>
        <w:t>
      8. В разделе 3 по строке 1 показатель "Доход от реализации продукции, оказания услуг" для предприятий, занимающихся торговой деятельностью, отражается с учетом покупной стоимости реализованных товаров.</w:t>
      </w:r>
    </w:p>
    <w:bookmarkEnd w:id="886"/>
    <w:bookmarkStart w:name="z1061" w:id="887"/>
    <w:p>
      <w:pPr>
        <w:spacing w:after="0"/>
        <w:ind w:left="0"/>
        <w:jc w:val="both"/>
      </w:pPr>
      <w:r>
        <w:rPr>
          <w:rFonts w:ascii="Times New Roman"/>
          <w:b w:val="false"/>
          <w:i w:val="false"/>
          <w:color w:val="000000"/>
          <w:sz w:val="28"/>
        </w:rPr>
        <w:t>
      Строка 3 "Валовая прибыль" определяется как разница дохода от реализации продукции, выполненных работ и оказания услуг и себестоимости реализованной продукции и оказанных услуг.</w:t>
      </w:r>
    </w:p>
    <w:bookmarkEnd w:id="887"/>
    <w:bookmarkStart w:name="z1062" w:id="888"/>
    <w:p>
      <w:pPr>
        <w:spacing w:after="0"/>
        <w:ind w:left="0"/>
        <w:jc w:val="both"/>
      </w:pPr>
      <w:r>
        <w:rPr>
          <w:rFonts w:ascii="Times New Roman"/>
          <w:b w:val="false"/>
          <w:i w:val="false"/>
          <w:color w:val="000000"/>
          <w:sz w:val="28"/>
        </w:rPr>
        <w:t>
      Строка 10 "Прибыль (убыток) до налогообложения" определяется как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административных и прочих расходов.</w:t>
      </w:r>
    </w:p>
    <w:bookmarkEnd w:id="888"/>
    <w:bookmarkStart w:name="z1063" w:id="889"/>
    <w:p>
      <w:pPr>
        <w:spacing w:after="0"/>
        <w:ind w:left="0"/>
        <w:jc w:val="both"/>
      </w:pPr>
      <w:r>
        <w:rPr>
          <w:rFonts w:ascii="Times New Roman"/>
          <w:b w:val="false"/>
          <w:i w:val="false"/>
          <w:color w:val="000000"/>
          <w:sz w:val="28"/>
        </w:rPr>
        <w:t>
      9. В разделе 7 отражается информация о движении денежных средств предприятия в национальной и иностранной валюте от операционной, инвестиционной и финансовой деятельности.</w:t>
      </w:r>
    </w:p>
    <w:bookmarkEnd w:id="889"/>
    <w:bookmarkStart w:name="z1064" w:id="890"/>
    <w:p>
      <w:pPr>
        <w:spacing w:after="0"/>
        <w:ind w:left="0"/>
        <w:jc w:val="both"/>
      </w:pPr>
      <w:r>
        <w:rPr>
          <w:rFonts w:ascii="Times New Roman"/>
          <w:b w:val="false"/>
          <w:i w:val="false"/>
          <w:color w:val="000000"/>
          <w:sz w:val="28"/>
        </w:rPr>
        <w:t xml:space="preserve">
      Движение денег от операционной деятельности отражает денежные потоки, которые сформировали чистую сумму денежных средств от следующих операций: </w:t>
      </w:r>
    </w:p>
    <w:bookmarkEnd w:id="890"/>
    <w:bookmarkStart w:name="z1065" w:id="891"/>
    <w:p>
      <w:pPr>
        <w:spacing w:after="0"/>
        <w:ind w:left="0"/>
        <w:jc w:val="both"/>
      </w:pPr>
      <w:r>
        <w:rPr>
          <w:rFonts w:ascii="Times New Roman"/>
          <w:b w:val="false"/>
          <w:i w:val="false"/>
          <w:color w:val="000000"/>
          <w:sz w:val="28"/>
        </w:rPr>
        <w:t>
      от продажи товаров и оказания услуг;</w:t>
      </w:r>
    </w:p>
    <w:bookmarkEnd w:id="891"/>
    <w:bookmarkStart w:name="z1066" w:id="892"/>
    <w:p>
      <w:pPr>
        <w:spacing w:after="0"/>
        <w:ind w:left="0"/>
        <w:jc w:val="both"/>
      </w:pPr>
      <w:r>
        <w:rPr>
          <w:rFonts w:ascii="Times New Roman"/>
          <w:b w:val="false"/>
          <w:i w:val="false"/>
          <w:color w:val="000000"/>
          <w:sz w:val="28"/>
        </w:rPr>
        <w:t>
      от предоставления прав пользования лицензиями, гонораров, комиссионных вознаграждений и иных доходов;</w:t>
      </w:r>
    </w:p>
    <w:bookmarkEnd w:id="892"/>
    <w:bookmarkStart w:name="z1067" w:id="893"/>
    <w:p>
      <w:pPr>
        <w:spacing w:after="0"/>
        <w:ind w:left="0"/>
        <w:jc w:val="both"/>
      </w:pPr>
      <w:r>
        <w:rPr>
          <w:rFonts w:ascii="Times New Roman"/>
          <w:b w:val="false"/>
          <w:i w:val="false"/>
          <w:color w:val="000000"/>
          <w:sz w:val="28"/>
        </w:rPr>
        <w:t>
      выплаты поставщикам товаров и услуг;</w:t>
      </w:r>
    </w:p>
    <w:bookmarkEnd w:id="893"/>
    <w:bookmarkStart w:name="z1068" w:id="894"/>
    <w:p>
      <w:pPr>
        <w:spacing w:after="0"/>
        <w:ind w:left="0"/>
        <w:jc w:val="both"/>
      </w:pPr>
      <w:r>
        <w:rPr>
          <w:rFonts w:ascii="Times New Roman"/>
          <w:b w:val="false"/>
          <w:i w:val="false"/>
          <w:color w:val="000000"/>
          <w:sz w:val="28"/>
        </w:rPr>
        <w:t>
      выплаты работникам;</w:t>
      </w:r>
    </w:p>
    <w:bookmarkEnd w:id="894"/>
    <w:bookmarkStart w:name="z1069" w:id="895"/>
    <w:p>
      <w:pPr>
        <w:spacing w:after="0"/>
        <w:ind w:left="0"/>
        <w:jc w:val="both"/>
      </w:pPr>
      <w:r>
        <w:rPr>
          <w:rFonts w:ascii="Times New Roman"/>
          <w:b w:val="false"/>
          <w:i w:val="false"/>
          <w:color w:val="000000"/>
          <w:sz w:val="28"/>
        </w:rPr>
        <w:t>
      прочие поступления.</w:t>
      </w:r>
    </w:p>
    <w:bookmarkEnd w:id="895"/>
    <w:bookmarkStart w:name="z1070" w:id="896"/>
    <w:p>
      <w:pPr>
        <w:spacing w:after="0"/>
        <w:ind w:left="0"/>
        <w:jc w:val="both"/>
      </w:pPr>
      <w:r>
        <w:rPr>
          <w:rFonts w:ascii="Times New Roman"/>
          <w:b w:val="false"/>
          <w:i w:val="false"/>
          <w:color w:val="000000"/>
          <w:sz w:val="28"/>
        </w:rPr>
        <w:t>
      Движение денег от инвестиционной деятельности отражает денежные потоки от приобретения и продажи долгосрочных (внеоборотных) активов и других инвестиций, не относящихся к денежным эквивалентам:</w:t>
      </w:r>
    </w:p>
    <w:bookmarkEnd w:id="896"/>
    <w:bookmarkStart w:name="z1071" w:id="897"/>
    <w:p>
      <w:pPr>
        <w:spacing w:after="0"/>
        <w:ind w:left="0"/>
        <w:jc w:val="both"/>
      </w:pPr>
      <w:r>
        <w:rPr>
          <w:rFonts w:ascii="Times New Roman"/>
          <w:b w:val="false"/>
          <w:i w:val="false"/>
          <w:color w:val="000000"/>
          <w:sz w:val="28"/>
        </w:rPr>
        <w:t>
      приобретение имущества, машин и оборудования, нематериальных и прочих долгосрочных (внеоборотных) активов, а также платежи, связанные с капитализируемыми расходами на разработки и на собственное строительство;</w:t>
      </w:r>
    </w:p>
    <w:bookmarkEnd w:id="897"/>
    <w:bookmarkStart w:name="z1072" w:id="898"/>
    <w:p>
      <w:pPr>
        <w:spacing w:after="0"/>
        <w:ind w:left="0"/>
        <w:jc w:val="both"/>
      </w:pPr>
      <w:r>
        <w:rPr>
          <w:rFonts w:ascii="Times New Roman"/>
          <w:b w:val="false"/>
          <w:i w:val="false"/>
          <w:color w:val="000000"/>
          <w:sz w:val="28"/>
        </w:rPr>
        <w:t>
      продажа основных средств, нематериальных активов и других долгосрочных (внеоборотных) активов;</w:t>
      </w:r>
    </w:p>
    <w:bookmarkEnd w:id="898"/>
    <w:bookmarkStart w:name="z1073" w:id="899"/>
    <w:p>
      <w:pPr>
        <w:spacing w:after="0"/>
        <w:ind w:left="0"/>
        <w:jc w:val="both"/>
      </w:pPr>
      <w:r>
        <w:rPr>
          <w:rFonts w:ascii="Times New Roman"/>
          <w:b w:val="false"/>
          <w:i w:val="false"/>
          <w:color w:val="000000"/>
          <w:sz w:val="28"/>
        </w:rPr>
        <w:t>
      платежи и поступления денежных средств, относящиеся к акционерному капиталу и долговым инструментам, долям участия в совместной деятельности предприятий;</w:t>
      </w:r>
    </w:p>
    <w:bookmarkEnd w:id="899"/>
    <w:bookmarkStart w:name="z1074" w:id="900"/>
    <w:p>
      <w:pPr>
        <w:spacing w:after="0"/>
        <w:ind w:left="0"/>
        <w:jc w:val="both"/>
      </w:pPr>
      <w:r>
        <w:rPr>
          <w:rFonts w:ascii="Times New Roman"/>
          <w:b w:val="false"/>
          <w:i w:val="false"/>
          <w:color w:val="000000"/>
          <w:sz w:val="28"/>
        </w:rPr>
        <w:t>
      денежные ссуды, представленные другим предприятиям и поступление денежных средств, связанные с погашением таких ссуд;</w:t>
      </w:r>
    </w:p>
    <w:bookmarkEnd w:id="900"/>
    <w:bookmarkStart w:name="z1075" w:id="901"/>
    <w:p>
      <w:pPr>
        <w:spacing w:after="0"/>
        <w:ind w:left="0"/>
        <w:jc w:val="both"/>
      </w:pPr>
      <w:r>
        <w:rPr>
          <w:rFonts w:ascii="Times New Roman"/>
          <w:b w:val="false"/>
          <w:i w:val="false"/>
          <w:color w:val="000000"/>
          <w:sz w:val="28"/>
        </w:rPr>
        <w:t>
      прочие поступления денежных средств.</w:t>
      </w:r>
    </w:p>
    <w:bookmarkEnd w:id="901"/>
    <w:bookmarkStart w:name="z1076" w:id="902"/>
    <w:p>
      <w:pPr>
        <w:spacing w:after="0"/>
        <w:ind w:left="0"/>
        <w:jc w:val="both"/>
      </w:pPr>
      <w:r>
        <w:rPr>
          <w:rFonts w:ascii="Times New Roman"/>
          <w:b w:val="false"/>
          <w:i w:val="false"/>
          <w:color w:val="000000"/>
          <w:sz w:val="28"/>
        </w:rPr>
        <w:t>
      Движение денег от финансовой деятельности отражает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p>
    <w:bookmarkEnd w:id="902"/>
    <w:bookmarkStart w:name="z1077" w:id="903"/>
    <w:p>
      <w:pPr>
        <w:spacing w:after="0"/>
        <w:ind w:left="0"/>
        <w:jc w:val="both"/>
      </w:pPr>
      <w:r>
        <w:rPr>
          <w:rFonts w:ascii="Times New Roman"/>
          <w:b w:val="false"/>
          <w:i w:val="false"/>
          <w:color w:val="000000"/>
          <w:sz w:val="28"/>
        </w:rPr>
        <w:t>
      поступление денежных средств от выпуска акций или иных акционерных инструментов;</w:t>
      </w:r>
    </w:p>
    <w:bookmarkEnd w:id="903"/>
    <w:bookmarkStart w:name="z1078" w:id="904"/>
    <w:p>
      <w:pPr>
        <w:spacing w:after="0"/>
        <w:ind w:left="0"/>
        <w:jc w:val="both"/>
      </w:pPr>
      <w:r>
        <w:rPr>
          <w:rFonts w:ascii="Times New Roman"/>
          <w:b w:val="false"/>
          <w:i w:val="false"/>
          <w:color w:val="000000"/>
          <w:sz w:val="28"/>
        </w:rPr>
        <w:t>
      поступление денежных средств от выпуска долговых обязательств, кредитов и других кратко- или долгосрочных заимствований;</w:t>
      </w:r>
    </w:p>
    <w:bookmarkEnd w:id="904"/>
    <w:bookmarkStart w:name="z1079" w:id="905"/>
    <w:p>
      <w:pPr>
        <w:spacing w:after="0"/>
        <w:ind w:left="0"/>
        <w:jc w:val="both"/>
      </w:pPr>
      <w:r>
        <w:rPr>
          <w:rFonts w:ascii="Times New Roman"/>
          <w:b w:val="false"/>
          <w:i w:val="false"/>
          <w:color w:val="000000"/>
          <w:sz w:val="28"/>
        </w:rPr>
        <w:t>
      денежные платежи акционерам в связи с приобретением или выкупом акций предприятия;</w:t>
      </w:r>
    </w:p>
    <w:bookmarkEnd w:id="905"/>
    <w:bookmarkStart w:name="z1080" w:id="906"/>
    <w:p>
      <w:pPr>
        <w:spacing w:after="0"/>
        <w:ind w:left="0"/>
        <w:jc w:val="both"/>
      </w:pPr>
      <w:r>
        <w:rPr>
          <w:rFonts w:ascii="Times New Roman"/>
          <w:b w:val="false"/>
          <w:i w:val="false"/>
          <w:color w:val="000000"/>
          <w:sz w:val="28"/>
        </w:rPr>
        <w:t>
      денежные платежи, связанные с возвратом заемных денежных средств;</w:t>
      </w:r>
    </w:p>
    <w:bookmarkEnd w:id="906"/>
    <w:bookmarkStart w:name="z1081" w:id="907"/>
    <w:p>
      <w:pPr>
        <w:spacing w:after="0"/>
        <w:ind w:left="0"/>
        <w:jc w:val="both"/>
      </w:pPr>
      <w:r>
        <w:rPr>
          <w:rFonts w:ascii="Times New Roman"/>
          <w:b w:val="false"/>
          <w:i w:val="false"/>
          <w:color w:val="000000"/>
          <w:sz w:val="28"/>
        </w:rPr>
        <w:t>
      денежные платежи арендатора в счет уменьшения существующих финансовых обязательств, относящихся к финансовому лизингу.</w:t>
      </w:r>
    </w:p>
    <w:bookmarkEnd w:id="907"/>
    <w:bookmarkStart w:name="z1082" w:id="908"/>
    <w:p>
      <w:pPr>
        <w:spacing w:after="0"/>
        <w:ind w:left="0"/>
        <w:jc w:val="both"/>
      </w:pPr>
      <w:r>
        <w:rPr>
          <w:rFonts w:ascii="Times New Roman"/>
          <w:b w:val="false"/>
          <w:i w:val="false"/>
          <w:color w:val="000000"/>
          <w:sz w:val="28"/>
        </w:rPr>
        <w:t>
      прочие поступления денежных средств.</w:t>
      </w:r>
    </w:p>
    <w:bookmarkEnd w:id="908"/>
    <w:bookmarkStart w:name="z1083" w:id="909"/>
    <w:p>
      <w:pPr>
        <w:spacing w:after="0"/>
        <w:ind w:left="0"/>
        <w:jc w:val="both"/>
      </w:pPr>
      <w:r>
        <w:rPr>
          <w:rFonts w:ascii="Times New Roman"/>
          <w:b w:val="false"/>
          <w:i w:val="false"/>
          <w:color w:val="000000"/>
          <w:sz w:val="28"/>
        </w:rPr>
        <w:t>
      Движение денег от операций в иностранной валюте отражает движение денежных средств от операций в иностранной валюте, пересчитанное в тенге с применением рыночного курса обмена валют на дату совершения операций. Под операциями в иностранной валюте понимаются платежи в иностранной валюте, а также сделки, совершаемые в иностранной валюте:</w:t>
      </w:r>
    </w:p>
    <w:bookmarkEnd w:id="909"/>
    <w:bookmarkStart w:name="z1084" w:id="910"/>
    <w:p>
      <w:pPr>
        <w:spacing w:after="0"/>
        <w:ind w:left="0"/>
        <w:jc w:val="both"/>
      </w:pPr>
      <w:r>
        <w:rPr>
          <w:rFonts w:ascii="Times New Roman"/>
          <w:b w:val="false"/>
          <w:i w:val="false"/>
          <w:color w:val="000000"/>
          <w:sz w:val="28"/>
        </w:rPr>
        <w:t>
      покупка или продажа товаров или услуг, стоимость которых выражена в иностранной валюте;</w:t>
      </w:r>
    </w:p>
    <w:bookmarkEnd w:id="910"/>
    <w:bookmarkStart w:name="z1085" w:id="911"/>
    <w:p>
      <w:pPr>
        <w:spacing w:after="0"/>
        <w:ind w:left="0"/>
        <w:jc w:val="both"/>
      </w:pPr>
      <w:r>
        <w:rPr>
          <w:rFonts w:ascii="Times New Roman"/>
          <w:b w:val="false"/>
          <w:i w:val="false"/>
          <w:color w:val="000000"/>
          <w:sz w:val="28"/>
        </w:rPr>
        <w:t>
      получение или предоставление займов, по которым суммы к оплате или получению установлены в иностранной валюте;</w:t>
      </w:r>
    </w:p>
    <w:bookmarkEnd w:id="911"/>
    <w:bookmarkStart w:name="z1086" w:id="912"/>
    <w:p>
      <w:pPr>
        <w:spacing w:after="0"/>
        <w:ind w:left="0"/>
        <w:jc w:val="both"/>
      </w:pPr>
      <w:r>
        <w:rPr>
          <w:rFonts w:ascii="Times New Roman"/>
          <w:b w:val="false"/>
          <w:i w:val="false"/>
          <w:color w:val="000000"/>
          <w:sz w:val="28"/>
        </w:rPr>
        <w:t>
      приобретение или реализация активов, принятие на себя или погашение обязательств, выраженных в иностранной валюте.</w:t>
      </w:r>
    </w:p>
    <w:bookmarkEnd w:id="912"/>
    <w:bookmarkStart w:name="z1087" w:id="913"/>
    <w:p>
      <w:pPr>
        <w:spacing w:after="0"/>
        <w:ind w:left="0"/>
        <w:jc w:val="both"/>
      </w:pPr>
      <w:r>
        <w:rPr>
          <w:rFonts w:ascii="Times New Roman"/>
          <w:b w:val="false"/>
          <w:i w:val="false"/>
          <w:color w:val="000000"/>
          <w:sz w:val="28"/>
        </w:rPr>
        <w:t>
      К операциям в иностранной валюте относится осуществление платежей в национальной валюте по операциям с привязкой к иностранной валюте;</w:t>
      </w:r>
    </w:p>
    <w:bookmarkEnd w:id="913"/>
    <w:bookmarkStart w:name="z1088" w:id="914"/>
    <w:p>
      <w:pPr>
        <w:spacing w:after="0"/>
        <w:ind w:left="0"/>
        <w:jc w:val="both"/>
      </w:pPr>
      <w:r>
        <w:rPr>
          <w:rFonts w:ascii="Times New Roman"/>
          <w:b w:val="false"/>
          <w:i w:val="false"/>
          <w:color w:val="000000"/>
          <w:sz w:val="28"/>
        </w:rPr>
        <w:t xml:space="preserve">
      Чистая сумма денежных средств от операционной, инвестиционной, финансовой деятельности определяется как разница между поступлением и выбытием денежных средств от операционной, инвестиционной, финансовой деятельности. </w:t>
      </w:r>
    </w:p>
    <w:bookmarkEnd w:id="914"/>
    <w:bookmarkStart w:name="z1089" w:id="915"/>
    <w:p>
      <w:pPr>
        <w:spacing w:after="0"/>
        <w:ind w:left="0"/>
        <w:jc w:val="both"/>
      </w:pPr>
      <w:r>
        <w:rPr>
          <w:rFonts w:ascii="Times New Roman"/>
          <w:b w:val="false"/>
          <w:i w:val="false"/>
          <w:color w:val="000000"/>
          <w:sz w:val="28"/>
        </w:rPr>
        <w:t>
      10. Чистая позиция в иностранной валюте определяется как разница между активами в иностранной валюте и обязательствами в иностранной валюте.</w:t>
      </w:r>
    </w:p>
    <w:bookmarkEnd w:id="915"/>
    <w:bookmarkStart w:name="z1090" w:id="916"/>
    <w:p>
      <w:pPr>
        <w:spacing w:after="0"/>
        <w:ind w:left="0"/>
        <w:jc w:val="both"/>
      </w:pPr>
      <w:r>
        <w:rPr>
          <w:rFonts w:ascii="Times New Roman"/>
          <w:b w:val="false"/>
          <w:i w:val="false"/>
          <w:color w:val="000000"/>
          <w:sz w:val="28"/>
        </w:rPr>
        <w:t>
      11.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916"/>
    <w:bookmarkStart w:name="z1091" w:id="917"/>
    <w:p>
      <w:pPr>
        <w:spacing w:after="0"/>
        <w:ind w:left="0"/>
        <w:jc w:val="both"/>
      </w:pPr>
      <w:r>
        <w:rPr>
          <w:rFonts w:ascii="Times New Roman"/>
          <w:b w:val="false"/>
          <w:i w:val="false"/>
          <w:color w:val="000000"/>
          <w:sz w:val="28"/>
        </w:rPr>
        <w:t>
      12. Примечание: Х – данная позиция не подлежит заполнению.</w:t>
      </w:r>
    </w:p>
    <w:bookmarkEnd w:id="917"/>
    <w:bookmarkStart w:name="z1092" w:id="918"/>
    <w:p>
      <w:pPr>
        <w:spacing w:after="0"/>
        <w:ind w:left="0"/>
        <w:jc w:val="both"/>
      </w:pPr>
      <w:r>
        <w:rPr>
          <w:rFonts w:ascii="Times New Roman"/>
          <w:b w:val="false"/>
          <w:i w:val="false"/>
          <w:color w:val="000000"/>
          <w:sz w:val="28"/>
        </w:rPr>
        <w:t>
      13. Арифметико-логический контроль:</w:t>
      </w:r>
    </w:p>
    <w:bookmarkEnd w:id="918"/>
    <w:bookmarkStart w:name="z1093" w:id="919"/>
    <w:p>
      <w:pPr>
        <w:spacing w:after="0"/>
        <w:ind w:left="0"/>
        <w:jc w:val="both"/>
      </w:pPr>
      <w:r>
        <w:rPr>
          <w:rFonts w:ascii="Times New Roman"/>
          <w:b w:val="false"/>
          <w:i w:val="false"/>
          <w:color w:val="000000"/>
          <w:sz w:val="28"/>
        </w:rPr>
        <w:t>
      1) все показатели - положительные числа для каждой строки и графы (кроме строк 1.3, 1.4 раздела 1; строк 3, 10 раздела 3; строк 28, 30 раздела 6; строк 3, 6, 9, 10 раздела 7; строки 7 раздела 8).</w:t>
      </w:r>
    </w:p>
    <w:bookmarkEnd w:id="919"/>
    <w:bookmarkStart w:name="z1094" w:id="920"/>
    <w:p>
      <w:pPr>
        <w:spacing w:after="0"/>
        <w:ind w:left="0"/>
        <w:jc w:val="both"/>
      </w:pPr>
      <w:r>
        <w:rPr>
          <w:rFonts w:ascii="Times New Roman"/>
          <w:b w:val="false"/>
          <w:i w:val="false"/>
          <w:color w:val="000000"/>
          <w:sz w:val="28"/>
        </w:rPr>
        <w:t>
      2) Раздел 2. "Информация о расходах предприятия в разрезе основного и вторичных видов деятельности":</w:t>
      </w:r>
    </w:p>
    <w:bookmarkEnd w:id="920"/>
    <w:bookmarkStart w:name="z1095" w:id="921"/>
    <w:p>
      <w:pPr>
        <w:spacing w:after="0"/>
        <w:ind w:left="0"/>
        <w:jc w:val="both"/>
      </w:pPr>
      <w:r>
        <w:rPr>
          <w:rFonts w:ascii="Times New Roman"/>
          <w:b w:val="false"/>
          <w:i w:val="false"/>
          <w:color w:val="000000"/>
          <w:sz w:val="28"/>
        </w:rPr>
        <w:t>
      строка 7 = сумме строк 1, 2, 3, 4, 5, 6 для каждой графы.</w:t>
      </w:r>
    </w:p>
    <w:bookmarkEnd w:id="921"/>
    <w:bookmarkStart w:name="z1096" w:id="922"/>
    <w:p>
      <w:pPr>
        <w:spacing w:after="0"/>
        <w:ind w:left="0"/>
        <w:jc w:val="both"/>
      </w:pPr>
      <w:r>
        <w:rPr>
          <w:rFonts w:ascii="Times New Roman"/>
          <w:b w:val="false"/>
          <w:i w:val="false"/>
          <w:color w:val="000000"/>
          <w:sz w:val="28"/>
        </w:rPr>
        <w:t>
      3) Раздел 3. "Результат финансово-хозяйственной деятельности предприятия в разрезе основного и вторичных видов деятельности":</w:t>
      </w:r>
    </w:p>
    <w:bookmarkEnd w:id="922"/>
    <w:bookmarkStart w:name="z1097" w:id="923"/>
    <w:p>
      <w:pPr>
        <w:spacing w:after="0"/>
        <w:ind w:left="0"/>
        <w:jc w:val="both"/>
      </w:pPr>
      <w:r>
        <w:rPr>
          <w:rFonts w:ascii="Times New Roman"/>
          <w:b w:val="false"/>
          <w:i w:val="false"/>
          <w:color w:val="000000"/>
          <w:sz w:val="28"/>
        </w:rPr>
        <w:t>
      строка 3 = строке 1 – строка 2 для каждой графы;</w:t>
      </w:r>
    </w:p>
    <w:bookmarkEnd w:id="923"/>
    <w:bookmarkStart w:name="z1098" w:id="924"/>
    <w:p>
      <w:pPr>
        <w:spacing w:after="0"/>
        <w:ind w:left="0"/>
        <w:jc w:val="both"/>
      </w:pPr>
      <w:r>
        <w:rPr>
          <w:rFonts w:ascii="Times New Roman"/>
          <w:b w:val="false"/>
          <w:i w:val="false"/>
          <w:color w:val="000000"/>
          <w:sz w:val="28"/>
        </w:rPr>
        <w:t>
      строка 10 = строки 3 + 4 + 5 – строки 6 – 7 – 8 – 9 для каждой графы;</w:t>
      </w:r>
    </w:p>
    <w:bookmarkEnd w:id="924"/>
    <w:bookmarkStart w:name="z1099" w:id="925"/>
    <w:p>
      <w:pPr>
        <w:spacing w:after="0"/>
        <w:ind w:left="0"/>
        <w:jc w:val="both"/>
      </w:pPr>
      <w:r>
        <w:rPr>
          <w:rFonts w:ascii="Times New Roman"/>
          <w:b w:val="false"/>
          <w:i w:val="false"/>
          <w:color w:val="000000"/>
          <w:sz w:val="28"/>
        </w:rPr>
        <w:t xml:space="preserve">
      если предприятие занимается торговлей, то строка 1.1 раздела 3 ≠ 0; </w:t>
      </w:r>
    </w:p>
    <w:bookmarkEnd w:id="925"/>
    <w:bookmarkStart w:name="z1100" w:id="926"/>
    <w:p>
      <w:pPr>
        <w:spacing w:after="0"/>
        <w:ind w:left="0"/>
        <w:jc w:val="both"/>
      </w:pPr>
      <w:r>
        <w:rPr>
          <w:rFonts w:ascii="Times New Roman"/>
          <w:b w:val="false"/>
          <w:i w:val="false"/>
          <w:color w:val="000000"/>
          <w:sz w:val="28"/>
        </w:rPr>
        <w:t>
      4) Раздел 6. "Информация по показателям бухгалтерского баланса":</w:t>
      </w:r>
    </w:p>
    <w:bookmarkEnd w:id="926"/>
    <w:bookmarkStart w:name="z1101" w:id="927"/>
    <w:p>
      <w:pPr>
        <w:spacing w:after="0"/>
        <w:ind w:left="0"/>
        <w:jc w:val="both"/>
      </w:pPr>
      <w:r>
        <w:rPr>
          <w:rFonts w:ascii="Times New Roman"/>
          <w:b w:val="false"/>
          <w:i w:val="false"/>
          <w:color w:val="000000"/>
          <w:sz w:val="28"/>
        </w:rPr>
        <w:t>
      строка 6 = сумме строк 1, 2, 3, 4, 5 по всем графам;</w:t>
      </w:r>
    </w:p>
    <w:bookmarkEnd w:id="927"/>
    <w:bookmarkStart w:name="z1102" w:id="928"/>
    <w:p>
      <w:pPr>
        <w:spacing w:after="0"/>
        <w:ind w:left="0"/>
        <w:jc w:val="both"/>
      </w:pPr>
      <w:r>
        <w:rPr>
          <w:rFonts w:ascii="Times New Roman"/>
          <w:b w:val="false"/>
          <w:i w:val="false"/>
          <w:color w:val="000000"/>
          <w:sz w:val="28"/>
        </w:rPr>
        <w:t xml:space="preserve">
      строка 13 = сумме строк 7, 8, 9, 10, 11, 12 по всем графам; </w:t>
      </w:r>
    </w:p>
    <w:bookmarkEnd w:id="928"/>
    <w:bookmarkStart w:name="z1103" w:id="929"/>
    <w:p>
      <w:pPr>
        <w:spacing w:after="0"/>
        <w:ind w:left="0"/>
        <w:jc w:val="both"/>
      </w:pPr>
      <w:r>
        <w:rPr>
          <w:rFonts w:ascii="Times New Roman"/>
          <w:b w:val="false"/>
          <w:i w:val="false"/>
          <w:color w:val="000000"/>
          <w:sz w:val="28"/>
        </w:rPr>
        <w:t>
      строка 14 = сумме строк 6, 13 по всем графам;</w:t>
      </w:r>
    </w:p>
    <w:bookmarkEnd w:id="929"/>
    <w:bookmarkStart w:name="z1104" w:id="930"/>
    <w:p>
      <w:pPr>
        <w:spacing w:after="0"/>
        <w:ind w:left="0"/>
        <w:jc w:val="both"/>
      </w:pPr>
      <w:r>
        <w:rPr>
          <w:rFonts w:ascii="Times New Roman"/>
          <w:b w:val="false"/>
          <w:i w:val="false"/>
          <w:color w:val="000000"/>
          <w:sz w:val="28"/>
        </w:rPr>
        <w:t xml:space="preserve">
      строка 19 = сумме строк 15, 16, 17, 18 по всем графам; </w:t>
      </w:r>
    </w:p>
    <w:bookmarkEnd w:id="930"/>
    <w:bookmarkStart w:name="z1105" w:id="931"/>
    <w:p>
      <w:pPr>
        <w:spacing w:after="0"/>
        <w:ind w:left="0"/>
        <w:jc w:val="both"/>
      </w:pPr>
      <w:r>
        <w:rPr>
          <w:rFonts w:ascii="Times New Roman"/>
          <w:b w:val="false"/>
          <w:i w:val="false"/>
          <w:color w:val="000000"/>
          <w:sz w:val="28"/>
        </w:rPr>
        <w:t>
      строка 23 = сумме строк 20, 21, 22 по всем графам;</w:t>
      </w:r>
    </w:p>
    <w:bookmarkEnd w:id="931"/>
    <w:bookmarkStart w:name="z1106" w:id="932"/>
    <w:p>
      <w:pPr>
        <w:spacing w:after="0"/>
        <w:ind w:left="0"/>
        <w:jc w:val="both"/>
      </w:pPr>
      <w:r>
        <w:rPr>
          <w:rFonts w:ascii="Times New Roman"/>
          <w:b w:val="false"/>
          <w:i w:val="false"/>
          <w:color w:val="000000"/>
          <w:sz w:val="28"/>
        </w:rPr>
        <w:t>
      строка 30 = сумме строк с 24, 25, 26, 27, 28, 29 по всем графам;</w:t>
      </w:r>
    </w:p>
    <w:bookmarkEnd w:id="932"/>
    <w:bookmarkStart w:name="z1107" w:id="933"/>
    <w:p>
      <w:pPr>
        <w:spacing w:after="0"/>
        <w:ind w:left="0"/>
        <w:jc w:val="both"/>
      </w:pPr>
      <w:r>
        <w:rPr>
          <w:rFonts w:ascii="Times New Roman"/>
          <w:b w:val="false"/>
          <w:i w:val="false"/>
          <w:color w:val="000000"/>
          <w:sz w:val="28"/>
        </w:rPr>
        <w:t>
      строка 31 = сумме строк 19, 23, 30 по всем графам;</w:t>
      </w:r>
    </w:p>
    <w:bookmarkEnd w:id="933"/>
    <w:bookmarkStart w:name="z1108" w:id="934"/>
    <w:p>
      <w:pPr>
        <w:spacing w:after="0"/>
        <w:ind w:left="0"/>
        <w:jc w:val="both"/>
      </w:pPr>
      <w:r>
        <w:rPr>
          <w:rFonts w:ascii="Times New Roman"/>
          <w:b w:val="false"/>
          <w:i w:val="false"/>
          <w:color w:val="000000"/>
          <w:sz w:val="28"/>
        </w:rPr>
        <w:t>
      строка 14 = строке 31 по всем графам;</w:t>
      </w:r>
    </w:p>
    <w:bookmarkEnd w:id="934"/>
    <w:bookmarkStart w:name="z1109" w:id="935"/>
    <w:p>
      <w:pPr>
        <w:spacing w:after="0"/>
        <w:ind w:left="0"/>
        <w:jc w:val="both"/>
      </w:pPr>
      <w:r>
        <w:rPr>
          <w:rFonts w:ascii="Times New Roman"/>
          <w:b w:val="false"/>
          <w:i w:val="false"/>
          <w:color w:val="000000"/>
          <w:sz w:val="28"/>
        </w:rPr>
        <w:t>
      5) Раздел 7. "Информация о движении денежных средств":</w:t>
      </w:r>
    </w:p>
    <w:bookmarkEnd w:id="935"/>
    <w:p>
      <w:pPr>
        <w:spacing w:after="0"/>
        <w:ind w:left="0"/>
        <w:jc w:val="both"/>
      </w:pPr>
      <w:r>
        <w:rPr>
          <w:rFonts w:ascii="Times New Roman"/>
          <w:b w:val="false"/>
          <w:i w:val="false"/>
          <w:color w:val="000000"/>
          <w:sz w:val="28"/>
        </w:rPr>
        <w:t>
      строка 3 = строка 1 – строка 2 по всем графам;</w:t>
      </w:r>
    </w:p>
    <w:p>
      <w:pPr>
        <w:spacing w:after="0"/>
        <w:ind w:left="0"/>
        <w:jc w:val="both"/>
      </w:pPr>
      <w:r>
        <w:rPr>
          <w:rFonts w:ascii="Times New Roman"/>
          <w:b w:val="false"/>
          <w:i w:val="false"/>
          <w:color w:val="000000"/>
          <w:sz w:val="28"/>
        </w:rPr>
        <w:t xml:space="preserve">
      строка 6 = строка 4 – строка 5 по всем графам; </w:t>
      </w:r>
    </w:p>
    <w:p>
      <w:pPr>
        <w:spacing w:after="0"/>
        <w:ind w:left="0"/>
        <w:jc w:val="both"/>
      </w:pPr>
      <w:r>
        <w:rPr>
          <w:rFonts w:ascii="Times New Roman"/>
          <w:b w:val="false"/>
          <w:i w:val="false"/>
          <w:color w:val="000000"/>
          <w:sz w:val="28"/>
        </w:rPr>
        <w:t>
      строка 9 = строка 7 – строка 8 по всем графам;</w:t>
      </w:r>
    </w:p>
    <w:p>
      <w:pPr>
        <w:spacing w:after="0"/>
        <w:ind w:left="0"/>
        <w:jc w:val="both"/>
      </w:pPr>
      <w:r>
        <w:rPr>
          <w:rFonts w:ascii="Times New Roman"/>
          <w:b w:val="false"/>
          <w:i w:val="false"/>
          <w:color w:val="000000"/>
          <w:sz w:val="28"/>
        </w:rPr>
        <w:t>
      строка 10 = сумме строк 3, 6, 9 по всем графам;</w:t>
      </w:r>
    </w:p>
    <w:p>
      <w:pPr>
        <w:spacing w:after="0"/>
        <w:ind w:left="0"/>
        <w:jc w:val="both"/>
      </w:pPr>
      <w:r>
        <w:rPr>
          <w:rFonts w:ascii="Times New Roman"/>
          <w:b w:val="false"/>
          <w:i w:val="false"/>
          <w:color w:val="000000"/>
          <w:sz w:val="28"/>
        </w:rPr>
        <w:t>
      6) Раздел 8. "Информация по валютной позиции":</w:t>
      </w:r>
    </w:p>
    <w:p>
      <w:pPr>
        <w:spacing w:after="0"/>
        <w:ind w:left="0"/>
        <w:jc w:val="both"/>
      </w:pPr>
      <w:r>
        <w:rPr>
          <w:rFonts w:ascii="Times New Roman"/>
          <w:b w:val="false"/>
          <w:i w:val="false"/>
          <w:color w:val="000000"/>
          <w:sz w:val="28"/>
        </w:rPr>
        <w:t>
      строка 3 = сумме строк 1, 2 по всем графам;</w:t>
      </w:r>
    </w:p>
    <w:p>
      <w:pPr>
        <w:spacing w:after="0"/>
        <w:ind w:left="0"/>
        <w:jc w:val="both"/>
      </w:pPr>
      <w:r>
        <w:rPr>
          <w:rFonts w:ascii="Times New Roman"/>
          <w:b w:val="false"/>
          <w:i w:val="false"/>
          <w:color w:val="000000"/>
          <w:sz w:val="28"/>
        </w:rPr>
        <w:t xml:space="preserve">
      строка 6 = сумме строк 4, 5 по всем графам; </w:t>
      </w:r>
    </w:p>
    <w:p>
      <w:pPr>
        <w:spacing w:after="0"/>
        <w:ind w:left="0"/>
        <w:jc w:val="both"/>
      </w:pPr>
      <w:r>
        <w:rPr>
          <w:rFonts w:ascii="Times New Roman"/>
          <w:b w:val="false"/>
          <w:i w:val="false"/>
          <w:color w:val="000000"/>
          <w:sz w:val="28"/>
        </w:rPr>
        <w:t>
      строка 7 = строка 3 – строка 6 по всем графам.</w:t>
      </w:r>
    </w:p>
    <w:p>
      <w:pPr>
        <w:spacing w:after="0"/>
        <w:ind w:left="0"/>
        <w:jc w:val="both"/>
      </w:pPr>
      <w:r>
        <w:rPr>
          <w:rFonts w:ascii="Times New Roman"/>
          <w:b w:val="false"/>
          <w:i w:val="false"/>
          <w:color w:val="000000"/>
          <w:sz w:val="28"/>
        </w:rPr>
        <w:t>
      7) Контроль между разделами:</w:t>
      </w:r>
    </w:p>
    <w:p>
      <w:pPr>
        <w:spacing w:after="0"/>
        <w:ind w:left="0"/>
        <w:jc w:val="both"/>
      </w:pPr>
      <w:r>
        <w:rPr>
          <w:rFonts w:ascii="Times New Roman"/>
          <w:b w:val="false"/>
          <w:i w:val="false"/>
          <w:color w:val="000000"/>
          <w:sz w:val="28"/>
        </w:rPr>
        <w:t>
      строка 1.3 графы 1 раздела 1 = строке 4.2 раздела 6 (графа 1 – графа 2);</w:t>
      </w:r>
    </w:p>
    <w:p>
      <w:pPr>
        <w:spacing w:after="0"/>
        <w:ind w:left="0"/>
        <w:jc w:val="both"/>
      </w:pPr>
      <w:r>
        <w:rPr>
          <w:rFonts w:ascii="Times New Roman"/>
          <w:b w:val="false"/>
          <w:i w:val="false"/>
          <w:color w:val="000000"/>
          <w:sz w:val="28"/>
        </w:rPr>
        <w:t>
      строка 1.4 графы 1 раздела 1 = строке 4.4 раздела 6 (графа 1 – графа 2);</w:t>
      </w:r>
    </w:p>
    <w:p>
      <w:pPr>
        <w:spacing w:after="0"/>
        <w:ind w:left="0"/>
        <w:jc w:val="both"/>
      </w:pPr>
      <w:r>
        <w:rPr>
          <w:rFonts w:ascii="Times New Roman"/>
          <w:b w:val="false"/>
          <w:i w:val="false"/>
          <w:color w:val="000000"/>
          <w:sz w:val="28"/>
        </w:rPr>
        <w:t xml:space="preserve">
      строка 6.1 графы 1 раздела 2 = (строка 1 – строка 2 – строка 3 – </w:t>
      </w:r>
    </w:p>
    <w:p>
      <w:pPr>
        <w:spacing w:after="0"/>
        <w:ind w:left="0"/>
        <w:jc w:val="both"/>
      </w:pPr>
      <w:r>
        <w:rPr>
          <w:rFonts w:ascii="Times New Roman"/>
          <w:b w:val="false"/>
          <w:i w:val="false"/>
          <w:color w:val="000000"/>
          <w:sz w:val="28"/>
        </w:rPr>
        <w:t>
      строка 10 – строка 11 – строка 14 – строка 15) графы 1 раздела 4 – допустимый контроль;</w:t>
      </w:r>
    </w:p>
    <w:p>
      <w:pPr>
        <w:spacing w:after="0"/>
        <w:ind w:left="0"/>
        <w:jc w:val="both"/>
      </w:pPr>
      <w:r>
        <w:rPr>
          <w:rFonts w:ascii="Times New Roman"/>
          <w:b w:val="false"/>
          <w:i w:val="false"/>
          <w:color w:val="000000"/>
          <w:sz w:val="28"/>
        </w:rPr>
        <w:t>
      строка 7 графы 8 раздела 2 = сумме строк 6, 7, 8, 9 графы 1 раздела 3;</w:t>
      </w:r>
    </w:p>
    <w:p>
      <w:pPr>
        <w:spacing w:after="0"/>
        <w:ind w:left="0"/>
        <w:jc w:val="both"/>
      </w:pPr>
      <w:r>
        <w:rPr>
          <w:rFonts w:ascii="Times New Roman"/>
          <w:b w:val="false"/>
          <w:i w:val="false"/>
          <w:color w:val="000000"/>
          <w:sz w:val="28"/>
        </w:rPr>
        <w:t>
      строка 11 графы 1 раздела 3 = строке 2 графы 1 раздела 4 допустимый контроль;</w:t>
      </w:r>
    </w:p>
    <w:p>
      <w:pPr>
        <w:spacing w:after="0"/>
        <w:ind w:left="0"/>
        <w:jc w:val="both"/>
      </w:pPr>
      <w:r>
        <w:rPr>
          <w:rFonts w:ascii="Times New Roman"/>
          <w:b w:val="false"/>
          <w:i w:val="false"/>
          <w:color w:val="000000"/>
          <w:sz w:val="28"/>
        </w:rPr>
        <w:t xml:space="preserve">
      если строка 15 (графа 1 – графа 2) раздела 4 &gt; 0, то строка 2.3 графы </w:t>
      </w:r>
    </w:p>
    <w:p>
      <w:pPr>
        <w:spacing w:after="0"/>
        <w:ind w:left="0"/>
        <w:jc w:val="both"/>
      </w:pPr>
      <w:r>
        <w:rPr>
          <w:rFonts w:ascii="Times New Roman"/>
          <w:b w:val="false"/>
          <w:i w:val="false"/>
          <w:color w:val="000000"/>
          <w:sz w:val="28"/>
        </w:rPr>
        <w:t>
      1 раздела 5 ≠ 0 – допустимый контроль;</w:t>
      </w:r>
    </w:p>
    <w:p>
      <w:pPr>
        <w:spacing w:after="0"/>
        <w:ind w:left="0"/>
        <w:jc w:val="both"/>
      </w:pPr>
      <w:r>
        <w:rPr>
          <w:rFonts w:ascii="Times New Roman"/>
          <w:b w:val="false"/>
          <w:i w:val="false"/>
          <w:color w:val="000000"/>
          <w:sz w:val="28"/>
        </w:rPr>
        <w:t>
      строка 1 графы 2 раздела 6 +/- строка 10 графы 1 раздела 7 = строка 1 графы 1 раздела 6;</w:t>
      </w:r>
    </w:p>
    <w:p>
      <w:pPr>
        <w:spacing w:after="0"/>
        <w:ind w:left="0"/>
        <w:jc w:val="both"/>
      </w:pPr>
      <w:r>
        <w:rPr>
          <w:rFonts w:ascii="Times New Roman"/>
          <w:b w:val="false"/>
          <w:i w:val="false"/>
          <w:color w:val="000000"/>
          <w:sz w:val="28"/>
        </w:rPr>
        <w:t>
      строка 14 графы 1 раздела 6 ≥ строка 3 графы 1 раздела 8 ;</w:t>
      </w:r>
    </w:p>
    <w:p>
      <w:pPr>
        <w:spacing w:after="0"/>
        <w:ind w:left="0"/>
        <w:jc w:val="both"/>
      </w:pPr>
      <w:r>
        <w:rPr>
          <w:rFonts w:ascii="Times New Roman"/>
          <w:b w:val="false"/>
          <w:i w:val="false"/>
          <w:color w:val="000000"/>
          <w:sz w:val="28"/>
        </w:rPr>
        <w:t xml:space="preserve">
      ∑строк 19, 23 графы 1 раздела 6 ≥ строки 6 графы 1 раздела 8; </w:t>
      </w:r>
    </w:p>
    <w:p>
      <w:pPr>
        <w:spacing w:after="0"/>
        <w:ind w:left="0"/>
        <w:jc w:val="both"/>
      </w:pPr>
      <w:r>
        <w:rPr>
          <w:rFonts w:ascii="Times New Roman"/>
          <w:b w:val="false"/>
          <w:i w:val="false"/>
          <w:color w:val="000000"/>
          <w:sz w:val="28"/>
        </w:rPr>
        <w:t>
      строка 1 графы 1 раздела 6 ≥ строки 1.1 графы 1 раздела 8;</w:t>
      </w:r>
    </w:p>
    <w:p>
      <w:pPr>
        <w:spacing w:after="0"/>
        <w:ind w:left="0"/>
        <w:jc w:val="both"/>
      </w:pPr>
      <w:r>
        <w:rPr>
          <w:rFonts w:ascii="Times New Roman"/>
          <w:b w:val="false"/>
          <w:i w:val="false"/>
          <w:color w:val="000000"/>
          <w:sz w:val="28"/>
        </w:rPr>
        <w:t>
      строка 2 графы 1 раздела 6 ≥ строки 1.2 графы 1 раздела 8;</w:t>
      </w:r>
    </w:p>
    <w:bookmarkStart w:name="z1132" w:id="936"/>
    <w:p>
      <w:pPr>
        <w:spacing w:after="0"/>
        <w:ind w:left="0"/>
        <w:jc w:val="both"/>
      </w:pPr>
      <w:r>
        <w:rPr>
          <w:rFonts w:ascii="Times New Roman"/>
          <w:b w:val="false"/>
          <w:i w:val="false"/>
          <w:color w:val="000000"/>
          <w:sz w:val="28"/>
        </w:rPr>
        <w:t>
      строка 3 графы 1 раздела 6 ≥ строки 1.3 графы 1 раздела 8;</w:t>
      </w:r>
    </w:p>
    <w:bookmarkEnd w:id="936"/>
    <w:p>
      <w:pPr>
        <w:spacing w:after="0"/>
        <w:ind w:left="0"/>
        <w:jc w:val="both"/>
      </w:pPr>
      <w:r>
        <w:rPr>
          <w:rFonts w:ascii="Times New Roman"/>
          <w:b w:val="false"/>
          <w:i w:val="false"/>
          <w:color w:val="000000"/>
          <w:sz w:val="28"/>
        </w:rPr>
        <w:t>
      строка 6 графы 1 раздела 6 ≥ строки 1 графы 1 раздела 8;</w:t>
      </w:r>
    </w:p>
    <w:p>
      <w:pPr>
        <w:spacing w:after="0"/>
        <w:ind w:left="0"/>
        <w:jc w:val="both"/>
      </w:pPr>
      <w:r>
        <w:rPr>
          <w:rFonts w:ascii="Times New Roman"/>
          <w:b w:val="false"/>
          <w:i w:val="false"/>
          <w:color w:val="000000"/>
          <w:sz w:val="28"/>
        </w:rPr>
        <w:t>
      строка 7 графы 1 раздела 6 ≥ строки 2.1 графы 1 раздела 8;</w:t>
      </w:r>
    </w:p>
    <w:p>
      <w:pPr>
        <w:spacing w:after="0"/>
        <w:ind w:left="0"/>
        <w:jc w:val="both"/>
      </w:pPr>
      <w:r>
        <w:rPr>
          <w:rFonts w:ascii="Times New Roman"/>
          <w:b w:val="false"/>
          <w:i w:val="false"/>
          <w:color w:val="000000"/>
          <w:sz w:val="28"/>
        </w:rPr>
        <w:t>
      строка 8 графы 1 раздела 6 ≥ строки 2.2 графы 1 раздела 8;</w:t>
      </w:r>
    </w:p>
    <w:p>
      <w:pPr>
        <w:spacing w:after="0"/>
        <w:ind w:left="0"/>
        <w:jc w:val="both"/>
      </w:pPr>
      <w:r>
        <w:rPr>
          <w:rFonts w:ascii="Times New Roman"/>
          <w:b w:val="false"/>
          <w:i w:val="false"/>
          <w:color w:val="000000"/>
          <w:sz w:val="28"/>
        </w:rPr>
        <w:t>
      строка 13 графы 1 раздела 6 ≥ строки 2 графы 1 раздела 8;</w:t>
      </w:r>
    </w:p>
    <w:p>
      <w:pPr>
        <w:spacing w:after="0"/>
        <w:ind w:left="0"/>
        <w:jc w:val="both"/>
      </w:pPr>
      <w:r>
        <w:rPr>
          <w:rFonts w:ascii="Times New Roman"/>
          <w:b w:val="false"/>
          <w:i w:val="false"/>
          <w:color w:val="000000"/>
          <w:sz w:val="28"/>
        </w:rPr>
        <w:t>
      строка 15 графы 1 раздела 6 ≥ строки 4.1 графы 1 раздела 8;</w:t>
      </w:r>
    </w:p>
    <w:p>
      <w:pPr>
        <w:spacing w:after="0"/>
        <w:ind w:left="0"/>
        <w:jc w:val="both"/>
      </w:pPr>
      <w:r>
        <w:rPr>
          <w:rFonts w:ascii="Times New Roman"/>
          <w:b w:val="false"/>
          <w:i w:val="false"/>
          <w:color w:val="000000"/>
          <w:sz w:val="28"/>
        </w:rPr>
        <w:t>
      строка 15.1 графы 1 раздела 6 ≥ строки 4.1.1 графы 1 раздела 8;</w:t>
      </w:r>
    </w:p>
    <w:p>
      <w:pPr>
        <w:spacing w:after="0"/>
        <w:ind w:left="0"/>
        <w:jc w:val="both"/>
      </w:pPr>
      <w:r>
        <w:rPr>
          <w:rFonts w:ascii="Times New Roman"/>
          <w:b w:val="false"/>
          <w:i w:val="false"/>
          <w:color w:val="000000"/>
          <w:sz w:val="28"/>
        </w:rPr>
        <w:t>
      строка 17 графы 1 раздела 6 ≥ строки 4.2 графы 1 раздела 8;</w:t>
      </w:r>
    </w:p>
    <w:p>
      <w:pPr>
        <w:spacing w:after="0"/>
        <w:ind w:left="0"/>
        <w:jc w:val="both"/>
      </w:pPr>
      <w:r>
        <w:rPr>
          <w:rFonts w:ascii="Times New Roman"/>
          <w:b w:val="false"/>
          <w:i w:val="false"/>
          <w:color w:val="000000"/>
          <w:sz w:val="28"/>
        </w:rPr>
        <w:t>
      строка 19 графы 1 раздела 6 ≥ строки 4 графы 1 раздела 8;</w:t>
      </w:r>
    </w:p>
    <w:p>
      <w:pPr>
        <w:spacing w:after="0"/>
        <w:ind w:left="0"/>
        <w:jc w:val="both"/>
      </w:pPr>
      <w:r>
        <w:rPr>
          <w:rFonts w:ascii="Times New Roman"/>
          <w:b w:val="false"/>
          <w:i w:val="false"/>
          <w:color w:val="000000"/>
          <w:sz w:val="28"/>
        </w:rPr>
        <w:t>
      строка 23 графы 1 раздела 6 ≥ строки 5 графы 1 раздела 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10 ноября 2017 года № 165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Статистика ком</w:t>
            </w:r>
            <w:r>
              <w:rPr>
                <w:rFonts w:ascii="Times New Roman"/>
                <w:b/>
                <w:i w:val="false"/>
                <w:color w:val="000000"/>
                <w:sz w:val="20"/>
              </w:rPr>
              <w:t xml:space="preserve">итеті төрағасының </w:t>
            </w:r>
            <w:r>
              <w:br/>
            </w:r>
            <w:r>
              <w:rPr>
                <w:rFonts w:ascii="Times New Roman"/>
                <w:b/>
                <w:i w:val="false"/>
                <w:color w:val="000000"/>
                <w:sz w:val="20"/>
              </w:rPr>
              <w:t>2017 жылғы 10 қарашадағы № 165</w:t>
            </w:r>
            <w:r>
              <w:br/>
            </w:r>
            <w:r>
              <w:rPr>
                <w:rFonts w:ascii="Times New Roman"/>
                <w:b/>
                <w:i w:val="false"/>
                <w:color w:val="000000"/>
                <w:sz w:val="20"/>
              </w:rPr>
              <w:t xml:space="preserve"> бұйрығына 5</w:t>
            </w:r>
            <w:r>
              <w:rPr>
                <w:rFonts w:ascii="Times New Roman"/>
                <w:b/>
                <w:i w:val="false"/>
                <w:color w:val="000000"/>
                <w:sz w:val="20"/>
              </w:rPr>
              <w:t>-қосымша</w:t>
            </w:r>
          </w:p>
        </w:tc>
      </w:tr>
    </w:tbl>
    <w:tbl>
      <w:tblPr>
        <w:tblW w:w="0" w:type="auto"/>
        <w:tblCellSpacing w:w="0" w:type="auto"/>
        <w:tblBorders>
          <w:top w:val="none"/>
          <w:left w:val="none"/>
          <w:bottom w:val="none"/>
          <w:right w:val="none"/>
          <w:insideH w:val="none"/>
          <w:insideV w:val="none"/>
        </w:tblBorders>
      </w:tblPr>
      <w:tblGrid>
        <w:gridCol w:w="2614"/>
        <w:gridCol w:w="1"/>
        <w:gridCol w:w="40"/>
        <w:gridCol w:w="302"/>
        <w:gridCol w:w="12092"/>
      </w:tblGrid>
      <w:tr>
        <w:trPr>
          <w:trHeight w:val="30" w:hRule="atLeast"/>
        </w:trPr>
        <w:tc>
          <w:tcPr>
            <w:tcW w:w="2614" w:type="dxa"/>
            <w:tcBorders/>
            <w:tcMar>
              <w:top w:w="15" w:type="dxa"/>
              <w:left w:w="15" w:type="dxa"/>
              <w:bottom w:w="15" w:type="dxa"/>
              <w:right w:w="15" w:type="dxa"/>
            </w:tcMar>
            <w:vAlign w:val="center"/>
          </w:tcPr>
          <w:bookmarkStart w:name="z1113" w:id="937"/>
          <w:p>
            <w:pPr>
              <w:spacing w:after="20"/>
              <w:ind w:left="20"/>
              <w:jc w:val="both"/>
            </w:pPr>
          </w:p>
          <w:bookmarkEnd w:id="937"/>
          <w:p>
            <w:pPr>
              <w:spacing w:after="20"/>
              <w:ind w:left="20"/>
              <w:jc w:val="both"/>
            </w:pPr>
            <w:r>
              <w:drawing>
                <wp:inline distT="0" distB="0" distL="0" distR="0">
                  <wp:extent cx="16002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600200" cy="1168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органдары</w:t>
            </w:r>
            <w:r>
              <w:rPr>
                <w:rFonts w:ascii="Times New Roman"/>
                <w:b w:val="false"/>
                <w:i w:val="false"/>
                <w:color w:val="000000"/>
                <w:sz w:val="20"/>
              </w:rPr>
              <w:t xml:space="preserve"> </w:t>
            </w:r>
            <w:r>
              <w:rPr>
                <w:rFonts w:ascii="Times New Roman"/>
                <w:b/>
                <w:i w:val="false"/>
                <w:color w:val="000000"/>
                <w:sz w:val="20"/>
              </w:rPr>
              <w:t>құпиялылығына</w:t>
            </w:r>
            <w:r>
              <w:rPr>
                <w:rFonts w:ascii="Times New Roman"/>
                <w:b w:val="false"/>
                <w:i w:val="false"/>
                <w:color w:val="000000"/>
                <w:sz w:val="20"/>
              </w:rPr>
              <w:t xml:space="preserve"> </w:t>
            </w:r>
            <w:r>
              <w:rPr>
                <w:rFonts w:ascii="Times New Roman"/>
                <w:b/>
                <w:i w:val="false"/>
                <w:color w:val="000000"/>
                <w:sz w:val="20"/>
              </w:rPr>
              <w:t>кепілдік</w:t>
            </w:r>
            <w:r>
              <w:rPr>
                <w:rFonts w:ascii="Times New Roman"/>
                <w:b w:val="false"/>
                <w:i w:val="false"/>
                <w:color w:val="000000"/>
                <w:sz w:val="20"/>
              </w:rPr>
              <w:t xml:space="preserve"> </w:t>
            </w:r>
            <w:r>
              <w:rPr>
                <w:rFonts w:ascii="Times New Roman"/>
                <w:b/>
                <w:i w:val="false"/>
                <w:color w:val="000000"/>
                <w:sz w:val="20"/>
              </w:rPr>
              <w:t>береді</w:t>
            </w:r>
            <w:r>
              <w:br/>
            </w:r>
            <w:r>
              <w:rPr>
                <w:rFonts w:ascii="Times New Roman"/>
                <w:b w:val="false"/>
                <w:i w:val="false"/>
                <w:color w:val="000000"/>
                <w:sz w:val="20"/>
              </w:rPr>
              <w:t xml:space="preserve">
Конфиденциальность гарантируется </w:t>
            </w:r>
            <w:r>
              <w:br/>
            </w:r>
            <w:r>
              <w:rPr>
                <w:rFonts w:ascii="Times New Roman"/>
                <w:b w:val="false"/>
                <w:i w:val="false"/>
                <w:color w:val="000000"/>
                <w:sz w:val="20"/>
              </w:rPr>
              <w:t>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байқау</w:t>
            </w:r>
            <w:r>
              <w:rPr>
                <w:rFonts w:ascii="Times New Roman"/>
                <w:b/>
                <w:i w:val="false"/>
                <w:color w:val="000000"/>
                <w:sz w:val="20"/>
              </w:rPr>
              <w:t>дың</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i w:val="false"/>
                <w:color w:val="000000"/>
                <w:sz w:val="20"/>
              </w:rPr>
              <w:t>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26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tcBorders>
          </w:tcPr>
          <w:p/>
        </w:tc>
      </w:tr>
      <w:tr>
        <w:trPr>
          <w:trHeight w:val="30" w:hRule="atLeast"/>
        </w:trPr>
        <w:tc>
          <w:tcPr>
            <w:tcW w:w="26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1116" w:id="938"/>
          <w:p>
            <w:pPr>
              <w:spacing w:after="20"/>
              <w:ind w:left="20"/>
              <w:jc w:val="both"/>
            </w:pPr>
            <w:r>
              <w:rPr>
                <w:rFonts w:ascii="Times New Roman"/>
                <w:b w:val="false"/>
                <w:i w:val="false"/>
                <w:color w:val="000000"/>
                <w:sz w:val="20"/>
              </w:rPr>
              <w:t>
</w:t>
            </w:r>
            <w:r>
              <w:rPr>
                <w:rFonts w:ascii="Times New Roman"/>
                <w:b/>
                <w:i w:val="false"/>
                <w:color w:val="000000"/>
                <w:sz w:val="20"/>
              </w:rPr>
              <w:t>Аумақтық</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органына</w:t>
            </w:r>
            <w:r>
              <w:rPr>
                <w:rFonts w:ascii="Times New Roman"/>
                <w:b w:val="false"/>
                <w:i w:val="false"/>
                <w:color w:val="000000"/>
                <w:sz w:val="20"/>
              </w:rPr>
              <w:t xml:space="preserve"> </w:t>
            </w:r>
            <w:r>
              <w:rPr>
                <w:rFonts w:ascii="Times New Roman"/>
                <w:b/>
                <w:i w:val="false"/>
                <w:color w:val="000000"/>
                <w:sz w:val="20"/>
              </w:rPr>
              <w:t>ұсынылады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статистики </w:t>
            </w:r>
            <w:r>
              <w:br/>
            </w:r>
            <w:r>
              <w:rPr>
                <w:rFonts w:ascii="Times New Roman"/>
                <w:b w:val="false"/>
                <w:i w:val="false"/>
                <w:color w:val="000000"/>
                <w:sz w:val="20"/>
              </w:rPr>
              <w:t>
 </w:t>
            </w:r>
          </w:p>
          <w:bookmarkEnd w:id="938"/>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bookmarkStart w:name="z1120" w:id="939"/>
                <w:p>
                  <w:pPr>
                    <w:spacing w:after="20"/>
                    <w:ind w:left="20"/>
                    <w:jc w:val="both"/>
                  </w:pPr>
                  <w:r>
                    <w:rPr>
                      <w:rFonts w:ascii="Times New Roman"/>
                      <w:b w:val="false"/>
                      <w:i w:val="false"/>
                      <w:color w:val="000000"/>
                      <w:sz w:val="20"/>
                    </w:rPr>
                    <w:t>
до 1 часа</w:t>
                  </w:r>
                </w:p>
                <w:bookmarkEnd w:id="939"/>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1121" w:id="940"/>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val="false"/>
                <w:i w:val="false"/>
                <w:color w:val="000000"/>
                <w:sz w:val="20"/>
              </w:rPr>
              <w:t xml:space="preserve">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интернет-</w:t>
            </w:r>
            <w:r>
              <w:rPr>
                <w:rFonts w:ascii="Times New Roman"/>
                <w:b w:val="false"/>
                <w:i w:val="false"/>
                <w:color w:val="000000"/>
                <w:sz w:val="20"/>
              </w:rPr>
              <w:t xml:space="preserve"> </w:t>
            </w:r>
            <w:r>
              <w:rPr>
                <w:rFonts w:ascii="Times New Roman"/>
                <w:b/>
                <w:i w:val="false"/>
                <w:color w:val="000000"/>
                <w:sz w:val="20"/>
              </w:rPr>
              <w:t>ресурсына</w:t>
            </w:r>
            <w:r>
              <w:rPr>
                <w:rFonts w:ascii="Times New Roman"/>
                <w:b w:val="false"/>
                <w:i w:val="false"/>
                <w:color w:val="000000"/>
                <w:sz w:val="20"/>
              </w:rPr>
              <w:t xml:space="preserve"> </w:t>
            </w:r>
            <w:r>
              <w:rPr>
                <w:rFonts w:ascii="Times New Roman"/>
                <w:b/>
                <w:i w:val="false"/>
                <w:color w:val="000000"/>
                <w:sz w:val="20"/>
              </w:rPr>
              <w:t>орналастырылған</w:t>
            </w:r>
            <w:r>
              <w:br/>
            </w:r>
            <w:r>
              <w:rPr>
                <w:rFonts w:ascii="Times New Roman"/>
                <w:b w:val="false"/>
                <w:i w:val="false"/>
                <w:color w:val="000000"/>
                <w:sz w:val="20"/>
              </w:rPr>
              <w:t>
</w:t>
            </w:r>
            <w:r>
              <w:rPr>
                <w:rFonts w:ascii="Times New Roman"/>
                <w:b w:val="false"/>
                <w:i w:val="false"/>
                <w:color w:val="000000"/>
                <w:sz w:val="20"/>
              </w:rPr>
              <w:t xml:space="preserve">Статистическая форма размещена на </w:t>
            </w:r>
            <w:r>
              <w:br/>
            </w:r>
            <w:r>
              <w:rPr>
                <w:rFonts w:ascii="Times New Roman"/>
                <w:b w:val="false"/>
                <w:i w:val="false"/>
                <w:color w:val="000000"/>
                <w:sz w:val="20"/>
              </w:rPr>
              <w:t>
</w:t>
            </w:r>
            <w:r>
              <w:rPr>
                <w:rFonts w:ascii="Times New Roman"/>
                <w:b w:val="false"/>
                <w:i w:val="false"/>
                <w:color w:val="000000"/>
                <w:sz w:val="20"/>
              </w:rPr>
              <w:t>интернет-ресурсе www.stat.gov.kz</w:t>
            </w:r>
            <w:r>
              <w:br/>
            </w:r>
            <w:r>
              <w:rPr>
                <w:rFonts w:ascii="Times New Roman"/>
                <w:b w:val="false"/>
                <w:i w:val="false"/>
                <w:color w:val="000000"/>
                <w:sz w:val="20"/>
              </w:rPr>
              <w:t>
 </w:t>
            </w:r>
          </w:p>
          <w:bookmarkEnd w:id="940"/>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bookmarkStart w:name="z1125" w:id="941"/>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статистиканың</w:t>
            </w:r>
            <w:r>
              <w:rPr>
                <w:rFonts w:ascii="Times New Roman"/>
                <w:b w:val="false"/>
                <w:i w:val="false"/>
                <w:color w:val="000000"/>
                <w:sz w:val="20"/>
              </w:rPr>
              <w:t xml:space="preserve"> </w:t>
            </w:r>
            <w:r>
              <w:rPr>
                <w:rFonts w:ascii="Times New Roman"/>
                <w:b/>
                <w:i w:val="false"/>
                <w:color w:val="000000"/>
                <w:sz w:val="20"/>
              </w:rPr>
              <w:t>тиісті</w:t>
            </w:r>
            <w:r>
              <w:rPr>
                <w:rFonts w:ascii="Times New Roman"/>
                <w:b w:val="false"/>
                <w:i w:val="false"/>
                <w:color w:val="000000"/>
                <w:sz w:val="20"/>
              </w:rPr>
              <w:t xml:space="preserve">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анық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белгіленген</w:t>
            </w:r>
            <w:r>
              <w:rPr>
                <w:rFonts w:ascii="Times New Roman"/>
                <w:b w:val="false"/>
                <w:i w:val="false"/>
                <w:color w:val="000000"/>
                <w:sz w:val="20"/>
              </w:rPr>
              <w:t xml:space="preserve"> </w:t>
            </w:r>
            <w:r>
              <w:rPr>
                <w:rFonts w:ascii="Times New Roman"/>
                <w:b/>
                <w:i w:val="false"/>
                <w:color w:val="000000"/>
                <w:sz w:val="20"/>
              </w:rPr>
              <w:t>мерзімде</w:t>
            </w:r>
            <w:r>
              <w:rPr>
                <w:rFonts w:ascii="Times New Roman"/>
                <w:b w:val="false"/>
                <w:i w:val="false"/>
                <w:color w:val="000000"/>
                <w:sz w:val="20"/>
              </w:rPr>
              <w:t xml:space="preserve"> </w:t>
            </w:r>
            <w:r>
              <w:rPr>
                <w:rFonts w:ascii="Times New Roman"/>
                <w:b/>
                <w:i w:val="false"/>
                <w:color w:val="000000"/>
                <w:sz w:val="20"/>
              </w:rPr>
              <w:t>ұсынбау</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Кодексінің</w:t>
            </w:r>
            <w:r>
              <w:rPr>
                <w:rFonts w:ascii="Times New Roman"/>
                <w:b w:val="false"/>
                <w:i w:val="false"/>
                <w:color w:val="000000"/>
                <w:sz w:val="20"/>
              </w:rPr>
              <w:t xml:space="preserve"> </w:t>
            </w:r>
            <w:r>
              <w:rPr>
                <w:rFonts w:ascii="Times New Roman"/>
                <w:b/>
                <w:i w:val="false"/>
                <w:color w:val="000000"/>
                <w:sz w:val="20"/>
              </w:rPr>
              <w:t>497-бабында</w:t>
            </w:r>
            <w:r>
              <w:rPr>
                <w:rFonts w:ascii="Times New Roman"/>
                <w:b w:val="false"/>
                <w:i w:val="false"/>
                <w:color w:val="000000"/>
                <w:sz w:val="20"/>
              </w:rPr>
              <w:t xml:space="preserve"> </w:t>
            </w:r>
            <w:r>
              <w:rPr>
                <w:rFonts w:ascii="Times New Roman"/>
                <w:b/>
                <w:i w:val="false"/>
                <w:color w:val="000000"/>
                <w:sz w:val="20"/>
              </w:rPr>
              <w:t>көзделген</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бұзушылықтар</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941"/>
        </w:tc>
      </w:tr>
      <w:tr>
        <w:trPr>
          <w:trHeight w:val="30" w:hRule="atLeast"/>
        </w:trPr>
        <w:tc>
          <w:tcPr>
            <w:tcW w:w="0" w:type="auto"/>
            <w:gridSpan w:val="2"/>
            <w:tcBorders/>
            <w:tcMar>
              <w:top w:w="15" w:type="dxa"/>
              <w:left w:w="15" w:type="dxa"/>
              <w:bottom w:w="15" w:type="dxa"/>
              <w:right w:w="15" w:type="dxa"/>
            </w:tcMar>
            <w:vAlign w:val="center"/>
          </w:tcPr>
          <w:bookmarkStart w:name="z1126" w:id="942"/>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rPr>
                <w:rFonts w:ascii="Times New Roman"/>
                <w:b/>
                <w:i w:val="false"/>
                <w:color w:val="000000"/>
                <w:sz w:val="20"/>
              </w:rPr>
              <w:t>271112121</w:t>
            </w:r>
            <w:r>
              <w:br/>
            </w:r>
            <w:r>
              <w:rPr>
                <w:rFonts w:ascii="Times New Roman"/>
                <w:b w:val="false"/>
                <w:i w:val="false"/>
                <w:color w:val="000000"/>
                <w:sz w:val="20"/>
              </w:rPr>
              <w:t>
</w:t>
            </w:r>
            <w:r>
              <w:rPr>
                <w:rFonts w:ascii="Times New Roman"/>
                <w:b w:val="false"/>
                <w:i w:val="false"/>
                <w:color w:val="000000"/>
                <w:sz w:val="20"/>
              </w:rPr>
              <w:t>Код статистической формы 271112121</w:t>
            </w:r>
            <w:r>
              <w:br/>
            </w:r>
            <w:r>
              <w:rPr>
                <w:rFonts w:ascii="Times New Roman"/>
                <w:b w:val="false"/>
                <w:i w:val="false"/>
                <w:color w:val="000000"/>
                <w:sz w:val="20"/>
              </w:rPr>
              <w:t>
 </w:t>
            </w:r>
          </w:p>
          <w:bookmarkEnd w:id="942"/>
        </w:tc>
        <w:tc>
          <w:tcPr>
            <w:tcW w:w="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Микрокредиттік қызмет туралы есеп
</w:t>
            </w:r>
          </w:p>
        </w:tc>
      </w:tr>
      <w:tr>
        <w:trPr>
          <w:trHeight w:val="30" w:hRule="atLeast"/>
        </w:trPr>
        <w:tc>
          <w:tcPr>
            <w:tcW w:w="0" w:type="auto"/>
            <w:gridSpan w:val="2"/>
            <w:tcBorders/>
            <w:tcMar>
              <w:top w:w="15" w:type="dxa"/>
              <w:left w:w="15" w:type="dxa"/>
              <w:bottom w:w="15" w:type="dxa"/>
              <w:right w:w="15" w:type="dxa"/>
            </w:tcMar>
            <w:vAlign w:val="center"/>
          </w:tcPr>
          <w:bookmarkStart w:name="z1128" w:id="943"/>
          <w:p>
            <w:pPr>
              <w:spacing w:after="20"/>
              <w:ind w:left="20"/>
              <w:jc w:val="both"/>
            </w:pPr>
            <w:r>
              <w:rPr>
                <w:rFonts w:ascii="Times New Roman"/>
                <w:b w:val="false"/>
                <w:i w:val="false"/>
                <w:color w:val="000000"/>
                <w:sz w:val="20"/>
              </w:rPr>
              <w:t>
</w:t>
            </w:r>
            <w:r>
              <w:rPr>
                <w:rFonts w:ascii="Times New Roman"/>
                <w:b/>
                <w:i w:val="false"/>
                <w:color w:val="000000"/>
                <w:sz w:val="20"/>
              </w:rPr>
              <w:t>1-МКО</w:t>
            </w:r>
            <w:r>
              <w:br/>
            </w:r>
            <w:r>
              <w:rPr>
                <w:rFonts w:ascii="Times New Roman"/>
                <w:b w:val="false"/>
                <w:i w:val="false"/>
                <w:color w:val="000000"/>
                <w:sz w:val="20"/>
              </w:rPr>
              <w:t>
 </w:t>
            </w:r>
          </w:p>
          <w:bookmarkEnd w:id="943"/>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микрокредитной деятельности</w:t>
            </w: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15"/>
              <w:gridCol w:w="540"/>
              <w:gridCol w:w="11129"/>
              <w:gridCol w:w="316"/>
            </w:tblGrid>
            <w:tr>
              <w:trPr>
                <w:trHeight w:val="30" w:hRule="atLeast"/>
              </w:trPr>
              <w:tc>
                <w:tcPr>
                  <w:tcW w:w="315" w:type="dxa"/>
                  <w:tcBorders/>
                  <w:tcMar>
                    <w:top w:w="15" w:type="dxa"/>
                    <w:left w:w="15" w:type="dxa"/>
                    <w:bottom w:w="15" w:type="dxa"/>
                    <w:right w:w="15" w:type="dxa"/>
                  </w:tcMar>
                  <w:vAlign w:val="center"/>
                </w:tcPr>
                <w:bookmarkStart w:name="z1129" w:id="944"/>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w:t>
                  </w:r>
                  <w:r>
                    <w:rPr>
                      <w:rFonts w:ascii="Times New Roman"/>
                      <w:b/>
                      <w:i w:val="false"/>
                      <w:color w:val="000000"/>
                      <w:sz w:val="20"/>
                    </w:rPr>
                    <w:t>годовая</w:t>
                  </w:r>
                </w:p>
                <w:bookmarkEnd w:id="944"/>
              </w:tc>
              <w:tc>
                <w:tcPr>
                  <w:tcW w:w="540" w:type="dxa"/>
                  <w:tcBorders/>
                  <w:tcMar>
                    <w:top w:w="15" w:type="dxa"/>
                    <w:left w:w="15" w:type="dxa"/>
                    <w:bottom w:w="15" w:type="dxa"/>
                    <w:right w:w="15" w:type="dxa"/>
                  </w:tcMar>
                  <w:vAlign w:val="center"/>
                </w:tcPr>
                <w:bookmarkStart w:name="z1130" w:id="945"/>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w:t>
                  </w:r>
                  <w:r>
                    <w:rPr>
                      <w:rFonts w:ascii="Times New Roman"/>
                      <w:b/>
                      <w:i w:val="false"/>
                      <w:color w:val="000000"/>
                      <w:sz w:val="20"/>
                    </w:rPr>
                    <w:t>Отчетный период</w:t>
                  </w:r>
                </w:p>
                <w:bookmarkEnd w:id="945"/>
              </w:tc>
              <w:tc>
                <w:tcPr>
                  <w:tcW w:w="111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6" w:type="dxa"/>
                  <w:tcBorders/>
                  <w:tcMar>
                    <w:top w:w="15" w:type="dxa"/>
                    <w:left w:w="15" w:type="dxa"/>
                    <w:bottom w:w="15" w:type="dxa"/>
                    <w:right w:w="15" w:type="dxa"/>
                  </w:tcMar>
                  <w:vAlign w:val="center"/>
                </w:tcPr>
                <w:bookmarkStart w:name="z1131" w:id="946"/>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w:t>
                  </w:r>
                  <w:r>
                    <w:rPr>
                      <w:rFonts w:ascii="Times New Roman"/>
                      <w:b/>
                      <w:i w:val="false"/>
                      <w:color w:val="000000"/>
                      <w:sz w:val="20"/>
                    </w:rPr>
                    <w:t>год</w:t>
                  </w:r>
                </w:p>
                <w:bookmarkEnd w:id="946"/>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1133" w:id="947"/>
          <w:p>
            <w:pPr>
              <w:spacing w:after="20"/>
              <w:ind w:left="20"/>
              <w:jc w:val="both"/>
            </w:pPr>
            <w:r>
              <w:rPr>
                <w:rFonts w:ascii="Times New Roman"/>
                <w:b w:val="false"/>
                <w:i w:val="false"/>
                <w:color w:val="000000"/>
                <w:sz w:val="20"/>
              </w:rPr>
              <w:t>
</w:t>
            </w:r>
            <w:r>
              <w:rPr>
                <w:rFonts w:ascii="Times New Roman"/>
                <w:b/>
                <w:i w:val="false"/>
                <w:color w:val="000000"/>
                <w:sz w:val="20"/>
              </w:rPr>
              <w:t>Микрокредиттерді</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қызметті</w:t>
            </w:r>
            <w:r>
              <w:rPr>
                <w:rFonts w:ascii="Times New Roman"/>
                <w:b w:val="false"/>
                <w:i w:val="false"/>
                <w:color w:val="000000"/>
                <w:sz w:val="20"/>
              </w:rPr>
              <w:t xml:space="preserve"> </w:t>
            </w:r>
            <w:r>
              <w:rPr>
                <w:rFonts w:ascii="Times New Roman"/>
                <w:b/>
                <w:i w:val="false"/>
                <w:color w:val="000000"/>
                <w:sz w:val="20"/>
              </w:rPr>
              <w:t>жүзеге</w:t>
            </w:r>
            <w:r>
              <w:rPr>
                <w:rFonts w:ascii="Times New Roman"/>
                <w:b w:val="false"/>
                <w:i w:val="false"/>
                <w:color w:val="000000"/>
                <w:sz w:val="20"/>
              </w:rPr>
              <w:t xml:space="preserve"> </w:t>
            </w:r>
            <w:r>
              <w:rPr>
                <w:rFonts w:ascii="Times New Roman"/>
                <w:b/>
                <w:i w:val="false"/>
                <w:color w:val="000000"/>
                <w:sz w:val="20"/>
              </w:rPr>
              <w:t>асыратын</w:t>
            </w:r>
            <w:r>
              <w:rPr>
                <w:rFonts w:ascii="Times New Roman"/>
                <w:b w:val="false"/>
                <w:i w:val="false"/>
                <w:color w:val="000000"/>
                <w:sz w:val="20"/>
              </w:rPr>
              <w:t xml:space="preserve">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ұсын</w:t>
            </w:r>
            <w:r>
              <w:rPr>
                <w:rFonts w:ascii="Times New Roman"/>
                <w:b/>
                <w:i w:val="false"/>
                <w:color w:val="000000"/>
                <w:sz w:val="20"/>
              </w:rPr>
              <w:t>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осуществляющие деятельность по предоставлению микрокредитов</w:t>
            </w:r>
            <w:r>
              <w:br/>
            </w:r>
            <w:r>
              <w:rPr>
                <w:rFonts w:ascii="Times New Roman"/>
                <w:b w:val="false"/>
                <w:i w:val="false"/>
                <w:color w:val="000000"/>
                <w:sz w:val="20"/>
              </w:rPr>
              <w:t>
 </w:t>
            </w:r>
          </w:p>
          <w:bookmarkEnd w:id="947"/>
        </w:tc>
      </w:tr>
      <w:tr>
        <w:trPr>
          <w:trHeight w:val="30" w:hRule="atLeast"/>
        </w:trPr>
        <w:tc>
          <w:tcPr>
            <w:tcW w:w="0" w:type="auto"/>
            <w:gridSpan w:val="5"/>
            <w:tcBorders/>
            <w:tcMar>
              <w:top w:w="15" w:type="dxa"/>
              <w:left w:w="15" w:type="dxa"/>
              <w:bottom w:w="15" w:type="dxa"/>
              <w:right w:w="15" w:type="dxa"/>
            </w:tcMar>
            <w:vAlign w:val="center"/>
          </w:tcPr>
          <w:bookmarkStart w:name="z1135" w:id="948"/>
          <w:p>
            <w:pPr>
              <w:spacing w:after="20"/>
              <w:ind w:left="20"/>
              <w:jc w:val="both"/>
            </w:pPr>
            <w:r>
              <w:rPr>
                <w:rFonts w:ascii="Times New Roman"/>
                <w:b w:val="false"/>
                <w:i w:val="false"/>
                <w:color w:val="000000"/>
                <w:sz w:val="20"/>
              </w:rPr>
              <w:t>
</w:t>
            </w:r>
            <w:r>
              <w:rPr>
                <w:rFonts w:ascii="Times New Roman"/>
                <w:b/>
                <w:i w:val="false"/>
                <w:color w:val="000000"/>
                <w:sz w:val="20"/>
              </w:rPr>
              <w:t>Ұсын</w:t>
            </w:r>
            <w:r>
              <w:rPr>
                <w:rFonts w:ascii="Times New Roman"/>
                <w:b/>
                <w:i w:val="false"/>
                <w:color w:val="000000"/>
                <w:sz w:val="20"/>
              </w:rPr>
              <w:t>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кезеңнен</w:t>
            </w:r>
            <w:r>
              <w:rPr>
                <w:rFonts w:ascii="Times New Roman"/>
                <w:b w:val="false"/>
                <w:i w:val="false"/>
                <w:color w:val="000000"/>
                <w:sz w:val="20"/>
              </w:rPr>
              <w:t xml:space="preserve"> </w:t>
            </w:r>
            <w:r>
              <w:rPr>
                <w:rFonts w:ascii="Times New Roman"/>
                <w:b/>
                <w:i w:val="false"/>
                <w:color w:val="000000"/>
                <w:sz w:val="20"/>
              </w:rPr>
              <w:t>кейінгі</w:t>
            </w:r>
            <w:r>
              <w:rPr>
                <w:rFonts w:ascii="Times New Roman"/>
                <w:b w:val="false"/>
                <w:i w:val="false"/>
                <w:color w:val="000000"/>
                <w:sz w:val="20"/>
              </w:rPr>
              <w:t xml:space="preserve"> </w:t>
            </w:r>
            <w:r>
              <w:rPr>
                <w:rFonts w:ascii="Times New Roman"/>
                <w:b/>
                <w:i w:val="false"/>
                <w:color w:val="000000"/>
                <w:sz w:val="20"/>
              </w:rPr>
              <w:t>10</w:t>
            </w:r>
            <w:r>
              <w:rPr>
                <w:rFonts w:ascii="Times New Roman"/>
                <w:b w:val="false"/>
                <w:i w:val="false"/>
                <w:color w:val="000000"/>
                <w:sz w:val="20"/>
              </w:rPr>
              <w:t xml:space="preserve"> </w:t>
            </w:r>
            <w:r>
              <w:rPr>
                <w:rFonts w:ascii="Times New Roman"/>
                <w:b/>
                <w:i w:val="false"/>
                <w:color w:val="000000"/>
                <w:sz w:val="20"/>
              </w:rPr>
              <w:t>сәуірге</w:t>
            </w:r>
            <w:r>
              <w:rPr>
                <w:rFonts w:ascii="Times New Roman"/>
                <w:b w:val="false"/>
                <w:i w:val="false"/>
                <w:color w:val="000000"/>
                <w:sz w:val="20"/>
              </w:rPr>
              <w:t xml:space="preserve"> </w:t>
            </w:r>
            <w:r>
              <w:rPr>
                <w:rFonts w:ascii="Times New Roman"/>
                <w:b/>
                <w:i w:val="false"/>
                <w:color w:val="000000"/>
                <w:sz w:val="20"/>
              </w:rPr>
              <w:t>(қоса</w:t>
            </w:r>
            <w:r>
              <w:rPr>
                <w:rFonts w:ascii="Times New Roman"/>
                <w:b w:val="false"/>
                <w:i w:val="false"/>
                <w:color w:val="000000"/>
                <w:sz w:val="20"/>
              </w:rPr>
              <w:t xml:space="preserve"> </w:t>
            </w:r>
            <w:r>
              <w:rPr>
                <w:rFonts w:ascii="Times New Roman"/>
                <w:b/>
                <w:i w:val="false"/>
                <w:color w:val="000000"/>
                <w:sz w:val="20"/>
              </w:rPr>
              <w:t>алғанда)</w:t>
            </w:r>
            <w:r>
              <w:rPr>
                <w:rFonts w:ascii="Times New Roman"/>
                <w:b w:val="false"/>
                <w:i w:val="false"/>
                <w:color w:val="000000"/>
                <w:sz w:val="20"/>
              </w:rPr>
              <w:t xml:space="preserve"> </w:t>
            </w:r>
            <w:r>
              <w:rPr>
                <w:rFonts w:ascii="Times New Roman"/>
                <w:b/>
                <w:i w:val="false"/>
                <w:color w:val="000000"/>
                <w:sz w:val="20"/>
              </w:rPr>
              <w:t>дейін</w:t>
            </w:r>
            <w:r>
              <w:br/>
            </w:r>
            <w:r>
              <w:rPr>
                <w:rFonts w:ascii="Times New Roman"/>
                <w:b w:val="false"/>
                <w:i w:val="false"/>
                <w:color w:val="000000"/>
                <w:sz w:val="20"/>
              </w:rPr>
              <w:t>
Срок представления – до 10 апреля (включительно) после отчетного периода</w:t>
            </w:r>
          </w:p>
          <w:bookmarkEnd w:id="948"/>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4" w:type="dxa"/>
            <w:tcBorders/>
            <w:tcMar>
              <w:top w:w="15" w:type="dxa"/>
              <w:left w:w="15" w:type="dxa"/>
              <w:bottom w:w="15" w:type="dxa"/>
              <w:right w:w="15" w:type="dxa"/>
            </w:tcMar>
            <w:vAlign w:val="center"/>
          </w:tcPr>
          <w:bookmarkStart w:name="z1137" w:id="949"/>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r>
              <w:br/>
            </w:r>
            <w:r>
              <w:rPr>
                <w:rFonts w:ascii="Times New Roman"/>
                <w:b w:val="false"/>
                <w:i w:val="false"/>
                <w:color w:val="000000"/>
                <w:sz w:val="20"/>
              </w:rPr>
              <w:t>
код БИН</w:t>
            </w:r>
          </w:p>
          <w:bookmarkEnd w:id="949"/>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14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147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138" w:id="950"/>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Қарыз</w:t>
      </w:r>
      <w:r>
        <w:rPr>
          <w:rFonts w:ascii="Times New Roman"/>
          <w:b w:val="false"/>
          <w:i w:val="false"/>
          <w:color w:val="000000"/>
          <w:sz w:val="28"/>
        </w:rPr>
        <w:t xml:space="preserve"> </w:t>
      </w:r>
      <w:r>
        <w:rPr>
          <w:rFonts w:ascii="Times New Roman"/>
          <w:b/>
          <w:i w:val="false"/>
          <w:color w:val="000000"/>
          <w:sz w:val="28"/>
        </w:rPr>
        <w:t>алушылар</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ақпаратты</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бірлік</w:t>
      </w:r>
    </w:p>
    <w:bookmarkEnd w:id="950"/>
    <w:bookmarkStart w:name="z1139" w:id="951"/>
    <w:p>
      <w:pPr>
        <w:spacing w:after="0"/>
        <w:ind w:left="0"/>
        <w:jc w:val="both"/>
      </w:pPr>
      <w:r>
        <w:rPr>
          <w:rFonts w:ascii="Times New Roman"/>
          <w:b w:val="false"/>
          <w:i w:val="false"/>
          <w:color w:val="000000"/>
          <w:sz w:val="28"/>
        </w:rPr>
        <w:t>
      Укажите информацию о заемщиках, единиц</w:t>
      </w:r>
    </w:p>
    <w:bookmarkEnd w:id="9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5883"/>
        <w:gridCol w:w="3209"/>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кезеңде</w:t>
            </w:r>
            <w:r>
              <w:br/>
            </w:r>
            <w:r>
              <w:rPr>
                <w:rFonts w:ascii="Times New Roman"/>
                <w:b/>
                <w:i w:val="false"/>
                <w:color w:val="000000"/>
                <w:sz w:val="20"/>
              </w:rPr>
              <w:t>
За отчетный период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952"/>
          <w:p>
            <w:pPr>
              <w:spacing w:after="20"/>
              <w:ind w:left="20"/>
              <w:jc w:val="both"/>
            </w:pPr>
            <w:r>
              <w:rPr>
                <w:rFonts w:ascii="Times New Roman"/>
                <w:b w:val="false"/>
                <w:i w:val="false"/>
                <w:color w:val="000000"/>
                <w:sz w:val="20"/>
              </w:rPr>
              <w:t>
А</w:t>
            </w:r>
          </w:p>
          <w:bookmarkEnd w:id="952"/>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953"/>
          <w:p>
            <w:pPr>
              <w:spacing w:after="20"/>
              <w:ind w:left="20"/>
              <w:jc w:val="both"/>
            </w:pPr>
            <w:r>
              <w:rPr>
                <w:rFonts w:ascii="Times New Roman"/>
                <w:b w:val="false"/>
                <w:i w:val="false"/>
                <w:color w:val="000000"/>
                <w:sz w:val="20"/>
              </w:rPr>
              <w:t>
1</w:t>
            </w:r>
          </w:p>
          <w:bookmarkEnd w:id="953"/>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алушылар</w:t>
            </w:r>
            <w:r>
              <w:br/>
            </w:r>
            <w:r>
              <w:rPr>
                <w:rFonts w:ascii="Times New Roman"/>
                <w:b w:val="false"/>
                <w:i w:val="false"/>
                <w:color w:val="000000"/>
                <w:sz w:val="20"/>
              </w:rPr>
              <w:t>
Физические лица – заемщики</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954"/>
          <w:p>
            <w:pPr>
              <w:spacing w:after="20"/>
              <w:ind w:left="20"/>
              <w:jc w:val="both"/>
            </w:pPr>
            <w:r>
              <w:rPr>
                <w:rFonts w:ascii="Times New Roman"/>
                <w:b w:val="false"/>
                <w:i w:val="false"/>
                <w:color w:val="000000"/>
                <w:sz w:val="20"/>
              </w:rPr>
              <w:t>
2</w:t>
            </w:r>
          </w:p>
          <w:bookmarkEnd w:id="954"/>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женщины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955"/>
          <w:p>
            <w:pPr>
              <w:spacing w:after="20"/>
              <w:ind w:left="20"/>
              <w:jc w:val="both"/>
            </w:pPr>
            <w:r>
              <w:rPr>
                <w:rFonts w:ascii="Times New Roman"/>
                <w:b w:val="false"/>
                <w:i w:val="false"/>
                <w:color w:val="000000"/>
                <w:sz w:val="20"/>
              </w:rPr>
              <w:t>
3</w:t>
            </w:r>
          </w:p>
          <w:bookmarkEnd w:id="955"/>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қызметті</w:t>
            </w:r>
            <w:r>
              <w:rPr>
                <w:rFonts w:ascii="Times New Roman"/>
                <w:b w:val="false"/>
                <w:i w:val="false"/>
                <w:color w:val="000000"/>
                <w:sz w:val="20"/>
              </w:rPr>
              <w:t xml:space="preserve"> </w:t>
            </w:r>
            <w:r>
              <w:rPr>
                <w:rFonts w:ascii="Times New Roman"/>
                <w:b/>
                <w:i w:val="false"/>
                <w:color w:val="000000"/>
                <w:sz w:val="20"/>
              </w:rPr>
              <w:t>жүзеге</w:t>
            </w:r>
            <w:r>
              <w:rPr>
                <w:rFonts w:ascii="Times New Roman"/>
                <w:b w:val="false"/>
                <w:i w:val="false"/>
                <w:color w:val="000000"/>
                <w:sz w:val="20"/>
              </w:rPr>
              <w:t xml:space="preserve"> </w:t>
            </w:r>
            <w:r>
              <w:rPr>
                <w:rFonts w:ascii="Times New Roman"/>
                <w:b/>
                <w:i w:val="false"/>
                <w:color w:val="000000"/>
                <w:sz w:val="20"/>
              </w:rPr>
              <w:t>асыруға</w:t>
            </w:r>
            <w:r>
              <w:rPr>
                <w:rFonts w:ascii="Times New Roman"/>
                <w:b w:val="false"/>
                <w:i w:val="false"/>
                <w:color w:val="000000"/>
                <w:sz w:val="20"/>
              </w:rPr>
              <w:t xml:space="preserve"> </w:t>
            </w:r>
            <w:r>
              <w:rPr>
                <w:rFonts w:ascii="Times New Roman"/>
                <w:b/>
                <w:i w:val="false"/>
                <w:color w:val="000000"/>
                <w:sz w:val="20"/>
              </w:rPr>
              <w:t>микрокредиттер</w:t>
            </w:r>
            <w:r>
              <w:rPr>
                <w:rFonts w:ascii="Times New Roman"/>
                <w:b/>
                <w:i w:val="false"/>
                <w:color w:val="000000"/>
                <w:sz w:val="20"/>
              </w:rPr>
              <w:t>ді</w:t>
            </w:r>
            <w:r>
              <w:rPr>
                <w:rFonts w:ascii="Times New Roman"/>
                <w:b w:val="false"/>
                <w:i w:val="false"/>
                <w:color w:val="000000"/>
                <w:sz w:val="20"/>
              </w:rPr>
              <w:t xml:space="preserve"> </w:t>
            </w:r>
            <w:r>
              <w:rPr>
                <w:rFonts w:ascii="Times New Roman"/>
                <w:b/>
                <w:i w:val="false"/>
                <w:color w:val="000000"/>
                <w:sz w:val="20"/>
              </w:rPr>
              <w:t>алғандар</w:t>
            </w:r>
            <w:r>
              <w:br/>
            </w:r>
            <w:r>
              <w:rPr>
                <w:rFonts w:ascii="Times New Roman"/>
                <w:b w:val="false"/>
                <w:i w:val="false"/>
                <w:color w:val="000000"/>
                <w:sz w:val="20"/>
              </w:rPr>
              <w:t>
получившие микрокредиты на осуществление предпринимательской деятельности</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956"/>
          <w:p>
            <w:pPr>
              <w:spacing w:after="20"/>
              <w:ind w:left="20"/>
              <w:jc w:val="both"/>
            </w:pPr>
            <w:r>
              <w:rPr>
                <w:rFonts w:ascii="Times New Roman"/>
                <w:b w:val="false"/>
                <w:i w:val="false"/>
                <w:color w:val="000000"/>
                <w:sz w:val="20"/>
              </w:rPr>
              <w:t>
4</w:t>
            </w:r>
          </w:p>
          <w:bookmarkEnd w:id="956"/>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алушылар</w:t>
            </w:r>
            <w:r>
              <w:br/>
            </w:r>
            <w:r>
              <w:rPr>
                <w:rFonts w:ascii="Times New Roman"/>
                <w:b w:val="false"/>
                <w:i w:val="false"/>
                <w:color w:val="000000"/>
                <w:sz w:val="20"/>
              </w:rPr>
              <w:t>
Юридические лица – заемщики</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8" w:id="957"/>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Берілген</w:t>
      </w:r>
      <w:r>
        <w:rPr>
          <w:rFonts w:ascii="Times New Roman"/>
          <w:b w:val="false"/>
          <w:i w:val="false"/>
          <w:color w:val="000000"/>
          <w:sz w:val="28"/>
        </w:rPr>
        <w:t xml:space="preserve"> </w:t>
      </w:r>
      <w:r>
        <w:rPr>
          <w:rFonts w:ascii="Times New Roman"/>
          <w:b/>
          <w:i w:val="false"/>
          <w:color w:val="000000"/>
          <w:sz w:val="28"/>
        </w:rPr>
        <w:t>кредиттер</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ақпаратты</w:t>
      </w:r>
      <w:r>
        <w:rPr>
          <w:rFonts w:ascii="Times New Roman"/>
          <w:b w:val="false"/>
          <w:i w:val="false"/>
          <w:color w:val="000000"/>
          <w:sz w:val="28"/>
        </w:rPr>
        <w:t xml:space="preserve"> </w:t>
      </w:r>
      <w:r>
        <w:rPr>
          <w:rFonts w:ascii="Times New Roman"/>
          <w:b/>
          <w:i w:val="false"/>
          <w:color w:val="000000"/>
          <w:sz w:val="28"/>
        </w:rPr>
        <w:t>көрсетіңіз</w:t>
      </w:r>
    </w:p>
    <w:bookmarkEnd w:id="957"/>
    <w:bookmarkStart w:name="z1149" w:id="958"/>
    <w:p>
      <w:pPr>
        <w:spacing w:after="0"/>
        <w:ind w:left="0"/>
        <w:jc w:val="both"/>
      </w:pPr>
      <w:r>
        <w:rPr>
          <w:rFonts w:ascii="Times New Roman"/>
          <w:b w:val="false"/>
          <w:i w:val="false"/>
          <w:color w:val="000000"/>
          <w:sz w:val="28"/>
        </w:rPr>
        <w:t>
      Укажите информацию о выданных кредитах</w:t>
      </w:r>
    </w:p>
    <w:bookmarkEnd w:id="9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3898"/>
        <w:gridCol w:w="1753"/>
        <w:gridCol w:w="1753"/>
        <w:gridCol w:w="1571"/>
        <w:gridCol w:w="1572"/>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тұлғаларға берілген</w:t>
            </w:r>
            <w:r>
              <w:br/>
            </w:r>
            <w:r>
              <w:rPr>
                <w:rFonts w:ascii="Times New Roman"/>
                <w:b/>
                <w:i w:val="false"/>
                <w:color w:val="000000"/>
                <w:sz w:val="20"/>
              </w:rPr>
              <w:t>Выданные физическим лицам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Заңды тұлғаларға берілген</w:t>
            </w:r>
            <w:r>
              <w:br/>
            </w:r>
            <w:r>
              <w:rPr>
                <w:rFonts w:ascii="Times New Roman"/>
                <w:b/>
                <w:i w:val="false"/>
                <w:color w:val="000000"/>
                <w:sz w:val="20"/>
              </w:rPr>
              <w:t>Выданные юридическим лицам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қысқа мерзiмдi</w:t>
            </w:r>
            <w:r>
              <w:br/>
            </w:r>
            <w:r>
              <w:rPr>
                <w:rFonts w:ascii="Times New Roman"/>
                <w:b/>
                <w:i w:val="false"/>
                <w:color w:val="000000"/>
                <w:sz w:val="20"/>
              </w:rPr>
              <w:t>
краткосрочные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ұзақ мерзiмдi</w:t>
            </w:r>
            <w:r>
              <w:br/>
            </w:r>
            <w:r>
              <w:rPr>
                <w:rFonts w:ascii="Times New Roman"/>
                <w:b/>
                <w:i w:val="false"/>
                <w:color w:val="000000"/>
                <w:sz w:val="20"/>
              </w:rPr>
              <w:t>
долгосрочные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қысқа мерзiмдi</w:t>
            </w:r>
            <w:r>
              <w:br/>
            </w:r>
            <w:r>
              <w:rPr>
                <w:rFonts w:ascii="Times New Roman"/>
                <w:b/>
                <w:i w:val="false"/>
                <w:color w:val="000000"/>
                <w:sz w:val="20"/>
              </w:rPr>
              <w:t>
краткосрочные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ұзақ мерзiмдi</w:t>
            </w:r>
            <w:r>
              <w:br/>
            </w:r>
            <w:r>
              <w:rPr>
                <w:rFonts w:ascii="Times New Roman"/>
                <w:b/>
                <w:i w:val="false"/>
                <w:color w:val="000000"/>
                <w:sz w:val="20"/>
              </w:rPr>
              <w:t>
долгосрочные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959"/>
          <w:p>
            <w:pPr>
              <w:spacing w:after="20"/>
              <w:ind w:left="20"/>
              <w:jc w:val="both"/>
            </w:pPr>
            <w:r>
              <w:rPr>
                <w:rFonts w:ascii="Times New Roman"/>
                <w:b w:val="false"/>
                <w:i w:val="false"/>
                <w:color w:val="000000"/>
                <w:sz w:val="20"/>
              </w:rPr>
              <w:t>
А</w:t>
            </w:r>
          </w:p>
          <w:bookmarkEnd w:id="959"/>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960"/>
          <w:p>
            <w:pPr>
              <w:spacing w:after="20"/>
              <w:ind w:left="20"/>
              <w:jc w:val="both"/>
            </w:pPr>
            <w:r>
              <w:rPr>
                <w:rFonts w:ascii="Times New Roman"/>
                <w:b w:val="false"/>
                <w:i w:val="false"/>
                <w:color w:val="000000"/>
                <w:sz w:val="20"/>
              </w:rPr>
              <w:t>
1</w:t>
            </w:r>
          </w:p>
          <w:bookmarkEnd w:id="960"/>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бірлік</w:t>
            </w:r>
            <w:r>
              <w:br/>
            </w:r>
            <w:r>
              <w:rPr>
                <w:rFonts w:ascii="Times New Roman"/>
                <w:b w:val="false"/>
                <w:i w:val="false"/>
                <w:color w:val="000000"/>
                <w:sz w:val="20"/>
              </w:rPr>
              <w:t>
Количество, единиц</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961"/>
          <w:p>
            <w:pPr>
              <w:spacing w:after="20"/>
              <w:ind w:left="20"/>
              <w:jc w:val="both"/>
            </w:pPr>
            <w:r>
              <w:rPr>
                <w:rFonts w:ascii="Times New Roman"/>
                <w:b w:val="false"/>
                <w:i w:val="false"/>
                <w:color w:val="000000"/>
                <w:sz w:val="20"/>
              </w:rPr>
              <w:t>
2</w:t>
            </w:r>
          </w:p>
          <w:bookmarkEnd w:id="961"/>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кепіл</w:t>
            </w:r>
            <w:r>
              <w:rPr>
                <w:rFonts w:ascii="Times New Roman"/>
                <w:b/>
                <w:i w:val="false"/>
                <w:color w:val="000000"/>
                <w:sz w:val="20"/>
              </w:rPr>
              <w:t>дік</w:t>
            </w:r>
            <w:r>
              <w:rPr>
                <w:rFonts w:ascii="Times New Roman"/>
                <w:b w:val="false"/>
                <w:i w:val="false"/>
                <w:color w:val="000000"/>
                <w:sz w:val="20"/>
              </w:rPr>
              <w:t xml:space="preserve"> </w:t>
            </w:r>
            <w:r>
              <w:rPr>
                <w:rFonts w:ascii="Times New Roman"/>
                <w:b/>
                <w:i w:val="false"/>
                <w:color w:val="000000"/>
                <w:sz w:val="20"/>
              </w:rPr>
              <w:t>мүлікпен</w:t>
            </w:r>
            <w:r>
              <w:rPr>
                <w:rFonts w:ascii="Times New Roman"/>
                <w:b w:val="false"/>
                <w:i w:val="false"/>
                <w:color w:val="000000"/>
                <w:sz w:val="20"/>
              </w:rPr>
              <w:t xml:space="preserve"> </w:t>
            </w:r>
            <w:r>
              <w:rPr>
                <w:rFonts w:ascii="Times New Roman"/>
                <w:b/>
                <w:i w:val="false"/>
                <w:color w:val="000000"/>
                <w:sz w:val="20"/>
              </w:rPr>
              <w:t>қамтамасыз</w:t>
            </w:r>
            <w:r>
              <w:rPr>
                <w:rFonts w:ascii="Times New Roman"/>
                <w:b w:val="false"/>
                <w:i w:val="false"/>
                <w:color w:val="000000"/>
                <w:sz w:val="20"/>
              </w:rPr>
              <w:t xml:space="preserve"> </w:t>
            </w:r>
            <w:r>
              <w:rPr>
                <w:rFonts w:ascii="Times New Roman"/>
                <w:b/>
                <w:i w:val="false"/>
                <w:color w:val="000000"/>
                <w:sz w:val="20"/>
              </w:rPr>
              <w:t>етілген</w:t>
            </w:r>
            <w:r>
              <w:rPr>
                <w:rFonts w:ascii="Times New Roman"/>
                <w:b/>
                <w:i w:val="false"/>
                <w:color w:val="000000"/>
                <w:sz w:val="20"/>
              </w:rPr>
              <w:t>дер</w:t>
            </w:r>
            <w:r>
              <w:br/>
            </w:r>
            <w:r>
              <w:rPr>
                <w:rFonts w:ascii="Times New Roman"/>
                <w:b w:val="false"/>
                <w:i w:val="false"/>
                <w:color w:val="000000"/>
                <w:sz w:val="20"/>
              </w:rPr>
              <w:t xml:space="preserve">
обеспеченные залоговым </w:t>
            </w:r>
            <w:r>
              <w:br/>
            </w:r>
            <w:r>
              <w:rPr>
                <w:rFonts w:ascii="Times New Roman"/>
                <w:b w:val="false"/>
                <w:i w:val="false"/>
                <w:color w:val="000000"/>
                <w:sz w:val="20"/>
              </w:rPr>
              <w:t>
имуществом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962"/>
          <w:p>
            <w:pPr>
              <w:spacing w:after="20"/>
              <w:ind w:left="20"/>
              <w:jc w:val="both"/>
            </w:pPr>
            <w:r>
              <w:rPr>
                <w:rFonts w:ascii="Times New Roman"/>
                <w:b w:val="false"/>
                <w:i w:val="false"/>
                <w:color w:val="000000"/>
                <w:sz w:val="20"/>
              </w:rPr>
              <w:t>
3</w:t>
            </w:r>
          </w:p>
          <w:bookmarkEnd w:id="962"/>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кепілдікпен</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кепілгерлікпен</w:t>
            </w:r>
            <w:r>
              <w:rPr>
                <w:rFonts w:ascii="Times New Roman"/>
                <w:b w:val="false"/>
                <w:i w:val="false"/>
                <w:color w:val="000000"/>
                <w:sz w:val="20"/>
              </w:rPr>
              <w:t xml:space="preserve"> </w:t>
            </w:r>
            <w:r>
              <w:rPr>
                <w:rFonts w:ascii="Times New Roman"/>
                <w:b/>
                <w:i w:val="false"/>
                <w:color w:val="000000"/>
                <w:sz w:val="20"/>
              </w:rPr>
              <w:t>қамтамасыз</w:t>
            </w:r>
            <w:r>
              <w:rPr>
                <w:rFonts w:ascii="Times New Roman"/>
                <w:b w:val="false"/>
                <w:i w:val="false"/>
                <w:color w:val="000000"/>
                <w:sz w:val="20"/>
              </w:rPr>
              <w:t xml:space="preserve"> </w:t>
            </w:r>
            <w:r>
              <w:rPr>
                <w:rFonts w:ascii="Times New Roman"/>
                <w:b/>
                <w:i w:val="false"/>
                <w:color w:val="000000"/>
                <w:sz w:val="20"/>
              </w:rPr>
              <w:t>етілгендер</w:t>
            </w:r>
            <w:r>
              <w:br/>
            </w:r>
            <w:r>
              <w:rPr>
                <w:rFonts w:ascii="Times New Roman"/>
                <w:b w:val="false"/>
                <w:i w:val="false"/>
                <w:color w:val="000000"/>
                <w:sz w:val="20"/>
              </w:rPr>
              <w:t xml:space="preserve">обеспеченные гарантией или </w:t>
            </w:r>
            <w:r>
              <w:br/>
            </w:r>
            <w:r>
              <w:rPr>
                <w:rFonts w:ascii="Times New Roman"/>
                <w:b w:val="false"/>
                <w:i w:val="false"/>
                <w:color w:val="000000"/>
                <w:sz w:val="20"/>
              </w:rPr>
              <w:t>
поручительством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963"/>
          <w:p>
            <w:pPr>
              <w:spacing w:after="20"/>
              <w:ind w:left="20"/>
              <w:jc w:val="both"/>
            </w:pPr>
            <w:r>
              <w:rPr>
                <w:rFonts w:ascii="Times New Roman"/>
                <w:b w:val="false"/>
                <w:i w:val="false"/>
                <w:color w:val="000000"/>
                <w:sz w:val="20"/>
              </w:rPr>
              <w:t>
4</w:t>
            </w:r>
          </w:p>
          <w:bookmarkEnd w:id="963"/>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қамтамасыз</w:t>
            </w:r>
            <w:r>
              <w:rPr>
                <w:rFonts w:ascii="Times New Roman"/>
                <w:b w:val="false"/>
                <w:i w:val="false"/>
                <w:color w:val="000000"/>
                <w:sz w:val="20"/>
              </w:rPr>
              <w:t xml:space="preserve"> </w:t>
            </w:r>
            <w:r>
              <w:rPr>
                <w:rFonts w:ascii="Times New Roman"/>
                <w:b/>
                <w:i w:val="false"/>
                <w:color w:val="000000"/>
                <w:sz w:val="20"/>
              </w:rPr>
              <w:t>етілмеген</w:t>
            </w:r>
            <w:r>
              <w:br/>
            </w:r>
            <w:r>
              <w:rPr>
                <w:rFonts w:ascii="Times New Roman"/>
                <w:b w:val="false"/>
                <w:i w:val="false"/>
                <w:color w:val="000000"/>
                <w:sz w:val="20"/>
              </w:rPr>
              <w:t>
без обеспечения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964"/>
          <w:p>
            <w:pPr>
              <w:spacing w:after="20"/>
              <w:ind w:left="20"/>
              <w:jc w:val="both"/>
            </w:pPr>
            <w:r>
              <w:rPr>
                <w:rFonts w:ascii="Times New Roman"/>
                <w:b w:val="false"/>
                <w:i w:val="false"/>
                <w:color w:val="000000"/>
                <w:sz w:val="20"/>
              </w:rPr>
              <w:t>
5</w:t>
            </w:r>
          </w:p>
          <w:bookmarkEnd w:id="964"/>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val="false"/>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r>
              <w:br/>
            </w:r>
            <w:r>
              <w:rPr>
                <w:rFonts w:ascii="Times New Roman"/>
                <w:b w:val="false"/>
                <w:i w:val="false"/>
                <w:color w:val="000000"/>
                <w:sz w:val="20"/>
              </w:rPr>
              <w:t>
Сумма, тысяч тенге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965"/>
          <w:p>
            <w:pPr>
              <w:spacing w:after="20"/>
              <w:ind w:left="20"/>
              <w:jc w:val="both"/>
            </w:pPr>
            <w:r>
              <w:rPr>
                <w:rFonts w:ascii="Times New Roman"/>
                <w:b w:val="false"/>
                <w:i w:val="false"/>
                <w:color w:val="000000"/>
                <w:sz w:val="20"/>
              </w:rPr>
              <w:t>
6</w:t>
            </w:r>
          </w:p>
          <w:bookmarkEnd w:id="965"/>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Сыйақының</w:t>
            </w:r>
            <w:r>
              <w:rPr>
                <w:rFonts w:ascii="Times New Roman"/>
                <w:b w:val="false"/>
                <w:i w:val="false"/>
                <w:color w:val="000000"/>
                <w:sz w:val="20"/>
              </w:rPr>
              <w:t xml:space="preserve"> </w:t>
            </w:r>
            <w:r>
              <w:rPr>
                <w:rFonts w:ascii="Times New Roman"/>
                <w:b/>
                <w:i w:val="false"/>
                <w:color w:val="000000"/>
                <w:sz w:val="20"/>
              </w:rPr>
              <w:t>орташа</w:t>
            </w:r>
            <w:r>
              <w:rPr>
                <w:rFonts w:ascii="Times New Roman"/>
                <w:b w:val="false"/>
                <w:i w:val="false"/>
                <w:color w:val="000000"/>
                <w:sz w:val="20"/>
              </w:rPr>
              <w:t xml:space="preserve"> </w:t>
            </w:r>
            <w:r>
              <w:rPr>
                <w:rFonts w:ascii="Times New Roman"/>
                <w:b/>
                <w:i w:val="false"/>
                <w:color w:val="000000"/>
                <w:sz w:val="20"/>
              </w:rPr>
              <w:t>өлшемді</w:t>
            </w:r>
            <w:r>
              <w:rPr>
                <w:rFonts w:ascii="Times New Roman"/>
                <w:b w:val="false"/>
                <w:i w:val="false"/>
                <w:color w:val="000000"/>
                <w:sz w:val="20"/>
              </w:rPr>
              <w:t xml:space="preserve"> </w:t>
            </w:r>
            <w:r>
              <w:rPr>
                <w:rFonts w:ascii="Times New Roman"/>
                <w:b/>
                <w:i w:val="false"/>
                <w:color w:val="000000"/>
                <w:sz w:val="20"/>
              </w:rPr>
              <w:t>мөлшерлемесі,</w:t>
            </w:r>
            <w:r>
              <w:rPr>
                <w:rFonts w:ascii="Times New Roman"/>
                <w:b w:val="false"/>
                <w:i w:val="false"/>
                <w:color w:val="000000"/>
                <w:sz w:val="20"/>
              </w:rPr>
              <w:t xml:space="preserve"> </w:t>
            </w:r>
            <w:r>
              <w:rPr>
                <w:rFonts w:ascii="Times New Roman"/>
                <w:b/>
                <w:i w:val="false"/>
                <w:color w:val="000000"/>
                <w:sz w:val="20"/>
              </w:rPr>
              <w:t>%</w:t>
            </w:r>
            <w:r>
              <w:br/>
            </w:r>
            <w:r>
              <w:rPr>
                <w:rFonts w:ascii="Times New Roman"/>
                <w:b w:val="false"/>
                <w:i w:val="false"/>
                <w:color w:val="000000"/>
                <w:sz w:val="20"/>
              </w:rPr>
              <w:t>
Средневзвешенная ставка вознаграждения,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0" w:id="966"/>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Кәсіпорынның</w:t>
      </w:r>
      <w:r>
        <w:rPr>
          <w:rFonts w:ascii="Times New Roman"/>
          <w:b w:val="false"/>
          <w:i w:val="false"/>
          <w:color w:val="000000"/>
          <w:sz w:val="28"/>
        </w:rPr>
        <w:t xml:space="preserve"> </w:t>
      </w:r>
      <w:r>
        <w:rPr>
          <w:rFonts w:ascii="Times New Roman"/>
          <w:b/>
          <w:i w:val="false"/>
          <w:color w:val="000000"/>
          <w:sz w:val="28"/>
        </w:rPr>
        <w:t>кредиттік</w:t>
      </w:r>
      <w:r>
        <w:rPr>
          <w:rFonts w:ascii="Times New Roman"/>
          <w:b w:val="false"/>
          <w:i w:val="false"/>
          <w:color w:val="000000"/>
          <w:sz w:val="28"/>
        </w:rPr>
        <w:t xml:space="preserve"> </w:t>
      </w:r>
      <w:r>
        <w:rPr>
          <w:rFonts w:ascii="Times New Roman"/>
          <w:b/>
          <w:i w:val="false"/>
          <w:color w:val="000000"/>
          <w:sz w:val="28"/>
        </w:rPr>
        <w:t>портфелі</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ақпаратты</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w:t>
      </w:r>
    </w:p>
    <w:bookmarkEnd w:id="966"/>
    <w:bookmarkStart w:name="z1161" w:id="967"/>
    <w:p>
      <w:pPr>
        <w:spacing w:after="0"/>
        <w:ind w:left="0"/>
        <w:jc w:val="both"/>
      </w:pPr>
      <w:r>
        <w:rPr>
          <w:rFonts w:ascii="Times New Roman"/>
          <w:b w:val="false"/>
          <w:i w:val="false"/>
          <w:color w:val="000000"/>
          <w:sz w:val="28"/>
        </w:rPr>
        <w:t>
      Укажите информацию о кредитном портфеле предприятия, тысяч тенге</w:t>
      </w:r>
    </w:p>
    <w:bookmarkEnd w:id="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1411"/>
        <w:gridCol w:w="1880"/>
        <w:gridCol w:w="1880"/>
        <w:gridCol w:w="1880"/>
        <w:gridCol w:w="3838"/>
      </w:tblGrid>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 басындағы кредиттік портфель</w:t>
            </w:r>
            <w:r>
              <w:br/>
            </w:r>
            <w:r>
              <w:rPr>
                <w:rFonts w:ascii="Times New Roman"/>
                <w:b/>
                <w:i w:val="false"/>
                <w:color w:val="000000"/>
                <w:sz w:val="20"/>
              </w:rPr>
              <w:t>
Кредитный портфель на начало периода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 бойынша кредиттік портфельді өтеу</w:t>
            </w:r>
            <w:r>
              <w:br/>
            </w:r>
            <w:r>
              <w:rPr>
                <w:rFonts w:ascii="Times New Roman"/>
                <w:b/>
                <w:i w:val="false"/>
                <w:color w:val="000000"/>
                <w:sz w:val="20"/>
              </w:rPr>
              <w:t>
Погашение кредитного портфеля за период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 соңындағы кредиттік портфель</w:t>
            </w:r>
            <w:r>
              <w:br/>
            </w:r>
            <w:r>
              <w:rPr>
                <w:rFonts w:ascii="Times New Roman"/>
                <w:b/>
                <w:i w:val="false"/>
                <w:color w:val="000000"/>
                <w:sz w:val="20"/>
              </w:rPr>
              <w:t>
Кредитный портфель на конец периода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Мерзімі 30 күннен көп тәуекелдік портфель</w:t>
            </w:r>
            <w:r>
              <w:br/>
            </w:r>
            <w:r>
              <w:rPr>
                <w:rFonts w:ascii="Times New Roman"/>
                <w:b/>
                <w:i w:val="false"/>
                <w:color w:val="000000"/>
                <w:sz w:val="20"/>
              </w:rPr>
              <w:t>
Рисковый портфель сроком более 30 дней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968"/>
          <w:p>
            <w:pPr>
              <w:spacing w:after="20"/>
              <w:ind w:left="20"/>
              <w:jc w:val="both"/>
            </w:pPr>
            <w:r>
              <w:rPr>
                <w:rFonts w:ascii="Times New Roman"/>
                <w:b w:val="false"/>
                <w:i w:val="false"/>
                <w:color w:val="000000"/>
                <w:sz w:val="20"/>
              </w:rPr>
              <w:t>
А</w:t>
            </w:r>
          </w:p>
          <w:bookmarkEnd w:id="968"/>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969"/>
          <w:p>
            <w:pPr>
              <w:spacing w:after="20"/>
              <w:ind w:left="20"/>
              <w:jc w:val="both"/>
            </w:pPr>
            <w:r>
              <w:rPr>
                <w:rFonts w:ascii="Times New Roman"/>
                <w:b w:val="false"/>
                <w:i w:val="false"/>
                <w:color w:val="000000"/>
                <w:sz w:val="20"/>
              </w:rPr>
              <w:t>
1</w:t>
            </w:r>
          </w:p>
          <w:bookmarkEnd w:id="969"/>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970"/>
          <w:p>
            <w:pPr>
              <w:spacing w:after="20"/>
              <w:ind w:left="20"/>
              <w:jc w:val="both"/>
            </w:pPr>
            <w:r>
              <w:rPr>
                <w:rFonts w:ascii="Times New Roman"/>
                <w:b w:val="false"/>
                <w:i w:val="false"/>
                <w:color w:val="000000"/>
                <w:sz w:val="20"/>
              </w:rPr>
              <w:t>
2</w:t>
            </w:r>
          </w:p>
          <w:bookmarkEnd w:id="970"/>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бойынша</w:t>
            </w:r>
            <w:r>
              <w:br/>
            </w:r>
            <w:r>
              <w:rPr>
                <w:rFonts w:ascii="Times New Roman"/>
                <w:b w:val="false"/>
                <w:i w:val="false"/>
                <w:color w:val="000000"/>
                <w:sz w:val="20"/>
              </w:rPr>
              <w:t>
по физическим лицам</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971"/>
          <w:p>
            <w:pPr>
              <w:spacing w:after="20"/>
              <w:ind w:left="20"/>
              <w:jc w:val="both"/>
            </w:pPr>
            <w:r>
              <w:rPr>
                <w:rFonts w:ascii="Times New Roman"/>
                <w:b w:val="false"/>
                <w:i w:val="false"/>
                <w:color w:val="000000"/>
                <w:sz w:val="20"/>
              </w:rPr>
              <w:t>
3</w:t>
            </w:r>
          </w:p>
          <w:bookmarkEnd w:id="971"/>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бойынша</w:t>
            </w:r>
            <w:r>
              <w:br/>
            </w:r>
            <w:r>
              <w:rPr>
                <w:rFonts w:ascii="Times New Roman"/>
                <w:b w:val="false"/>
                <w:i w:val="false"/>
                <w:color w:val="000000"/>
                <w:sz w:val="20"/>
              </w:rPr>
              <w:t>по юридическим лицам</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2" w:id="972"/>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Берілген</w:t>
      </w:r>
      <w:r>
        <w:rPr>
          <w:rFonts w:ascii="Times New Roman"/>
          <w:b w:val="false"/>
          <w:i w:val="false"/>
          <w:color w:val="000000"/>
          <w:sz w:val="28"/>
        </w:rPr>
        <w:t xml:space="preserve"> </w:t>
      </w:r>
      <w:r>
        <w:rPr>
          <w:rFonts w:ascii="Times New Roman"/>
          <w:b/>
          <w:i w:val="false"/>
          <w:color w:val="000000"/>
          <w:sz w:val="28"/>
        </w:rPr>
        <w:t>кредиттердің</w:t>
      </w:r>
      <w:r>
        <w:rPr>
          <w:rFonts w:ascii="Times New Roman"/>
          <w:b w:val="false"/>
          <w:i w:val="false"/>
          <w:color w:val="000000"/>
          <w:sz w:val="28"/>
        </w:rPr>
        <w:t xml:space="preserve"> </w:t>
      </w:r>
      <w:r>
        <w:rPr>
          <w:rFonts w:ascii="Times New Roman"/>
          <w:b/>
          <w:i w:val="false"/>
          <w:color w:val="000000"/>
          <w:sz w:val="28"/>
        </w:rPr>
        <w:t>қаржыландыру</w:t>
      </w:r>
      <w:r>
        <w:rPr>
          <w:rFonts w:ascii="Times New Roman"/>
          <w:b w:val="false"/>
          <w:i w:val="false"/>
          <w:color w:val="000000"/>
          <w:sz w:val="28"/>
        </w:rPr>
        <w:t xml:space="preserve"> </w:t>
      </w:r>
      <w:r>
        <w:rPr>
          <w:rFonts w:ascii="Times New Roman"/>
          <w:b/>
          <w:i w:val="false"/>
          <w:color w:val="000000"/>
          <w:sz w:val="28"/>
        </w:rPr>
        <w:t>көздерін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w:t>
      </w:r>
    </w:p>
    <w:bookmarkEnd w:id="972"/>
    <w:bookmarkStart w:name="z1173" w:id="973"/>
    <w:p>
      <w:pPr>
        <w:spacing w:after="0"/>
        <w:ind w:left="0"/>
        <w:jc w:val="both"/>
      </w:pPr>
      <w:r>
        <w:rPr>
          <w:rFonts w:ascii="Times New Roman"/>
          <w:b w:val="false"/>
          <w:i w:val="false"/>
          <w:color w:val="000000"/>
          <w:sz w:val="28"/>
        </w:rPr>
        <w:t>
      Укажите источники финансирования выданных кредитов, тысяч тенге</w:t>
      </w:r>
    </w:p>
    <w:bookmarkEnd w:id="9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9"/>
        <w:gridCol w:w="4310"/>
        <w:gridCol w:w="3691"/>
      </w:tblGrid>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xml:space="preserve">Кезең бойынша берілген </w:t>
            </w:r>
            <w:r>
              <w:br/>
            </w:r>
            <w:r>
              <w:rPr>
                <w:rFonts w:ascii="Times New Roman"/>
                <w:b/>
                <w:i w:val="false"/>
                <w:color w:val="000000"/>
                <w:sz w:val="20"/>
              </w:rPr>
              <w:t>кредиттердің сомасы</w:t>
            </w:r>
            <w:r>
              <w:br/>
            </w:r>
            <w:r>
              <w:rPr>
                <w:rFonts w:ascii="Times New Roman"/>
                <w:b/>
                <w:i w:val="false"/>
                <w:color w:val="000000"/>
                <w:sz w:val="20"/>
              </w:rPr>
              <w:t>
Сумма выданных кредитов за период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974"/>
          <w:p>
            <w:pPr>
              <w:spacing w:after="20"/>
              <w:ind w:left="20"/>
              <w:jc w:val="both"/>
            </w:pPr>
            <w:r>
              <w:rPr>
                <w:rFonts w:ascii="Times New Roman"/>
                <w:b w:val="false"/>
                <w:i w:val="false"/>
                <w:color w:val="000000"/>
                <w:sz w:val="20"/>
              </w:rPr>
              <w:t>
А</w:t>
            </w:r>
          </w:p>
          <w:bookmarkEnd w:id="974"/>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975"/>
          <w:p>
            <w:pPr>
              <w:spacing w:after="20"/>
              <w:ind w:left="20"/>
              <w:jc w:val="both"/>
            </w:pPr>
            <w:r>
              <w:rPr>
                <w:rFonts w:ascii="Times New Roman"/>
                <w:b w:val="false"/>
                <w:i w:val="false"/>
                <w:color w:val="000000"/>
                <w:sz w:val="20"/>
              </w:rPr>
              <w:t>
1</w:t>
            </w:r>
          </w:p>
          <w:bookmarkEnd w:id="975"/>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976"/>
          <w:p>
            <w:pPr>
              <w:spacing w:after="20"/>
              <w:ind w:left="20"/>
              <w:jc w:val="both"/>
            </w:pPr>
            <w:r>
              <w:rPr>
                <w:rFonts w:ascii="Times New Roman"/>
                <w:b w:val="false"/>
                <w:i w:val="false"/>
                <w:color w:val="000000"/>
                <w:sz w:val="20"/>
              </w:rPr>
              <w:t>
2</w:t>
            </w:r>
          </w:p>
          <w:bookmarkEnd w:id="976"/>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Меншікті</w:t>
            </w:r>
            <w:r>
              <w:rPr>
                <w:rFonts w:ascii="Times New Roman"/>
                <w:b w:val="false"/>
                <w:i w:val="false"/>
                <w:color w:val="000000"/>
                <w:sz w:val="20"/>
              </w:rPr>
              <w:t xml:space="preserve"> </w:t>
            </w:r>
            <w:r>
              <w:rPr>
                <w:rFonts w:ascii="Times New Roman"/>
                <w:b/>
                <w:i w:val="false"/>
                <w:color w:val="000000"/>
                <w:sz w:val="20"/>
              </w:rPr>
              <w:t>қаражат</w:t>
            </w:r>
            <w:r>
              <w:rPr>
                <w:rFonts w:ascii="Times New Roman"/>
                <w:b w:val="false"/>
                <w:i w:val="false"/>
                <w:color w:val="000000"/>
                <w:sz w:val="20"/>
              </w:rPr>
              <w:t xml:space="preserve"> </w:t>
            </w:r>
            <w:r>
              <w:br/>
            </w:r>
            <w:r>
              <w:rPr>
                <w:rFonts w:ascii="Times New Roman"/>
                <w:b w:val="false"/>
                <w:i w:val="false"/>
                <w:color w:val="000000"/>
                <w:sz w:val="20"/>
              </w:rPr>
              <w:t xml:space="preserve">
Собственные средства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977"/>
          <w:p>
            <w:pPr>
              <w:spacing w:after="20"/>
              <w:ind w:left="20"/>
              <w:jc w:val="both"/>
            </w:pPr>
            <w:r>
              <w:rPr>
                <w:rFonts w:ascii="Times New Roman"/>
                <w:b w:val="false"/>
                <w:i w:val="false"/>
                <w:color w:val="000000"/>
                <w:sz w:val="20"/>
              </w:rPr>
              <w:t>
3</w:t>
            </w:r>
          </w:p>
          <w:bookmarkEnd w:id="977"/>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Тартылған</w:t>
            </w:r>
            <w:r>
              <w:rPr>
                <w:rFonts w:ascii="Times New Roman"/>
                <w:b w:val="false"/>
                <w:i w:val="false"/>
                <w:color w:val="000000"/>
                <w:sz w:val="20"/>
              </w:rPr>
              <w:t xml:space="preserve"> </w:t>
            </w:r>
            <w:r>
              <w:rPr>
                <w:rFonts w:ascii="Times New Roman"/>
                <w:b/>
                <w:i w:val="false"/>
                <w:color w:val="000000"/>
                <w:sz w:val="20"/>
              </w:rPr>
              <w:t>қаражат</w:t>
            </w:r>
            <w:r>
              <w:rPr>
                <w:rFonts w:ascii="Times New Roman"/>
                <w:b w:val="false"/>
                <w:i w:val="false"/>
                <w:color w:val="000000"/>
                <w:sz w:val="20"/>
              </w:rPr>
              <w:t xml:space="preserve"> </w:t>
            </w:r>
            <w:r>
              <w:br/>
            </w:r>
            <w:r>
              <w:rPr>
                <w:rFonts w:ascii="Times New Roman"/>
                <w:b w:val="false"/>
                <w:i w:val="false"/>
                <w:color w:val="000000"/>
                <w:sz w:val="20"/>
              </w:rPr>
              <w:t xml:space="preserve">
Привлеченные средства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978"/>
          <w:p>
            <w:pPr>
              <w:spacing w:after="20"/>
              <w:ind w:left="20"/>
              <w:jc w:val="both"/>
            </w:pPr>
            <w:r>
              <w:rPr>
                <w:rFonts w:ascii="Times New Roman"/>
                <w:b w:val="false"/>
                <w:i w:val="false"/>
                <w:color w:val="000000"/>
                <w:sz w:val="20"/>
              </w:rPr>
              <w:t>
4</w:t>
            </w:r>
          </w:p>
          <w:bookmarkEnd w:id="978"/>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қаражаттар</w:t>
            </w:r>
            <w:r>
              <w:br/>
            </w:r>
            <w:r>
              <w:rPr>
                <w:rFonts w:ascii="Times New Roman"/>
                <w:b w:val="false"/>
                <w:i w:val="false"/>
                <w:color w:val="000000"/>
                <w:sz w:val="20"/>
              </w:rPr>
              <w:t>
бюджетные средства</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979"/>
          <w:p>
            <w:pPr>
              <w:spacing w:after="20"/>
              <w:ind w:left="20"/>
              <w:jc w:val="both"/>
            </w:pPr>
            <w:r>
              <w:rPr>
                <w:rFonts w:ascii="Times New Roman"/>
                <w:b w:val="false"/>
                <w:i w:val="false"/>
                <w:color w:val="000000"/>
                <w:sz w:val="20"/>
              </w:rPr>
              <w:t>
5</w:t>
            </w:r>
          </w:p>
          <w:bookmarkEnd w:id="979"/>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шағын</w:t>
            </w:r>
            <w:r>
              <w:rPr>
                <w:rFonts w:ascii="Times New Roman"/>
                <w:b w:val="false"/>
                <w:i w:val="false"/>
                <w:color w:val="000000"/>
                <w:sz w:val="20"/>
              </w:rPr>
              <w:t xml:space="preserve"> </w:t>
            </w:r>
            <w:r>
              <w:rPr>
                <w:rFonts w:ascii="Times New Roman"/>
                <w:b/>
                <w:i w:val="false"/>
                <w:color w:val="000000"/>
                <w:sz w:val="20"/>
              </w:rPr>
              <w:t>кәсіпкерлікті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қоры</w:t>
            </w:r>
            <w:r>
              <w:br/>
            </w:r>
            <w:r>
              <w:rPr>
                <w:rFonts w:ascii="Times New Roman"/>
                <w:b w:val="false"/>
                <w:i w:val="false"/>
                <w:color w:val="000000"/>
                <w:sz w:val="20"/>
              </w:rPr>
              <w:t xml:space="preserve">
фонд развития малого предпринимательства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980"/>
          <w:p>
            <w:pPr>
              <w:spacing w:after="20"/>
              <w:ind w:left="20"/>
              <w:jc w:val="both"/>
            </w:pPr>
            <w:r>
              <w:rPr>
                <w:rFonts w:ascii="Times New Roman"/>
                <w:b w:val="false"/>
                <w:i w:val="false"/>
                <w:color w:val="000000"/>
                <w:sz w:val="20"/>
              </w:rPr>
              <w:t>
6</w:t>
            </w:r>
          </w:p>
          <w:bookmarkEnd w:id="980"/>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шаруашылығын</w:t>
            </w:r>
            <w:r>
              <w:rPr>
                <w:rFonts w:ascii="Times New Roman"/>
                <w:b w:val="false"/>
                <w:i w:val="false"/>
                <w:color w:val="000000"/>
                <w:sz w:val="20"/>
              </w:rPr>
              <w:t xml:space="preserve"> </w:t>
            </w:r>
            <w:r>
              <w:rPr>
                <w:rFonts w:ascii="Times New Roman"/>
                <w:b/>
                <w:i w:val="false"/>
                <w:color w:val="000000"/>
                <w:sz w:val="20"/>
              </w:rPr>
              <w:t>қаржылық</w:t>
            </w:r>
            <w:r>
              <w:rPr>
                <w:rFonts w:ascii="Times New Roman"/>
                <w:b w:val="false"/>
                <w:i w:val="false"/>
                <w:color w:val="000000"/>
                <w:sz w:val="20"/>
              </w:rPr>
              <w:t xml:space="preserve"> </w:t>
            </w:r>
            <w:r>
              <w:rPr>
                <w:rFonts w:ascii="Times New Roman"/>
                <w:b/>
                <w:i w:val="false"/>
                <w:color w:val="000000"/>
                <w:sz w:val="20"/>
              </w:rPr>
              <w:t>қолдау</w:t>
            </w:r>
            <w:r>
              <w:rPr>
                <w:rFonts w:ascii="Times New Roman"/>
                <w:b w:val="false"/>
                <w:i w:val="false"/>
                <w:color w:val="000000"/>
                <w:sz w:val="20"/>
              </w:rPr>
              <w:t xml:space="preserve"> </w:t>
            </w:r>
            <w:r>
              <w:rPr>
                <w:rFonts w:ascii="Times New Roman"/>
                <w:b/>
                <w:i w:val="false"/>
                <w:color w:val="000000"/>
                <w:sz w:val="20"/>
              </w:rPr>
              <w:t>қоры</w:t>
            </w:r>
            <w:r>
              <w:br/>
            </w:r>
            <w:r>
              <w:rPr>
                <w:rFonts w:ascii="Times New Roman"/>
                <w:b w:val="false"/>
                <w:i w:val="false"/>
                <w:color w:val="000000"/>
                <w:sz w:val="20"/>
              </w:rPr>
              <w:t>
фонд финансовой поддержки сельского хозяйства</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981"/>
          <w:p>
            <w:pPr>
              <w:spacing w:after="20"/>
              <w:ind w:left="20"/>
              <w:jc w:val="both"/>
            </w:pPr>
            <w:r>
              <w:rPr>
                <w:rFonts w:ascii="Times New Roman"/>
                <w:b w:val="false"/>
                <w:i w:val="false"/>
                <w:color w:val="000000"/>
                <w:sz w:val="20"/>
              </w:rPr>
              <w:t>
7</w:t>
            </w:r>
          </w:p>
          <w:bookmarkEnd w:id="981"/>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қаражаттары</w:t>
            </w:r>
            <w:r>
              <w:br/>
            </w:r>
            <w:r>
              <w:rPr>
                <w:rFonts w:ascii="Times New Roman"/>
                <w:b w:val="false"/>
                <w:i w:val="false"/>
                <w:color w:val="000000"/>
                <w:sz w:val="20"/>
              </w:rPr>
              <w:t>
заемные средства</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982"/>
          <w:p>
            <w:pPr>
              <w:spacing w:after="20"/>
              <w:ind w:left="20"/>
              <w:jc w:val="both"/>
            </w:pPr>
            <w:r>
              <w:rPr>
                <w:rFonts w:ascii="Times New Roman"/>
                <w:b w:val="false"/>
                <w:i w:val="false"/>
                <w:color w:val="000000"/>
                <w:sz w:val="20"/>
              </w:rPr>
              <w:t>
8</w:t>
            </w:r>
          </w:p>
          <w:bookmarkEnd w:id="982"/>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w:t>
            </w:r>
            <w:r>
              <w:rPr>
                <w:rFonts w:ascii="Times New Roman"/>
                <w:b w:val="false"/>
                <w:i w:val="false"/>
                <w:color w:val="000000"/>
                <w:sz w:val="20"/>
              </w:rPr>
              <w:t xml:space="preserve"> </w:t>
            </w:r>
            <w:r>
              <w:rPr>
                <w:rFonts w:ascii="Times New Roman"/>
                <w:b/>
                <w:i w:val="false"/>
                <w:color w:val="000000"/>
                <w:sz w:val="20"/>
              </w:rPr>
              <w:t>қарыздары</w:t>
            </w:r>
            <w:r>
              <w:br/>
            </w:r>
            <w:r>
              <w:rPr>
                <w:rFonts w:ascii="Times New Roman"/>
                <w:b w:val="false"/>
                <w:i w:val="false"/>
                <w:color w:val="000000"/>
                <w:sz w:val="20"/>
              </w:rPr>
              <w:t>
займы банков</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983"/>
          <w:p>
            <w:pPr>
              <w:spacing w:after="20"/>
              <w:ind w:left="20"/>
              <w:jc w:val="both"/>
            </w:pPr>
            <w:r>
              <w:rPr>
                <w:rFonts w:ascii="Times New Roman"/>
                <w:b w:val="false"/>
                <w:i w:val="false"/>
                <w:color w:val="000000"/>
                <w:sz w:val="20"/>
              </w:rPr>
              <w:t>
9</w:t>
            </w:r>
          </w:p>
          <w:bookmarkEnd w:id="983"/>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банктен</w:t>
            </w:r>
            <w:r>
              <w:rPr>
                <w:rFonts w:ascii="Times New Roman"/>
                <w:b w:val="false"/>
                <w:i w:val="false"/>
                <w:color w:val="000000"/>
                <w:sz w:val="20"/>
              </w:rPr>
              <w:t xml:space="preserve"> </w:t>
            </w:r>
            <w:r>
              <w:rPr>
                <w:rFonts w:ascii="Times New Roman"/>
                <w:b/>
                <w:i w:val="false"/>
                <w:color w:val="000000"/>
                <w:sz w:val="20"/>
              </w:rPr>
              <w:t>тыс</w:t>
            </w:r>
            <w:r>
              <w:rPr>
                <w:rFonts w:ascii="Times New Roman"/>
                <w:b w:val="false"/>
                <w:i w:val="false"/>
                <w:color w:val="000000"/>
                <w:sz w:val="20"/>
              </w:rPr>
              <w:t xml:space="preserve">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тұлғалардың</w:t>
            </w:r>
            <w:r>
              <w:rPr>
                <w:rFonts w:ascii="Times New Roman"/>
                <w:b w:val="false"/>
                <w:i w:val="false"/>
                <w:color w:val="000000"/>
                <w:sz w:val="20"/>
              </w:rPr>
              <w:t xml:space="preserve"> </w:t>
            </w:r>
            <w:r>
              <w:rPr>
                <w:rFonts w:ascii="Times New Roman"/>
                <w:b/>
                <w:i w:val="false"/>
                <w:color w:val="000000"/>
                <w:sz w:val="20"/>
              </w:rPr>
              <w:t>қарыз</w:t>
            </w:r>
            <w:r>
              <w:rPr>
                <w:rFonts w:ascii="Times New Roman"/>
                <w:b/>
                <w:i w:val="false"/>
                <w:color w:val="000000"/>
                <w:sz w:val="20"/>
              </w:rPr>
              <w:t>дар</w:t>
            </w:r>
            <w:r>
              <w:rPr>
                <w:rFonts w:ascii="Times New Roman"/>
                <w:b/>
                <w:i w:val="false"/>
                <w:color w:val="000000"/>
                <w:sz w:val="20"/>
              </w:rPr>
              <w:t>ы</w:t>
            </w:r>
            <w:r>
              <w:br/>
            </w:r>
            <w:r>
              <w:rPr>
                <w:rFonts w:ascii="Times New Roman"/>
                <w:b w:val="false"/>
                <w:i w:val="false"/>
                <w:color w:val="000000"/>
                <w:sz w:val="20"/>
              </w:rPr>
              <w:t>
займы внебанковских юридических лиц</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984"/>
          <w:p>
            <w:pPr>
              <w:spacing w:after="20"/>
              <w:ind w:left="20"/>
              <w:jc w:val="both"/>
            </w:pPr>
            <w:r>
              <w:rPr>
                <w:rFonts w:ascii="Times New Roman"/>
                <w:b w:val="false"/>
                <w:i w:val="false"/>
                <w:color w:val="000000"/>
                <w:sz w:val="20"/>
              </w:rPr>
              <w:t>
10</w:t>
            </w:r>
          </w:p>
          <w:bookmarkEnd w:id="984"/>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тұлғалардың</w:t>
            </w:r>
            <w:r>
              <w:rPr>
                <w:rFonts w:ascii="Times New Roman"/>
                <w:b w:val="false"/>
                <w:i w:val="false"/>
                <w:color w:val="000000"/>
                <w:sz w:val="20"/>
              </w:rPr>
              <w:t xml:space="preserve"> </w:t>
            </w:r>
            <w:r>
              <w:rPr>
                <w:rFonts w:ascii="Times New Roman"/>
                <w:b/>
                <w:i w:val="false"/>
                <w:color w:val="000000"/>
                <w:sz w:val="20"/>
              </w:rPr>
              <w:t>қарыздары</w:t>
            </w:r>
            <w:r>
              <w:br/>
            </w:r>
            <w:r>
              <w:rPr>
                <w:rFonts w:ascii="Times New Roman"/>
                <w:b w:val="false"/>
                <w:i w:val="false"/>
                <w:color w:val="000000"/>
                <w:sz w:val="20"/>
              </w:rPr>
              <w:t>
займы физических лиц</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8" w:id="985"/>
    <w:p>
      <w:pPr>
        <w:spacing w:after="0"/>
        <w:ind w:left="0"/>
        <w:jc w:val="both"/>
      </w:pPr>
      <w:r>
        <w:rPr>
          <w:rFonts w:ascii="Times New Roman"/>
          <w:b w:val="false"/>
          <w:i w:val="false"/>
          <w:color w:val="000000"/>
          <w:sz w:val="28"/>
        </w:rPr>
        <w:t xml:space="preserve">
      </w:t>
      </w:r>
      <w:r>
        <w:rPr>
          <w:rFonts w:ascii="Times New Roman"/>
          <w:b/>
          <w:i w:val="false"/>
          <w:color w:val="000000"/>
          <w:sz w:val="28"/>
        </w:rPr>
        <w:t>5. Берілген кредиттер туралы ақпаратты кредит беру мақсаттары бойынша көрсетіңіз</w:t>
      </w:r>
    </w:p>
    <w:bookmarkEnd w:id="985"/>
    <w:bookmarkStart w:name="z1189" w:id="986"/>
    <w:p>
      <w:pPr>
        <w:spacing w:after="0"/>
        <w:ind w:left="0"/>
        <w:jc w:val="both"/>
      </w:pPr>
      <w:r>
        <w:rPr>
          <w:rFonts w:ascii="Times New Roman"/>
          <w:b w:val="false"/>
          <w:i w:val="false"/>
          <w:color w:val="000000"/>
          <w:sz w:val="28"/>
        </w:rPr>
        <w:t>
      Укажите информацию о выданных кредитах по целям кредитования</w:t>
      </w:r>
    </w:p>
    <w:bookmarkEnd w:id="9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4746"/>
        <w:gridCol w:w="2094"/>
        <w:gridCol w:w="2209"/>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Саны, бірлік</w:t>
            </w:r>
            <w:r>
              <w:br/>
            </w:r>
            <w:r>
              <w:rPr>
                <w:rFonts w:ascii="Times New Roman"/>
                <w:b/>
                <w:i w:val="false"/>
                <w:color w:val="000000"/>
                <w:sz w:val="20"/>
              </w:rPr>
              <w:t>
Количество, единиц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xml:space="preserve">Сомасы, </w:t>
            </w:r>
            <w:r>
              <w:br/>
            </w:r>
            <w:r>
              <w:rPr>
                <w:rFonts w:ascii="Times New Roman"/>
                <w:b/>
                <w:i w:val="false"/>
                <w:color w:val="000000"/>
                <w:sz w:val="20"/>
              </w:rPr>
              <w:t>мың теңге</w:t>
            </w:r>
            <w:r>
              <w:br/>
            </w:r>
            <w:r>
              <w:rPr>
                <w:rFonts w:ascii="Times New Roman"/>
                <w:b/>
                <w:i w:val="false"/>
                <w:color w:val="000000"/>
                <w:sz w:val="20"/>
              </w:rPr>
              <w:t>
Сумма, тысяч тенге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987"/>
          <w:p>
            <w:pPr>
              <w:spacing w:after="20"/>
              <w:ind w:left="20"/>
              <w:jc w:val="both"/>
            </w:pPr>
            <w:r>
              <w:rPr>
                <w:rFonts w:ascii="Times New Roman"/>
                <w:b w:val="false"/>
                <w:i w:val="false"/>
                <w:color w:val="000000"/>
                <w:sz w:val="20"/>
              </w:rPr>
              <w:t>
А</w:t>
            </w:r>
          </w:p>
          <w:bookmarkEnd w:id="987"/>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988"/>
          <w:p>
            <w:pPr>
              <w:spacing w:after="20"/>
              <w:ind w:left="20"/>
              <w:jc w:val="both"/>
            </w:pPr>
            <w:r>
              <w:rPr>
                <w:rFonts w:ascii="Times New Roman"/>
                <w:b w:val="false"/>
                <w:i w:val="false"/>
                <w:color w:val="000000"/>
                <w:sz w:val="20"/>
              </w:rPr>
              <w:t>
1</w:t>
            </w:r>
          </w:p>
          <w:bookmarkEnd w:id="988"/>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тұлғаларға</w:t>
            </w:r>
            <w:r>
              <w:br/>
            </w:r>
            <w:r>
              <w:rPr>
                <w:rFonts w:ascii="Times New Roman"/>
                <w:b w:val="false"/>
                <w:i w:val="false"/>
                <w:color w:val="000000"/>
                <w:sz w:val="20"/>
              </w:rPr>
              <w:t xml:space="preserve">
Физическим лицам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989"/>
          <w:p>
            <w:pPr>
              <w:spacing w:after="20"/>
              <w:ind w:left="20"/>
              <w:jc w:val="both"/>
            </w:pPr>
            <w:r>
              <w:rPr>
                <w:rFonts w:ascii="Times New Roman"/>
                <w:b w:val="false"/>
                <w:i w:val="false"/>
                <w:color w:val="000000"/>
                <w:sz w:val="20"/>
              </w:rPr>
              <w:t>
2</w:t>
            </w:r>
          </w:p>
          <w:bookmarkEnd w:id="989"/>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 мақсаттарына</w:t>
            </w:r>
            <w:r>
              <w:br/>
            </w:r>
            <w:r>
              <w:rPr>
                <w:rFonts w:ascii="Times New Roman"/>
                <w:b w:val="false"/>
                <w:i w:val="false"/>
                <w:color w:val="000000"/>
                <w:sz w:val="20"/>
              </w:rPr>
              <w:t>
на потребительские цели</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990"/>
          <w:p>
            <w:pPr>
              <w:spacing w:after="20"/>
              <w:ind w:left="20"/>
              <w:jc w:val="both"/>
            </w:pPr>
            <w:r>
              <w:rPr>
                <w:rFonts w:ascii="Times New Roman"/>
                <w:b w:val="false"/>
                <w:i w:val="false"/>
                <w:color w:val="000000"/>
                <w:sz w:val="20"/>
              </w:rPr>
              <w:t>
3</w:t>
            </w:r>
          </w:p>
          <w:bookmarkEnd w:id="990"/>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үйді жөндеу</w:t>
            </w:r>
            <w:r>
              <w:br/>
            </w:r>
            <w:r>
              <w:rPr>
                <w:rFonts w:ascii="Times New Roman"/>
                <w:b w:val="false"/>
                <w:i w:val="false"/>
                <w:color w:val="000000"/>
                <w:sz w:val="20"/>
              </w:rPr>
              <w:t>
ремонт жилья</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991"/>
          <w:p>
            <w:pPr>
              <w:spacing w:after="20"/>
              <w:ind w:left="20"/>
              <w:jc w:val="both"/>
            </w:pPr>
            <w:r>
              <w:rPr>
                <w:rFonts w:ascii="Times New Roman"/>
                <w:b w:val="false"/>
                <w:i w:val="false"/>
                <w:color w:val="000000"/>
                <w:sz w:val="20"/>
              </w:rPr>
              <w:t>
4</w:t>
            </w:r>
          </w:p>
          <w:bookmarkEnd w:id="991"/>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 тауарларын сатып алу</w:t>
            </w:r>
            <w:r>
              <w:br/>
            </w:r>
            <w:r>
              <w:rPr>
                <w:rFonts w:ascii="Times New Roman"/>
                <w:b w:val="false"/>
                <w:i w:val="false"/>
                <w:color w:val="000000"/>
                <w:sz w:val="20"/>
              </w:rPr>
              <w:t xml:space="preserve">
приобретение потребительских товаров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992"/>
          <w:p>
            <w:pPr>
              <w:spacing w:after="20"/>
              <w:ind w:left="20"/>
              <w:jc w:val="both"/>
            </w:pPr>
            <w:r>
              <w:rPr>
                <w:rFonts w:ascii="Times New Roman"/>
                <w:b w:val="false"/>
                <w:i w:val="false"/>
                <w:color w:val="000000"/>
                <w:sz w:val="20"/>
              </w:rPr>
              <w:t>
5</w:t>
            </w:r>
          </w:p>
          <w:bookmarkEnd w:id="992"/>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 мен демалыс</w:t>
            </w:r>
            <w:r>
              <w:br/>
            </w:r>
            <w:r>
              <w:rPr>
                <w:rFonts w:ascii="Times New Roman"/>
                <w:b w:val="false"/>
                <w:i w:val="false"/>
                <w:color w:val="000000"/>
                <w:sz w:val="20"/>
              </w:rPr>
              <w:t>
лечение и отдых</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993"/>
          <w:p>
            <w:pPr>
              <w:spacing w:after="20"/>
              <w:ind w:left="20"/>
              <w:jc w:val="both"/>
            </w:pPr>
            <w:r>
              <w:rPr>
                <w:rFonts w:ascii="Times New Roman"/>
                <w:b w:val="false"/>
                <w:i w:val="false"/>
                <w:color w:val="000000"/>
                <w:sz w:val="20"/>
              </w:rPr>
              <w:t>
6</w:t>
            </w:r>
          </w:p>
          <w:bookmarkEnd w:id="993"/>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сатып алу</w:t>
            </w:r>
            <w:r>
              <w:br/>
            </w:r>
            <w:r>
              <w:rPr>
                <w:rFonts w:ascii="Times New Roman"/>
                <w:b w:val="false"/>
                <w:i w:val="false"/>
                <w:color w:val="000000"/>
                <w:sz w:val="20"/>
              </w:rPr>
              <w:t>
приобретение транспортных средств</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994"/>
          <w:p>
            <w:pPr>
              <w:spacing w:after="20"/>
              <w:ind w:left="20"/>
              <w:jc w:val="both"/>
            </w:pPr>
            <w:r>
              <w:rPr>
                <w:rFonts w:ascii="Times New Roman"/>
                <w:b w:val="false"/>
                <w:i w:val="false"/>
                <w:color w:val="000000"/>
                <w:sz w:val="20"/>
              </w:rPr>
              <w:t>
7</w:t>
            </w:r>
          </w:p>
          <w:bookmarkEnd w:id="994"/>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білімге </w:t>
            </w:r>
            <w:r>
              <w:br/>
            </w:r>
            <w:r>
              <w:rPr>
                <w:rFonts w:ascii="Times New Roman"/>
                <w:b w:val="false"/>
                <w:i w:val="false"/>
                <w:color w:val="000000"/>
                <w:sz w:val="20"/>
              </w:rPr>
              <w:t>
на образование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995"/>
          <w:p>
            <w:pPr>
              <w:spacing w:after="20"/>
              <w:ind w:left="20"/>
              <w:jc w:val="both"/>
            </w:pPr>
            <w:r>
              <w:rPr>
                <w:rFonts w:ascii="Times New Roman"/>
                <w:b w:val="false"/>
                <w:i w:val="false"/>
                <w:color w:val="000000"/>
                <w:sz w:val="20"/>
              </w:rPr>
              <w:t>
8</w:t>
            </w:r>
          </w:p>
          <w:bookmarkEnd w:id="995"/>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шұғыл мұқтаждықтар</w:t>
            </w:r>
            <w:r>
              <w:rPr>
                <w:rFonts w:ascii="Times New Roman"/>
                <w:b/>
                <w:i w:val="false"/>
                <w:color w:val="000000"/>
                <w:sz w:val="20"/>
              </w:rPr>
              <w:t>ға</w:t>
            </w:r>
            <w:r>
              <w:br/>
            </w:r>
            <w:r>
              <w:rPr>
                <w:rFonts w:ascii="Times New Roman"/>
                <w:b w:val="false"/>
                <w:i w:val="false"/>
                <w:color w:val="000000"/>
                <w:sz w:val="20"/>
              </w:rPr>
              <w:t>
неотложные нужды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996"/>
          <w:p>
            <w:pPr>
              <w:spacing w:after="20"/>
              <w:ind w:left="20"/>
              <w:jc w:val="both"/>
            </w:pPr>
            <w:r>
              <w:rPr>
                <w:rFonts w:ascii="Times New Roman"/>
                <w:b w:val="false"/>
                <w:i w:val="false"/>
                <w:color w:val="000000"/>
                <w:sz w:val="20"/>
              </w:rPr>
              <w:t>
9</w:t>
            </w:r>
          </w:p>
          <w:bookmarkEnd w:id="996"/>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кәсіпкерлік мақсаттарға</w:t>
            </w:r>
            <w:r>
              <w:br/>
            </w:r>
            <w:r>
              <w:rPr>
                <w:rFonts w:ascii="Times New Roman"/>
                <w:b w:val="false"/>
                <w:i w:val="false"/>
                <w:color w:val="000000"/>
                <w:sz w:val="20"/>
              </w:rPr>
              <w:t>
на предпринимательские цели</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997"/>
          <w:p>
            <w:pPr>
              <w:spacing w:after="20"/>
              <w:ind w:left="20"/>
              <w:jc w:val="both"/>
            </w:pPr>
            <w:r>
              <w:rPr>
                <w:rFonts w:ascii="Times New Roman"/>
                <w:b w:val="false"/>
                <w:i w:val="false"/>
                <w:color w:val="000000"/>
                <w:sz w:val="20"/>
              </w:rPr>
              <w:t>
10</w:t>
            </w:r>
          </w:p>
          <w:bookmarkEnd w:id="997"/>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айналым қаражат</w:t>
            </w:r>
            <w:r>
              <w:rPr>
                <w:rFonts w:ascii="Times New Roman"/>
                <w:b/>
                <w:i w:val="false"/>
                <w:color w:val="000000"/>
                <w:sz w:val="20"/>
              </w:rPr>
              <w:t>тар</w:t>
            </w:r>
            <w:r>
              <w:rPr>
                <w:rFonts w:ascii="Times New Roman"/>
                <w:b/>
                <w:i w:val="false"/>
                <w:color w:val="000000"/>
                <w:sz w:val="20"/>
              </w:rPr>
              <w:t>ын толтыру</w:t>
            </w:r>
            <w:r>
              <w:br/>
            </w:r>
            <w:r>
              <w:rPr>
                <w:rFonts w:ascii="Times New Roman"/>
                <w:b w:val="false"/>
                <w:i w:val="false"/>
                <w:color w:val="000000"/>
                <w:sz w:val="20"/>
              </w:rPr>
              <w:t>
пополнение оборотных средств</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998"/>
          <w:p>
            <w:pPr>
              <w:spacing w:after="20"/>
              <w:ind w:left="20"/>
              <w:jc w:val="both"/>
            </w:pPr>
            <w:r>
              <w:rPr>
                <w:rFonts w:ascii="Times New Roman"/>
                <w:b w:val="false"/>
                <w:i w:val="false"/>
                <w:color w:val="000000"/>
                <w:sz w:val="20"/>
              </w:rPr>
              <w:t>
11</w:t>
            </w:r>
          </w:p>
          <w:bookmarkEnd w:id="998"/>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(старт) ашу</w:t>
            </w:r>
            <w:r>
              <w:br/>
            </w:r>
            <w:r>
              <w:rPr>
                <w:rFonts w:ascii="Times New Roman"/>
                <w:b w:val="false"/>
                <w:i w:val="false"/>
                <w:color w:val="000000"/>
                <w:sz w:val="20"/>
              </w:rPr>
              <w:t>
открытие (старт) бизнеса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999"/>
          <w:p>
            <w:pPr>
              <w:spacing w:after="20"/>
              <w:ind w:left="20"/>
              <w:jc w:val="both"/>
            </w:pPr>
            <w:r>
              <w:rPr>
                <w:rFonts w:ascii="Times New Roman"/>
                <w:b w:val="false"/>
                <w:i w:val="false"/>
                <w:color w:val="000000"/>
                <w:sz w:val="20"/>
              </w:rPr>
              <w:t>
12</w:t>
            </w:r>
          </w:p>
          <w:bookmarkEnd w:id="999"/>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негiзгi құрал-жабдықтар</w:t>
            </w:r>
            <w:r>
              <w:rPr>
                <w:rFonts w:ascii="Times New Roman"/>
                <w:b/>
                <w:i w:val="false"/>
                <w:color w:val="000000"/>
                <w:sz w:val="20"/>
              </w:rPr>
              <w:t>ды</w:t>
            </w:r>
            <w:r>
              <w:rPr>
                <w:rFonts w:ascii="Times New Roman"/>
                <w:b/>
                <w:i w:val="false"/>
                <w:color w:val="000000"/>
                <w:sz w:val="20"/>
              </w:rPr>
              <w:t xml:space="preserve"> сатып алу</w:t>
            </w:r>
            <w:r>
              <w:br/>
            </w:r>
            <w:r>
              <w:rPr>
                <w:rFonts w:ascii="Times New Roman"/>
                <w:b w:val="false"/>
                <w:i w:val="false"/>
                <w:color w:val="000000"/>
                <w:sz w:val="20"/>
              </w:rPr>
              <w:t>
приобретение основных средств</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1000"/>
          <w:p>
            <w:pPr>
              <w:spacing w:after="20"/>
              <w:ind w:left="20"/>
              <w:jc w:val="both"/>
            </w:pPr>
            <w:r>
              <w:rPr>
                <w:rFonts w:ascii="Times New Roman"/>
                <w:b w:val="false"/>
                <w:i w:val="false"/>
                <w:color w:val="000000"/>
                <w:sz w:val="20"/>
              </w:rPr>
              <w:t>
13</w:t>
            </w:r>
          </w:p>
          <w:bookmarkEnd w:id="1000"/>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құрылыс және объектiлердi</w:t>
            </w:r>
            <w:r>
              <w:rPr>
                <w:rFonts w:ascii="Times New Roman"/>
                <w:b w:val="false"/>
                <w:i w:val="false"/>
                <w:color w:val="000000"/>
                <w:sz w:val="20"/>
              </w:rPr>
              <w:t xml:space="preserve"> </w:t>
            </w:r>
            <w:r>
              <w:rPr>
                <w:rFonts w:ascii="Times New Roman"/>
                <w:b/>
                <w:i w:val="false"/>
                <w:color w:val="000000"/>
                <w:sz w:val="20"/>
              </w:rPr>
              <w:t>реконструкциялау</w:t>
            </w:r>
            <w:r>
              <w:br/>
            </w:r>
            <w:r>
              <w:rPr>
                <w:rFonts w:ascii="Times New Roman"/>
                <w:b w:val="false"/>
                <w:i w:val="false"/>
                <w:color w:val="000000"/>
                <w:sz w:val="20"/>
              </w:rPr>
              <w:t>
новое строительство и реконструкцию объектов</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1001"/>
          <w:p>
            <w:pPr>
              <w:spacing w:after="20"/>
              <w:ind w:left="20"/>
              <w:jc w:val="both"/>
            </w:pPr>
            <w:r>
              <w:rPr>
                <w:rFonts w:ascii="Times New Roman"/>
                <w:b w:val="false"/>
                <w:i w:val="false"/>
                <w:color w:val="000000"/>
                <w:sz w:val="20"/>
              </w:rPr>
              <w:t>
14</w:t>
            </w:r>
          </w:p>
          <w:bookmarkEnd w:id="1001"/>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кәсіпкерлік мақсаттар</w:t>
            </w:r>
            <w:r>
              <w:br/>
            </w:r>
            <w:r>
              <w:rPr>
                <w:rFonts w:ascii="Times New Roman"/>
                <w:b w:val="false"/>
                <w:i w:val="false"/>
                <w:color w:val="000000"/>
                <w:sz w:val="20"/>
              </w:rPr>
              <w:t>прочие предпринимательские цели</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002"/>
          <w:p>
            <w:pPr>
              <w:spacing w:after="20"/>
              <w:ind w:left="20"/>
              <w:jc w:val="both"/>
            </w:pPr>
            <w:r>
              <w:rPr>
                <w:rFonts w:ascii="Times New Roman"/>
                <w:b w:val="false"/>
                <w:i w:val="false"/>
                <w:color w:val="000000"/>
                <w:sz w:val="20"/>
              </w:rPr>
              <w:t>
15</w:t>
            </w:r>
          </w:p>
          <w:bookmarkEnd w:id="1002"/>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әйелдерге өзге де кәсіпкерлік мақсаттар</w:t>
            </w:r>
            <w:r>
              <w:br/>
            </w:r>
            <w:r>
              <w:rPr>
                <w:rFonts w:ascii="Times New Roman"/>
                <w:b w:val="false"/>
                <w:i w:val="false"/>
                <w:color w:val="000000"/>
                <w:sz w:val="20"/>
              </w:rPr>
              <w:t>
прочие предпринимательские цели женщинам</w:t>
            </w:r>
            <w:r>
              <w:br/>
            </w:r>
            <w:r>
              <w:rPr>
                <w:rFonts w:ascii="Times New Roman"/>
                <w:b w:val="false"/>
                <w:i w:val="false"/>
                <w:color w:val="000000"/>
                <w:sz w:val="20"/>
              </w:rPr>
              <w:t>
женщинам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1003"/>
          <w:p>
            <w:pPr>
              <w:spacing w:after="20"/>
              <w:ind w:left="20"/>
              <w:jc w:val="both"/>
            </w:pPr>
            <w:r>
              <w:rPr>
                <w:rFonts w:ascii="Times New Roman"/>
                <w:b w:val="false"/>
                <w:i w:val="false"/>
                <w:color w:val="000000"/>
                <w:sz w:val="20"/>
              </w:rPr>
              <w:t>
16</w:t>
            </w:r>
          </w:p>
          <w:bookmarkEnd w:id="1003"/>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тұлғаларға</w:t>
            </w:r>
            <w:r>
              <w:br/>
            </w:r>
            <w:r>
              <w:rPr>
                <w:rFonts w:ascii="Times New Roman"/>
                <w:b w:val="false"/>
                <w:i w:val="false"/>
                <w:color w:val="000000"/>
                <w:sz w:val="20"/>
              </w:rPr>
              <w:t>
Юридическим лицам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1004"/>
          <w:p>
            <w:pPr>
              <w:spacing w:after="20"/>
              <w:ind w:left="20"/>
              <w:jc w:val="both"/>
            </w:pPr>
            <w:r>
              <w:rPr>
                <w:rFonts w:ascii="Times New Roman"/>
                <w:b w:val="false"/>
                <w:i w:val="false"/>
                <w:color w:val="000000"/>
                <w:sz w:val="20"/>
              </w:rPr>
              <w:t>
17</w:t>
            </w:r>
          </w:p>
          <w:bookmarkEnd w:id="1004"/>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айналым қаражат</w:t>
            </w:r>
            <w:r>
              <w:rPr>
                <w:rFonts w:ascii="Times New Roman"/>
                <w:b/>
                <w:i w:val="false"/>
                <w:color w:val="000000"/>
                <w:sz w:val="20"/>
              </w:rPr>
              <w:t>тар</w:t>
            </w:r>
            <w:r>
              <w:rPr>
                <w:rFonts w:ascii="Times New Roman"/>
                <w:b/>
                <w:i w:val="false"/>
                <w:color w:val="000000"/>
                <w:sz w:val="20"/>
              </w:rPr>
              <w:t>ын толтыру</w:t>
            </w:r>
            <w:r>
              <w:br/>
            </w:r>
            <w:r>
              <w:rPr>
                <w:rFonts w:ascii="Times New Roman"/>
                <w:b w:val="false"/>
                <w:i w:val="false"/>
                <w:color w:val="000000"/>
                <w:sz w:val="20"/>
              </w:rPr>
              <w:t>
пополнение оборотных средств</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1005"/>
          <w:p>
            <w:pPr>
              <w:spacing w:after="20"/>
              <w:ind w:left="20"/>
              <w:jc w:val="both"/>
            </w:pPr>
            <w:r>
              <w:rPr>
                <w:rFonts w:ascii="Times New Roman"/>
                <w:b w:val="false"/>
                <w:i w:val="false"/>
                <w:color w:val="000000"/>
                <w:sz w:val="20"/>
              </w:rPr>
              <w:t>
18</w:t>
            </w:r>
          </w:p>
          <w:bookmarkEnd w:id="1005"/>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(старт) ашу</w:t>
            </w:r>
            <w:r>
              <w:br/>
            </w:r>
            <w:r>
              <w:rPr>
                <w:rFonts w:ascii="Times New Roman"/>
                <w:b w:val="false"/>
                <w:i w:val="false"/>
                <w:color w:val="000000"/>
                <w:sz w:val="20"/>
              </w:rPr>
              <w:t>
открытие (старт) бизнеса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1006"/>
          <w:p>
            <w:pPr>
              <w:spacing w:after="20"/>
              <w:ind w:left="20"/>
              <w:jc w:val="both"/>
            </w:pPr>
            <w:r>
              <w:rPr>
                <w:rFonts w:ascii="Times New Roman"/>
                <w:b w:val="false"/>
                <w:i w:val="false"/>
                <w:color w:val="000000"/>
                <w:sz w:val="20"/>
              </w:rPr>
              <w:t>
19</w:t>
            </w:r>
          </w:p>
          <w:bookmarkEnd w:id="1006"/>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негiзгi құрал-жабдықтар</w:t>
            </w:r>
            <w:r>
              <w:rPr>
                <w:rFonts w:ascii="Times New Roman"/>
                <w:b/>
                <w:i w:val="false"/>
                <w:color w:val="000000"/>
                <w:sz w:val="20"/>
              </w:rPr>
              <w:t>ды</w:t>
            </w:r>
            <w:r>
              <w:rPr>
                <w:rFonts w:ascii="Times New Roman"/>
                <w:b/>
                <w:i w:val="false"/>
                <w:color w:val="000000"/>
                <w:sz w:val="20"/>
              </w:rPr>
              <w:t xml:space="preserve"> сатып алу</w:t>
            </w:r>
            <w:r>
              <w:br/>
            </w:r>
            <w:r>
              <w:rPr>
                <w:rFonts w:ascii="Times New Roman"/>
                <w:b w:val="false"/>
                <w:i w:val="false"/>
                <w:color w:val="000000"/>
                <w:sz w:val="20"/>
              </w:rPr>
              <w:t>
приобретение основных средств</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1007"/>
          <w:p>
            <w:pPr>
              <w:spacing w:after="20"/>
              <w:ind w:left="20"/>
              <w:jc w:val="both"/>
            </w:pPr>
            <w:r>
              <w:rPr>
                <w:rFonts w:ascii="Times New Roman"/>
                <w:b w:val="false"/>
                <w:i w:val="false"/>
                <w:color w:val="000000"/>
                <w:sz w:val="20"/>
              </w:rPr>
              <w:t>
20</w:t>
            </w:r>
          </w:p>
          <w:bookmarkEnd w:id="1007"/>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құрылыс және объектiлердi</w:t>
            </w:r>
            <w:r>
              <w:rPr>
                <w:rFonts w:ascii="Times New Roman"/>
                <w:b w:val="false"/>
                <w:i w:val="false"/>
                <w:color w:val="000000"/>
                <w:sz w:val="20"/>
              </w:rPr>
              <w:t xml:space="preserve"> </w:t>
            </w:r>
            <w:r>
              <w:rPr>
                <w:rFonts w:ascii="Times New Roman"/>
                <w:b/>
                <w:i w:val="false"/>
                <w:color w:val="000000"/>
                <w:sz w:val="20"/>
              </w:rPr>
              <w:t>реконструкциялау</w:t>
            </w:r>
            <w:r>
              <w:br/>
            </w:r>
            <w:r>
              <w:rPr>
                <w:rFonts w:ascii="Times New Roman"/>
                <w:b w:val="false"/>
                <w:i w:val="false"/>
                <w:color w:val="000000"/>
                <w:sz w:val="20"/>
              </w:rPr>
              <w:t>
новое строительство и реконструкцию объектов</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1008"/>
          <w:p>
            <w:pPr>
              <w:spacing w:after="20"/>
              <w:ind w:left="20"/>
              <w:jc w:val="both"/>
            </w:pPr>
            <w:r>
              <w:rPr>
                <w:rFonts w:ascii="Times New Roman"/>
                <w:b w:val="false"/>
                <w:i w:val="false"/>
                <w:color w:val="000000"/>
                <w:sz w:val="20"/>
              </w:rPr>
              <w:t>
21</w:t>
            </w:r>
          </w:p>
          <w:bookmarkEnd w:id="1008"/>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кәсіпкерлік мақсаттар</w:t>
            </w:r>
            <w:r>
              <w:br/>
            </w:r>
            <w:r>
              <w:rPr>
                <w:rFonts w:ascii="Times New Roman"/>
                <w:b w:val="false"/>
                <w:i w:val="false"/>
                <w:color w:val="000000"/>
                <w:sz w:val="20"/>
              </w:rPr>
              <w:t>
прочие предпринимательские цели</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6" w:id="1009"/>
    <w:p>
      <w:pPr>
        <w:spacing w:after="0"/>
        <w:ind w:left="0"/>
        <w:jc w:val="both"/>
      </w:pPr>
      <w:r>
        <w:rPr>
          <w:rFonts w:ascii="Times New Roman"/>
          <w:b w:val="false"/>
          <w:i w:val="false"/>
          <w:color w:val="000000"/>
          <w:sz w:val="28"/>
        </w:rPr>
        <w:t xml:space="preserve">
      </w:t>
      </w:r>
      <w:r>
        <w:rPr>
          <w:rFonts w:ascii="Times New Roman"/>
          <w:b/>
          <w:i w:val="false"/>
          <w:color w:val="000000"/>
          <w:sz w:val="28"/>
        </w:rPr>
        <w:t>6. Берілген кредиттер туралы ақпаратты пайдалану бағыттары бойынша көрсетіңіз</w:t>
      </w:r>
    </w:p>
    <w:bookmarkEnd w:id="1009"/>
    <w:bookmarkStart w:name="z1217" w:id="1010"/>
    <w:p>
      <w:pPr>
        <w:spacing w:after="0"/>
        <w:ind w:left="0"/>
        <w:jc w:val="both"/>
      </w:pPr>
      <w:r>
        <w:rPr>
          <w:rFonts w:ascii="Times New Roman"/>
          <w:b w:val="false"/>
          <w:i w:val="false"/>
          <w:color w:val="000000"/>
          <w:sz w:val="28"/>
        </w:rPr>
        <w:t>
      Укажите информацию о выданных кредитах по направлениям использования</w:t>
      </w:r>
    </w:p>
    <w:bookmarkEnd w:id="10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6"/>
        <w:gridCol w:w="4543"/>
        <w:gridCol w:w="1444"/>
        <w:gridCol w:w="1444"/>
        <w:gridCol w:w="1371"/>
        <w:gridCol w:w="1372"/>
      </w:tblGrid>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Заңды тұлғалар Юридические лица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Жеке тұлғалар</w:t>
            </w:r>
            <w:r>
              <w:br/>
            </w:r>
            <w:r>
              <w:rPr>
                <w:rFonts w:ascii="Times New Roman"/>
                <w:b/>
                <w:i w:val="false"/>
                <w:color w:val="000000"/>
                <w:sz w:val="20"/>
              </w:rPr>
              <w:t>
Физические лица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бірлік</w:t>
            </w:r>
            <w:r>
              <w:br/>
            </w:r>
            <w:r>
              <w:rPr>
                <w:rFonts w:ascii="Times New Roman"/>
                <w:b/>
                <w:i w:val="false"/>
                <w:color w:val="000000"/>
                <w:sz w:val="20"/>
              </w:rPr>
              <w:t>
Количество, единиц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w:t>
            </w:r>
            <w:r>
              <w:br/>
            </w:r>
            <w:r>
              <w:rPr>
                <w:rFonts w:ascii="Times New Roman"/>
                <w:b/>
                <w:i w:val="false"/>
                <w:color w:val="000000"/>
                <w:sz w:val="20"/>
              </w:rPr>
              <w:t>
Сумма, тысяч тенге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бірлік</w:t>
            </w:r>
            <w:r>
              <w:br/>
            </w:r>
            <w:r>
              <w:rPr>
                <w:rFonts w:ascii="Times New Roman"/>
                <w:b/>
                <w:i w:val="false"/>
                <w:color w:val="000000"/>
                <w:sz w:val="20"/>
              </w:rPr>
              <w:t>
Количество, единиц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w:t>
            </w:r>
            <w:r>
              <w:br/>
            </w:r>
            <w:r>
              <w:rPr>
                <w:rFonts w:ascii="Times New Roman"/>
                <w:b/>
                <w:i w:val="false"/>
                <w:color w:val="000000"/>
                <w:sz w:val="20"/>
              </w:rPr>
              <w:t>
Сумма, тысяч тенге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1011"/>
          <w:p>
            <w:pPr>
              <w:spacing w:after="20"/>
              <w:ind w:left="20"/>
              <w:jc w:val="both"/>
            </w:pPr>
            <w:r>
              <w:rPr>
                <w:rFonts w:ascii="Times New Roman"/>
                <w:b w:val="false"/>
                <w:i w:val="false"/>
                <w:color w:val="000000"/>
                <w:sz w:val="20"/>
              </w:rPr>
              <w:t>
А</w:t>
            </w:r>
          </w:p>
          <w:bookmarkEnd w:id="1011"/>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1012"/>
          <w:p>
            <w:pPr>
              <w:spacing w:after="20"/>
              <w:ind w:left="20"/>
              <w:jc w:val="both"/>
            </w:pPr>
            <w:r>
              <w:rPr>
                <w:rFonts w:ascii="Times New Roman"/>
                <w:b w:val="false"/>
                <w:i w:val="false"/>
                <w:color w:val="000000"/>
                <w:sz w:val="20"/>
              </w:rPr>
              <w:t>
1</w:t>
            </w:r>
          </w:p>
          <w:bookmarkEnd w:id="1012"/>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r>
              <w:br/>
            </w:r>
            <w:r>
              <w:rPr>
                <w:rFonts w:ascii="Times New Roman"/>
                <w:b w:val="false"/>
                <w:i w:val="false"/>
                <w:color w:val="000000"/>
                <w:sz w:val="20"/>
              </w:rPr>
              <w:t xml:space="preserve">
Всего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1013"/>
          <w:p>
            <w:pPr>
              <w:spacing w:after="20"/>
              <w:ind w:left="20"/>
              <w:jc w:val="both"/>
            </w:pPr>
            <w:r>
              <w:rPr>
                <w:rFonts w:ascii="Times New Roman"/>
                <w:b w:val="false"/>
                <w:i w:val="false"/>
                <w:color w:val="000000"/>
                <w:sz w:val="20"/>
              </w:rPr>
              <w:t>
2</w:t>
            </w:r>
          </w:p>
          <w:bookmarkEnd w:id="1013"/>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орман және балық шаруашылығы</w:t>
            </w:r>
            <w:r>
              <w:br/>
            </w:r>
            <w:r>
              <w:rPr>
                <w:rFonts w:ascii="Times New Roman"/>
                <w:b w:val="false"/>
                <w:i w:val="false"/>
                <w:color w:val="000000"/>
                <w:sz w:val="20"/>
              </w:rPr>
              <w:t>
Сельское, лесное и рыбное хозяйство</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1014"/>
          <w:p>
            <w:pPr>
              <w:spacing w:after="20"/>
              <w:ind w:left="20"/>
              <w:jc w:val="both"/>
            </w:pPr>
            <w:r>
              <w:rPr>
                <w:rFonts w:ascii="Times New Roman"/>
                <w:b w:val="false"/>
                <w:i w:val="false"/>
                <w:color w:val="000000"/>
                <w:sz w:val="20"/>
              </w:rPr>
              <w:t>
3</w:t>
            </w:r>
          </w:p>
          <w:bookmarkEnd w:id="1014"/>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 - к</w:t>
            </w:r>
            <w:r>
              <w:rPr>
                <w:rFonts w:ascii="Times New Roman"/>
                <w:b/>
                <w:i w:val="false"/>
                <w:color w:val="000000"/>
                <w:sz w:val="20"/>
              </w:rPr>
              <w:t>ен өндіру өнеркәсібі және карьерлерді қазу</w:t>
            </w:r>
            <w:r>
              <w:br/>
            </w:r>
            <w:r>
              <w:rPr>
                <w:rFonts w:ascii="Times New Roman"/>
                <w:b w:val="false"/>
                <w:i w:val="false"/>
                <w:color w:val="000000"/>
                <w:sz w:val="20"/>
              </w:rPr>
              <w:t>
Горнодобывающая промышленность и разработка карьеров</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1015"/>
          <w:p>
            <w:pPr>
              <w:spacing w:after="20"/>
              <w:ind w:left="20"/>
              <w:jc w:val="both"/>
            </w:pPr>
            <w:r>
              <w:rPr>
                <w:rFonts w:ascii="Times New Roman"/>
                <w:b w:val="false"/>
                <w:i w:val="false"/>
                <w:color w:val="000000"/>
                <w:sz w:val="20"/>
              </w:rPr>
              <w:t>
4</w:t>
            </w:r>
          </w:p>
          <w:bookmarkEnd w:id="1015"/>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Өңдеу өнеркәсібі</w:t>
            </w:r>
            <w:r>
              <w:br/>
            </w:r>
            <w:r>
              <w:rPr>
                <w:rFonts w:ascii="Times New Roman"/>
                <w:b w:val="false"/>
                <w:i w:val="false"/>
                <w:color w:val="000000"/>
                <w:sz w:val="20"/>
              </w:rPr>
              <w:t>
Обрабатывающая промышленность</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1016"/>
          <w:p>
            <w:pPr>
              <w:spacing w:after="20"/>
              <w:ind w:left="20"/>
              <w:jc w:val="both"/>
            </w:pPr>
            <w:r>
              <w:rPr>
                <w:rFonts w:ascii="Times New Roman"/>
                <w:b w:val="false"/>
                <w:i w:val="false"/>
                <w:color w:val="000000"/>
                <w:sz w:val="20"/>
              </w:rPr>
              <w:t>
5</w:t>
            </w:r>
          </w:p>
          <w:bookmarkEnd w:id="1016"/>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жабдықтау, газ, бу беру және ауа баптау</w:t>
            </w:r>
            <w:r>
              <w:br/>
            </w:r>
            <w:r>
              <w:rPr>
                <w:rFonts w:ascii="Times New Roman"/>
                <w:b w:val="false"/>
                <w:i w:val="false"/>
                <w:color w:val="000000"/>
                <w:sz w:val="20"/>
              </w:rPr>
              <w:t>
Электроснабжение, подача газа, пара и воздушное кондиционирование</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017"/>
          <w:p>
            <w:pPr>
              <w:spacing w:after="20"/>
              <w:ind w:left="20"/>
              <w:jc w:val="both"/>
            </w:pPr>
            <w:r>
              <w:rPr>
                <w:rFonts w:ascii="Times New Roman"/>
                <w:b w:val="false"/>
                <w:i w:val="false"/>
                <w:color w:val="000000"/>
                <w:sz w:val="20"/>
              </w:rPr>
              <w:t>
6</w:t>
            </w:r>
          </w:p>
          <w:bookmarkEnd w:id="1017"/>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Сумен жабдықтау; кәріз жүйесі, қалдықтардың жиналуын және таратылуын бақылау</w:t>
            </w:r>
            <w:r>
              <w:br/>
            </w: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018"/>
          <w:p>
            <w:pPr>
              <w:spacing w:after="20"/>
              <w:ind w:left="20"/>
              <w:jc w:val="both"/>
            </w:pPr>
            <w:r>
              <w:rPr>
                <w:rFonts w:ascii="Times New Roman"/>
                <w:b w:val="false"/>
                <w:i w:val="false"/>
                <w:color w:val="000000"/>
                <w:sz w:val="20"/>
              </w:rPr>
              <w:t>
7</w:t>
            </w:r>
          </w:p>
          <w:bookmarkEnd w:id="1018"/>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w:t>
            </w:r>
            <w:r>
              <w:br/>
            </w:r>
            <w:r>
              <w:rPr>
                <w:rFonts w:ascii="Times New Roman"/>
                <w:b w:val="false"/>
                <w:i w:val="false"/>
                <w:color w:val="000000"/>
                <w:sz w:val="20"/>
              </w:rPr>
              <w:t>
Строительство</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1019"/>
          <w:p>
            <w:pPr>
              <w:spacing w:after="20"/>
              <w:ind w:left="20"/>
              <w:jc w:val="both"/>
            </w:pPr>
            <w:r>
              <w:rPr>
                <w:rFonts w:ascii="Times New Roman"/>
                <w:b w:val="false"/>
                <w:i w:val="false"/>
                <w:color w:val="000000"/>
                <w:sz w:val="20"/>
              </w:rPr>
              <w:t>
8</w:t>
            </w:r>
          </w:p>
          <w:bookmarkEnd w:id="1019"/>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 және бөлшек сауда; автомобильдерді және мотоциклдерді жөндеу</w:t>
            </w:r>
            <w:r>
              <w:br/>
            </w:r>
            <w:r>
              <w:rPr>
                <w:rFonts w:ascii="Times New Roman"/>
                <w:b w:val="false"/>
                <w:i w:val="false"/>
                <w:color w:val="000000"/>
                <w:sz w:val="20"/>
              </w:rPr>
              <w:t>
Оптовая и розничная торговля; ремонт автомобилей и мотоциклов</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020"/>
          <w:p>
            <w:pPr>
              <w:spacing w:after="20"/>
              <w:ind w:left="20"/>
              <w:jc w:val="both"/>
            </w:pPr>
            <w:r>
              <w:rPr>
                <w:rFonts w:ascii="Times New Roman"/>
                <w:b w:val="false"/>
                <w:i w:val="false"/>
                <w:color w:val="000000"/>
                <w:sz w:val="20"/>
              </w:rPr>
              <w:t>
9</w:t>
            </w:r>
          </w:p>
          <w:bookmarkEnd w:id="1020"/>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Көлік және </w:t>
            </w:r>
            <w:r>
              <w:rPr>
                <w:rFonts w:ascii="Times New Roman"/>
                <w:b/>
                <w:i w:val="false"/>
                <w:color w:val="000000"/>
                <w:sz w:val="20"/>
              </w:rPr>
              <w:t>қойма</w:t>
            </w:r>
            <w:r>
              <w:rPr>
                <w:rFonts w:ascii="Times New Roman"/>
                <w:b/>
                <w:i w:val="false"/>
                <w:color w:val="000000"/>
                <w:sz w:val="20"/>
              </w:rPr>
              <w:t>ға жинау</w:t>
            </w:r>
            <w:r>
              <w:br/>
            </w:r>
            <w:r>
              <w:rPr>
                <w:rFonts w:ascii="Times New Roman"/>
                <w:b w:val="false"/>
                <w:i w:val="false"/>
                <w:color w:val="000000"/>
                <w:sz w:val="20"/>
              </w:rPr>
              <w:t>
Транспорт и складирование</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1021"/>
          <w:p>
            <w:pPr>
              <w:spacing w:after="20"/>
              <w:ind w:left="20"/>
              <w:jc w:val="both"/>
            </w:pPr>
            <w:r>
              <w:rPr>
                <w:rFonts w:ascii="Times New Roman"/>
                <w:b w:val="false"/>
                <w:i w:val="false"/>
                <w:color w:val="000000"/>
                <w:sz w:val="20"/>
              </w:rPr>
              <w:t>
10</w:t>
            </w:r>
          </w:p>
          <w:bookmarkEnd w:id="1021"/>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Тұру және тамақтан</w:t>
            </w:r>
            <w:r>
              <w:rPr>
                <w:rFonts w:ascii="Times New Roman"/>
                <w:b/>
                <w:i w:val="false"/>
                <w:color w:val="000000"/>
                <w:sz w:val="20"/>
              </w:rPr>
              <w:t>дыр</w:t>
            </w:r>
            <w:r>
              <w:rPr>
                <w:rFonts w:ascii="Times New Roman"/>
                <w:b/>
                <w:i w:val="false"/>
                <w:color w:val="000000"/>
                <w:sz w:val="20"/>
              </w:rPr>
              <w:t xml:space="preserve">у бойынша </w:t>
            </w:r>
            <w:r>
              <w:rPr>
                <w:rFonts w:ascii="Times New Roman"/>
                <w:b/>
                <w:i w:val="false"/>
                <w:color w:val="000000"/>
                <w:sz w:val="20"/>
              </w:rPr>
              <w:t xml:space="preserve">көрсетілетін </w:t>
            </w:r>
            <w:r>
              <w:rPr>
                <w:rFonts w:ascii="Times New Roman"/>
                <w:b/>
                <w:i w:val="false"/>
                <w:color w:val="000000"/>
                <w:sz w:val="20"/>
              </w:rPr>
              <w:t>қызметтер</w:t>
            </w:r>
            <w:r>
              <w:br/>
            </w:r>
            <w:r>
              <w:rPr>
                <w:rFonts w:ascii="Times New Roman"/>
                <w:b w:val="false"/>
                <w:i w:val="false"/>
                <w:color w:val="000000"/>
                <w:sz w:val="20"/>
              </w:rPr>
              <w:t>
Услуги по проживанию и питанию</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1022"/>
          <w:p>
            <w:pPr>
              <w:spacing w:after="20"/>
              <w:ind w:left="20"/>
              <w:jc w:val="both"/>
            </w:pPr>
            <w:r>
              <w:rPr>
                <w:rFonts w:ascii="Times New Roman"/>
                <w:b w:val="false"/>
                <w:i w:val="false"/>
                <w:color w:val="000000"/>
                <w:sz w:val="20"/>
              </w:rPr>
              <w:t>
11</w:t>
            </w:r>
          </w:p>
          <w:bookmarkEnd w:id="1022"/>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және байланыс</w:t>
            </w:r>
            <w:r>
              <w:br/>
            </w:r>
            <w:r>
              <w:rPr>
                <w:rFonts w:ascii="Times New Roman"/>
                <w:b w:val="false"/>
                <w:i w:val="false"/>
                <w:color w:val="000000"/>
                <w:sz w:val="20"/>
              </w:rPr>
              <w:t>
Информация и связь</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1023"/>
          <w:p>
            <w:pPr>
              <w:spacing w:after="20"/>
              <w:ind w:left="20"/>
              <w:jc w:val="both"/>
            </w:pPr>
            <w:r>
              <w:rPr>
                <w:rFonts w:ascii="Times New Roman"/>
                <w:b w:val="false"/>
                <w:i w:val="false"/>
                <w:color w:val="000000"/>
                <w:sz w:val="20"/>
              </w:rPr>
              <w:t>
12</w:t>
            </w:r>
          </w:p>
          <w:bookmarkEnd w:id="1023"/>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және сақтандыру қызметі</w:t>
            </w:r>
            <w:r>
              <w:br/>
            </w:r>
            <w:r>
              <w:rPr>
                <w:rFonts w:ascii="Times New Roman"/>
                <w:b w:val="false"/>
                <w:i w:val="false"/>
                <w:color w:val="000000"/>
                <w:sz w:val="20"/>
              </w:rPr>
              <w:t>
Финансовая и страховая деятельность</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024"/>
          <w:p>
            <w:pPr>
              <w:spacing w:after="20"/>
              <w:ind w:left="20"/>
              <w:jc w:val="both"/>
            </w:pPr>
            <w:r>
              <w:rPr>
                <w:rFonts w:ascii="Times New Roman"/>
                <w:b w:val="false"/>
                <w:i w:val="false"/>
                <w:color w:val="000000"/>
                <w:sz w:val="20"/>
              </w:rPr>
              <w:t>
13</w:t>
            </w:r>
          </w:p>
          <w:bookmarkEnd w:id="1024"/>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мүлікпен жасалатын операциялар</w:t>
            </w:r>
            <w:r>
              <w:br/>
            </w:r>
            <w:r>
              <w:rPr>
                <w:rFonts w:ascii="Times New Roman"/>
                <w:b w:val="false"/>
                <w:i w:val="false"/>
                <w:color w:val="000000"/>
                <w:sz w:val="20"/>
              </w:rPr>
              <w:t>
Операции с недвижимым имуществом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1025"/>
          <w:p>
            <w:pPr>
              <w:spacing w:after="20"/>
              <w:ind w:left="20"/>
              <w:jc w:val="both"/>
            </w:pPr>
            <w:r>
              <w:rPr>
                <w:rFonts w:ascii="Times New Roman"/>
                <w:b w:val="false"/>
                <w:i w:val="false"/>
                <w:color w:val="000000"/>
                <w:sz w:val="20"/>
              </w:rPr>
              <w:t>
14</w:t>
            </w:r>
          </w:p>
          <w:bookmarkEnd w:id="1025"/>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ғылыми және техникалық қызмет</w:t>
            </w:r>
            <w:r>
              <w:br/>
            </w:r>
            <w:r>
              <w:rPr>
                <w:rFonts w:ascii="Times New Roman"/>
                <w:b w:val="false"/>
                <w:i w:val="false"/>
                <w:color w:val="000000"/>
                <w:sz w:val="20"/>
              </w:rPr>
              <w:t>
Профессиональная, научная и техническая деятельность</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026"/>
          <w:p>
            <w:pPr>
              <w:spacing w:after="20"/>
              <w:ind w:left="20"/>
              <w:jc w:val="both"/>
            </w:pPr>
            <w:r>
              <w:rPr>
                <w:rFonts w:ascii="Times New Roman"/>
                <w:b w:val="false"/>
                <w:i w:val="false"/>
                <w:color w:val="000000"/>
                <w:sz w:val="20"/>
              </w:rPr>
              <w:t>
15</w:t>
            </w:r>
          </w:p>
          <w:bookmarkEnd w:id="1026"/>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және қосалқы қызмет көрсету саласындағы қызмет</w:t>
            </w:r>
            <w:r>
              <w:br/>
            </w:r>
            <w:r>
              <w:rPr>
                <w:rFonts w:ascii="Times New Roman"/>
                <w:b w:val="false"/>
                <w:i w:val="false"/>
                <w:color w:val="000000"/>
                <w:sz w:val="20"/>
              </w:rPr>
              <w:t>
Деятельность в области административного и вспомогательного обслуживания</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027"/>
          <w:p>
            <w:pPr>
              <w:spacing w:after="20"/>
              <w:ind w:left="20"/>
              <w:jc w:val="both"/>
            </w:pPr>
            <w:r>
              <w:rPr>
                <w:rFonts w:ascii="Times New Roman"/>
                <w:b w:val="false"/>
                <w:i w:val="false"/>
                <w:color w:val="000000"/>
                <w:sz w:val="20"/>
              </w:rPr>
              <w:t>
16</w:t>
            </w:r>
          </w:p>
          <w:bookmarkEnd w:id="1027"/>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басқару және қорғаныс; міндетті әлеуметтік қамтамасыз ету</w:t>
            </w:r>
            <w:r>
              <w:br/>
            </w:r>
            <w:r>
              <w:rPr>
                <w:rFonts w:ascii="Times New Roman"/>
                <w:b w:val="false"/>
                <w:i w:val="false"/>
                <w:color w:val="000000"/>
                <w:sz w:val="20"/>
              </w:rPr>
              <w:t>
Государственное управление и оборона; обязательное социальное обеспечение</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1028"/>
          <w:p>
            <w:pPr>
              <w:spacing w:after="20"/>
              <w:ind w:left="20"/>
              <w:jc w:val="both"/>
            </w:pPr>
            <w:r>
              <w:rPr>
                <w:rFonts w:ascii="Times New Roman"/>
                <w:b w:val="false"/>
                <w:i w:val="false"/>
                <w:color w:val="000000"/>
                <w:sz w:val="20"/>
              </w:rPr>
              <w:t>
17</w:t>
            </w:r>
          </w:p>
          <w:bookmarkEnd w:id="1028"/>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r>
              <w:br/>
            </w:r>
            <w:r>
              <w:rPr>
                <w:rFonts w:ascii="Times New Roman"/>
                <w:b w:val="false"/>
                <w:i w:val="false"/>
                <w:color w:val="000000"/>
                <w:sz w:val="20"/>
              </w:rPr>
              <w:t>
Образование</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1029"/>
          <w:p>
            <w:pPr>
              <w:spacing w:after="20"/>
              <w:ind w:left="20"/>
              <w:jc w:val="both"/>
            </w:pPr>
            <w:r>
              <w:rPr>
                <w:rFonts w:ascii="Times New Roman"/>
                <w:b w:val="false"/>
                <w:i w:val="false"/>
                <w:color w:val="000000"/>
                <w:sz w:val="20"/>
              </w:rPr>
              <w:t>
18</w:t>
            </w:r>
          </w:p>
          <w:bookmarkEnd w:id="1029"/>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және әлеуметтік қызметтер</w:t>
            </w:r>
            <w:r>
              <w:br/>
            </w:r>
            <w:r>
              <w:rPr>
                <w:rFonts w:ascii="Times New Roman"/>
                <w:b w:val="false"/>
                <w:i w:val="false"/>
                <w:color w:val="000000"/>
                <w:sz w:val="20"/>
              </w:rPr>
              <w:t>
Здравоохранение и социальные услуги</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1030"/>
          <w:p>
            <w:pPr>
              <w:spacing w:after="20"/>
              <w:ind w:left="20"/>
              <w:jc w:val="both"/>
            </w:pPr>
            <w:r>
              <w:rPr>
                <w:rFonts w:ascii="Times New Roman"/>
                <w:b w:val="false"/>
                <w:i w:val="false"/>
                <w:color w:val="000000"/>
                <w:sz w:val="20"/>
              </w:rPr>
              <w:t>
19</w:t>
            </w:r>
          </w:p>
          <w:bookmarkEnd w:id="1030"/>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 ойын-сауық және демалыс</w:t>
            </w:r>
            <w:r>
              <w:br/>
            </w:r>
            <w:r>
              <w:rPr>
                <w:rFonts w:ascii="Times New Roman"/>
                <w:b w:val="false"/>
                <w:i w:val="false"/>
                <w:color w:val="000000"/>
                <w:sz w:val="20"/>
              </w:rPr>
              <w:t>
Искусство, развлечения и отдых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031"/>
          <w:p>
            <w:pPr>
              <w:spacing w:after="20"/>
              <w:ind w:left="20"/>
              <w:jc w:val="both"/>
            </w:pPr>
            <w:r>
              <w:rPr>
                <w:rFonts w:ascii="Times New Roman"/>
                <w:b w:val="false"/>
                <w:i w:val="false"/>
                <w:color w:val="000000"/>
                <w:sz w:val="20"/>
              </w:rPr>
              <w:t>
20</w:t>
            </w:r>
          </w:p>
          <w:bookmarkEnd w:id="1031"/>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қызмет түрлерін ұсыну</w:t>
            </w:r>
            <w:r>
              <w:br/>
            </w:r>
            <w:r>
              <w:rPr>
                <w:rFonts w:ascii="Times New Roman"/>
                <w:b w:val="false"/>
                <w:i w:val="false"/>
                <w:color w:val="000000"/>
                <w:sz w:val="20"/>
              </w:rPr>
              <w:t>
Предоставление прочих видов услуг</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3" w:id="10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 почта мекенжайы (респонденттің)</w:t>
      </w:r>
      <w:r>
        <w:br/>
      </w:r>
      <w:r>
        <w:rPr>
          <w:rFonts w:ascii="Times New Roman"/>
          <w:b w:val="false"/>
          <w:i w:val="false"/>
          <w:color w:val="000000"/>
          <w:sz w:val="28"/>
        </w:rPr>
        <w:t>Адрес электронной почты (респондента)_____________________________________________</w:t>
      </w:r>
    </w:p>
    <w:bookmarkEnd w:id="10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813"/>
        <w:gridCol w:w="3168"/>
        <w:gridCol w:w="3149"/>
        <w:gridCol w:w="3170"/>
      </w:tblGrid>
      <w:tr>
        <w:trPr>
          <w:trHeight w:val="30" w:hRule="atLeast"/>
        </w:trPr>
        <w:tc>
          <w:tcPr>
            <w:tcW w:w="28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br/>
            </w:r>
            <w:r>
              <w:rPr>
                <w:rFonts w:ascii="Times New Roman"/>
                <w:b w:val="false"/>
                <w:i w:val="false"/>
                <w:color w:val="000000"/>
                <w:sz w:val="20"/>
              </w:rPr>
              <w:t>
</w:t>
            </w:r>
            <w:r>
              <w:rPr>
                <w:rFonts w:ascii="Times New Roman"/>
                <w:b/>
                <w:i w:val="false"/>
                <w:color w:val="000000"/>
                <w:sz w:val="20"/>
              </w:rPr>
              <w:t>Согласны на распространение первичных статистических данных</w:t>
            </w:r>
            <w:r>
              <w:rPr>
                <w:rFonts w:ascii="Times New Roman"/>
                <w:b/>
                <w:i w:val="false"/>
                <w:color w:val="000000"/>
                <w:sz w:val="20"/>
              </w:rPr>
              <w:t>*</w:t>
            </w:r>
          </w:p>
        </w:tc>
        <w:tc>
          <w:tcPr>
            <w:tcW w:w="316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br/>
            </w:r>
            <w:r>
              <w:rPr>
                <w:rFonts w:ascii="Times New Roman"/>
                <w:b w:val="false"/>
                <w:i w:val="false"/>
                <w:color w:val="000000"/>
                <w:sz w:val="20"/>
              </w:rPr>
              <w:t>
</w:t>
            </w:r>
            <w:r>
              <w:rPr>
                <w:rFonts w:ascii="Times New Roman"/>
                <w:b/>
                <w:i w:val="false"/>
                <w:color w:val="000000"/>
                <w:sz w:val="20"/>
              </w:rPr>
              <w:t>Не согласны на распространение первичных статистических данных</w:t>
            </w:r>
            <w:r>
              <w:rPr>
                <w:rFonts w:ascii="Times New Roman"/>
                <w:b/>
                <w:i w:val="false"/>
                <w:color w:val="000000"/>
                <w:sz w:val="20"/>
              </w:rPr>
              <w:t>*</w:t>
            </w:r>
          </w:p>
        </w:tc>
        <w:tc>
          <w:tcPr>
            <w:tcW w:w="317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246" w:id="1033"/>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bookmarkEnd w:id="1033"/>
    <w:bookmarkStart w:name="z1247" w:id="103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034"/>
    <w:bookmarkStart w:name="z1248" w:id="1035"/>
    <w:p>
      <w:pPr>
        <w:spacing w:after="0"/>
        <w:ind w:left="0"/>
        <w:jc w:val="both"/>
      </w:pPr>
      <w:r>
        <w:rPr>
          <w:rFonts w:ascii="Times New Roman"/>
          <w:b w:val="false"/>
          <w:i w:val="false"/>
          <w:color w:val="000000"/>
          <w:sz w:val="28"/>
        </w:rPr>
        <w:t>
      Примечание:</w:t>
      </w:r>
    </w:p>
    <w:bookmarkEnd w:id="1035"/>
    <w:bookmarkStart w:name="z1249" w:id="103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i w:val="false"/>
          <w:color w:val="000000"/>
          <w:sz w:val="28"/>
        </w:rPr>
        <w:t>аталған тармақ "Мемлекеттік статистика туралы" Қазақстан Республикасы Заңының 8-бабы 5-тармағына сәйкестолтырылады</w:t>
      </w:r>
    </w:p>
    <w:bookmarkEnd w:id="1036"/>
    <w:bookmarkStart w:name="z1250" w:id="103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bookmarkEnd w:id="10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2017 года № 165</w:t>
            </w:r>
          </w:p>
        </w:tc>
      </w:tr>
    </w:tbl>
    <w:bookmarkStart w:name="z1252" w:id="1038"/>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w:t>
      </w:r>
      <w:r>
        <w:br/>
      </w:r>
      <w:r>
        <w:rPr>
          <w:rFonts w:ascii="Times New Roman"/>
          <w:b/>
          <w:i w:val="false"/>
          <w:color w:val="000000"/>
        </w:rPr>
        <w:t>"Отчет о микрокредитной деятельности"</w:t>
      </w:r>
      <w:r>
        <w:br/>
      </w:r>
      <w:r>
        <w:rPr>
          <w:rFonts w:ascii="Times New Roman"/>
          <w:b/>
          <w:i w:val="false"/>
          <w:color w:val="000000"/>
        </w:rPr>
        <w:t>(код 271112121, индекс 1-МКО, периодичность годовая)</w:t>
      </w:r>
    </w:p>
    <w:bookmarkEnd w:id="1038"/>
    <w:bookmarkStart w:name="z1253" w:id="1039"/>
    <w:p>
      <w:pPr>
        <w:spacing w:after="0"/>
        <w:ind w:left="0"/>
        <w:jc w:val="both"/>
      </w:pPr>
      <w:r>
        <w:rPr>
          <w:rFonts w:ascii="Times New Roman"/>
          <w:b w:val="false"/>
          <w:i w:val="false"/>
          <w:color w:val="000000"/>
          <w:sz w:val="28"/>
        </w:rPr>
        <w:t xml:space="preserve">
      1. Настоящая инструкция заполнения статистической формы общегосударственного статистического наблюдения "Отчет о микрокредитной деятельности" (код 271112121 индекс 1-МКО, периодичность 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микрокредитной деятельности" (код 271112121, индекс 1-МКО, периодичность годовая).</w:t>
      </w:r>
    </w:p>
    <w:bookmarkEnd w:id="1039"/>
    <w:bookmarkStart w:name="z1254" w:id="1040"/>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1040"/>
    <w:bookmarkStart w:name="z1255" w:id="1041"/>
    <w:p>
      <w:pPr>
        <w:spacing w:after="0"/>
        <w:ind w:left="0"/>
        <w:jc w:val="both"/>
      </w:pPr>
      <w:r>
        <w:rPr>
          <w:rFonts w:ascii="Times New Roman"/>
          <w:b w:val="false"/>
          <w:i w:val="false"/>
          <w:color w:val="000000"/>
          <w:sz w:val="28"/>
        </w:rPr>
        <w:t>
      1) количество заемщиков за отчетный период – число клиентов, получивших займы в течение отчетного периода. Если у заемщика имелось более одного займа в течение отчетного периода, то он учитывается как один клиент;</w:t>
      </w:r>
    </w:p>
    <w:bookmarkEnd w:id="1041"/>
    <w:bookmarkStart w:name="z1256" w:id="1042"/>
    <w:p>
      <w:pPr>
        <w:spacing w:after="0"/>
        <w:ind w:left="0"/>
        <w:jc w:val="both"/>
      </w:pPr>
      <w:r>
        <w:rPr>
          <w:rFonts w:ascii="Times New Roman"/>
          <w:b w:val="false"/>
          <w:i w:val="false"/>
          <w:color w:val="000000"/>
          <w:sz w:val="28"/>
        </w:rPr>
        <w:t>
      2) количество заемщиков на конец отчетного периода (активных) – число клиентов, которые по состоянию на конец отчетного периода имеют на руках заем или выплачивают часть портфеля займов;</w:t>
      </w:r>
    </w:p>
    <w:bookmarkEnd w:id="1042"/>
    <w:bookmarkStart w:name="z1257" w:id="1043"/>
    <w:p>
      <w:pPr>
        <w:spacing w:after="0"/>
        <w:ind w:left="0"/>
        <w:jc w:val="both"/>
      </w:pPr>
      <w:r>
        <w:rPr>
          <w:rFonts w:ascii="Times New Roman"/>
          <w:b w:val="false"/>
          <w:i w:val="false"/>
          <w:color w:val="000000"/>
          <w:sz w:val="28"/>
        </w:rPr>
        <w:t>
      3) кредитный портфель – дебиторская задолженность по займам, выданным микрофинансовыми институтами, включая текущую, просроченную и реструктурированную задолженность, но без учета списанных займов. Реструктурированным признается не погашенный в срок заем, для которого по согласованию с заемщиком, пролонгирован период платежей, либо изменен график. В портфель займов не входят проценты к получению;</w:t>
      </w:r>
    </w:p>
    <w:bookmarkEnd w:id="1043"/>
    <w:bookmarkStart w:name="z1258" w:id="1044"/>
    <w:p>
      <w:pPr>
        <w:spacing w:after="0"/>
        <w:ind w:left="0"/>
        <w:jc w:val="both"/>
      </w:pPr>
      <w:r>
        <w:rPr>
          <w:rFonts w:ascii="Times New Roman"/>
          <w:b w:val="false"/>
          <w:i w:val="false"/>
          <w:color w:val="000000"/>
          <w:sz w:val="28"/>
        </w:rPr>
        <w:t>
      4) в списочной численности учитываются все работники, которые числятся в списках организации в отчетном периоде, выполняющие работу по определенной специальности, квалификации или должности с исполнением актов работодателя, а также лица, занятые на общественных началах;</w:t>
      </w:r>
    </w:p>
    <w:bookmarkEnd w:id="1044"/>
    <w:bookmarkStart w:name="z1259" w:id="1045"/>
    <w:p>
      <w:pPr>
        <w:spacing w:after="0"/>
        <w:ind w:left="0"/>
        <w:jc w:val="both"/>
      </w:pPr>
      <w:r>
        <w:rPr>
          <w:rFonts w:ascii="Times New Roman"/>
          <w:b w:val="false"/>
          <w:i w:val="false"/>
          <w:color w:val="000000"/>
          <w:sz w:val="28"/>
        </w:rPr>
        <w:t>
      5) краткосрочные займы – займы, предоставленные сроком до одного года;</w:t>
      </w:r>
    </w:p>
    <w:bookmarkEnd w:id="1045"/>
    <w:bookmarkStart w:name="z1260" w:id="1046"/>
    <w:p>
      <w:pPr>
        <w:spacing w:after="0"/>
        <w:ind w:left="0"/>
        <w:jc w:val="both"/>
      </w:pPr>
      <w:r>
        <w:rPr>
          <w:rFonts w:ascii="Times New Roman"/>
          <w:b w:val="false"/>
          <w:i w:val="false"/>
          <w:color w:val="000000"/>
          <w:sz w:val="28"/>
        </w:rPr>
        <w:t>
      6) рисковый портфель (просроченная задолженность) сроком более 30 дней – сумма дебиторской задолженности по займам, по которым просрочены один или более платежей в погашение основного долга сроком более 30 дней;</w:t>
      </w:r>
    </w:p>
    <w:bookmarkEnd w:id="1046"/>
    <w:bookmarkStart w:name="z1261" w:id="1047"/>
    <w:p>
      <w:pPr>
        <w:spacing w:after="0"/>
        <w:ind w:left="0"/>
        <w:jc w:val="both"/>
      </w:pPr>
      <w:r>
        <w:rPr>
          <w:rFonts w:ascii="Times New Roman"/>
          <w:b w:val="false"/>
          <w:i w:val="false"/>
          <w:color w:val="000000"/>
          <w:sz w:val="28"/>
        </w:rPr>
        <w:t>
      7) средневзвешенная ставка вознаграждения – это средневзвешенная величина фактически сложившихся годовых ставок вознаграждения;</w:t>
      </w:r>
    </w:p>
    <w:bookmarkEnd w:id="1047"/>
    <w:bookmarkStart w:name="z1262" w:id="1048"/>
    <w:p>
      <w:pPr>
        <w:spacing w:after="0"/>
        <w:ind w:left="0"/>
        <w:jc w:val="both"/>
      </w:pPr>
      <w:r>
        <w:rPr>
          <w:rFonts w:ascii="Times New Roman"/>
          <w:b w:val="false"/>
          <w:i w:val="false"/>
          <w:color w:val="000000"/>
          <w:sz w:val="28"/>
        </w:rPr>
        <w:t>
      8) долгосрочные займы – займы, предоставленные сроком свыше одного года.</w:t>
      </w:r>
    </w:p>
    <w:bookmarkEnd w:id="1048"/>
    <w:bookmarkStart w:name="z1263" w:id="1049"/>
    <w:p>
      <w:pPr>
        <w:spacing w:after="0"/>
        <w:ind w:left="0"/>
        <w:jc w:val="both"/>
      </w:pPr>
      <w:r>
        <w:rPr>
          <w:rFonts w:ascii="Times New Roman"/>
          <w:b w:val="false"/>
          <w:i w:val="false"/>
          <w:color w:val="000000"/>
          <w:sz w:val="28"/>
        </w:rPr>
        <w:t>
      3. Информация о выданных кредитах заполняется на основании договоров о предоставлении кредита.</w:t>
      </w:r>
    </w:p>
    <w:bookmarkEnd w:id="1049"/>
    <w:bookmarkStart w:name="z1264" w:id="1050"/>
    <w:p>
      <w:pPr>
        <w:spacing w:after="0"/>
        <w:ind w:left="0"/>
        <w:jc w:val="both"/>
      </w:pPr>
      <w:r>
        <w:rPr>
          <w:rFonts w:ascii="Times New Roman"/>
          <w:b w:val="false"/>
          <w:i w:val="false"/>
          <w:color w:val="000000"/>
          <w:sz w:val="28"/>
        </w:rPr>
        <w:t xml:space="preserve">
      Ставки вознаграждения за пользование кредитами указываются в пересчете на год независимо от срока предоставления кредита. </w:t>
      </w:r>
    </w:p>
    <w:bookmarkEnd w:id="1050"/>
    <w:bookmarkStart w:name="z1265" w:id="1051"/>
    <w:p>
      <w:pPr>
        <w:spacing w:after="0"/>
        <w:ind w:left="0"/>
        <w:jc w:val="both"/>
      </w:pPr>
      <w:r>
        <w:rPr>
          <w:rFonts w:ascii="Times New Roman"/>
          <w:b w:val="false"/>
          <w:i w:val="false"/>
          <w:color w:val="000000"/>
          <w:sz w:val="28"/>
        </w:rPr>
        <w:t>
      Средневзвешенная ставка вознаграждения определяется отношением суммы произведений выданных кредитов и годовых процентных ставок к сумме выданных кредитов.</w:t>
      </w:r>
    </w:p>
    <w:bookmarkEnd w:id="1051"/>
    <w:bookmarkStart w:name="z1266" w:id="1052"/>
    <w:p>
      <w:pPr>
        <w:spacing w:after="0"/>
        <w:ind w:left="0"/>
        <w:jc w:val="both"/>
      </w:pPr>
      <w:r>
        <w:rPr>
          <w:rFonts w:ascii="Times New Roman"/>
          <w:b w:val="false"/>
          <w:i w:val="false"/>
          <w:color w:val="000000"/>
          <w:sz w:val="28"/>
        </w:rPr>
        <w:t xml:space="preserve">
      Рисковый портфель (просроченная задолженность) сроком более 30 дней включает сумму дебиторской задолженности по займу, считая просроченные и будущие платежи в погашение основного долга, но не начисленные проценты. </w:t>
      </w:r>
    </w:p>
    <w:bookmarkEnd w:id="1052"/>
    <w:bookmarkStart w:name="z1267" w:id="1053"/>
    <w:p>
      <w:pPr>
        <w:spacing w:after="0"/>
        <w:ind w:left="0"/>
        <w:jc w:val="both"/>
      </w:pPr>
      <w:r>
        <w:rPr>
          <w:rFonts w:ascii="Times New Roman"/>
          <w:b w:val="false"/>
          <w:i w:val="false"/>
          <w:color w:val="000000"/>
          <w:sz w:val="28"/>
        </w:rPr>
        <w:t>
      4.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1053"/>
    <w:bookmarkStart w:name="z1268" w:id="1054"/>
    <w:p>
      <w:pPr>
        <w:spacing w:after="0"/>
        <w:ind w:left="0"/>
        <w:jc w:val="both"/>
      </w:pPr>
      <w:r>
        <w:rPr>
          <w:rFonts w:ascii="Times New Roman"/>
          <w:b w:val="false"/>
          <w:i w:val="false"/>
          <w:color w:val="000000"/>
          <w:sz w:val="28"/>
        </w:rPr>
        <w:t>
      5. Арифметико-логический контроль между разделами:</w:t>
      </w:r>
    </w:p>
    <w:bookmarkEnd w:id="1054"/>
    <w:bookmarkStart w:name="z1269" w:id="1055"/>
    <w:p>
      <w:pPr>
        <w:spacing w:after="0"/>
        <w:ind w:left="0"/>
        <w:jc w:val="both"/>
      </w:pPr>
      <w:r>
        <w:rPr>
          <w:rFonts w:ascii="Times New Roman"/>
          <w:b w:val="false"/>
          <w:i w:val="false"/>
          <w:color w:val="000000"/>
          <w:sz w:val="28"/>
        </w:rPr>
        <w:t xml:space="preserve">
      строка 1 (сумма граф с 1 по 4) раздела 2 равна сумме строк 1 и 16 по графе 1 раздела 5; </w:t>
      </w:r>
    </w:p>
    <w:bookmarkEnd w:id="1055"/>
    <w:bookmarkStart w:name="z1270" w:id="1056"/>
    <w:p>
      <w:pPr>
        <w:spacing w:after="0"/>
        <w:ind w:left="0"/>
        <w:jc w:val="both"/>
      </w:pPr>
      <w:r>
        <w:rPr>
          <w:rFonts w:ascii="Times New Roman"/>
          <w:b w:val="false"/>
          <w:i w:val="false"/>
          <w:color w:val="000000"/>
          <w:sz w:val="28"/>
        </w:rPr>
        <w:t>
      строка 5 (сумма граф с 1 по 4) раздела 2 равна строке 1 по графе 1 раздела 4;</w:t>
      </w:r>
    </w:p>
    <w:bookmarkEnd w:id="1056"/>
    <w:bookmarkStart w:name="z1271" w:id="1057"/>
    <w:p>
      <w:pPr>
        <w:spacing w:after="0"/>
        <w:ind w:left="0"/>
        <w:jc w:val="both"/>
      </w:pPr>
      <w:r>
        <w:rPr>
          <w:rFonts w:ascii="Times New Roman"/>
          <w:b w:val="false"/>
          <w:i w:val="false"/>
          <w:color w:val="000000"/>
          <w:sz w:val="28"/>
        </w:rPr>
        <w:t>
      строка 1 (сумма граф 3, 4) раздела 2 равна строке 1 по графе 1 раздела 6;</w:t>
      </w:r>
    </w:p>
    <w:bookmarkEnd w:id="1057"/>
    <w:bookmarkStart w:name="z1272" w:id="1058"/>
    <w:p>
      <w:pPr>
        <w:spacing w:after="0"/>
        <w:ind w:left="0"/>
        <w:jc w:val="both"/>
      </w:pPr>
      <w:r>
        <w:rPr>
          <w:rFonts w:ascii="Times New Roman"/>
          <w:b w:val="false"/>
          <w:i w:val="false"/>
          <w:color w:val="000000"/>
          <w:sz w:val="28"/>
        </w:rPr>
        <w:t xml:space="preserve">
      строка 5 (сумма граф 3, 4) раздела 2 равна строке 1 по графе 2 раздела 6; </w:t>
      </w:r>
    </w:p>
    <w:bookmarkEnd w:id="1058"/>
    <w:bookmarkStart w:name="z1273" w:id="1059"/>
    <w:p>
      <w:pPr>
        <w:spacing w:after="0"/>
        <w:ind w:left="0"/>
        <w:jc w:val="both"/>
      </w:pPr>
      <w:r>
        <w:rPr>
          <w:rFonts w:ascii="Times New Roman"/>
          <w:b w:val="false"/>
          <w:i w:val="false"/>
          <w:color w:val="000000"/>
          <w:sz w:val="28"/>
        </w:rPr>
        <w:t>
      строка 1 раздела 4 = ∑строке 2, 3 раздела 4;</w:t>
      </w:r>
    </w:p>
    <w:bookmarkEnd w:id="1059"/>
    <w:bookmarkStart w:name="z1274" w:id="1060"/>
    <w:p>
      <w:pPr>
        <w:spacing w:after="0"/>
        <w:ind w:left="0"/>
        <w:jc w:val="both"/>
      </w:pPr>
      <w:r>
        <w:rPr>
          <w:rFonts w:ascii="Times New Roman"/>
          <w:b w:val="false"/>
          <w:i w:val="false"/>
          <w:color w:val="000000"/>
          <w:sz w:val="28"/>
        </w:rPr>
        <w:t>
      строка 3 раздела 4 = ∑строке 4, 7 раздела 4;</w:t>
      </w:r>
    </w:p>
    <w:bookmarkEnd w:id="1060"/>
    <w:bookmarkStart w:name="z1275" w:id="1061"/>
    <w:p>
      <w:pPr>
        <w:spacing w:after="0"/>
        <w:ind w:left="0"/>
        <w:jc w:val="both"/>
      </w:pPr>
      <w:r>
        <w:rPr>
          <w:rFonts w:ascii="Times New Roman"/>
          <w:b w:val="false"/>
          <w:i w:val="false"/>
          <w:color w:val="000000"/>
          <w:sz w:val="28"/>
        </w:rPr>
        <w:t>
      строка 1 раздела 5 = ∑строке 2, 9 раздела 5 для каждой графы;</w:t>
      </w:r>
    </w:p>
    <w:bookmarkEnd w:id="1061"/>
    <w:bookmarkStart w:name="z1276" w:id="1062"/>
    <w:p>
      <w:pPr>
        <w:spacing w:after="0"/>
        <w:ind w:left="0"/>
        <w:jc w:val="both"/>
      </w:pPr>
      <w:r>
        <w:rPr>
          <w:rFonts w:ascii="Times New Roman"/>
          <w:b w:val="false"/>
          <w:i w:val="false"/>
          <w:color w:val="000000"/>
          <w:sz w:val="28"/>
        </w:rPr>
        <w:t>
      строка 16 раздела 5 = ∑строке 17-21 раздела 5 для каждой графы;</w:t>
      </w:r>
    </w:p>
    <w:bookmarkEnd w:id="1062"/>
    <w:bookmarkStart w:name="z1277" w:id="1063"/>
    <w:p>
      <w:pPr>
        <w:spacing w:after="0"/>
        <w:ind w:left="0"/>
        <w:jc w:val="both"/>
      </w:pPr>
      <w:r>
        <w:rPr>
          <w:rFonts w:ascii="Times New Roman"/>
          <w:b w:val="false"/>
          <w:i w:val="false"/>
          <w:color w:val="000000"/>
          <w:sz w:val="28"/>
        </w:rPr>
        <w:t>
      строка 1 раздела 6 = ∑строке 2-20 раздела 6 для каждой графы.</w:t>
      </w:r>
    </w:p>
    <w:bookmarkEnd w:id="10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10 ноября 2017 года № 165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Статистика ком</w:t>
            </w:r>
            <w:r>
              <w:rPr>
                <w:rFonts w:ascii="Times New Roman"/>
                <w:b/>
                <w:i w:val="false"/>
                <w:color w:val="000000"/>
                <w:sz w:val="20"/>
              </w:rPr>
              <w:t xml:space="preserve">итеті төрағасының </w:t>
            </w:r>
            <w:r>
              <w:br/>
            </w:r>
            <w:r>
              <w:rPr>
                <w:rFonts w:ascii="Times New Roman"/>
                <w:b/>
                <w:i w:val="false"/>
                <w:color w:val="000000"/>
                <w:sz w:val="20"/>
              </w:rPr>
              <w:t>2017 жылғы 10 қарашадағы № 165</w:t>
            </w:r>
            <w:r>
              <w:br/>
            </w:r>
            <w:r>
              <w:rPr>
                <w:rFonts w:ascii="Times New Roman"/>
                <w:b/>
                <w:i w:val="false"/>
                <w:color w:val="000000"/>
                <w:sz w:val="20"/>
              </w:rPr>
              <w:t xml:space="preserve"> бұйрығына 7</w:t>
            </w:r>
            <w:r>
              <w:rPr>
                <w:rFonts w:ascii="Times New Roman"/>
                <w:b/>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14"/>
        <w:gridCol w:w="1"/>
        <w:gridCol w:w="40"/>
        <w:gridCol w:w="302"/>
        <w:gridCol w:w="12092"/>
      </w:tblGrid>
      <w:tr>
        <w:trPr>
          <w:trHeight w:val="30" w:hRule="atLeast"/>
        </w:trPr>
        <w:tc>
          <w:tcPr>
            <w:tcW w:w="2614" w:type="dxa"/>
            <w:tcBorders/>
            <w:tcMar>
              <w:top w:w="15" w:type="dxa"/>
              <w:left w:w="15" w:type="dxa"/>
              <w:bottom w:w="15" w:type="dxa"/>
              <w:right w:w="15" w:type="dxa"/>
            </w:tcMar>
            <w:vAlign w:val="center"/>
          </w:tcPr>
          <w:p>
            <w:pPr>
              <w:spacing w:after="20"/>
              <w:ind w:left="20"/>
              <w:jc w:val="both"/>
            </w:pPr>
            <w:r>
              <w:drawing>
                <wp:inline distT="0" distB="0" distL="0" distR="0">
                  <wp:extent cx="16002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600200" cy="1168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органдары</w:t>
            </w:r>
            <w:r>
              <w:rPr>
                <w:rFonts w:ascii="Times New Roman"/>
                <w:b w:val="false"/>
                <w:i w:val="false"/>
                <w:color w:val="000000"/>
                <w:sz w:val="20"/>
              </w:rPr>
              <w:t xml:space="preserve"> </w:t>
            </w:r>
            <w:r>
              <w:rPr>
                <w:rFonts w:ascii="Times New Roman"/>
                <w:b/>
                <w:i w:val="false"/>
                <w:color w:val="000000"/>
                <w:sz w:val="20"/>
              </w:rPr>
              <w:t>құпиялылығына</w:t>
            </w:r>
            <w:r>
              <w:rPr>
                <w:rFonts w:ascii="Times New Roman"/>
                <w:b w:val="false"/>
                <w:i w:val="false"/>
                <w:color w:val="000000"/>
                <w:sz w:val="20"/>
              </w:rPr>
              <w:t xml:space="preserve"> </w:t>
            </w:r>
            <w:r>
              <w:rPr>
                <w:rFonts w:ascii="Times New Roman"/>
                <w:b/>
                <w:i w:val="false"/>
                <w:color w:val="000000"/>
                <w:sz w:val="20"/>
              </w:rPr>
              <w:t>кепілдік</w:t>
            </w:r>
            <w:r>
              <w:rPr>
                <w:rFonts w:ascii="Times New Roman"/>
                <w:b w:val="false"/>
                <w:i w:val="false"/>
                <w:color w:val="000000"/>
                <w:sz w:val="20"/>
              </w:rPr>
              <w:t xml:space="preserve"> </w:t>
            </w:r>
            <w:r>
              <w:rPr>
                <w:rFonts w:ascii="Times New Roman"/>
                <w:b/>
                <w:i w:val="false"/>
                <w:color w:val="000000"/>
                <w:sz w:val="20"/>
              </w:rPr>
              <w:t>береді</w:t>
            </w:r>
            <w:r>
              <w:br/>
            </w:r>
            <w:r>
              <w:rPr>
                <w:rFonts w:ascii="Times New Roman"/>
                <w:b w:val="false"/>
                <w:i w:val="false"/>
                <w:color w:val="000000"/>
                <w:sz w:val="20"/>
              </w:rPr>
              <w:t xml:space="preserve">
Конфиденциальность гарантируется </w:t>
            </w:r>
            <w:r>
              <w:br/>
            </w:r>
            <w:r>
              <w:rPr>
                <w:rFonts w:ascii="Times New Roman"/>
                <w:b w:val="false"/>
                <w:i w:val="false"/>
                <w:color w:val="000000"/>
                <w:sz w:val="20"/>
              </w:rPr>
              <w:t>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байқау</w:t>
            </w:r>
            <w:r>
              <w:rPr>
                <w:rFonts w:ascii="Times New Roman"/>
                <w:b/>
                <w:i w:val="false"/>
                <w:color w:val="000000"/>
                <w:sz w:val="20"/>
              </w:rPr>
              <w:t>дың</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i w:val="false"/>
                <w:color w:val="000000"/>
                <w:sz w:val="20"/>
              </w:rPr>
              <w:t>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3"/>
            <w:tcBorders/>
            <w:tcMar>
              <w:top w:w="15" w:type="dxa"/>
              <w:left w:w="15" w:type="dxa"/>
              <w:bottom w:w="15" w:type="dxa"/>
              <w:right w:w="15" w:type="dxa"/>
            </w:tcMar>
            <w:vAlign w:val="center"/>
          </w:tcPr>
          <w:bookmarkStart w:name="z1282" w:id="1064"/>
          <w:p>
            <w:pPr>
              <w:spacing w:after="20"/>
              <w:ind w:left="20"/>
              <w:jc w:val="both"/>
            </w:pPr>
            <w:r>
              <w:rPr>
                <w:rFonts w:ascii="Times New Roman"/>
                <w:b w:val="false"/>
                <w:i w:val="false"/>
                <w:color w:val="000000"/>
                <w:sz w:val="20"/>
              </w:rPr>
              <w:t>
</w:t>
            </w:r>
            <w:r>
              <w:rPr>
                <w:rFonts w:ascii="Times New Roman"/>
                <w:b/>
                <w:i w:val="false"/>
                <w:color w:val="000000"/>
                <w:sz w:val="20"/>
              </w:rPr>
              <w:t>Аумақтық</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органына</w:t>
            </w:r>
            <w:r>
              <w:rPr>
                <w:rFonts w:ascii="Times New Roman"/>
                <w:b w:val="false"/>
                <w:i w:val="false"/>
                <w:color w:val="000000"/>
                <w:sz w:val="20"/>
              </w:rPr>
              <w:t xml:space="preserve"> </w:t>
            </w:r>
            <w:r>
              <w:rPr>
                <w:rFonts w:ascii="Times New Roman"/>
                <w:b/>
                <w:i w:val="false"/>
                <w:color w:val="000000"/>
                <w:sz w:val="20"/>
              </w:rPr>
              <w:t>ұсынылады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статистики </w:t>
            </w:r>
            <w:r>
              <w:br/>
            </w:r>
            <w:r>
              <w:rPr>
                <w:rFonts w:ascii="Times New Roman"/>
                <w:b w:val="false"/>
                <w:i w:val="false"/>
                <w:color w:val="000000"/>
                <w:sz w:val="20"/>
              </w:rPr>
              <w:t>
 </w:t>
            </w:r>
          </w:p>
          <w:bookmarkEnd w:id="1064"/>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bookmarkStart w:name="z1286" w:id="1065"/>
                <w:p>
                  <w:pPr>
                    <w:spacing w:after="20"/>
                    <w:ind w:left="20"/>
                    <w:jc w:val="both"/>
                  </w:pPr>
                  <w:r>
                    <w:rPr>
                      <w:rFonts w:ascii="Times New Roman"/>
                      <w:b w:val="false"/>
                      <w:i w:val="false"/>
                      <w:color w:val="000000"/>
                      <w:sz w:val="20"/>
                    </w:rPr>
                    <w:t>
до 1 часа</w:t>
                  </w:r>
                </w:p>
                <w:bookmarkEnd w:id="1065"/>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1287" w:id="1066"/>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val="false"/>
                <w:i w:val="false"/>
                <w:color w:val="000000"/>
                <w:sz w:val="20"/>
              </w:rPr>
              <w:t xml:space="preserve">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интернет-ресурсына</w:t>
            </w:r>
            <w:r>
              <w:rPr>
                <w:rFonts w:ascii="Times New Roman"/>
                <w:b w:val="false"/>
                <w:i w:val="false"/>
                <w:color w:val="000000"/>
                <w:sz w:val="20"/>
              </w:rPr>
              <w:t xml:space="preserve"> </w:t>
            </w:r>
            <w:r>
              <w:rPr>
                <w:rFonts w:ascii="Times New Roman"/>
                <w:b/>
                <w:i w:val="false"/>
                <w:color w:val="000000"/>
                <w:sz w:val="20"/>
              </w:rPr>
              <w:t>орналастырылған</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Статистическая форма размещена на </w:t>
            </w:r>
            <w:r>
              <w:br/>
            </w:r>
            <w:r>
              <w:rPr>
                <w:rFonts w:ascii="Times New Roman"/>
                <w:b w:val="false"/>
                <w:i w:val="false"/>
                <w:color w:val="000000"/>
                <w:sz w:val="20"/>
              </w:rPr>
              <w:t>
</w:t>
            </w:r>
            <w:r>
              <w:rPr>
                <w:rFonts w:ascii="Times New Roman"/>
                <w:b w:val="false"/>
                <w:i w:val="false"/>
                <w:color w:val="000000"/>
                <w:sz w:val="20"/>
              </w:rPr>
              <w:t>интернет-ресурсе www.stat.gov.kz</w:t>
            </w:r>
            <w:r>
              <w:br/>
            </w:r>
            <w:r>
              <w:rPr>
                <w:rFonts w:ascii="Times New Roman"/>
                <w:b w:val="false"/>
                <w:i w:val="false"/>
                <w:color w:val="000000"/>
                <w:sz w:val="20"/>
              </w:rPr>
              <w:t>
 </w:t>
            </w:r>
          </w:p>
          <w:bookmarkEnd w:id="1066"/>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bookmarkStart w:name="z1291" w:id="1067"/>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статистиканың</w:t>
            </w:r>
            <w:r>
              <w:rPr>
                <w:rFonts w:ascii="Times New Roman"/>
                <w:b w:val="false"/>
                <w:i w:val="false"/>
                <w:color w:val="000000"/>
                <w:sz w:val="20"/>
              </w:rPr>
              <w:t xml:space="preserve"> </w:t>
            </w:r>
            <w:r>
              <w:rPr>
                <w:rFonts w:ascii="Times New Roman"/>
                <w:b/>
                <w:i w:val="false"/>
                <w:color w:val="000000"/>
                <w:sz w:val="20"/>
              </w:rPr>
              <w:t>тиісті</w:t>
            </w:r>
            <w:r>
              <w:rPr>
                <w:rFonts w:ascii="Times New Roman"/>
                <w:b w:val="false"/>
                <w:i w:val="false"/>
                <w:color w:val="000000"/>
                <w:sz w:val="20"/>
              </w:rPr>
              <w:t xml:space="preserve">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анық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белгіленген</w:t>
            </w:r>
            <w:r>
              <w:rPr>
                <w:rFonts w:ascii="Times New Roman"/>
                <w:b w:val="false"/>
                <w:i w:val="false"/>
                <w:color w:val="000000"/>
                <w:sz w:val="20"/>
              </w:rPr>
              <w:t xml:space="preserve"> </w:t>
            </w:r>
            <w:r>
              <w:rPr>
                <w:rFonts w:ascii="Times New Roman"/>
                <w:b/>
                <w:i w:val="false"/>
                <w:color w:val="000000"/>
                <w:sz w:val="20"/>
              </w:rPr>
              <w:t>мерзімде</w:t>
            </w:r>
            <w:r>
              <w:rPr>
                <w:rFonts w:ascii="Times New Roman"/>
                <w:b w:val="false"/>
                <w:i w:val="false"/>
                <w:color w:val="000000"/>
                <w:sz w:val="20"/>
              </w:rPr>
              <w:t xml:space="preserve"> </w:t>
            </w:r>
            <w:r>
              <w:rPr>
                <w:rFonts w:ascii="Times New Roman"/>
                <w:b/>
                <w:i w:val="false"/>
                <w:color w:val="000000"/>
                <w:sz w:val="20"/>
              </w:rPr>
              <w:t>ұсынбау</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Кодексінің</w:t>
            </w:r>
            <w:r>
              <w:rPr>
                <w:rFonts w:ascii="Times New Roman"/>
                <w:b w:val="false"/>
                <w:i w:val="false"/>
                <w:color w:val="000000"/>
                <w:sz w:val="20"/>
              </w:rPr>
              <w:t xml:space="preserve"> </w:t>
            </w:r>
            <w:r>
              <w:rPr>
                <w:rFonts w:ascii="Times New Roman"/>
                <w:b/>
                <w:i w:val="false"/>
                <w:color w:val="000000"/>
                <w:sz w:val="20"/>
              </w:rPr>
              <w:t>497-бабында</w:t>
            </w:r>
            <w:r>
              <w:rPr>
                <w:rFonts w:ascii="Times New Roman"/>
                <w:b w:val="false"/>
                <w:i w:val="false"/>
                <w:color w:val="000000"/>
                <w:sz w:val="20"/>
              </w:rPr>
              <w:t xml:space="preserve"> </w:t>
            </w:r>
            <w:r>
              <w:rPr>
                <w:rFonts w:ascii="Times New Roman"/>
                <w:b/>
                <w:i w:val="false"/>
                <w:color w:val="000000"/>
                <w:sz w:val="20"/>
              </w:rPr>
              <w:t>көзделген</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бұзушылықтар</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1067"/>
        </w:tc>
      </w:tr>
      <w:tr>
        <w:trPr>
          <w:trHeight w:val="30" w:hRule="atLeast"/>
        </w:trPr>
        <w:tc>
          <w:tcPr>
            <w:tcW w:w="0" w:type="auto"/>
            <w:gridSpan w:val="2"/>
            <w:tcBorders/>
            <w:tcMar>
              <w:top w:w="15" w:type="dxa"/>
              <w:left w:w="15" w:type="dxa"/>
              <w:bottom w:w="15" w:type="dxa"/>
              <w:right w:w="15" w:type="dxa"/>
            </w:tcMar>
            <w:vAlign w:val="center"/>
          </w:tcPr>
          <w:bookmarkStart w:name="z1292" w:id="1068"/>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rPr>
                <w:rFonts w:ascii="Times New Roman"/>
                <w:b/>
                <w:i w:val="false"/>
                <w:color w:val="000000"/>
                <w:sz w:val="20"/>
              </w:rPr>
              <w:t>271103121</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271103121</w:t>
            </w:r>
          </w:p>
          <w:bookmarkEnd w:id="1068"/>
        </w:tc>
        <w:tc>
          <w:tcPr>
            <w:tcW w:w="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Микрокредиттік қызмет туралы есеп
</w:t>
            </w:r>
          </w:p>
        </w:tc>
      </w:tr>
      <w:tr>
        <w:trPr>
          <w:trHeight w:val="30" w:hRule="atLeast"/>
        </w:trPr>
        <w:tc>
          <w:tcPr>
            <w:tcW w:w="0" w:type="auto"/>
            <w:gridSpan w:val="2"/>
            <w:tcBorders/>
            <w:tcMar>
              <w:top w:w="15" w:type="dxa"/>
              <w:left w:w="15" w:type="dxa"/>
              <w:bottom w:w="15" w:type="dxa"/>
              <w:right w:w="15" w:type="dxa"/>
            </w:tcMar>
            <w:vAlign w:val="center"/>
          </w:tcPr>
          <w:bookmarkStart w:name="z1294" w:id="1069"/>
          <w:p>
            <w:pPr>
              <w:spacing w:after="20"/>
              <w:ind w:left="20"/>
              <w:jc w:val="both"/>
            </w:pPr>
            <w:r>
              <w:rPr>
                <w:rFonts w:ascii="Times New Roman"/>
                <w:b w:val="false"/>
                <w:i w:val="false"/>
                <w:color w:val="000000"/>
                <w:sz w:val="20"/>
              </w:rPr>
              <w:t>
</w:t>
            </w:r>
            <w:r>
              <w:rPr>
                <w:rFonts w:ascii="Times New Roman"/>
                <w:b/>
                <w:i w:val="false"/>
                <w:color w:val="000000"/>
                <w:sz w:val="20"/>
              </w:rPr>
              <w:t>1-МКО</w:t>
            </w:r>
          </w:p>
          <w:bookmarkEnd w:id="1069"/>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микрокредитной деятельности</w:t>
            </w: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23"/>
              <w:gridCol w:w="382"/>
              <w:gridCol w:w="3363"/>
              <w:gridCol w:w="223"/>
              <w:gridCol w:w="7885"/>
              <w:gridCol w:w="224"/>
            </w:tblGrid>
            <w:tr>
              <w:trPr>
                <w:trHeight w:val="30" w:hRule="atLeast"/>
              </w:trPr>
              <w:tc>
                <w:tcPr>
                  <w:tcW w:w="223" w:type="dxa"/>
                  <w:tcBorders/>
                  <w:tcMar>
                    <w:top w:w="15" w:type="dxa"/>
                    <w:left w:w="15" w:type="dxa"/>
                    <w:bottom w:w="15" w:type="dxa"/>
                    <w:right w:w="15" w:type="dxa"/>
                  </w:tcMar>
                  <w:vAlign w:val="center"/>
                </w:tcPr>
                <w:bookmarkStart w:name="z1295" w:id="1070"/>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w:t>
                  </w:r>
                  <w:r>
                    <w:rPr>
                      <w:rFonts w:ascii="Times New Roman"/>
                      <w:b/>
                      <w:i w:val="false"/>
                      <w:color w:val="000000"/>
                      <w:sz w:val="20"/>
                    </w:rPr>
                    <w:t>Квартальная</w:t>
                  </w:r>
                </w:p>
                <w:bookmarkEnd w:id="1070"/>
              </w:tc>
              <w:tc>
                <w:tcPr>
                  <w:tcW w:w="382" w:type="dxa"/>
                  <w:tcBorders/>
                  <w:tcMar>
                    <w:top w:w="15" w:type="dxa"/>
                    <w:left w:w="15" w:type="dxa"/>
                    <w:bottom w:w="15" w:type="dxa"/>
                    <w:right w:w="15" w:type="dxa"/>
                  </w:tcMar>
                  <w:vAlign w:val="center"/>
                </w:tcPr>
                <w:bookmarkStart w:name="z1296" w:id="1071"/>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w:t>
                  </w:r>
                  <w:r>
                    <w:rPr>
                      <w:rFonts w:ascii="Times New Roman"/>
                      <w:b/>
                      <w:i w:val="false"/>
                      <w:color w:val="000000"/>
                      <w:sz w:val="20"/>
                    </w:rPr>
                    <w:t>Отчетный период</w:t>
                  </w:r>
                </w:p>
                <w:bookmarkEnd w:id="1071"/>
              </w:tc>
              <w:tc>
                <w:tcPr>
                  <w:tcW w:w="33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838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3" w:type="dxa"/>
                  <w:tcBorders/>
                  <w:tcMar>
                    <w:top w:w="15" w:type="dxa"/>
                    <w:left w:w="15" w:type="dxa"/>
                    <w:bottom w:w="15" w:type="dxa"/>
                    <w:right w:w="15" w:type="dxa"/>
                  </w:tcMar>
                  <w:vAlign w:val="center"/>
                </w:tcPr>
                <w:bookmarkStart w:name="z1297" w:id="1072"/>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w:t>
                  </w:r>
                  <w:r>
                    <w:rPr>
                      <w:rFonts w:ascii="Times New Roman"/>
                      <w:b/>
                      <w:i w:val="false"/>
                      <w:color w:val="000000"/>
                      <w:sz w:val="20"/>
                    </w:rPr>
                    <w:t>квартал</w:t>
                  </w:r>
                </w:p>
                <w:bookmarkEnd w:id="1072"/>
              </w:tc>
              <w:tc>
                <w:tcPr>
                  <w:tcW w:w="78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4" w:type="dxa"/>
                  <w:tcBorders/>
                  <w:tcMar>
                    <w:top w:w="15" w:type="dxa"/>
                    <w:left w:w="15" w:type="dxa"/>
                    <w:bottom w:w="15" w:type="dxa"/>
                    <w:right w:w="15" w:type="dxa"/>
                  </w:tcMar>
                  <w:vAlign w:val="center"/>
                </w:tcPr>
                <w:bookmarkStart w:name="z1298" w:id="1073"/>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w:t>
                  </w:r>
                  <w:r>
                    <w:rPr>
                      <w:rFonts w:ascii="Times New Roman"/>
                      <w:b/>
                      <w:i w:val="false"/>
                      <w:color w:val="000000"/>
                      <w:sz w:val="20"/>
                    </w:rPr>
                    <w:t>год</w:t>
                  </w:r>
                </w:p>
                <w:bookmarkEnd w:id="1073"/>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1299" w:id="1074"/>
          <w:p>
            <w:pPr>
              <w:spacing w:after="20"/>
              <w:ind w:left="20"/>
              <w:jc w:val="both"/>
            </w:pPr>
            <w:r>
              <w:rPr>
                <w:rFonts w:ascii="Times New Roman"/>
                <w:b w:val="false"/>
                <w:i w:val="false"/>
                <w:color w:val="000000"/>
                <w:sz w:val="20"/>
              </w:rPr>
              <w:t>
</w:t>
            </w:r>
            <w:r>
              <w:rPr>
                <w:rFonts w:ascii="Times New Roman"/>
                <w:b/>
                <w:i w:val="false"/>
                <w:color w:val="000000"/>
                <w:sz w:val="20"/>
              </w:rPr>
              <w:t>Микрокредиттерді</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қызметті</w:t>
            </w:r>
            <w:r>
              <w:rPr>
                <w:rFonts w:ascii="Times New Roman"/>
                <w:b w:val="false"/>
                <w:i w:val="false"/>
                <w:color w:val="000000"/>
                <w:sz w:val="20"/>
              </w:rPr>
              <w:t xml:space="preserve"> </w:t>
            </w:r>
            <w:r>
              <w:rPr>
                <w:rFonts w:ascii="Times New Roman"/>
                <w:b/>
                <w:i w:val="false"/>
                <w:color w:val="000000"/>
                <w:sz w:val="20"/>
              </w:rPr>
              <w:t>жүзеге</w:t>
            </w:r>
            <w:r>
              <w:rPr>
                <w:rFonts w:ascii="Times New Roman"/>
                <w:b w:val="false"/>
                <w:i w:val="false"/>
                <w:color w:val="000000"/>
                <w:sz w:val="20"/>
              </w:rPr>
              <w:t xml:space="preserve"> </w:t>
            </w:r>
            <w:r>
              <w:rPr>
                <w:rFonts w:ascii="Times New Roman"/>
                <w:b/>
                <w:i w:val="false"/>
                <w:color w:val="000000"/>
                <w:sz w:val="20"/>
              </w:rPr>
              <w:t>асыратын</w:t>
            </w:r>
            <w:r>
              <w:rPr>
                <w:rFonts w:ascii="Times New Roman"/>
                <w:b w:val="false"/>
                <w:i w:val="false"/>
                <w:color w:val="000000"/>
                <w:sz w:val="20"/>
              </w:rPr>
              <w:t xml:space="preserve">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ұсын</w:t>
            </w:r>
            <w:r>
              <w:rPr>
                <w:rFonts w:ascii="Times New Roman"/>
                <w:b/>
                <w:i w:val="false"/>
                <w:color w:val="000000"/>
                <w:sz w:val="20"/>
              </w:rPr>
              <w:t>ады</w:t>
            </w:r>
            <w:r>
              <w:br/>
            </w:r>
            <w:r>
              <w:rPr>
                <w:rFonts w:ascii="Times New Roman"/>
                <w:b w:val="false"/>
                <w:i w:val="false"/>
                <w:color w:val="000000"/>
                <w:sz w:val="20"/>
              </w:rPr>
              <w:t>
Представляют юридические лица, осуществляющие деятельность по предоставлению микрокредитов</w:t>
            </w:r>
          </w:p>
          <w:bookmarkEnd w:id="1074"/>
        </w:tc>
      </w:tr>
      <w:tr>
        <w:trPr>
          <w:trHeight w:val="30" w:hRule="atLeast"/>
        </w:trPr>
        <w:tc>
          <w:tcPr>
            <w:tcW w:w="0" w:type="auto"/>
            <w:gridSpan w:val="5"/>
            <w:tcBorders/>
            <w:tcMar>
              <w:top w:w="15" w:type="dxa"/>
              <w:left w:w="15" w:type="dxa"/>
              <w:bottom w:w="15" w:type="dxa"/>
              <w:right w:w="15" w:type="dxa"/>
            </w:tcMar>
            <w:vAlign w:val="center"/>
          </w:tcPr>
          <w:bookmarkStart w:name="z1300" w:id="1075"/>
          <w:p>
            <w:pPr>
              <w:spacing w:after="20"/>
              <w:ind w:left="20"/>
              <w:jc w:val="both"/>
            </w:pPr>
            <w:r>
              <w:rPr>
                <w:rFonts w:ascii="Times New Roman"/>
                <w:b w:val="false"/>
                <w:i w:val="false"/>
                <w:color w:val="000000"/>
                <w:sz w:val="20"/>
              </w:rPr>
              <w:t>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кезеңнен</w:t>
            </w:r>
            <w:r>
              <w:rPr>
                <w:rFonts w:ascii="Times New Roman"/>
                <w:b w:val="false"/>
                <w:i w:val="false"/>
                <w:color w:val="000000"/>
                <w:sz w:val="20"/>
              </w:rPr>
              <w:t xml:space="preserve"> </w:t>
            </w:r>
            <w:r>
              <w:rPr>
                <w:rFonts w:ascii="Times New Roman"/>
                <w:b/>
                <w:i w:val="false"/>
                <w:color w:val="000000"/>
                <w:sz w:val="20"/>
              </w:rPr>
              <w:t>кейінгі</w:t>
            </w:r>
            <w:r>
              <w:rPr>
                <w:rFonts w:ascii="Times New Roman"/>
                <w:b w:val="false"/>
                <w:i w:val="false"/>
                <w:color w:val="000000"/>
                <w:sz w:val="20"/>
              </w:rPr>
              <w:t xml:space="preserve"> </w:t>
            </w:r>
            <w:r>
              <w:rPr>
                <w:rFonts w:ascii="Times New Roman"/>
                <w:b/>
                <w:i w:val="false"/>
                <w:color w:val="000000"/>
                <w:sz w:val="20"/>
              </w:rPr>
              <w:t>25-күнге</w:t>
            </w:r>
            <w:r>
              <w:rPr>
                <w:rFonts w:ascii="Times New Roman"/>
                <w:b w:val="false"/>
                <w:i w:val="false"/>
                <w:color w:val="000000"/>
                <w:sz w:val="20"/>
              </w:rPr>
              <w:t xml:space="preserve"> </w:t>
            </w:r>
            <w:r>
              <w:rPr>
                <w:rFonts w:ascii="Times New Roman"/>
                <w:b/>
                <w:i w:val="false"/>
                <w:color w:val="000000"/>
                <w:sz w:val="20"/>
              </w:rPr>
              <w:t>(қоса</w:t>
            </w:r>
            <w:r>
              <w:rPr>
                <w:rFonts w:ascii="Times New Roman"/>
                <w:b w:val="false"/>
                <w:i w:val="false"/>
                <w:color w:val="000000"/>
                <w:sz w:val="20"/>
              </w:rPr>
              <w:t xml:space="preserve"> </w:t>
            </w:r>
            <w:r>
              <w:rPr>
                <w:rFonts w:ascii="Times New Roman"/>
                <w:b/>
                <w:i w:val="false"/>
                <w:color w:val="000000"/>
                <w:sz w:val="20"/>
              </w:rPr>
              <w:t>алғанда)</w:t>
            </w:r>
            <w:r>
              <w:rPr>
                <w:rFonts w:ascii="Times New Roman"/>
                <w:b w:val="false"/>
                <w:i w:val="false"/>
                <w:color w:val="000000"/>
                <w:sz w:val="20"/>
              </w:rPr>
              <w:t xml:space="preserve"> </w:t>
            </w:r>
            <w:r>
              <w:rPr>
                <w:rFonts w:ascii="Times New Roman"/>
                <w:b/>
                <w:i w:val="false"/>
                <w:color w:val="000000"/>
                <w:sz w:val="20"/>
              </w:rPr>
              <w:t>дей</w:t>
            </w:r>
            <w:r>
              <w:rPr>
                <w:rFonts w:ascii="Times New Roman"/>
                <w:b/>
                <w:i w:val="false"/>
                <w:color w:val="000000"/>
                <w:sz w:val="20"/>
              </w:rPr>
              <w:t>ін</w:t>
            </w:r>
            <w:r>
              <w:br/>
            </w:r>
            <w:r>
              <w:rPr>
                <w:rFonts w:ascii="Times New Roman"/>
                <w:b w:val="false"/>
                <w:i w:val="false"/>
                <w:color w:val="000000"/>
                <w:sz w:val="20"/>
              </w:rPr>
              <w:t>
Срок представления – до 25 числа (включительно) после отчетного периода</w:t>
            </w:r>
          </w:p>
          <w:bookmarkEnd w:id="1075"/>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4" w:type="dxa"/>
            <w:tcBorders/>
            <w:tcMar>
              <w:top w:w="15" w:type="dxa"/>
              <w:left w:w="15" w:type="dxa"/>
              <w:bottom w:w="15" w:type="dxa"/>
              <w:right w:w="15" w:type="dxa"/>
            </w:tcMar>
            <w:vAlign w:val="center"/>
          </w:tcPr>
          <w:bookmarkStart w:name="z1302" w:id="1076"/>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r>
              <w:br/>
            </w:r>
            <w:r>
              <w:rPr>
                <w:rFonts w:ascii="Times New Roman"/>
                <w:b w:val="false"/>
                <w:i w:val="false"/>
                <w:color w:val="000000"/>
                <w:sz w:val="20"/>
              </w:rPr>
              <w:t>
код БИН</w:t>
            </w:r>
          </w:p>
          <w:bookmarkEnd w:id="1076"/>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14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14700" cy="381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03" w:id="1077"/>
    <w:p>
      <w:pPr>
        <w:spacing w:after="0"/>
        <w:ind w:left="0"/>
        <w:jc w:val="both"/>
      </w:pPr>
      <w:r>
        <w:rPr>
          <w:rFonts w:ascii="Times New Roman"/>
          <w:b w:val="false"/>
          <w:i w:val="false"/>
          <w:color w:val="000000"/>
          <w:sz w:val="28"/>
        </w:rPr>
        <w:t xml:space="preserve">
      </w:t>
      </w:r>
      <w:r>
        <w:rPr>
          <w:rFonts w:ascii="Times New Roman"/>
          <w:b/>
          <w:i w:val="false"/>
          <w:color w:val="000000"/>
          <w:sz w:val="28"/>
        </w:rPr>
        <w:t>1. Берілген кредиттер туралы ақпаратты көрсетіңіз</w:t>
      </w:r>
    </w:p>
    <w:bookmarkEnd w:id="1077"/>
    <w:bookmarkStart w:name="z1304" w:id="1078"/>
    <w:p>
      <w:pPr>
        <w:spacing w:after="0"/>
        <w:ind w:left="0"/>
        <w:jc w:val="both"/>
      </w:pPr>
      <w:r>
        <w:rPr>
          <w:rFonts w:ascii="Times New Roman"/>
          <w:b w:val="false"/>
          <w:i w:val="false"/>
          <w:color w:val="000000"/>
          <w:sz w:val="28"/>
        </w:rPr>
        <w:t>
      Укажите информацию о выданных кредитах</w:t>
      </w:r>
    </w:p>
    <w:bookmarkEnd w:id="10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8"/>
        <w:gridCol w:w="4149"/>
        <w:gridCol w:w="1739"/>
        <w:gridCol w:w="1558"/>
        <w:gridCol w:w="1558"/>
        <w:gridCol w:w="1558"/>
      </w:tblGrid>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тұлғаларға берілген</w:t>
            </w:r>
            <w:r>
              <w:br/>
            </w:r>
            <w:r>
              <w:rPr>
                <w:rFonts w:ascii="Times New Roman"/>
                <w:b/>
                <w:i w:val="false"/>
                <w:color w:val="000000"/>
                <w:sz w:val="20"/>
              </w:rPr>
              <w:t>Выданные физическим лицам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Заңды тұлғаларға берілген</w:t>
            </w:r>
            <w:r>
              <w:br/>
            </w:r>
            <w:r>
              <w:rPr>
                <w:rFonts w:ascii="Times New Roman"/>
                <w:b/>
                <w:i w:val="false"/>
                <w:color w:val="000000"/>
                <w:sz w:val="20"/>
              </w:rPr>
              <w:t>Выданные юридическим лицам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қысқа мерзiмдi</w:t>
            </w:r>
            <w:r>
              <w:br/>
            </w:r>
            <w:r>
              <w:rPr>
                <w:rFonts w:ascii="Times New Roman"/>
                <w:b/>
                <w:i w:val="false"/>
                <w:color w:val="000000"/>
                <w:sz w:val="20"/>
              </w:rPr>
              <w:t>
краткосрочные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ұзақ мерзiмдi</w:t>
            </w:r>
            <w:r>
              <w:br/>
            </w:r>
            <w:r>
              <w:rPr>
                <w:rFonts w:ascii="Times New Roman"/>
                <w:b/>
                <w:i w:val="false"/>
                <w:color w:val="000000"/>
                <w:sz w:val="20"/>
              </w:rPr>
              <w:t>
долгосрочные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қысқа мерзiмдi</w:t>
            </w:r>
            <w:r>
              <w:br/>
            </w:r>
            <w:r>
              <w:rPr>
                <w:rFonts w:ascii="Times New Roman"/>
                <w:b/>
                <w:i w:val="false"/>
                <w:color w:val="000000"/>
                <w:sz w:val="20"/>
              </w:rPr>
              <w:t>
краткосрочные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ұзақ</w:t>
            </w:r>
            <w:r>
              <w:br/>
            </w:r>
            <w:r>
              <w:rPr>
                <w:rFonts w:ascii="Times New Roman"/>
                <w:b/>
                <w:i w:val="false"/>
                <w:color w:val="000000"/>
                <w:sz w:val="20"/>
              </w:rPr>
              <w:t>
мерзiмдi</w:t>
            </w:r>
            <w:r>
              <w:br/>
            </w:r>
            <w:r>
              <w:rPr>
                <w:rFonts w:ascii="Times New Roman"/>
                <w:b/>
                <w:i w:val="false"/>
                <w:color w:val="000000"/>
                <w:sz w:val="20"/>
              </w:rPr>
              <w:t>
долгосрочные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079"/>
          <w:p>
            <w:pPr>
              <w:spacing w:after="20"/>
              <w:ind w:left="20"/>
              <w:jc w:val="both"/>
            </w:pPr>
            <w:r>
              <w:rPr>
                <w:rFonts w:ascii="Times New Roman"/>
                <w:b w:val="false"/>
                <w:i w:val="false"/>
                <w:color w:val="000000"/>
                <w:sz w:val="20"/>
              </w:rPr>
              <w:t>
А</w:t>
            </w:r>
          </w:p>
          <w:bookmarkEnd w:id="1079"/>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080"/>
          <w:p>
            <w:pPr>
              <w:spacing w:after="20"/>
              <w:ind w:left="20"/>
              <w:jc w:val="both"/>
            </w:pPr>
            <w:r>
              <w:rPr>
                <w:rFonts w:ascii="Times New Roman"/>
                <w:b w:val="false"/>
                <w:i w:val="false"/>
                <w:color w:val="000000"/>
                <w:sz w:val="20"/>
              </w:rPr>
              <w:t>
1</w:t>
            </w:r>
          </w:p>
          <w:bookmarkEnd w:id="1080"/>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бірлік</w:t>
            </w:r>
            <w:r>
              <w:br/>
            </w:r>
            <w:r>
              <w:rPr>
                <w:rFonts w:ascii="Times New Roman"/>
                <w:b w:val="false"/>
                <w:i w:val="false"/>
                <w:color w:val="000000"/>
                <w:sz w:val="20"/>
              </w:rPr>
              <w:t>
Количество, единиц</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081"/>
          <w:p>
            <w:pPr>
              <w:spacing w:after="20"/>
              <w:ind w:left="20"/>
              <w:jc w:val="both"/>
            </w:pPr>
            <w:r>
              <w:rPr>
                <w:rFonts w:ascii="Times New Roman"/>
                <w:b w:val="false"/>
                <w:i w:val="false"/>
                <w:color w:val="000000"/>
                <w:sz w:val="20"/>
              </w:rPr>
              <w:t>
2</w:t>
            </w:r>
          </w:p>
          <w:bookmarkEnd w:id="1081"/>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кепілдік мүлікпен қамтамасыз етілген</w:t>
            </w:r>
            <w:r>
              <w:rPr>
                <w:rFonts w:ascii="Times New Roman"/>
                <w:b/>
                <w:i w:val="false"/>
                <w:color w:val="000000"/>
                <w:sz w:val="20"/>
              </w:rPr>
              <w:t>дер</w:t>
            </w:r>
            <w:r>
              <w:rPr>
                <w:rFonts w:ascii="Times New Roman"/>
                <w:b w:val="false"/>
                <w:i w:val="false"/>
                <w:color w:val="000000"/>
                <w:sz w:val="20"/>
              </w:rPr>
              <w:t xml:space="preserve"> </w:t>
            </w:r>
            <w:r>
              <w:br/>
            </w:r>
            <w:r>
              <w:rPr>
                <w:rFonts w:ascii="Times New Roman"/>
                <w:b w:val="false"/>
                <w:i w:val="false"/>
                <w:color w:val="000000"/>
                <w:sz w:val="20"/>
              </w:rPr>
              <w:t>
обеспеченные залоговым имуществом</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082"/>
          <w:p>
            <w:pPr>
              <w:spacing w:after="20"/>
              <w:ind w:left="20"/>
              <w:jc w:val="both"/>
            </w:pPr>
            <w:r>
              <w:rPr>
                <w:rFonts w:ascii="Times New Roman"/>
                <w:b w:val="false"/>
                <w:i w:val="false"/>
                <w:color w:val="000000"/>
                <w:sz w:val="20"/>
              </w:rPr>
              <w:t>
3</w:t>
            </w:r>
          </w:p>
          <w:bookmarkEnd w:id="1082"/>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кепілдікпен немесе кепілгерлікпен қамтамасыз етілген</w:t>
            </w:r>
            <w:r>
              <w:rPr>
                <w:rFonts w:ascii="Times New Roman"/>
                <w:b/>
                <w:i w:val="false"/>
                <w:color w:val="000000"/>
                <w:sz w:val="20"/>
              </w:rPr>
              <w:t>дер</w:t>
            </w:r>
            <w:r>
              <w:br/>
            </w:r>
            <w:r>
              <w:rPr>
                <w:rFonts w:ascii="Times New Roman"/>
                <w:b w:val="false"/>
                <w:i w:val="false"/>
                <w:color w:val="000000"/>
                <w:sz w:val="20"/>
              </w:rPr>
              <w:t>обеспеченные гарантией или поручительством</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083"/>
          <w:p>
            <w:pPr>
              <w:spacing w:after="20"/>
              <w:ind w:left="20"/>
              <w:jc w:val="both"/>
            </w:pPr>
            <w:r>
              <w:rPr>
                <w:rFonts w:ascii="Times New Roman"/>
                <w:b w:val="false"/>
                <w:i w:val="false"/>
                <w:color w:val="000000"/>
                <w:sz w:val="20"/>
              </w:rPr>
              <w:t>
4</w:t>
            </w:r>
          </w:p>
          <w:bookmarkEnd w:id="1083"/>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қамтамасыз етілмеген </w:t>
            </w:r>
            <w:r>
              <w:br/>
            </w:r>
            <w:r>
              <w:rPr>
                <w:rFonts w:ascii="Times New Roman"/>
                <w:b w:val="false"/>
                <w:i w:val="false"/>
                <w:color w:val="000000"/>
                <w:sz w:val="20"/>
              </w:rPr>
              <w:t>
без обеспечения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084"/>
          <w:p>
            <w:pPr>
              <w:spacing w:after="20"/>
              <w:ind w:left="20"/>
              <w:jc w:val="both"/>
            </w:pPr>
            <w:r>
              <w:rPr>
                <w:rFonts w:ascii="Times New Roman"/>
                <w:b w:val="false"/>
                <w:i w:val="false"/>
                <w:color w:val="000000"/>
                <w:sz w:val="20"/>
              </w:rPr>
              <w:t>
5</w:t>
            </w:r>
          </w:p>
          <w:bookmarkEnd w:id="1084"/>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r>
              <w:rPr>
                <w:rFonts w:ascii="Times New Roman"/>
                <w:b w:val="false"/>
                <w:i w:val="false"/>
                <w:color w:val="000000"/>
                <w:sz w:val="20"/>
              </w:rPr>
              <w:t xml:space="preserve"> </w:t>
            </w:r>
            <w:r>
              <w:br/>
            </w:r>
            <w:r>
              <w:rPr>
                <w:rFonts w:ascii="Times New Roman"/>
                <w:b w:val="false"/>
                <w:i w:val="false"/>
                <w:color w:val="000000"/>
                <w:sz w:val="20"/>
              </w:rPr>
              <w:t>
Сумма, тысяч тенге</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085"/>
          <w:p>
            <w:pPr>
              <w:spacing w:after="20"/>
              <w:ind w:left="20"/>
              <w:jc w:val="both"/>
            </w:pPr>
            <w:r>
              <w:rPr>
                <w:rFonts w:ascii="Times New Roman"/>
                <w:b w:val="false"/>
                <w:i w:val="false"/>
                <w:color w:val="000000"/>
                <w:sz w:val="20"/>
              </w:rPr>
              <w:t>
6</w:t>
            </w:r>
          </w:p>
          <w:bookmarkEnd w:id="1085"/>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Сыйақының</w:t>
            </w:r>
            <w:r>
              <w:rPr>
                <w:rFonts w:ascii="Times New Roman"/>
                <w:b w:val="false"/>
                <w:i w:val="false"/>
                <w:color w:val="000000"/>
                <w:sz w:val="20"/>
              </w:rPr>
              <w:t xml:space="preserve"> </w:t>
            </w:r>
            <w:r>
              <w:rPr>
                <w:rFonts w:ascii="Times New Roman"/>
                <w:b/>
                <w:i w:val="false"/>
                <w:color w:val="000000"/>
                <w:sz w:val="20"/>
              </w:rPr>
              <w:t xml:space="preserve">орташа </w:t>
            </w:r>
            <w:r>
              <w:rPr>
                <w:rFonts w:ascii="Times New Roman"/>
                <w:b/>
                <w:i w:val="false"/>
                <w:color w:val="000000"/>
                <w:sz w:val="20"/>
              </w:rPr>
              <w:t xml:space="preserve">өлшемді </w:t>
            </w:r>
            <w:r>
              <w:rPr>
                <w:rFonts w:ascii="Times New Roman"/>
                <w:b/>
                <w:i w:val="false"/>
                <w:color w:val="000000"/>
                <w:sz w:val="20"/>
              </w:rPr>
              <w:t>мөлшерлемесі, %</w:t>
            </w:r>
            <w:r>
              <w:br/>
            </w:r>
            <w:r>
              <w:rPr>
                <w:rFonts w:ascii="Times New Roman"/>
                <w:b w:val="false"/>
                <w:i w:val="false"/>
                <w:color w:val="000000"/>
                <w:sz w:val="20"/>
              </w:rPr>
              <w:t>
Средневзвешенная ставка вознаграждения,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5" w:id="1086"/>
    <w:p>
      <w:pPr>
        <w:spacing w:after="0"/>
        <w:ind w:left="0"/>
        <w:jc w:val="both"/>
      </w:pPr>
      <w:r>
        <w:rPr>
          <w:rFonts w:ascii="Times New Roman"/>
          <w:b w:val="false"/>
          <w:i w:val="false"/>
          <w:color w:val="000000"/>
          <w:sz w:val="28"/>
        </w:rPr>
        <w:t xml:space="preserve">
      </w:t>
      </w:r>
      <w:r>
        <w:rPr>
          <w:rFonts w:ascii="Times New Roman"/>
          <w:b/>
          <w:i w:val="false"/>
          <w:color w:val="000000"/>
          <w:sz w:val="28"/>
        </w:rPr>
        <w:t>2. Кәсіпорынның кредиттік портфелі туралы ақпаратты көрсетіңіз, мың теңге</w:t>
      </w:r>
    </w:p>
    <w:bookmarkEnd w:id="1086"/>
    <w:bookmarkStart w:name="z1316" w:id="1087"/>
    <w:p>
      <w:pPr>
        <w:spacing w:after="0"/>
        <w:ind w:left="0"/>
        <w:jc w:val="both"/>
      </w:pPr>
      <w:r>
        <w:rPr>
          <w:rFonts w:ascii="Times New Roman"/>
          <w:b w:val="false"/>
          <w:i w:val="false"/>
          <w:color w:val="000000"/>
          <w:sz w:val="28"/>
        </w:rPr>
        <w:t>
      Укажите информацию о кредитном портфеле предприятия, тысяч тенге</w:t>
      </w:r>
    </w:p>
    <w:bookmarkEnd w:id="10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1411"/>
        <w:gridCol w:w="1880"/>
        <w:gridCol w:w="1880"/>
        <w:gridCol w:w="1880"/>
        <w:gridCol w:w="3838"/>
      </w:tblGrid>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 басындағы кредиттік портфель</w:t>
            </w:r>
            <w:r>
              <w:br/>
            </w:r>
            <w:r>
              <w:rPr>
                <w:rFonts w:ascii="Times New Roman"/>
                <w:b/>
                <w:i w:val="false"/>
                <w:color w:val="000000"/>
                <w:sz w:val="20"/>
              </w:rPr>
              <w:t>
Кредитный портфель на начало периода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 бойынша кредиттік портфельді өтеу</w:t>
            </w:r>
            <w:r>
              <w:br/>
            </w:r>
            <w:r>
              <w:rPr>
                <w:rFonts w:ascii="Times New Roman"/>
                <w:b/>
                <w:i w:val="false"/>
                <w:color w:val="000000"/>
                <w:sz w:val="20"/>
              </w:rPr>
              <w:t>
Погашение кредитного портфеля за период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 соңындағы кредиттік портфель</w:t>
            </w:r>
            <w:r>
              <w:br/>
            </w:r>
            <w:r>
              <w:rPr>
                <w:rFonts w:ascii="Times New Roman"/>
                <w:b/>
                <w:i w:val="false"/>
                <w:color w:val="000000"/>
                <w:sz w:val="20"/>
              </w:rPr>
              <w:t>
Кредитный портфель на конец периода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Мерзімі 30 күннен көп тәуекелдік портфель</w:t>
            </w:r>
            <w:r>
              <w:br/>
            </w:r>
            <w:r>
              <w:rPr>
                <w:rFonts w:ascii="Times New Roman"/>
                <w:b/>
                <w:i w:val="false"/>
                <w:color w:val="000000"/>
                <w:sz w:val="20"/>
              </w:rPr>
              <w:t>
Рисковый портфель сроком более 30 дней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1088"/>
          <w:p>
            <w:pPr>
              <w:spacing w:after="20"/>
              <w:ind w:left="20"/>
              <w:jc w:val="both"/>
            </w:pPr>
            <w:r>
              <w:rPr>
                <w:rFonts w:ascii="Times New Roman"/>
                <w:b w:val="false"/>
                <w:i w:val="false"/>
                <w:color w:val="000000"/>
                <w:sz w:val="20"/>
              </w:rPr>
              <w:t>
А</w:t>
            </w:r>
          </w:p>
          <w:bookmarkEnd w:id="1088"/>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089"/>
          <w:p>
            <w:pPr>
              <w:spacing w:after="20"/>
              <w:ind w:left="20"/>
              <w:jc w:val="both"/>
            </w:pPr>
            <w:r>
              <w:rPr>
                <w:rFonts w:ascii="Times New Roman"/>
                <w:b w:val="false"/>
                <w:i w:val="false"/>
                <w:color w:val="000000"/>
                <w:sz w:val="20"/>
              </w:rPr>
              <w:t>
1</w:t>
            </w:r>
          </w:p>
          <w:bookmarkEnd w:id="1089"/>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r>
              <w:br/>
            </w:r>
            <w:r>
              <w:rPr>
                <w:rFonts w:ascii="Times New Roman"/>
                <w:b w:val="false"/>
                <w:i w:val="false"/>
                <w:color w:val="000000"/>
                <w:sz w:val="20"/>
              </w:rPr>
              <w:t>
Всего</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090"/>
          <w:p>
            <w:pPr>
              <w:spacing w:after="20"/>
              <w:ind w:left="20"/>
              <w:jc w:val="both"/>
            </w:pPr>
            <w:r>
              <w:rPr>
                <w:rFonts w:ascii="Times New Roman"/>
                <w:b w:val="false"/>
                <w:i w:val="false"/>
                <w:color w:val="000000"/>
                <w:sz w:val="20"/>
              </w:rPr>
              <w:t>
2</w:t>
            </w:r>
          </w:p>
          <w:bookmarkEnd w:id="1090"/>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 бойынша</w:t>
            </w:r>
            <w:r>
              <w:br/>
            </w:r>
            <w:r>
              <w:rPr>
                <w:rFonts w:ascii="Times New Roman"/>
                <w:b w:val="false"/>
                <w:i w:val="false"/>
                <w:color w:val="000000"/>
                <w:sz w:val="20"/>
              </w:rPr>
              <w:t>
по физическим лицам</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091"/>
          <w:p>
            <w:pPr>
              <w:spacing w:after="20"/>
              <w:ind w:left="20"/>
              <w:jc w:val="both"/>
            </w:pPr>
            <w:r>
              <w:rPr>
                <w:rFonts w:ascii="Times New Roman"/>
                <w:b w:val="false"/>
                <w:i w:val="false"/>
                <w:color w:val="000000"/>
                <w:sz w:val="20"/>
              </w:rPr>
              <w:t>
3</w:t>
            </w:r>
          </w:p>
          <w:bookmarkEnd w:id="1091"/>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 бойынша</w:t>
            </w:r>
            <w:r>
              <w:br/>
            </w:r>
            <w:r>
              <w:rPr>
                <w:rFonts w:ascii="Times New Roman"/>
                <w:b w:val="false"/>
                <w:i w:val="false"/>
                <w:color w:val="000000"/>
                <w:sz w:val="20"/>
              </w:rPr>
              <w:t>по юридическим лицам</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7" w:id="1092"/>
    <w:p>
      <w:pPr>
        <w:spacing w:after="0"/>
        <w:ind w:left="0"/>
        <w:jc w:val="both"/>
      </w:pPr>
      <w:r>
        <w:rPr>
          <w:rFonts w:ascii="Times New Roman"/>
          <w:b w:val="false"/>
          <w:i w:val="false"/>
          <w:color w:val="000000"/>
          <w:sz w:val="28"/>
        </w:rPr>
        <w:t xml:space="preserve">
      </w:t>
      </w:r>
      <w:r>
        <w:rPr>
          <w:rFonts w:ascii="Times New Roman"/>
          <w:b/>
          <w:i w:val="false"/>
          <w:color w:val="000000"/>
          <w:sz w:val="28"/>
        </w:rPr>
        <w:t>3. Берілген кредиттер туралы ақпаратты кредит беру мақсаттары бойынша көрсетіңіз</w:t>
      </w:r>
    </w:p>
    <w:bookmarkEnd w:id="1092"/>
    <w:bookmarkStart w:name="z1328" w:id="1093"/>
    <w:p>
      <w:pPr>
        <w:spacing w:after="0"/>
        <w:ind w:left="0"/>
        <w:jc w:val="both"/>
      </w:pPr>
      <w:r>
        <w:rPr>
          <w:rFonts w:ascii="Times New Roman"/>
          <w:b w:val="false"/>
          <w:i w:val="false"/>
          <w:color w:val="000000"/>
          <w:sz w:val="28"/>
        </w:rPr>
        <w:t>
      Укажите информацию о выданных кредитах по целям кредитования</w:t>
      </w:r>
    </w:p>
    <w:bookmarkEnd w:id="10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2"/>
        <w:gridCol w:w="5238"/>
        <w:gridCol w:w="2312"/>
        <w:gridCol w:w="2438"/>
      </w:tblGrid>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Саны, бірлік</w:t>
            </w:r>
            <w:r>
              <w:br/>
            </w:r>
            <w:r>
              <w:rPr>
                <w:rFonts w:ascii="Times New Roman"/>
                <w:b/>
                <w:i w:val="false"/>
                <w:color w:val="000000"/>
                <w:sz w:val="20"/>
              </w:rPr>
              <w:t>
Количество, единиц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Сомасы, мың теңге</w:t>
            </w:r>
            <w:r>
              <w:br/>
            </w:r>
            <w:r>
              <w:rPr>
                <w:rFonts w:ascii="Times New Roman"/>
                <w:b/>
                <w:i w:val="false"/>
                <w:color w:val="000000"/>
                <w:sz w:val="20"/>
              </w:rPr>
              <w:t>
Сумма, тысяч тенге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094"/>
          <w:p>
            <w:pPr>
              <w:spacing w:after="20"/>
              <w:ind w:left="20"/>
              <w:jc w:val="both"/>
            </w:pPr>
            <w:r>
              <w:rPr>
                <w:rFonts w:ascii="Times New Roman"/>
                <w:b w:val="false"/>
                <w:i w:val="false"/>
                <w:color w:val="000000"/>
                <w:sz w:val="20"/>
              </w:rPr>
              <w:t>
А</w:t>
            </w:r>
          </w:p>
          <w:bookmarkEnd w:id="1094"/>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1095"/>
          <w:p>
            <w:pPr>
              <w:spacing w:after="20"/>
              <w:ind w:left="20"/>
              <w:jc w:val="both"/>
            </w:pPr>
            <w:r>
              <w:rPr>
                <w:rFonts w:ascii="Times New Roman"/>
                <w:b w:val="false"/>
                <w:i w:val="false"/>
                <w:color w:val="000000"/>
                <w:sz w:val="20"/>
              </w:rPr>
              <w:t>
1</w:t>
            </w:r>
          </w:p>
          <w:bookmarkEnd w:id="1095"/>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тұлғаларға</w:t>
            </w:r>
            <w:r>
              <w:br/>
            </w:r>
            <w:r>
              <w:rPr>
                <w:rFonts w:ascii="Times New Roman"/>
                <w:b w:val="false"/>
                <w:i w:val="false"/>
                <w:color w:val="000000"/>
                <w:sz w:val="20"/>
              </w:rPr>
              <w:t xml:space="preserve">
Физическим лицам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096"/>
          <w:p>
            <w:pPr>
              <w:spacing w:after="20"/>
              <w:ind w:left="20"/>
              <w:jc w:val="both"/>
            </w:pPr>
            <w:r>
              <w:rPr>
                <w:rFonts w:ascii="Times New Roman"/>
                <w:b w:val="false"/>
                <w:i w:val="false"/>
                <w:color w:val="000000"/>
                <w:sz w:val="20"/>
              </w:rPr>
              <w:t>
2</w:t>
            </w:r>
          </w:p>
          <w:bookmarkEnd w:id="1096"/>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 мақсаттарына</w:t>
            </w:r>
            <w:r>
              <w:br/>
            </w:r>
            <w:r>
              <w:rPr>
                <w:rFonts w:ascii="Times New Roman"/>
                <w:b w:val="false"/>
                <w:i w:val="false"/>
                <w:color w:val="000000"/>
                <w:sz w:val="20"/>
              </w:rPr>
              <w:t>
на потребительские цели</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1097"/>
          <w:p>
            <w:pPr>
              <w:spacing w:after="20"/>
              <w:ind w:left="20"/>
              <w:jc w:val="both"/>
            </w:pPr>
            <w:r>
              <w:rPr>
                <w:rFonts w:ascii="Times New Roman"/>
                <w:b w:val="false"/>
                <w:i w:val="false"/>
                <w:color w:val="000000"/>
                <w:sz w:val="20"/>
              </w:rPr>
              <w:t>
3</w:t>
            </w:r>
          </w:p>
          <w:bookmarkEnd w:id="1097"/>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кәсіпкерлік мақсаттарға</w:t>
            </w:r>
            <w:r>
              <w:br/>
            </w:r>
            <w:r>
              <w:rPr>
                <w:rFonts w:ascii="Times New Roman"/>
                <w:b w:val="false"/>
                <w:i w:val="false"/>
                <w:color w:val="000000"/>
                <w:sz w:val="20"/>
              </w:rPr>
              <w:t>
на предпринимательские цели</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098"/>
          <w:p>
            <w:pPr>
              <w:spacing w:after="20"/>
              <w:ind w:left="20"/>
              <w:jc w:val="both"/>
            </w:pPr>
            <w:r>
              <w:rPr>
                <w:rFonts w:ascii="Times New Roman"/>
                <w:b w:val="false"/>
                <w:i w:val="false"/>
                <w:color w:val="000000"/>
                <w:sz w:val="20"/>
              </w:rPr>
              <w:t>
4</w:t>
            </w:r>
          </w:p>
          <w:bookmarkEnd w:id="1098"/>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w:t>
            </w:r>
            <w:r>
              <w:rPr>
                <w:rFonts w:ascii="Times New Roman"/>
                <w:b w:val="false"/>
                <w:i w:val="false"/>
                <w:color w:val="000000"/>
                <w:sz w:val="20"/>
              </w:rPr>
              <w:t>ұлғаларға</w:t>
            </w:r>
            <w:r>
              <w:br/>
            </w:r>
            <w:r>
              <w:rPr>
                <w:rFonts w:ascii="Times New Roman"/>
                <w:b w:val="false"/>
                <w:i w:val="false"/>
                <w:color w:val="000000"/>
                <w:sz w:val="20"/>
              </w:rPr>
              <w:t xml:space="preserve">
Юридическим лицам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099"/>
          <w:p>
            <w:pPr>
              <w:spacing w:after="20"/>
              <w:ind w:left="20"/>
              <w:jc w:val="both"/>
            </w:pPr>
            <w:r>
              <w:rPr>
                <w:rFonts w:ascii="Times New Roman"/>
                <w:b w:val="false"/>
                <w:i w:val="false"/>
                <w:color w:val="000000"/>
                <w:sz w:val="20"/>
              </w:rPr>
              <w:t>
5</w:t>
            </w:r>
          </w:p>
          <w:bookmarkEnd w:id="1099"/>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айналым қаражатын толтыруға</w:t>
            </w:r>
            <w:r>
              <w:br/>
            </w:r>
            <w:r>
              <w:rPr>
                <w:rFonts w:ascii="Times New Roman"/>
                <w:b w:val="false"/>
                <w:i w:val="false"/>
                <w:color w:val="000000"/>
                <w:sz w:val="20"/>
              </w:rPr>
              <w:t>
пополнение оборотных средств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100"/>
          <w:p>
            <w:pPr>
              <w:spacing w:after="20"/>
              <w:ind w:left="20"/>
              <w:jc w:val="both"/>
            </w:pPr>
            <w:r>
              <w:rPr>
                <w:rFonts w:ascii="Times New Roman"/>
                <w:b w:val="false"/>
                <w:i w:val="false"/>
                <w:color w:val="000000"/>
                <w:sz w:val="20"/>
              </w:rPr>
              <w:t>
6</w:t>
            </w:r>
          </w:p>
          <w:bookmarkEnd w:id="1100"/>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(старт) ашу</w:t>
            </w:r>
            <w:r>
              <w:br/>
            </w:r>
            <w:r>
              <w:rPr>
                <w:rFonts w:ascii="Times New Roman"/>
                <w:b w:val="false"/>
                <w:i w:val="false"/>
                <w:color w:val="000000"/>
                <w:sz w:val="20"/>
              </w:rPr>
              <w:t>
открытие (старт) бизнеса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1101"/>
          <w:p>
            <w:pPr>
              <w:spacing w:after="20"/>
              <w:ind w:left="20"/>
              <w:jc w:val="both"/>
            </w:pPr>
            <w:r>
              <w:rPr>
                <w:rFonts w:ascii="Times New Roman"/>
                <w:b w:val="false"/>
                <w:i w:val="false"/>
                <w:color w:val="000000"/>
                <w:sz w:val="20"/>
              </w:rPr>
              <w:t>
7</w:t>
            </w:r>
          </w:p>
          <w:bookmarkEnd w:id="1101"/>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негiзгi құрал-жабдықтар</w:t>
            </w:r>
            <w:r>
              <w:rPr>
                <w:rFonts w:ascii="Times New Roman"/>
                <w:b/>
                <w:i w:val="false"/>
                <w:color w:val="000000"/>
                <w:sz w:val="20"/>
              </w:rPr>
              <w:t>ды</w:t>
            </w:r>
            <w:r>
              <w:rPr>
                <w:rFonts w:ascii="Times New Roman"/>
                <w:b/>
                <w:i w:val="false"/>
                <w:color w:val="000000"/>
                <w:sz w:val="20"/>
              </w:rPr>
              <w:t xml:space="preserve"> сатып алу</w:t>
            </w:r>
            <w:r>
              <w:br/>
            </w:r>
            <w:r>
              <w:rPr>
                <w:rFonts w:ascii="Times New Roman"/>
                <w:b w:val="false"/>
                <w:i w:val="false"/>
                <w:color w:val="000000"/>
                <w:sz w:val="20"/>
              </w:rPr>
              <w:t>
приобретение основных средств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102"/>
          <w:p>
            <w:pPr>
              <w:spacing w:after="20"/>
              <w:ind w:left="20"/>
              <w:jc w:val="both"/>
            </w:pPr>
            <w:r>
              <w:rPr>
                <w:rFonts w:ascii="Times New Roman"/>
                <w:b w:val="false"/>
                <w:i w:val="false"/>
                <w:color w:val="000000"/>
                <w:sz w:val="20"/>
              </w:rPr>
              <w:t>
8</w:t>
            </w:r>
          </w:p>
          <w:bookmarkEnd w:id="1102"/>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және объектiлердi </w:t>
            </w:r>
            <w:r>
              <w:rPr>
                <w:rFonts w:ascii="Times New Roman"/>
                <w:b/>
                <w:i w:val="false"/>
                <w:color w:val="000000"/>
                <w:sz w:val="20"/>
              </w:rPr>
              <w:t>реконструкциялау</w:t>
            </w:r>
            <w:r>
              <w:br/>
            </w:r>
            <w:r>
              <w:rPr>
                <w:rFonts w:ascii="Times New Roman"/>
                <w:b w:val="false"/>
                <w:i w:val="false"/>
                <w:color w:val="000000"/>
                <w:sz w:val="20"/>
              </w:rPr>
              <w:t>
новое строительство и реконструкцию объектов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1103"/>
          <w:p>
            <w:pPr>
              <w:spacing w:after="20"/>
              <w:ind w:left="20"/>
              <w:jc w:val="both"/>
            </w:pPr>
            <w:r>
              <w:rPr>
                <w:rFonts w:ascii="Times New Roman"/>
                <w:b w:val="false"/>
                <w:i w:val="false"/>
                <w:color w:val="000000"/>
                <w:sz w:val="20"/>
              </w:rPr>
              <w:t>
9</w:t>
            </w:r>
          </w:p>
          <w:bookmarkEnd w:id="1103"/>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кәсіпкерлік мақсаттарға</w:t>
            </w:r>
            <w:r>
              <w:br/>
            </w:r>
            <w:r>
              <w:rPr>
                <w:rFonts w:ascii="Times New Roman"/>
                <w:b w:val="false"/>
                <w:i w:val="false"/>
                <w:color w:val="000000"/>
                <w:sz w:val="20"/>
              </w:rPr>
              <w:t>
прочие предпринимательские цели</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3" w:id="1104"/>
    <w:p>
      <w:pPr>
        <w:spacing w:after="0"/>
        <w:ind w:left="0"/>
        <w:jc w:val="both"/>
      </w:pPr>
      <w:r>
        <w:rPr>
          <w:rFonts w:ascii="Times New Roman"/>
          <w:b w:val="false"/>
          <w:i w:val="false"/>
          <w:color w:val="000000"/>
          <w:sz w:val="28"/>
        </w:rPr>
        <w:t xml:space="preserve">
      </w:t>
      </w:r>
      <w:r>
        <w:rPr>
          <w:rFonts w:ascii="Times New Roman"/>
          <w:b/>
          <w:i w:val="false"/>
          <w:color w:val="000000"/>
          <w:sz w:val="28"/>
        </w:rPr>
        <w:t>4. Берілген кредиттердің қаржыландыру көздерін көрсетіңіз, мың теңге</w:t>
      </w:r>
    </w:p>
    <w:bookmarkEnd w:id="1104"/>
    <w:bookmarkStart w:name="z1344" w:id="1105"/>
    <w:p>
      <w:pPr>
        <w:spacing w:after="0"/>
        <w:ind w:left="0"/>
        <w:jc w:val="both"/>
      </w:pPr>
      <w:r>
        <w:rPr>
          <w:rFonts w:ascii="Times New Roman"/>
          <w:b w:val="false"/>
          <w:i w:val="false"/>
          <w:color w:val="000000"/>
          <w:sz w:val="28"/>
        </w:rPr>
        <w:t>
      Укажите источники финансирования выданных кредитов, тысяч тенге</w:t>
      </w:r>
    </w:p>
    <w:bookmarkEnd w:id="1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9"/>
        <w:gridCol w:w="4310"/>
        <w:gridCol w:w="3691"/>
      </w:tblGrid>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 бойынша берілген кредиттердің сомасы</w:t>
            </w:r>
            <w:r>
              <w:br/>
            </w:r>
            <w:r>
              <w:rPr>
                <w:rFonts w:ascii="Times New Roman"/>
                <w:b/>
                <w:i w:val="false"/>
                <w:color w:val="000000"/>
                <w:sz w:val="20"/>
              </w:rPr>
              <w:t>
Сумма выданных кредитов за период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106"/>
          <w:p>
            <w:pPr>
              <w:spacing w:after="20"/>
              <w:ind w:left="20"/>
              <w:jc w:val="both"/>
            </w:pPr>
            <w:r>
              <w:rPr>
                <w:rFonts w:ascii="Times New Roman"/>
                <w:b w:val="false"/>
                <w:i w:val="false"/>
                <w:color w:val="000000"/>
                <w:sz w:val="20"/>
              </w:rPr>
              <w:t>
А</w:t>
            </w:r>
          </w:p>
          <w:bookmarkEnd w:id="1106"/>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107"/>
          <w:p>
            <w:pPr>
              <w:spacing w:after="20"/>
              <w:ind w:left="20"/>
              <w:jc w:val="both"/>
            </w:pPr>
            <w:r>
              <w:rPr>
                <w:rFonts w:ascii="Times New Roman"/>
                <w:b w:val="false"/>
                <w:i w:val="false"/>
                <w:color w:val="000000"/>
                <w:sz w:val="20"/>
              </w:rPr>
              <w:t>
1</w:t>
            </w:r>
          </w:p>
          <w:bookmarkEnd w:id="1107"/>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108"/>
          <w:p>
            <w:pPr>
              <w:spacing w:after="20"/>
              <w:ind w:left="20"/>
              <w:jc w:val="both"/>
            </w:pPr>
            <w:r>
              <w:rPr>
                <w:rFonts w:ascii="Times New Roman"/>
                <w:b w:val="false"/>
                <w:i w:val="false"/>
                <w:color w:val="000000"/>
                <w:sz w:val="20"/>
              </w:rPr>
              <w:t>
2</w:t>
            </w:r>
          </w:p>
          <w:bookmarkEnd w:id="1108"/>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Меншікті қаражат</w:t>
            </w:r>
            <w:r>
              <w:br/>
            </w:r>
            <w:r>
              <w:rPr>
                <w:rFonts w:ascii="Times New Roman"/>
                <w:b w:val="false"/>
                <w:i w:val="false"/>
                <w:color w:val="000000"/>
                <w:sz w:val="20"/>
              </w:rPr>
              <w:t xml:space="preserve">
Собственные средства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1109"/>
          <w:p>
            <w:pPr>
              <w:spacing w:after="20"/>
              <w:ind w:left="20"/>
              <w:jc w:val="both"/>
            </w:pPr>
            <w:r>
              <w:rPr>
                <w:rFonts w:ascii="Times New Roman"/>
                <w:b w:val="false"/>
                <w:i w:val="false"/>
                <w:color w:val="000000"/>
                <w:sz w:val="20"/>
              </w:rPr>
              <w:t>
3</w:t>
            </w:r>
          </w:p>
          <w:bookmarkEnd w:id="1109"/>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Тартылған қаражат </w:t>
            </w:r>
            <w:r>
              <w:br/>
            </w:r>
            <w:r>
              <w:rPr>
                <w:rFonts w:ascii="Times New Roman"/>
                <w:b w:val="false"/>
                <w:i w:val="false"/>
                <w:color w:val="000000"/>
                <w:sz w:val="20"/>
              </w:rPr>
              <w:t xml:space="preserve">
Привлеченные средства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110"/>
          <w:p>
            <w:pPr>
              <w:spacing w:after="20"/>
              <w:ind w:left="20"/>
              <w:jc w:val="both"/>
            </w:pPr>
            <w:r>
              <w:rPr>
                <w:rFonts w:ascii="Times New Roman"/>
                <w:b w:val="false"/>
                <w:i w:val="false"/>
                <w:color w:val="000000"/>
                <w:sz w:val="20"/>
              </w:rPr>
              <w:t>
4</w:t>
            </w:r>
          </w:p>
          <w:bookmarkEnd w:id="1110"/>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қаражат</w:t>
            </w:r>
            <w:r>
              <w:br/>
            </w:r>
            <w:r>
              <w:rPr>
                <w:rFonts w:ascii="Times New Roman"/>
                <w:b w:val="false"/>
                <w:i w:val="false"/>
                <w:color w:val="000000"/>
                <w:sz w:val="20"/>
              </w:rPr>
              <w:t>
бюджетные средства</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111"/>
          <w:p>
            <w:pPr>
              <w:spacing w:after="20"/>
              <w:ind w:left="20"/>
              <w:jc w:val="both"/>
            </w:pPr>
            <w:r>
              <w:rPr>
                <w:rFonts w:ascii="Times New Roman"/>
                <w:b w:val="false"/>
                <w:i w:val="false"/>
                <w:color w:val="000000"/>
                <w:sz w:val="20"/>
              </w:rPr>
              <w:t>
5</w:t>
            </w:r>
          </w:p>
          <w:bookmarkEnd w:id="1111"/>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шаруашылығын қаржылық қолдау қоры</w:t>
            </w:r>
            <w:r>
              <w:br/>
            </w:r>
            <w:r>
              <w:rPr>
                <w:rFonts w:ascii="Times New Roman"/>
                <w:b w:val="false"/>
                <w:i w:val="false"/>
                <w:color w:val="000000"/>
                <w:sz w:val="20"/>
              </w:rPr>
              <w:t xml:space="preserve">
фонд финансовой поддержки сельского хозяйства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112"/>
          <w:p>
            <w:pPr>
              <w:spacing w:after="20"/>
              <w:ind w:left="20"/>
              <w:jc w:val="both"/>
            </w:pPr>
            <w:r>
              <w:rPr>
                <w:rFonts w:ascii="Times New Roman"/>
                <w:b w:val="false"/>
                <w:i w:val="false"/>
                <w:color w:val="000000"/>
                <w:sz w:val="20"/>
              </w:rPr>
              <w:t>
6</w:t>
            </w:r>
          </w:p>
          <w:bookmarkEnd w:id="1112"/>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шағын кәсіпкерлікті дамыту қоры</w:t>
            </w:r>
            <w:r>
              <w:br/>
            </w:r>
            <w:r>
              <w:rPr>
                <w:rFonts w:ascii="Times New Roman"/>
                <w:b w:val="false"/>
                <w:i w:val="false"/>
                <w:color w:val="000000"/>
                <w:sz w:val="20"/>
              </w:rPr>
              <w:t xml:space="preserve">
фонд развития малого предпринимательства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1113"/>
          <w:p>
            <w:pPr>
              <w:spacing w:after="20"/>
              <w:ind w:left="20"/>
              <w:jc w:val="both"/>
            </w:pPr>
            <w:r>
              <w:rPr>
                <w:rFonts w:ascii="Times New Roman"/>
                <w:b w:val="false"/>
                <w:i w:val="false"/>
                <w:color w:val="000000"/>
                <w:sz w:val="20"/>
              </w:rPr>
              <w:t>
7</w:t>
            </w:r>
          </w:p>
          <w:bookmarkEnd w:id="1113"/>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 қаражаттары</w:t>
            </w:r>
            <w:r>
              <w:br/>
            </w:r>
            <w:r>
              <w:rPr>
                <w:rFonts w:ascii="Times New Roman"/>
                <w:b w:val="false"/>
                <w:i w:val="false"/>
                <w:color w:val="000000"/>
                <w:sz w:val="20"/>
              </w:rPr>
              <w:t xml:space="preserve">
заемные средства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114"/>
          <w:p>
            <w:pPr>
              <w:spacing w:after="20"/>
              <w:ind w:left="20"/>
              <w:jc w:val="both"/>
            </w:pPr>
            <w:r>
              <w:rPr>
                <w:rFonts w:ascii="Times New Roman"/>
                <w:b w:val="false"/>
                <w:i w:val="false"/>
                <w:color w:val="000000"/>
                <w:sz w:val="20"/>
              </w:rPr>
              <w:t>
8</w:t>
            </w:r>
          </w:p>
          <w:bookmarkEnd w:id="1114"/>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қарыздары</w:t>
            </w:r>
            <w:r>
              <w:br/>
            </w:r>
            <w:r>
              <w:rPr>
                <w:rFonts w:ascii="Times New Roman"/>
                <w:b w:val="false"/>
                <w:i w:val="false"/>
                <w:color w:val="000000"/>
                <w:sz w:val="20"/>
              </w:rPr>
              <w:t>
займы банков</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1115"/>
          <w:p>
            <w:pPr>
              <w:spacing w:after="20"/>
              <w:ind w:left="20"/>
              <w:jc w:val="both"/>
            </w:pPr>
            <w:r>
              <w:rPr>
                <w:rFonts w:ascii="Times New Roman"/>
                <w:b w:val="false"/>
                <w:i w:val="false"/>
                <w:color w:val="000000"/>
                <w:sz w:val="20"/>
              </w:rPr>
              <w:t>
9</w:t>
            </w:r>
          </w:p>
          <w:bookmarkEnd w:id="1115"/>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банктен тыс заңды тұлғалардың қарызы</w:t>
            </w:r>
            <w:r>
              <w:br/>
            </w:r>
            <w:r>
              <w:rPr>
                <w:rFonts w:ascii="Times New Roman"/>
                <w:b w:val="false"/>
                <w:i w:val="false"/>
                <w:color w:val="000000"/>
                <w:sz w:val="20"/>
              </w:rPr>
              <w:t>
займы внебанковских юридических лиц</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116"/>
          <w:p>
            <w:pPr>
              <w:spacing w:after="20"/>
              <w:ind w:left="20"/>
              <w:jc w:val="both"/>
            </w:pPr>
            <w:r>
              <w:rPr>
                <w:rFonts w:ascii="Times New Roman"/>
                <w:b w:val="false"/>
                <w:i w:val="false"/>
                <w:color w:val="000000"/>
                <w:sz w:val="20"/>
              </w:rPr>
              <w:t>
10</w:t>
            </w:r>
          </w:p>
          <w:bookmarkEnd w:id="1116"/>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тұлғалардың қарыздары</w:t>
            </w:r>
            <w:r>
              <w:br/>
            </w:r>
            <w:r>
              <w:rPr>
                <w:rFonts w:ascii="Times New Roman"/>
                <w:b w:val="false"/>
                <w:i w:val="false"/>
                <w:color w:val="000000"/>
                <w:sz w:val="20"/>
              </w:rPr>
              <w:t>
займы физических лиц</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9" w:id="1117"/>
    <w:p>
      <w:pPr>
        <w:spacing w:after="0"/>
        <w:ind w:left="0"/>
        <w:jc w:val="both"/>
      </w:pPr>
      <w:r>
        <w:rPr>
          <w:rFonts w:ascii="Times New Roman"/>
          <w:b w:val="false"/>
          <w:i w:val="false"/>
          <w:color w:val="000000"/>
          <w:sz w:val="28"/>
        </w:rPr>
        <w:t xml:space="preserve">
      </w:t>
      </w:r>
      <w:r>
        <w:rPr>
          <w:rFonts w:ascii="Times New Roman"/>
          <w:b/>
          <w:i w:val="false"/>
          <w:color w:val="000000"/>
          <w:sz w:val="28"/>
        </w:rPr>
        <w:t>5. Берілген кредиттер туралы ақпаратты пайдалану бағыттары бойынша көрсетіңіз</w:t>
      </w:r>
    </w:p>
    <w:bookmarkEnd w:id="1117"/>
    <w:bookmarkStart w:name="z1360" w:id="1118"/>
    <w:p>
      <w:pPr>
        <w:spacing w:after="0"/>
        <w:ind w:left="0"/>
        <w:jc w:val="both"/>
      </w:pPr>
      <w:r>
        <w:rPr>
          <w:rFonts w:ascii="Times New Roman"/>
          <w:b w:val="false"/>
          <w:i w:val="false"/>
          <w:color w:val="000000"/>
          <w:sz w:val="28"/>
        </w:rPr>
        <w:t>
      Укажите информацию о выданных кредитах по направлениям использования</w:t>
      </w:r>
    </w:p>
    <w:bookmarkEnd w:id="1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6"/>
        <w:gridCol w:w="4543"/>
        <w:gridCol w:w="1444"/>
        <w:gridCol w:w="1444"/>
        <w:gridCol w:w="1371"/>
        <w:gridCol w:w="1372"/>
      </w:tblGrid>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Заңды тұлғалар Юридические лица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Жеке тұлғалар</w:t>
            </w:r>
            <w:r>
              <w:br/>
            </w:r>
            <w:r>
              <w:rPr>
                <w:rFonts w:ascii="Times New Roman"/>
                <w:b/>
                <w:i w:val="false"/>
                <w:color w:val="000000"/>
                <w:sz w:val="20"/>
              </w:rPr>
              <w:t>
Физические лица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бірлік</w:t>
            </w:r>
            <w:r>
              <w:br/>
            </w:r>
            <w:r>
              <w:rPr>
                <w:rFonts w:ascii="Times New Roman"/>
                <w:b/>
                <w:i w:val="false"/>
                <w:color w:val="000000"/>
                <w:sz w:val="20"/>
              </w:rPr>
              <w:t>
Количество, единиц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w:t>
            </w:r>
            <w:r>
              <w:br/>
            </w:r>
            <w:r>
              <w:rPr>
                <w:rFonts w:ascii="Times New Roman"/>
                <w:b/>
                <w:i w:val="false"/>
                <w:color w:val="000000"/>
                <w:sz w:val="20"/>
              </w:rPr>
              <w:t>
Сумма, тысяч тенге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бірлік</w:t>
            </w:r>
            <w:r>
              <w:br/>
            </w:r>
            <w:r>
              <w:rPr>
                <w:rFonts w:ascii="Times New Roman"/>
                <w:b/>
                <w:i w:val="false"/>
                <w:color w:val="000000"/>
                <w:sz w:val="20"/>
              </w:rPr>
              <w:t>
Количество, единиц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w:t>
            </w:r>
            <w:r>
              <w:br/>
            </w:r>
            <w:r>
              <w:rPr>
                <w:rFonts w:ascii="Times New Roman"/>
                <w:b/>
                <w:i w:val="false"/>
                <w:color w:val="000000"/>
                <w:sz w:val="20"/>
              </w:rPr>
              <w:t>
Сумма, тысяч тенге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119"/>
          <w:p>
            <w:pPr>
              <w:spacing w:after="20"/>
              <w:ind w:left="20"/>
              <w:jc w:val="both"/>
            </w:pPr>
            <w:r>
              <w:rPr>
                <w:rFonts w:ascii="Times New Roman"/>
                <w:b w:val="false"/>
                <w:i w:val="false"/>
                <w:color w:val="000000"/>
                <w:sz w:val="20"/>
              </w:rPr>
              <w:t>
А</w:t>
            </w:r>
          </w:p>
          <w:bookmarkEnd w:id="1119"/>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1120"/>
          <w:p>
            <w:pPr>
              <w:spacing w:after="20"/>
              <w:ind w:left="20"/>
              <w:jc w:val="both"/>
            </w:pPr>
            <w:r>
              <w:rPr>
                <w:rFonts w:ascii="Times New Roman"/>
                <w:b w:val="false"/>
                <w:i w:val="false"/>
                <w:color w:val="000000"/>
                <w:sz w:val="20"/>
              </w:rPr>
              <w:t>
1</w:t>
            </w:r>
          </w:p>
          <w:bookmarkEnd w:id="1120"/>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r>
              <w:br/>
            </w:r>
            <w:r>
              <w:rPr>
                <w:rFonts w:ascii="Times New Roman"/>
                <w:b w:val="false"/>
                <w:i w:val="false"/>
                <w:color w:val="000000"/>
                <w:sz w:val="20"/>
              </w:rPr>
              <w:t xml:space="preserve">
Всего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121"/>
          <w:p>
            <w:pPr>
              <w:spacing w:after="20"/>
              <w:ind w:left="20"/>
              <w:jc w:val="both"/>
            </w:pPr>
            <w:r>
              <w:rPr>
                <w:rFonts w:ascii="Times New Roman"/>
                <w:b w:val="false"/>
                <w:i w:val="false"/>
                <w:color w:val="000000"/>
                <w:sz w:val="20"/>
              </w:rPr>
              <w:t>
2</w:t>
            </w:r>
          </w:p>
          <w:bookmarkEnd w:id="1121"/>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орман және балық шаруашылығы</w:t>
            </w:r>
            <w:r>
              <w:br/>
            </w:r>
            <w:r>
              <w:rPr>
                <w:rFonts w:ascii="Times New Roman"/>
                <w:b w:val="false"/>
                <w:i w:val="false"/>
                <w:color w:val="000000"/>
                <w:sz w:val="20"/>
              </w:rPr>
              <w:t>
Сельское, лесное и рыбное хозяйство</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1122"/>
          <w:p>
            <w:pPr>
              <w:spacing w:after="20"/>
              <w:ind w:left="20"/>
              <w:jc w:val="both"/>
            </w:pPr>
            <w:r>
              <w:rPr>
                <w:rFonts w:ascii="Times New Roman"/>
                <w:b w:val="false"/>
                <w:i w:val="false"/>
                <w:color w:val="000000"/>
                <w:sz w:val="20"/>
              </w:rPr>
              <w:t>
3</w:t>
            </w:r>
          </w:p>
          <w:bookmarkEnd w:id="1122"/>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 - к</w:t>
            </w:r>
            <w:r>
              <w:rPr>
                <w:rFonts w:ascii="Times New Roman"/>
                <w:b/>
                <w:i w:val="false"/>
                <w:color w:val="000000"/>
                <w:sz w:val="20"/>
              </w:rPr>
              <w:t>ен өндіру өнеркәсібі және карьерлерді қазу</w:t>
            </w:r>
            <w:r>
              <w:br/>
            </w:r>
            <w:r>
              <w:rPr>
                <w:rFonts w:ascii="Times New Roman"/>
                <w:b w:val="false"/>
                <w:i w:val="false"/>
                <w:color w:val="000000"/>
                <w:sz w:val="20"/>
              </w:rPr>
              <w:t>
Горнодобывающая промышленность и разработка карьеров</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123"/>
          <w:p>
            <w:pPr>
              <w:spacing w:after="20"/>
              <w:ind w:left="20"/>
              <w:jc w:val="both"/>
            </w:pPr>
            <w:r>
              <w:rPr>
                <w:rFonts w:ascii="Times New Roman"/>
                <w:b w:val="false"/>
                <w:i w:val="false"/>
                <w:color w:val="000000"/>
                <w:sz w:val="20"/>
              </w:rPr>
              <w:t>
4</w:t>
            </w:r>
          </w:p>
          <w:bookmarkEnd w:id="1123"/>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Өңдеу өнеркәсібі</w:t>
            </w:r>
            <w:r>
              <w:br/>
            </w:r>
            <w:r>
              <w:rPr>
                <w:rFonts w:ascii="Times New Roman"/>
                <w:b w:val="false"/>
                <w:i w:val="false"/>
                <w:color w:val="000000"/>
                <w:sz w:val="20"/>
              </w:rPr>
              <w:t>
Обрабатывающая промышленность</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124"/>
          <w:p>
            <w:pPr>
              <w:spacing w:after="20"/>
              <w:ind w:left="20"/>
              <w:jc w:val="both"/>
            </w:pPr>
            <w:r>
              <w:rPr>
                <w:rFonts w:ascii="Times New Roman"/>
                <w:b w:val="false"/>
                <w:i w:val="false"/>
                <w:color w:val="000000"/>
                <w:sz w:val="20"/>
              </w:rPr>
              <w:t>
5</w:t>
            </w:r>
          </w:p>
          <w:bookmarkEnd w:id="1124"/>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жабдықтау, газ, бу беру және ауа баптау</w:t>
            </w:r>
            <w:r>
              <w:br/>
            </w:r>
            <w:r>
              <w:rPr>
                <w:rFonts w:ascii="Times New Roman"/>
                <w:b w:val="false"/>
                <w:i w:val="false"/>
                <w:color w:val="000000"/>
                <w:sz w:val="20"/>
              </w:rPr>
              <w:t>
Электроснабжение, подача газа, пара и воздушное кондиционирование</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125"/>
          <w:p>
            <w:pPr>
              <w:spacing w:after="20"/>
              <w:ind w:left="20"/>
              <w:jc w:val="both"/>
            </w:pPr>
            <w:r>
              <w:rPr>
                <w:rFonts w:ascii="Times New Roman"/>
                <w:b w:val="false"/>
                <w:i w:val="false"/>
                <w:color w:val="000000"/>
                <w:sz w:val="20"/>
              </w:rPr>
              <w:t>
6</w:t>
            </w:r>
          </w:p>
          <w:bookmarkEnd w:id="1125"/>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Сумен жабдықтау; кәріз жүйесі, қалдықтардың жиналуын және таратылуын бақылау</w:t>
            </w:r>
            <w:r>
              <w:br/>
            </w: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126"/>
          <w:p>
            <w:pPr>
              <w:spacing w:after="20"/>
              <w:ind w:left="20"/>
              <w:jc w:val="both"/>
            </w:pPr>
            <w:r>
              <w:rPr>
                <w:rFonts w:ascii="Times New Roman"/>
                <w:b w:val="false"/>
                <w:i w:val="false"/>
                <w:color w:val="000000"/>
                <w:sz w:val="20"/>
              </w:rPr>
              <w:t>
7</w:t>
            </w:r>
          </w:p>
          <w:bookmarkEnd w:id="1126"/>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w:t>
            </w:r>
            <w:r>
              <w:br/>
            </w:r>
            <w:r>
              <w:rPr>
                <w:rFonts w:ascii="Times New Roman"/>
                <w:b w:val="false"/>
                <w:i w:val="false"/>
                <w:color w:val="000000"/>
                <w:sz w:val="20"/>
              </w:rPr>
              <w:t>
Строительство</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127"/>
          <w:p>
            <w:pPr>
              <w:spacing w:after="20"/>
              <w:ind w:left="20"/>
              <w:jc w:val="both"/>
            </w:pPr>
            <w:r>
              <w:rPr>
                <w:rFonts w:ascii="Times New Roman"/>
                <w:b w:val="false"/>
                <w:i w:val="false"/>
                <w:color w:val="000000"/>
                <w:sz w:val="20"/>
              </w:rPr>
              <w:t>
8</w:t>
            </w:r>
          </w:p>
          <w:bookmarkEnd w:id="1127"/>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 және бөлшек сауда; автомобильдерді және мотоциклдерді жөндеу</w:t>
            </w:r>
            <w:r>
              <w:br/>
            </w:r>
            <w:r>
              <w:rPr>
                <w:rFonts w:ascii="Times New Roman"/>
                <w:b w:val="false"/>
                <w:i w:val="false"/>
                <w:color w:val="000000"/>
                <w:sz w:val="20"/>
              </w:rPr>
              <w:t>
Оптовая и розничная торговля; ремонт автомобилей и мотоциклов</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128"/>
          <w:p>
            <w:pPr>
              <w:spacing w:after="20"/>
              <w:ind w:left="20"/>
              <w:jc w:val="both"/>
            </w:pPr>
            <w:r>
              <w:rPr>
                <w:rFonts w:ascii="Times New Roman"/>
                <w:b w:val="false"/>
                <w:i w:val="false"/>
                <w:color w:val="000000"/>
                <w:sz w:val="20"/>
              </w:rPr>
              <w:t>
9</w:t>
            </w:r>
          </w:p>
          <w:bookmarkEnd w:id="1128"/>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Көлік және </w:t>
            </w:r>
            <w:r>
              <w:rPr>
                <w:rFonts w:ascii="Times New Roman"/>
                <w:b/>
                <w:i w:val="false"/>
                <w:color w:val="000000"/>
                <w:sz w:val="20"/>
              </w:rPr>
              <w:t>қойма</w:t>
            </w:r>
            <w:r>
              <w:rPr>
                <w:rFonts w:ascii="Times New Roman"/>
                <w:b/>
                <w:i w:val="false"/>
                <w:color w:val="000000"/>
                <w:sz w:val="20"/>
              </w:rPr>
              <w:t>ға жинау</w:t>
            </w:r>
            <w:r>
              <w:br/>
            </w:r>
            <w:r>
              <w:rPr>
                <w:rFonts w:ascii="Times New Roman"/>
                <w:b w:val="false"/>
                <w:i w:val="false"/>
                <w:color w:val="000000"/>
                <w:sz w:val="20"/>
              </w:rPr>
              <w:t>
Транспорт и складирование</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129"/>
          <w:p>
            <w:pPr>
              <w:spacing w:after="20"/>
              <w:ind w:left="20"/>
              <w:jc w:val="both"/>
            </w:pPr>
            <w:r>
              <w:rPr>
                <w:rFonts w:ascii="Times New Roman"/>
                <w:b w:val="false"/>
                <w:i w:val="false"/>
                <w:color w:val="000000"/>
                <w:sz w:val="20"/>
              </w:rPr>
              <w:t>
10</w:t>
            </w:r>
          </w:p>
          <w:bookmarkEnd w:id="1129"/>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Тұру және тамақтан</w:t>
            </w:r>
            <w:r>
              <w:rPr>
                <w:rFonts w:ascii="Times New Roman"/>
                <w:b/>
                <w:i w:val="false"/>
                <w:color w:val="000000"/>
                <w:sz w:val="20"/>
              </w:rPr>
              <w:t>дыр</w:t>
            </w:r>
            <w:r>
              <w:rPr>
                <w:rFonts w:ascii="Times New Roman"/>
                <w:b/>
                <w:i w:val="false"/>
                <w:color w:val="000000"/>
                <w:sz w:val="20"/>
              </w:rPr>
              <w:t xml:space="preserve">у бойынша </w:t>
            </w:r>
            <w:r>
              <w:rPr>
                <w:rFonts w:ascii="Times New Roman"/>
                <w:b/>
                <w:i w:val="false"/>
                <w:color w:val="000000"/>
                <w:sz w:val="20"/>
              </w:rPr>
              <w:t xml:space="preserve">көрсетілетін </w:t>
            </w:r>
            <w:r>
              <w:rPr>
                <w:rFonts w:ascii="Times New Roman"/>
                <w:b/>
                <w:i w:val="false"/>
                <w:color w:val="000000"/>
                <w:sz w:val="20"/>
              </w:rPr>
              <w:t>қызметтер</w:t>
            </w:r>
            <w:r>
              <w:br/>
            </w:r>
            <w:r>
              <w:rPr>
                <w:rFonts w:ascii="Times New Roman"/>
                <w:b w:val="false"/>
                <w:i w:val="false"/>
                <w:color w:val="000000"/>
                <w:sz w:val="20"/>
              </w:rPr>
              <w:t>
Услуги по проживанию и питанию</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1130"/>
          <w:p>
            <w:pPr>
              <w:spacing w:after="20"/>
              <w:ind w:left="20"/>
              <w:jc w:val="both"/>
            </w:pPr>
            <w:r>
              <w:rPr>
                <w:rFonts w:ascii="Times New Roman"/>
                <w:b w:val="false"/>
                <w:i w:val="false"/>
                <w:color w:val="000000"/>
                <w:sz w:val="20"/>
              </w:rPr>
              <w:t>
11</w:t>
            </w:r>
          </w:p>
          <w:bookmarkEnd w:id="1130"/>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және байланыс</w:t>
            </w:r>
            <w:r>
              <w:br/>
            </w:r>
            <w:r>
              <w:rPr>
                <w:rFonts w:ascii="Times New Roman"/>
                <w:b w:val="false"/>
                <w:i w:val="false"/>
                <w:color w:val="000000"/>
                <w:sz w:val="20"/>
              </w:rPr>
              <w:t>
Информация и связь</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131"/>
          <w:p>
            <w:pPr>
              <w:spacing w:after="20"/>
              <w:ind w:left="20"/>
              <w:jc w:val="both"/>
            </w:pPr>
            <w:r>
              <w:rPr>
                <w:rFonts w:ascii="Times New Roman"/>
                <w:b w:val="false"/>
                <w:i w:val="false"/>
                <w:color w:val="000000"/>
                <w:sz w:val="20"/>
              </w:rPr>
              <w:t>
12</w:t>
            </w:r>
          </w:p>
          <w:bookmarkEnd w:id="1131"/>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және сақтандыру қызметі</w:t>
            </w:r>
            <w:r>
              <w:br/>
            </w:r>
            <w:r>
              <w:rPr>
                <w:rFonts w:ascii="Times New Roman"/>
                <w:b w:val="false"/>
                <w:i w:val="false"/>
                <w:color w:val="000000"/>
                <w:sz w:val="20"/>
              </w:rPr>
              <w:t>
Финансовая и страховая деятельность</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132"/>
          <w:p>
            <w:pPr>
              <w:spacing w:after="20"/>
              <w:ind w:left="20"/>
              <w:jc w:val="both"/>
            </w:pPr>
            <w:r>
              <w:rPr>
                <w:rFonts w:ascii="Times New Roman"/>
                <w:b w:val="false"/>
                <w:i w:val="false"/>
                <w:color w:val="000000"/>
                <w:sz w:val="20"/>
              </w:rPr>
              <w:t>
13</w:t>
            </w:r>
          </w:p>
          <w:bookmarkEnd w:id="1132"/>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мүлікпен жасалатын операциялар</w:t>
            </w:r>
            <w:r>
              <w:br/>
            </w:r>
            <w:r>
              <w:rPr>
                <w:rFonts w:ascii="Times New Roman"/>
                <w:b w:val="false"/>
                <w:i w:val="false"/>
                <w:color w:val="000000"/>
                <w:sz w:val="20"/>
              </w:rPr>
              <w:t>
Операции с недвижимым имуществом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133"/>
          <w:p>
            <w:pPr>
              <w:spacing w:after="20"/>
              <w:ind w:left="20"/>
              <w:jc w:val="both"/>
            </w:pPr>
            <w:r>
              <w:rPr>
                <w:rFonts w:ascii="Times New Roman"/>
                <w:b w:val="false"/>
                <w:i w:val="false"/>
                <w:color w:val="000000"/>
                <w:sz w:val="20"/>
              </w:rPr>
              <w:t>
14</w:t>
            </w:r>
          </w:p>
          <w:bookmarkEnd w:id="1133"/>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ғылыми және техникалық қызмет</w:t>
            </w:r>
            <w:r>
              <w:br/>
            </w:r>
            <w:r>
              <w:rPr>
                <w:rFonts w:ascii="Times New Roman"/>
                <w:b w:val="false"/>
                <w:i w:val="false"/>
                <w:color w:val="000000"/>
                <w:sz w:val="20"/>
              </w:rPr>
              <w:t>
Профессиональная, научная и техническая деятельность</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134"/>
          <w:p>
            <w:pPr>
              <w:spacing w:after="20"/>
              <w:ind w:left="20"/>
              <w:jc w:val="both"/>
            </w:pPr>
            <w:r>
              <w:rPr>
                <w:rFonts w:ascii="Times New Roman"/>
                <w:b w:val="false"/>
                <w:i w:val="false"/>
                <w:color w:val="000000"/>
                <w:sz w:val="20"/>
              </w:rPr>
              <w:t>
15</w:t>
            </w:r>
          </w:p>
          <w:bookmarkEnd w:id="1134"/>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және қосалқы қызмет көрсету саласындағы қызмет</w:t>
            </w:r>
            <w:r>
              <w:br/>
            </w:r>
            <w:r>
              <w:rPr>
                <w:rFonts w:ascii="Times New Roman"/>
                <w:b w:val="false"/>
                <w:i w:val="false"/>
                <w:color w:val="000000"/>
                <w:sz w:val="20"/>
              </w:rPr>
              <w:t>
Деятельность в области административного и вспомогательного обслуживания</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1135"/>
          <w:p>
            <w:pPr>
              <w:spacing w:after="20"/>
              <w:ind w:left="20"/>
              <w:jc w:val="both"/>
            </w:pPr>
            <w:r>
              <w:rPr>
                <w:rFonts w:ascii="Times New Roman"/>
                <w:b w:val="false"/>
                <w:i w:val="false"/>
                <w:color w:val="000000"/>
                <w:sz w:val="20"/>
              </w:rPr>
              <w:t>
16</w:t>
            </w:r>
          </w:p>
          <w:bookmarkEnd w:id="1135"/>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басқару және қорғаныс; міндетті әлеуметтік қамтамасыз ету</w:t>
            </w:r>
            <w:r>
              <w:br/>
            </w:r>
            <w:r>
              <w:rPr>
                <w:rFonts w:ascii="Times New Roman"/>
                <w:b w:val="false"/>
                <w:i w:val="false"/>
                <w:color w:val="000000"/>
                <w:sz w:val="20"/>
              </w:rPr>
              <w:t>
Государственное управление и оборона; обязательное социальное обеспечение</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1136"/>
          <w:p>
            <w:pPr>
              <w:spacing w:after="20"/>
              <w:ind w:left="20"/>
              <w:jc w:val="both"/>
            </w:pPr>
            <w:r>
              <w:rPr>
                <w:rFonts w:ascii="Times New Roman"/>
                <w:b w:val="false"/>
                <w:i w:val="false"/>
                <w:color w:val="000000"/>
                <w:sz w:val="20"/>
              </w:rPr>
              <w:t>
17</w:t>
            </w:r>
          </w:p>
          <w:bookmarkEnd w:id="1136"/>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r>
              <w:br/>
            </w:r>
            <w:r>
              <w:rPr>
                <w:rFonts w:ascii="Times New Roman"/>
                <w:b w:val="false"/>
                <w:i w:val="false"/>
                <w:color w:val="000000"/>
                <w:sz w:val="20"/>
              </w:rPr>
              <w:t>
Образование</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137"/>
          <w:p>
            <w:pPr>
              <w:spacing w:after="20"/>
              <w:ind w:left="20"/>
              <w:jc w:val="both"/>
            </w:pPr>
            <w:r>
              <w:rPr>
                <w:rFonts w:ascii="Times New Roman"/>
                <w:b w:val="false"/>
                <w:i w:val="false"/>
                <w:color w:val="000000"/>
                <w:sz w:val="20"/>
              </w:rPr>
              <w:t>
18</w:t>
            </w:r>
          </w:p>
          <w:bookmarkEnd w:id="1137"/>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және әлеуметтік қызметтер</w:t>
            </w:r>
            <w:r>
              <w:br/>
            </w:r>
            <w:r>
              <w:rPr>
                <w:rFonts w:ascii="Times New Roman"/>
                <w:b w:val="false"/>
                <w:i w:val="false"/>
                <w:color w:val="000000"/>
                <w:sz w:val="20"/>
              </w:rPr>
              <w:t>
Здравоохранение и социальные услуги</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1138"/>
          <w:p>
            <w:pPr>
              <w:spacing w:after="20"/>
              <w:ind w:left="20"/>
              <w:jc w:val="both"/>
            </w:pPr>
            <w:r>
              <w:rPr>
                <w:rFonts w:ascii="Times New Roman"/>
                <w:b w:val="false"/>
                <w:i w:val="false"/>
                <w:color w:val="000000"/>
                <w:sz w:val="20"/>
              </w:rPr>
              <w:t>
19</w:t>
            </w:r>
          </w:p>
          <w:bookmarkEnd w:id="1138"/>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 ойын-сауық және демалыс</w:t>
            </w:r>
            <w:r>
              <w:br/>
            </w:r>
            <w:r>
              <w:rPr>
                <w:rFonts w:ascii="Times New Roman"/>
                <w:b w:val="false"/>
                <w:i w:val="false"/>
                <w:color w:val="000000"/>
                <w:sz w:val="20"/>
              </w:rPr>
              <w:t>
Искусство, развлечения и отдых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139"/>
          <w:p>
            <w:pPr>
              <w:spacing w:after="20"/>
              <w:ind w:left="20"/>
              <w:jc w:val="both"/>
            </w:pPr>
            <w:r>
              <w:rPr>
                <w:rFonts w:ascii="Times New Roman"/>
                <w:b w:val="false"/>
                <w:i w:val="false"/>
                <w:color w:val="000000"/>
                <w:sz w:val="20"/>
              </w:rPr>
              <w:t>
20</w:t>
            </w:r>
          </w:p>
          <w:bookmarkEnd w:id="1139"/>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қызметтер түрлерін ұсыну</w:t>
            </w:r>
            <w:r>
              <w:br/>
            </w:r>
            <w:r>
              <w:rPr>
                <w:rFonts w:ascii="Times New Roman"/>
                <w:b w:val="false"/>
                <w:i w:val="false"/>
                <w:color w:val="000000"/>
                <w:sz w:val="20"/>
              </w:rPr>
              <w:t>
Предоставление прочих видов услуг</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6" w:id="11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 почта мекенжайы (респонденттің)</w:t>
      </w:r>
      <w:r>
        <w:br/>
      </w:r>
      <w:r>
        <w:rPr>
          <w:rFonts w:ascii="Times New Roman"/>
          <w:b w:val="false"/>
          <w:i w:val="false"/>
          <w:color w:val="000000"/>
          <w:sz w:val="28"/>
        </w:rPr>
        <w:t>Адрес электронной почты (респондента)_____________________________________________</w:t>
      </w:r>
    </w:p>
    <w:bookmarkEnd w:id="11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813"/>
        <w:gridCol w:w="3168"/>
        <w:gridCol w:w="3149"/>
        <w:gridCol w:w="3170"/>
      </w:tblGrid>
      <w:tr>
        <w:trPr>
          <w:trHeight w:val="30" w:hRule="atLeast"/>
        </w:trPr>
        <w:tc>
          <w:tcPr>
            <w:tcW w:w="28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br/>
            </w:r>
            <w:r>
              <w:rPr>
                <w:rFonts w:ascii="Times New Roman"/>
                <w:b w:val="false"/>
                <w:i w:val="false"/>
                <w:color w:val="000000"/>
                <w:sz w:val="20"/>
              </w:rPr>
              <w:t>
</w:t>
            </w:r>
            <w:r>
              <w:rPr>
                <w:rFonts w:ascii="Times New Roman"/>
                <w:b/>
                <w:i w:val="false"/>
                <w:color w:val="000000"/>
                <w:sz w:val="20"/>
              </w:rPr>
              <w:t>Согласны на распространение первичных статистических данных</w:t>
            </w:r>
            <w:r>
              <w:rPr>
                <w:rFonts w:ascii="Times New Roman"/>
                <w:b/>
                <w:i w:val="false"/>
                <w:color w:val="000000"/>
                <w:sz w:val="20"/>
              </w:rPr>
              <w:t>*</w:t>
            </w:r>
          </w:p>
        </w:tc>
        <w:tc>
          <w:tcPr>
            <w:tcW w:w="316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br/>
            </w:r>
            <w:r>
              <w:rPr>
                <w:rFonts w:ascii="Times New Roman"/>
                <w:b w:val="false"/>
                <w:i w:val="false"/>
                <w:color w:val="000000"/>
                <w:sz w:val="20"/>
              </w:rPr>
              <w:t>
</w:t>
            </w:r>
            <w:r>
              <w:rPr>
                <w:rFonts w:ascii="Times New Roman"/>
                <w:b/>
                <w:i w:val="false"/>
                <w:color w:val="000000"/>
                <w:sz w:val="20"/>
              </w:rPr>
              <w:t>Не согласны на распространение первичных статистических данных</w:t>
            </w:r>
            <w:r>
              <w:rPr>
                <w:rFonts w:ascii="Times New Roman"/>
                <w:b/>
                <w:i w:val="false"/>
                <w:color w:val="000000"/>
                <w:sz w:val="20"/>
              </w:rPr>
              <w:t>*</w:t>
            </w:r>
          </w:p>
        </w:tc>
        <w:tc>
          <w:tcPr>
            <w:tcW w:w="317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389" w:id="1141"/>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bookmarkEnd w:id="1141"/>
    <w:bookmarkStart w:name="z1390" w:id="114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142"/>
    <w:bookmarkStart w:name="z1391" w:id="1143"/>
    <w:p>
      <w:pPr>
        <w:spacing w:after="0"/>
        <w:ind w:left="0"/>
        <w:jc w:val="both"/>
      </w:pPr>
      <w:r>
        <w:rPr>
          <w:rFonts w:ascii="Times New Roman"/>
          <w:b w:val="false"/>
          <w:i w:val="false"/>
          <w:color w:val="000000"/>
          <w:sz w:val="28"/>
        </w:rPr>
        <w:t>
      Примечание:</w:t>
      </w:r>
    </w:p>
    <w:bookmarkEnd w:id="1143"/>
    <w:bookmarkStart w:name="z1392" w:id="1144"/>
    <w:p>
      <w:pPr>
        <w:spacing w:after="0"/>
        <w:ind w:left="0"/>
        <w:jc w:val="both"/>
      </w:pPr>
      <w:r>
        <w:rPr>
          <w:rFonts w:ascii="Times New Roman"/>
          <w:b w:val="false"/>
          <w:i w:val="false"/>
          <w:color w:val="000000"/>
          <w:sz w:val="28"/>
        </w:rPr>
        <w:t xml:space="preserve">
      </w:t>
      </w:r>
      <w:r>
        <w:rPr>
          <w:rFonts w:ascii="Times New Roman"/>
          <w:b/>
          <w:i w:val="false"/>
          <w:color w:val="000000"/>
          <w:sz w:val="28"/>
        </w:rPr>
        <w:t>* аталған тармақ "Мемлекеттік статистика туралы" Қазақстан Республикасы Заңының 8-бабы 5-тармағына сәйкес толтырылады</w:t>
      </w:r>
    </w:p>
    <w:bookmarkEnd w:id="1144"/>
    <w:bookmarkStart w:name="z1393" w:id="1145"/>
    <w:p>
      <w:pPr>
        <w:spacing w:after="0"/>
        <w:ind w:left="0"/>
        <w:jc w:val="both"/>
      </w:pPr>
      <w:r>
        <w:rPr>
          <w:rFonts w:ascii="Times New Roman"/>
          <w:b w:val="false"/>
          <w:i w:val="false"/>
          <w:color w:val="000000"/>
          <w:sz w:val="28"/>
        </w:rPr>
        <w:t xml:space="preserve">
      *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bookmarkEnd w:id="1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2017 года № 165</w:t>
            </w:r>
          </w:p>
        </w:tc>
      </w:tr>
    </w:tbl>
    <w:bookmarkStart w:name="z1395" w:id="1146"/>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 xml:space="preserve">"Отчет о микрокредитной деятельности" </w:t>
      </w:r>
      <w:r>
        <w:br/>
      </w:r>
      <w:r>
        <w:rPr>
          <w:rFonts w:ascii="Times New Roman"/>
          <w:b/>
          <w:i w:val="false"/>
          <w:color w:val="000000"/>
        </w:rPr>
        <w:t>(код 271103121, индекс 1-МКО, периодичность квартальная)</w:t>
      </w:r>
    </w:p>
    <w:bookmarkEnd w:id="1146"/>
    <w:bookmarkStart w:name="z1396" w:id="1147"/>
    <w:p>
      <w:pPr>
        <w:spacing w:after="0"/>
        <w:ind w:left="0"/>
        <w:jc w:val="both"/>
      </w:pPr>
      <w:r>
        <w:rPr>
          <w:rFonts w:ascii="Times New Roman"/>
          <w:b w:val="false"/>
          <w:i w:val="false"/>
          <w:color w:val="000000"/>
          <w:sz w:val="28"/>
        </w:rPr>
        <w:t xml:space="preserve">
      1. Настоящая инструкция заполнения статистической формы общегосударственного статистического наблюдения "Отчет о микрокредитной деятельности" (код 271103121, индекс 1-МКО,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микрокредитной деятельности" (код 271103121, индекс 1-МКО, периодичность квартальная).</w:t>
      </w:r>
    </w:p>
    <w:bookmarkEnd w:id="1147"/>
    <w:bookmarkStart w:name="z1397" w:id="1148"/>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1148"/>
    <w:bookmarkStart w:name="z1398" w:id="1149"/>
    <w:p>
      <w:pPr>
        <w:spacing w:after="0"/>
        <w:ind w:left="0"/>
        <w:jc w:val="both"/>
      </w:pPr>
      <w:r>
        <w:rPr>
          <w:rFonts w:ascii="Times New Roman"/>
          <w:b w:val="false"/>
          <w:i w:val="false"/>
          <w:color w:val="000000"/>
          <w:sz w:val="28"/>
        </w:rPr>
        <w:t>
      1) кредитный портфель – дебиторская задолженность по займам, выданным микрофинансовыми институтами, включая текущую, просроченную и реструктурированную задолженность, но без учета списанных займов. Реструктурированным признается не погашенный в срок заем, для которого по согласованию с заемщиком, пролонгирован период платежей, либо изменен график. В портфель займов не входят проценты к получению;</w:t>
      </w:r>
    </w:p>
    <w:bookmarkEnd w:id="1149"/>
    <w:bookmarkStart w:name="z1399" w:id="1150"/>
    <w:p>
      <w:pPr>
        <w:spacing w:after="0"/>
        <w:ind w:left="0"/>
        <w:jc w:val="both"/>
      </w:pPr>
      <w:r>
        <w:rPr>
          <w:rFonts w:ascii="Times New Roman"/>
          <w:b w:val="false"/>
          <w:i w:val="false"/>
          <w:color w:val="000000"/>
          <w:sz w:val="28"/>
        </w:rPr>
        <w:t xml:space="preserve">
      2) краткосрочные займы – займы, предоставленные сроком до одного года; </w:t>
      </w:r>
    </w:p>
    <w:bookmarkEnd w:id="1150"/>
    <w:bookmarkStart w:name="z1400" w:id="1151"/>
    <w:p>
      <w:pPr>
        <w:spacing w:after="0"/>
        <w:ind w:left="0"/>
        <w:jc w:val="both"/>
      </w:pPr>
      <w:r>
        <w:rPr>
          <w:rFonts w:ascii="Times New Roman"/>
          <w:b w:val="false"/>
          <w:i w:val="false"/>
          <w:color w:val="000000"/>
          <w:sz w:val="28"/>
        </w:rPr>
        <w:t xml:space="preserve">
      3) рисковый портфель (просроченная задолженность) сроком более 30 дней – сумма дебиторской задолженности по займам, по которым просрочены один или более платежей в погашение основного долга сроком более 30 дней; </w:t>
      </w:r>
    </w:p>
    <w:bookmarkEnd w:id="1151"/>
    <w:bookmarkStart w:name="z1401" w:id="1152"/>
    <w:p>
      <w:pPr>
        <w:spacing w:after="0"/>
        <w:ind w:left="0"/>
        <w:jc w:val="both"/>
      </w:pPr>
      <w:r>
        <w:rPr>
          <w:rFonts w:ascii="Times New Roman"/>
          <w:b w:val="false"/>
          <w:i w:val="false"/>
          <w:color w:val="000000"/>
          <w:sz w:val="28"/>
        </w:rPr>
        <w:t>
      4) средневзвешенная ставка вознаграждения – средневзвешенная величина фактически сложившихся годовых ставок вознаграждения;</w:t>
      </w:r>
    </w:p>
    <w:bookmarkEnd w:id="1152"/>
    <w:bookmarkStart w:name="z1402" w:id="1153"/>
    <w:p>
      <w:pPr>
        <w:spacing w:after="0"/>
        <w:ind w:left="0"/>
        <w:jc w:val="both"/>
      </w:pPr>
      <w:r>
        <w:rPr>
          <w:rFonts w:ascii="Times New Roman"/>
          <w:b w:val="false"/>
          <w:i w:val="false"/>
          <w:color w:val="000000"/>
          <w:sz w:val="28"/>
        </w:rPr>
        <w:t>
      5) долгосрочные займы – займы, предоставленные сроком свыше одного года.</w:t>
      </w:r>
    </w:p>
    <w:bookmarkEnd w:id="1153"/>
    <w:bookmarkStart w:name="z1403" w:id="1154"/>
    <w:p>
      <w:pPr>
        <w:spacing w:after="0"/>
        <w:ind w:left="0"/>
        <w:jc w:val="both"/>
      </w:pPr>
      <w:r>
        <w:rPr>
          <w:rFonts w:ascii="Times New Roman"/>
          <w:b w:val="false"/>
          <w:i w:val="false"/>
          <w:color w:val="000000"/>
          <w:sz w:val="28"/>
        </w:rPr>
        <w:t>
      3. Информация о выданных кредитах заполняется на основании договоров о предоставлении кредита.</w:t>
      </w:r>
    </w:p>
    <w:bookmarkEnd w:id="1154"/>
    <w:bookmarkStart w:name="z1404" w:id="1155"/>
    <w:p>
      <w:pPr>
        <w:spacing w:after="0"/>
        <w:ind w:left="0"/>
        <w:jc w:val="both"/>
      </w:pPr>
      <w:r>
        <w:rPr>
          <w:rFonts w:ascii="Times New Roman"/>
          <w:b w:val="false"/>
          <w:i w:val="false"/>
          <w:color w:val="000000"/>
          <w:sz w:val="28"/>
        </w:rPr>
        <w:t xml:space="preserve">
      Ставки вознаграждения за пользование кредитами указываются в пересчете на год независимо от срока предоставления кредита. </w:t>
      </w:r>
    </w:p>
    <w:bookmarkEnd w:id="1155"/>
    <w:bookmarkStart w:name="z1405" w:id="1156"/>
    <w:p>
      <w:pPr>
        <w:spacing w:after="0"/>
        <w:ind w:left="0"/>
        <w:jc w:val="both"/>
      </w:pPr>
      <w:r>
        <w:rPr>
          <w:rFonts w:ascii="Times New Roman"/>
          <w:b w:val="false"/>
          <w:i w:val="false"/>
          <w:color w:val="000000"/>
          <w:sz w:val="28"/>
        </w:rPr>
        <w:t>
      Средневзвешенная ставка вознаграждения определяется отношением суммы произведений выданных кредитов и годовых процентных ставок к сумме выданных кредитов.</w:t>
      </w:r>
    </w:p>
    <w:bookmarkEnd w:id="1156"/>
    <w:bookmarkStart w:name="z1406" w:id="1157"/>
    <w:p>
      <w:pPr>
        <w:spacing w:after="0"/>
        <w:ind w:left="0"/>
        <w:jc w:val="both"/>
      </w:pPr>
      <w:r>
        <w:rPr>
          <w:rFonts w:ascii="Times New Roman"/>
          <w:b w:val="false"/>
          <w:i w:val="false"/>
          <w:color w:val="000000"/>
          <w:sz w:val="28"/>
        </w:rPr>
        <w:t>
      Рисковый портфель (просроченная задолженность) сроком более 30 дней включает сумму дебиторской задолженности по займу, считая просроченные и будущие платежи в погашение основного долга, но не начисленные проценты.</w:t>
      </w:r>
    </w:p>
    <w:bookmarkEnd w:id="1157"/>
    <w:bookmarkStart w:name="z1407" w:id="1158"/>
    <w:p>
      <w:pPr>
        <w:spacing w:after="0"/>
        <w:ind w:left="0"/>
        <w:jc w:val="both"/>
      </w:pPr>
      <w:r>
        <w:rPr>
          <w:rFonts w:ascii="Times New Roman"/>
          <w:b w:val="false"/>
          <w:i w:val="false"/>
          <w:color w:val="000000"/>
          <w:sz w:val="28"/>
        </w:rPr>
        <w:t>
      4.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1158"/>
    <w:bookmarkStart w:name="z1408" w:id="1159"/>
    <w:p>
      <w:pPr>
        <w:spacing w:after="0"/>
        <w:ind w:left="0"/>
        <w:jc w:val="both"/>
      </w:pPr>
      <w:r>
        <w:rPr>
          <w:rFonts w:ascii="Times New Roman"/>
          <w:b w:val="false"/>
          <w:i w:val="false"/>
          <w:color w:val="000000"/>
          <w:sz w:val="28"/>
        </w:rPr>
        <w:t>
      5. Арифметико-логический контроль:</w:t>
      </w:r>
    </w:p>
    <w:bookmarkEnd w:id="1159"/>
    <w:bookmarkStart w:name="z1409" w:id="1160"/>
    <w:p>
      <w:pPr>
        <w:spacing w:after="0"/>
        <w:ind w:left="0"/>
        <w:jc w:val="both"/>
      </w:pPr>
      <w:r>
        <w:rPr>
          <w:rFonts w:ascii="Times New Roman"/>
          <w:b w:val="false"/>
          <w:i w:val="false"/>
          <w:color w:val="000000"/>
          <w:sz w:val="28"/>
        </w:rPr>
        <w:t>
      1) раздел 1. "Информация о выданных кредитах":</w:t>
      </w:r>
    </w:p>
    <w:bookmarkEnd w:id="1160"/>
    <w:bookmarkStart w:name="z1410" w:id="1161"/>
    <w:p>
      <w:pPr>
        <w:spacing w:after="0"/>
        <w:ind w:left="0"/>
        <w:jc w:val="both"/>
      </w:pPr>
      <w:r>
        <w:rPr>
          <w:rFonts w:ascii="Times New Roman"/>
          <w:b w:val="false"/>
          <w:i w:val="false"/>
          <w:color w:val="000000"/>
          <w:sz w:val="28"/>
        </w:rPr>
        <w:t>
      строка 1 (сумма граф с 1 по 4) равна сумме строк 1 и 4 по графе 1 раздела 3;</w:t>
      </w:r>
    </w:p>
    <w:bookmarkEnd w:id="1161"/>
    <w:bookmarkStart w:name="z1411" w:id="1162"/>
    <w:p>
      <w:pPr>
        <w:spacing w:after="0"/>
        <w:ind w:left="0"/>
        <w:jc w:val="both"/>
      </w:pPr>
      <w:r>
        <w:rPr>
          <w:rFonts w:ascii="Times New Roman"/>
          <w:b w:val="false"/>
          <w:i w:val="false"/>
          <w:color w:val="000000"/>
          <w:sz w:val="28"/>
        </w:rPr>
        <w:t>
      строка 5 (сумма граф с 1 по 4) равна сумме строк 1 и 4 по графе 2 раздела 3;</w:t>
      </w:r>
    </w:p>
    <w:bookmarkEnd w:id="1162"/>
    <w:bookmarkStart w:name="z1412" w:id="1163"/>
    <w:p>
      <w:pPr>
        <w:spacing w:after="0"/>
        <w:ind w:left="0"/>
        <w:jc w:val="both"/>
      </w:pPr>
      <w:r>
        <w:rPr>
          <w:rFonts w:ascii="Times New Roman"/>
          <w:b w:val="false"/>
          <w:i w:val="false"/>
          <w:color w:val="000000"/>
          <w:sz w:val="28"/>
        </w:rPr>
        <w:t>
      строка 1 (сумма граф 3, 4) равна строке 1 по графе 1 раздела 5;</w:t>
      </w:r>
    </w:p>
    <w:bookmarkEnd w:id="1163"/>
    <w:bookmarkStart w:name="z1413" w:id="1164"/>
    <w:p>
      <w:pPr>
        <w:spacing w:after="0"/>
        <w:ind w:left="0"/>
        <w:jc w:val="both"/>
      </w:pPr>
      <w:r>
        <w:rPr>
          <w:rFonts w:ascii="Times New Roman"/>
          <w:b w:val="false"/>
          <w:i w:val="false"/>
          <w:color w:val="000000"/>
          <w:sz w:val="28"/>
        </w:rPr>
        <w:t xml:space="preserve">
      строка 5 (сумма граф 3, 4) равна строке 1 по графе 2 раздела 5; </w:t>
      </w:r>
    </w:p>
    <w:bookmarkEnd w:id="1164"/>
    <w:bookmarkStart w:name="z1414" w:id="1165"/>
    <w:p>
      <w:pPr>
        <w:spacing w:after="0"/>
        <w:ind w:left="0"/>
        <w:jc w:val="both"/>
      </w:pPr>
      <w:r>
        <w:rPr>
          <w:rFonts w:ascii="Times New Roman"/>
          <w:b w:val="false"/>
          <w:i w:val="false"/>
          <w:color w:val="000000"/>
          <w:sz w:val="28"/>
        </w:rPr>
        <w:t xml:space="preserve">
      2) раздел 2. "Информация о кредитном портфеле предприятия": </w:t>
      </w:r>
    </w:p>
    <w:bookmarkEnd w:id="1165"/>
    <w:bookmarkStart w:name="z1415" w:id="1166"/>
    <w:p>
      <w:pPr>
        <w:spacing w:after="0"/>
        <w:ind w:left="0"/>
        <w:jc w:val="both"/>
      </w:pPr>
      <w:r>
        <w:rPr>
          <w:rFonts w:ascii="Times New Roman"/>
          <w:b w:val="false"/>
          <w:i w:val="false"/>
          <w:color w:val="000000"/>
          <w:sz w:val="28"/>
        </w:rPr>
        <w:t>
      строка 1 =∑строк 2, 3 для каждой графы;</w:t>
      </w:r>
    </w:p>
    <w:bookmarkEnd w:id="1166"/>
    <w:bookmarkStart w:name="z1416" w:id="1167"/>
    <w:p>
      <w:pPr>
        <w:spacing w:after="0"/>
        <w:ind w:left="0"/>
        <w:jc w:val="both"/>
      </w:pPr>
      <w:r>
        <w:rPr>
          <w:rFonts w:ascii="Times New Roman"/>
          <w:b w:val="false"/>
          <w:i w:val="false"/>
          <w:color w:val="000000"/>
          <w:sz w:val="28"/>
        </w:rPr>
        <w:t>
      3) раздел 3. "Информация о выданных кредитах по целям кредитования":</w:t>
      </w:r>
    </w:p>
    <w:bookmarkEnd w:id="1167"/>
    <w:bookmarkStart w:name="z1417" w:id="1168"/>
    <w:p>
      <w:pPr>
        <w:spacing w:after="0"/>
        <w:ind w:left="0"/>
        <w:jc w:val="both"/>
      </w:pPr>
      <w:r>
        <w:rPr>
          <w:rFonts w:ascii="Times New Roman"/>
          <w:b w:val="false"/>
          <w:i w:val="false"/>
          <w:color w:val="000000"/>
          <w:sz w:val="28"/>
        </w:rPr>
        <w:t xml:space="preserve">
      строка 1 = ∑строк 2, 3 для каждой графы; </w:t>
      </w:r>
    </w:p>
    <w:bookmarkEnd w:id="1168"/>
    <w:bookmarkStart w:name="z1418" w:id="1169"/>
    <w:p>
      <w:pPr>
        <w:spacing w:after="0"/>
        <w:ind w:left="0"/>
        <w:jc w:val="both"/>
      </w:pPr>
      <w:r>
        <w:rPr>
          <w:rFonts w:ascii="Times New Roman"/>
          <w:b w:val="false"/>
          <w:i w:val="false"/>
          <w:color w:val="000000"/>
          <w:sz w:val="28"/>
        </w:rPr>
        <w:t>
      строка 4 = ∑строк 5- 9 для каждой графы;</w:t>
      </w:r>
    </w:p>
    <w:bookmarkEnd w:id="1169"/>
    <w:bookmarkStart w:name="z1419" w:id="1170"/>
    <w:p>
      <w:pPr>
        <w:spacing w:after="0"/>
        <w:ind w:left="0"/>
        <w:jc w:val="both"/>
      </w:pPr>
      <w:r>
        <w:rPr>
          <w:rFonts w:ascii="Times New Roman"/>
          <w:b w:val="false"/>
          <w:i w:val="false"/>
          <w:color w:val="000000"/>
          <w:sz w:val="28"/>
        </w:rPr>
        <w:t>
      4) раздел 4. "Источники финансирования выданных кредитов":</w:t>
      </w:r>
    </w:p>
    <w:bookmarkEnd w:id="1170"/>
    <w:bookmarkStart w:name="z1420" w:id="1171"/>
    <w:p>
      <w:pPr>
        <w:spacing w:after="0"/>
        <w:ind w:left="0"/>
        <w:jc w:val="both"/>
      </w:pPr>
      <w:r>
        <w:rPr>
          <w:rFonts w:ascii="Times New Roman"/>
          <w:b w:val="false"/>
          <w:i w:val="false"/>
          <w:color w:val="000000"/>
          <w:sz w:val="28"/>
        </w:rPr>
        <w:t>
      строка 1 = ∑строк 2, 3;</w:t>
      </w:r>
    </w:p>
    <w:bookmarkEnd w:id="1171"/>
    <w:bookmarkStart w:name="z1421" w:id="1172"/>
    <w:p>
      <w:pPr>
        <w:spacing w:after="0"/>
        <w:ind w:left="0"/>
        <w:jc w:val="both"/>
      </w:pPr>
      <w:r>
        <w:rPr>
          <w:rFonts w:ascii="Times New Roman"/>
          <w:b w:val="false"/>
          <w:i w:val="false"/>
          <w:color w:val="000000"/>
          <w:sz w:val="28"/>
        </w:rPr>
        <w:t>
      строка 3 = ∑строк 4, 7;</w:t>
      </w:r>
    </w:p>
    <w:bookmarkEnd w:id="1172"/>
    <w:bookmarkStart w:name="z1422" w:id="1173"/>
    <w:p>
      <w:pPr>
        <w:spacing w:after="0"/>
        <w:ind w:left="0"/>
        <w:jc w:val="both"/>
      </w:pPr>
      <w:r>
        <w:rPr>
          <w:rFonts w:ascii="Times New Roman"/>
          <w:b w:val="false"/>
          <w:i w:val="false"/>
          <w:color w:val="000000"/>
          <w:sz w:val="28"/>
        </w:rPr>
        <w:t>
      5) раздел 5. "Информация о выданных кредитах по направлениям использования":</w:t>
      </w:r>
    </w:p>
    <w:bookmarkEnd w:id="1173"/>
    <w:bookmarkStart w:name="z1423" w:id="1174"/>
    <w:p>
      <w:pPr>
        <w:spacing w:after="0"/>
        <w:ind w:left="0"/>
        <w:jc w:val="both"/>
      </w:pPr>
      <w:r>
        <w:rPr>
          <w:rFonts w:ascii="Times New Roman"/>
          <w:b w:val="false"/>
          <w:i w:val="false"/>
          <w:color w:val="000000"/>
          <w:sz w:val="28"/>
        </w:rPr>
        <w:t>
      строка 1 = ∑строк 2-20 для каждой графы.</w:t>
      </w:r>
    </w:p>
    <w:bookmarkEnd w:id="1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10 ноября 2017 года № 165</w:t>
            </w:r>
          </w:p>
        </w:tc>
      </w:tr>
    </w:tbl>
    <w:p>
      <w:pPr>
        <w:spacing w:after="0"/>
        <w:ind w:left="0"/>
        <w:jc w:val="both"/>
      </w:pPr>
      <w:r>
        <w:rPr>
          <w:rFonts w:ascii="Times New Roman"/>
          <w:b w:val="false"/>
          <w:i w:val="false"/>
          <w:color w:val="ff0000"/>
          <w:sz w:val="28"/>
        </w:rPr>
        <w:t xml:space="preserve">
      Сноска. Приложение 9 в редакции приказа Председателя Комитета по статистике Министерства национальной экономики РК от 13.12.2018 </w:t>
      </w:r>
      <w:r>
        <w:rPr>
          <w:rFonts w:ascii="Times New Roman"/>
          <w:b w:val="false"/>
          <w:i w:val="false"/>
          <w:color w:val="ff0000"/>
          <w:sz w:val="28"/>
        </w:rPr>
        <w:t xml:space="preserve"> № 6</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12394"/>
        <w:gridCol w:w="1"/>
        <w:gridCol w:w="153"/>
        <w:gridCol w:w="7"/>
        <w:gridCol w:w="12387"/>
      </w:tblGrid>
      <w:tr>
        <w:trPr>
          <w:trHeight w:val="30" w:hRule="atLeast"/>
        </w:trPr>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78105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Мемлекеттік статистика органдары құпиялылығына кепілдік береді </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6 бұйрығына</w:t>
            </w:r>
            <w:r>
              <w:br/>
            </w:r>
            <w:r>
              <w:rPr>
                <w:rFonts w:ascii="Times New Roman"/>
                <w:b w:val="false"/>
                <w:i w:val="false"/>
                <w:color w:val="000000"/>
                <w:sz w:val="20"/>
              </w:rPr>
              <w:t>5-қосымша</w:t>
            </w:r>
            <w:r>
              <w:br/>
            </w:r>
            <w:r>
              <w:rPr>
                <w:rFonts w:ascii="Times New Roman"/>
                <w:b w:val="false"/>
                <w:i w:val="false"/>
                <w:color w:val="000000"/>
                <w:sz w:val="20"/>
              </w:rPr>
              <w:t>Приложение 9</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2018 года № 165</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Статистикалық нысан коды 271112178</w:t>
            </w:r>
            <w:r>
              <w:br/>
            </w:r>
            <w:r>
              <w:rPr>
                <w:rFonts w:ascii="Times New Roman"/>
                <w:b w:val="false"/>
                <w:i w:val="false"/>
                <w:color w:val="000000"/>
                <w:sz w:val="20"/>
              </w:rPr>
              <w:t>
Код статистической формы 271112178</w:t>
            </w:r>
            <w:r>
              <w:br/>
            </w:r>
            <w:r>
              <w:rPr>
                <w:rFonts w:ascii="Times New Roman"/>
                <w:b w:val="false"/>
                <w:i w:val="false"/>
                <w:color w:val="000000"/>
                <w:sz w:val="20"/>
              </w:rPr>
              <w:t>
2-МП</w:t>
            </w:r>
          </w:p>
        </w:tc>
        <w:tc>
          <w:tcPr>
            <w:tcW w:w="15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Шағын кәсіпорынның қызметі туралы есеп</w:t>
            </w:r>
            <w:r>
              <w:br/>
            </w:r>
            <w:r>
              <w:rPr>
                <w:rFonts w:ascii="Times New Roman"/>
                <w:b/>
                <w:i w:val="false"/>
                <w:color w:val="000000"/>
                <w:sz w:val="20"/>
              </w:rPr>
              <w:t>
Отчет о деятельности малого предприятия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жыл</w:t>
            </w:r>
            <w:r>
              <w:br/>
            </w:r>
            <w:r>
              <w:rPr>
                <w:rFonts w:ascii="Times New Roman"/>
                <w:b w:val="false"/>
                <w:i w:val="false"/>
                <w:color w:val="000000"/>
                <w:sz w:val="20"/>
              </w:rPr>
              <w:t xml:space="preserve">Отчетный период </w:t>
            </w:r>
          </w:p>
          <w:p>
            <w:pPr>
              <w:spacing w:after="20"/>
              <w:ind w:left="20"/>
              <w:jc w:val="both"/>
            </w:pPr>
            <w:r>
              <w:drawing>
                <wp:inline distT="0" distB="0" distL="0" distR="0">
                  <wp:extent cx="2120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1209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год</w:t>
            </w: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ұсынбайды</w:t>
            </w:r>
            <w:r>
              <w:br/>
            </w: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Ұсыну мерзімі – есепті кезеңнен кейінгі 31 наурызға (қоса алғанда) дейін</w:t>
            </w:r>
            <w:r>
              <w:br/>
            </w:r>
            <w:r>
              <w:rPr>
                <w:rFonts w:ascii="Times New Roman"/>
                <w:b w:val="false"/>
                <w:i w:val="false"/>
                <w:color w:val="000000"/>
                <w:sz w:val="20"/>
              </w:rPr>
              <w:t>
Срок представления – до 31 марта (включительно) после отчетного периода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68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Қызметкерлер санын көрсетіңіз, адам</w:t>
      </w:r>
    </w:p>
    <w:p>
      <w:pPr>
        <w:spacing w:after="0"/>
        <w:ind w:left="0"/>
        <w:jc w:val="both"/>
      </w:pPr>
      <w:r>
        <w:rPr>
          <w:rFonts w:ascii="Times New Roman"/>
          <w:b w:val="false"/>
          <w:i w:val="false"/>
          <w:color w:val="000000"/>
          <w:sz w:val="28"/>
        </w:rPr>
        <w:t>
      Укажите численность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6719"/>
        <w:gridCol w:w="1973"/>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алғандағы қызметкерлердің тізімдік саны</w:t>
            </w:r>
            <w:r>
              <w:br/>
            </w:r>
            <w:r>
              <w:rPr>
                <w:rFonts w:ascii="Times New Roman"/>
                <w:b w:val="false"/>
                <w:i w:val="false"/>
                <w:color w:val="000000"/>
                <w:sz w:val="20"/>
              </w:rPr>
              <w:t>
Списочная численность работников в среднем за отчетный период</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есепті кезеңге орташа алғандағы әйелдердің тізімдік саны</w:t>
            </w:r>
            <w:r>
              <w:br/>
            </w:r>
            <w:r>
              <w:rPr>
                <w:rFonts w:ascii="Times New Roman"/>
                <w:b w:val="false"/>
                <w:i w:val="false"/>
                <w:color w:val="000000"/>
                <w:sz w:val="20"/>
              </w:rPr>
              <w:t>
из нее списочная численность женщин в среднем за отчетный период</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қоса атқару бойынша (басқа ұйымдардан) қабылданған қызметкерлер саны</w:t>
            </w:r>
            <w:r>
              <w:br/>
            </w:r>
            <w:r>
              <w:rPr>
                <w:rFonts w:ascii="Times New Roman"/>
                <w:b w:val="false"/>
                <w:i w:val="false"/>
                <w:color w:val="000000"/>
                <w:sz w:val="20"/>
              </w:rPr>
              <w:t>
Численность работников, принятых по совместительству (из других организаций)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құқықтық-азаматтық сипаттағы шарттар бойынша орындайтын қызметкерлердің саны</w:t>
            </w:r>
            <w:r>
              <w:br/>
            </w:r>
            <w:r>
              <w:rPr>
                <w:rFonts w:ascii="Times New Roman"/>
                <w:b w:val="false"/>
                <w:i w:val="false"/>
                <w:color w:val="000000"/>
                <w:sz w:val="20"/>
              </w:rPr>
              <w:t>
Численность работников, выполняющих работы по договорам гражданско-правового характера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 барлығы</w:t>
            </w:r>
            <w:r>
              <w:br/>
            </w:r>
            <w:r>
              <w:rPr>
                <w:rFonts w:ascii="Times New Roman"/>
                <w:b w:val="false"/>
                <w:i w:val="false"/>
                <w:color w:val="000000"/>
                <w:sz w:val="20"/>
              </w:rPr>
              <w:t>
Численность работников, всего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(орташа жалақыны есептеу үшін қабылданатын)</w:t>
            </w:r>
            <w:r>
              <w:br/>
            </w:r>
            <w:r>
              <w:rPr>
                <w:rFonts w:ascii="Times New Roman"/>
                <w:b w:val="false"/>
                <w:i w:val="false"/>
                <w:color w:val="000000"/>
                <w:sz w:val="20"/>
              </w:rPr>
              <w:t>
Фактическая численность работников (принимаемая для исчисления средней заработной платы)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әйелдердің нақты саны</w:t>
            </w:r>
            <w:r>
              <w:br/>
            </w:r>
            <w:r>
              <w:rPr>
                <w:rFonts w:ascii="Times New Roman"/>
                <w:b w:val="false"/>
                <w:i w:val="false"/>
                <w:color w:val="000000"/>
                <w:sz w:val="20"/>
              </w:rPr>
              <w:t>
из нее фактическая численность женщин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нақты атқарған адам-сағатының саны, адам-сағат</w:t>
            </w:r>
            <w:r>
              <w:br/>
            </w:r>
            <w:r>
              <w:rPr>
                <w:rFonts w:ascii="Times New Roman"/>
                <w:b w:val="false"/>
                <w:i w:val="false"/>
                <w:color w:val="000000"/>
                <w:sz w:val="20"/>
              </w:rPr>
              <w:t>
Число фактически отработанных человеко-часов всеми работниками, человеко-час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әйелдердің атқарғаны</w:t>
            </w:r>
            <w:r>
              <w:br/>
            </w:r>
            <w:r>
              <w:rPr>
                <w:rFonts w:ascii="Times New Roman"/>
                <w:b w:val="false"/>
                <w:i w:val="false"/>
                <w:color w:val="000000"/>
                <w:sz w:val="20"/>
              </w:rPr>
              <w:t>
из них отработано женщинами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Жұмыс күшінің қозғалысын көрсетіңіз, адам</w:t>
      </w:r>
    </w:p>
    <w:p>
      <w:pPr>
        <w:spacing w:after="0"/>
        <w:ind w:left="0"/>
        <w:jc w:val="both"/>
      </w:pPr>
      <w:r>
        <w:rPr>
          <w:rFonts w:ascii="Times New Roman"/>
          <w:b w:val="false"/>
          <w:i w:val="false"/>
          <w:color w:val="000000"/>
          <w:sz w:val="28"/>
        </w:rPr>
        <w:t>
      Укажите движение рабочей силы,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5275"/>
        <w:gridCol w:w="1506"/>
        <w:gridCol w:w="2763"/>
      </w:tblGrid>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әйелдер</w:t>
            </w:r>
            <w:r>
              <w:br/>
            </w:r>
            <w:r>
              <w:rPr>
                <w:rFonts w:ascii="Times New Roman"/>
                <w:b w:val="false"/>
                <w:i w:val="false"/>
                <w:color w:val="000000"/>
                <w:sz w:val="20"/>
              </w:rPr>
              <w:t>
Из графы 1 женщин</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қызметкерлердің тізімдік саны</w:t>
            </w:r>
            <w:r>
              <w:br/>
            </w:r>
            <w:r>
              <w:rPr>
                <w:rFonts w:ascii="Times New Roman"/>
                <w:b w:val="false"/>
                <w:i w:val="false"/>
                <w:color w:val="000000"/>
                <w:sz w:val="20"/>
              </w:rPr>
              <w:t>
Списочная численность работников на начало года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қызметкерлер</w:t>
            </w:r>
            <w:r>
              <w:br/>
            </w:r>
            <w:r>
              <w:rPr>
                <w:rFonts w:ascii="Times New Roman"/>
                <w:b w:val="false"/>
                <w:i w:val="false"/>
                <w:color w:val="000000"/>
                <w:sz w:val="20"/>
              </w:rPr>
              <w:t>
Принято работников</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шыққан қызметкерлер</w:t>
            </w:r>
            <w:r>
              <w:br/>
            </w:r>
            <w:r>
              <w:rPr>
                <w:rFonts w:ascii="Times New Roman"/>
                <w:b w:val="false"/>
                <w:i w:val="false"/>
                <w:color w:val="000000"/>
                <w:sz w:val="20"/>
              </w:rPr>
              <w:t>
Выбыло работников</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санының қысқаруына байланысты</w:t>
            </w:r>
            <w:r>
              <w:br/>
            </w:r>
            <w:r>
              <w:rPr>
                <w:rFonts w:ascii="Times New Roman"/>
                <w:b w:val="false"/>
                <w:i w:val="false"/>
                <w:color w:val="000000"/>
                <w:sz w:val="20"/>
              </w:rPr>
              <w:t>
в связи с сокращением численности персонала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таратылуына байланысты</w:t>
            </w:r>
            <w:r>
              <w:br/>
            </w:r>
            <w:r>
              <w:rPr>
                <w:rFonts w:ascii="Times New Roman"/>
                <w:b w:val="false"/>
                <w:i w:val="false"/>
                <w:color w:val="000000"/>
                <w:sz w:val="20"/>
              </w:rPr>
              <w:t>
в связи с ликвидацией предприятия</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біліктілігінің жетіспеуі салдарынан қызметкердің атқаратын лауазымына немесе орындайтын жұмысына сәйкес келмеуіне байланысты</w:t>
            </w:r>
            <w:r>
              <w:br/>
            </w: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бұзуына байланысты</w:t>
            </w:r>
            <w:r>
              <w:br/>
            </w:r>
            <w:r>
              <w:rPr>
                <w:rFonts w:ascii="Times New Roman"/>
                <w:b w:val="false"/>
                <w:i w:val="false"/>
                <w:color w:val="000000"/>
                <w:sz w:val="20"/>
              </w:rPr>
              <w:t>
в связи с нарушением трудовой дисциплины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еркінен тыс мән-жайларға байланысты</w:t>
            </w:r>
            <w:r>
              <w:br/>
            </w:r>
            <w:r>
              <w:rPr>
                <w:rFonts w:ascii="Times New Roman"/>
                <w:b w:val="false"/>
                <w:i w:val="false"/>
                <w:color w:val="000000"/>
                <w:sz w:val="20"/>
              </w:rPr>
              <w:t>
в связи с обстоятельствами не зависящими от воли сторон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 бойынша (қызметкердің бастамасы бойынша)</w:t>
            </w:r>
            <w:r>
              <w:br/>
            </w:r>
            <w:r>
              <w:rPr>
                <w:rFonts w:ascii="Times New Roman"/>
                <w:b w:val="false"/>
                <w:i w:val="false"/>
                <w:color w:val="000000"/>
                <w:sz w:val="20"/>
              </w:rPr>
              <w:t>
по собственному желанию (по инициативе работника)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 бойынша</w:t>
            </w:r>
            <w:r>
              <w:br/>
            </w:r>
            <w:r>
              <w:rPr>
                <w:rFonts w:ascii="Times New Roman"/>
                <w:b w:val="false"/>
                <w:i w:val="false"/>
                <w:color w:val="000000"/>
                <w:sz w:val="20"/>
              </w:rPr>
              <w:t>
по другим причинам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қызметкерлердің тізімдік саны</w:t>
            </w:r>
            <w:r>
              <w:br/>
            </w:r>
            <w:r>
              <w:rPr>
                <w:rFonts w:ascii="Times New Roman"/>
                <w:b w:val="false"/>
                <w:i w:val="false"/>
                <w:color w:val="000000"/>
                <w:sz w:val="20"/>
              </w:rPr>
              <w:t>
Списочная численность работников на конец года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жұмыс орындарына қабылданғаны</w:t>
            </w:r>
            <w:r>
              <w:br/>
            </w:r>
            <w:r>
              <w:rPr>
                <w:rFonts w:ascii="Times New Roman"/>
                <w:b w:val="false"/>
                <w:i w:val="false"/>
                <w:color w:val="000000"/>
                <w:sz w:val="20"/>
              </w:rPr>
              <w:t>
Приняты на вновь созданные рабочие места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кәсіпорындағы бос орындардың саны</w:t>
            </w:r>
            <w:r>
              <w:br/>
            </w:r>
            <w:r>
              <w:rPr>
                <w:rFonts w:ascii="Times New Roman"/>
                <w:b w:val="false"/>
                <w:i w:val="false"/>
                <w:color w:val="000000"/>
                <w:sz w:val="20"/>
              </w:rPr>
              <w:t>
Число вакантных мест на предприятии на конец года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1616"/>
        <w:gridCol w:w="4312"/>
        <w:gridCol w:w="3415"/>
      </w:tblGrid>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көлемі</w:t>
            </w:r>
            <w:r>
              <w:br/>
            </w:r>
            <w:r>
              <w:rPr>
                <w:rFonts w:ascii="Times New Roman"/>
                <w:b w:val="false"/>
                <w:i w:val="false"/>
                <w:color w:val="000000"/>
                <w:sz w:val="20"/>
              </w:rPr>
              <w:t>
Объем произведенной продукции, выполненных работ и оказанных услуг</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 Қызметтің қосалқы түрлері бөлінісіндегі өндірілген өнім, орындалған жұмыстар мен көрсетілген қызметтердің көлемі, өнімдерді өткізу мен қызметтер көрсетуден түскен кіріс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в разрезе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4379"/>
        <w:gridCol w:w="2314"/>
        <w:gridCol w:w="2588"/>
        <w:gridCol w:w="2050"/>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 коды( 5 таңбалы) бойынша қызмет түрінің атауы</w:t>
            </w:r>
            <w:r>
              <w:br/>
            </w:r>
            <w:r>
              <w:rPr>
                <w:rFonts w:ascii="Times New Roman"/>
                <w:b w:val="false"/>
                <w:i w:val="false"/>
                <w:color w:val="000000"/>
                <w:sz w:val="20"/>
              </w:rPr>
              <w:t>
Наименование вида деятельности по коду ОКЭД</w:t>
            </w:r>
            <w:r>
              <w:rPr>
                <w:rFonts w:ascii="Times New Roman"/>
                <w:b w:val="false"/>
                <w:i w:val="false"/>
                <w:color w:val="000000"/>
                <w:vertAlign w:val="superscript"/>
              </w:rPr>
              <w:t>1</w:t>
            </w:r>
            <w:r>
              <w:rPr>
                <w:rFonts w:ascii="Times New Roman"/>
                <w:b w:val="false"/>
                <w:i w:val="false"/>
                <w:color w:val="000000"/>
                <w:sz w:val="20"/>
              </w:rPr>
              <w:t xml:space="preserve"> (5-ти значный)</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br/>
            </w:r>
            <w:r>
              <w:rPr>
                <w:rFonts w:ascii="Times New Roman"/>
                <w:b w:val="false"/>
                <w:i w:val="false"/>
                <w:color w:val="000000"/>
                <w:sz w:val="20"/>
              </w:rPr>
              <w:t>
(5 таңбалы)</w:t>
            </w:r>
            <w:r>
              <w:br/>
            </w:r>
            <w:r>
              <w:rPr>
                <w:rFonts w:ascii="Times New Roman"/>
                <w:b w:val="false"/>
                <w:i w:val="false"/>
                <w:color w:val="000000"/>
                <w:sz w:val="20"/>
              </w:rPr>
              <w:t>
Код ОКЭД</w:t>
            </w:r>
            <w:r>
              <w:br/>
            </w:r>
            <w:r>
              <w:rPr>
                <w:rFonts w:ascii="Times New Roman"/>
                <w:b w:val="false"/>
                <w:i w:val="false"/>
                <w:color w:val="000000"/>
                <w:sz w:val="20"/>
              </w:rPr>
              <w:t>
(5-ти значный)</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көлемі</w:t>
            </w:r>
            <w:r>
              <w:br/>
            </w:r>
            <w:r>
              <w:rPr>
                <w:rFonts w:ascii="Times New Roman"/>
                <w:b w:val="false"/>
                <w:i w:val="false"/>
                <w:color w:val="000000"/>
                <w:sz w:val="20"/>
              </w:rPr>
              <w:t>
Объем произведенной продукции, выполненных работ и оказанных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Кәсіпорынның шығыстары туралы ақпаратты көрсетіңіз, мың теңге</w:t>
      </w:r>
    </w:p>
    <w:p>
      <w:pPr>
        <w:spacing w:after="0"/>
        <w:ind w:left="0"/>
        <w:jc w:val="both"/>
      </w:pPr>
      <w:r>
        <w:rPr>
          <w:rFonts w:ascii="Times New Roman"/>
          <w:b w:val="false"/>
          <w:i w:val="false"/>
          <w:color w:val="000000"/>
          <w:sz w:val="28"/>
        </w:rPr>
        <w:t>
      Укажите информацию о расходах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978"/>
        <w:gridCol w:w="2330"/>
        <w:gridCol w:w="2331"/>
        <w:gridCol w:w="2331"/>
      </w:tblGrid>
      <w:tr>
        <w:trPr>
          <w:trHeight w:val="30" w:hRule="atLeast"/>
        </w:trPr>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r>
              <w:br/>
            </w:r>
            <w:r>
              <w:rPr>
                <w:rFonts w:ascii="Times New Roman"/>
                <w:b w:val="false"/>
                <w:i w:val="false"/>
                <w:color w:val="000000"/>
                <w:sz w:val="20"/>
              </w:rPr>
              <w:t>
Материальные затраты, всего</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ЭҚЖЖ 5 таңбалы - экономикалық қызмет түрлерінің номенклатурасы, Қазақстан Республикасы Ұлттық экономика министрлігі Статистика комитетінің интернет-ресурсында (www.stat.gov.kz)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ОКЭД 5-ти значный - номенклатура видов экономической деятельности, размещена в разделе "Классификаторы" на интернет - ресурсе Комитета по статистике Министерства национальной экономики Республики Казахстан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4"/>
        <w:gridCol w:w="4660"/>
        <w:gridCol w:w="1582"/>
        <w:gridCol w:w="1582"/>
        <w:gridCol w:w="1582"/>
      </w:tblGrid>
      <w:tr>
        <w:trPr>
          <w:trHeight w:val="30" w:hRule="atLeast"/>
        </w:trPr>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
сырье и материалы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cатып алынған жартылай фабрикаттар мен жиынтықтаушы бұйымдар</w:t>
            </w:r>
            <w:r>
              <w:br/>
            </w:r>
            <w:r>
              <w:rPr>
                <w:rFonts w:ascii="Times New Roman"/>
                <w:b w:val="false"/>
                <w:i w:val="false"/>
                <w:color w:val="000000"/>
                <w:sz w:val="20"/>
              </w:rPr>
              <w:t>
покупные полуфабрикаты и комплектующие изделия</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r>
              <w:br/>
            </w:r>
            <w:r>
              <w:rPr>
                <w:rFonts w:ascii="Times New Roman"/>
                <w:b w:val="false"/>
                <w:i w:val="false"/>
                <w:color w:val="000000"/>
                <w:sz w:val="20"/>
              </w:rPr>
              <w:t>
топливо</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r>
              <w:br/>
            </w:r>
            <w:r>
              <w:rPr>
                <w:rFonts w:ascii="Times New Roman"/>
                <w:b w:val="false"/>
                <w:i w:val="false"/>
                <w:color w:val="000000"/>
                <w:sz w:val="20"/>
              </w:rPr>
              <w:t>
энергия</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w:t>
            </w:r>
            <w:r>
              <w:br/>
            </w:r>
            <w:r>
              <w:rPr>
                <w:rFonts w:ascii="Times New Roman"/>
                <w:b w:val="false"/>
                <w:i w:val="false"/>
                <w:color w:val="000000"/>
                <w:sz w:val="20"/>
              </w:rPr>
              <w:t>
другие материалы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барлығы</w:t>
            </w:r>
            <w:r>
              <w:br/>
            </w:r>
            <w:r>
              <w:rPr>
                <w:rFonts w:ascii="Times New Roman"/>
                <w:b w:val="false"/>
                <w:i w:val="false"/>
                <w:color w:val="000000"/>
                <w:sz w:val="20"/>
              </w:rPr>
              <w:t>
Амортизация, всего</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барлығы</w:t>
            </w:r>
            <w:r>
              <w:br/>
            </w:r>
            <w:r>
              <w:rPr>
                <w:rFonts w:ascii="Times New Roman"/>
                <w:b w:val="false"/>
                <w:i w:val="false"/>
                <w:color w:val="000000"/>
                <w:sz w:val="20"/>
              </w:rPr>
              <w:t>
Фонд заработной платы работников, всего</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есептелгені</w:t>
            </w:r>
            <w:r>
              <w:br/>
            </w:r>
            <w:r>
              <w:rPr>
                <w:rFonts w:ascii="Times New Roman"/>
                <w:b w:val="false"/>
                <w:i w:val="false"/>
                <w:color w:val="000000"/>
                <w:sz w:val="20"/>
              </w:rPr>
              <w:t>
начислено женщинам</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175"/>
          <w:p>
            <w:pPr>
              <w:spacing w:after="20"/>
              <w:ind w:left="20"/>
              <w:jc w:val="both"/>
            </w:pPr>
            <w:r>
              <w:rPr>
                <w:rFonts w:ascii="Times New Roman"/>
                <w:b w:val="false"/>
                <w:i w:val="false"/>
                <w:color w:val="000000"/>
                <w:sz w:val="20"/>
              </w:rPr>
              <w:t>
жұмыс берушілердің бірыңғай жинақтаушы зейнетақы қорына міндетті зейнетақы жарналарын аударымдар</w:t>
            </w:r>
            <w:r>
              <w:br/>
            </w:r>
            <w:r>
              <w:rPr>
                <w:rFonts w:ascii="Times New Roman"/>
                <w:b w:val="false"/>
                <w:i w:val="false"/>
                <w:color w:val="000000"/>
                <w:sz w:val="20"/>
              </w:rPr>
              <w:t>
отчисления обязательных пенсионных взносов работодателей в единый накопительный пенсионный фонд</w:t>
            </w:r>
          </w:p>
          <w:bookmarkEnd w:id="1175"/>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176"/>
          <w:p>
            <w:pPr>
              <w:spacing w:after="20"/>
              <w:ind w:left="20"/>
              <w:jc w:val="both"/>
            </w:pPr>
            <w:r>
              <w:rPr>
                <w:rFonts w:ascii="Times New Roman"/>
                <w:b w:val="false"/>
                <w:i w:val="false"/>
                <w:color w:val="000000"/>
                <w:sz w:val="20"/>
              </w:rPr>
              <w:t>
Кәсіпорын қаражаты есебінен қызметкерлерге ақшалай жәрдемақы</w:t>
            </w:r>
            <w:r>
              <w:br/>
            </w:r>
            <w:r>
              <w:rPr>
                <w:rFonts w:ascii="Times New Roman"/>
                <w:b w:val="false"/>
                <w:i w:val="false"/>
                <w:color w:val="000000"/>
                <w:sz w:val="20"/>
              </w:rPr>
              <w:t>
Денежные пособия работникам за счет средств предприятия</w:t>
            </w:r>
          </w:p>
          <w:bookmarkEnd w:id="1176"/>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r>
              <w:br/>
            </w:r>
            <w:r>
              <w:rPr>
                <w:rFonts w:ascii="Times New Roman"/>
                <w:b w:val="false"/>
                <w:i w:val="false"/>
                <w:color w:val="000000"/>
                <w:sz w:val="20"/>
              </w:rPr>
              <w:t>
Прочие затраты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6888"/>
        <w:gridCol w:w="956"/>
        <w:gridCol w:w="956"/>
        <w:gridCol w:w="957"/>
      </w:tblGrid>
      <w:tr>
        <w:trPr>
          <w:trHeight w:val="30" w:hRule="atLeast"/>
        </w:trPr>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 жатқызылатын салықтар мен басқа да міндетті төлемдер (корпоративтік табыс салығынсыз, акциздерсіз және ҚҚС</w:t>
            </w:r>
            <w:r>
              <w:rPr>
                <w:rFonts w:ascii="Times New Roman"/>
                <w:b w:val="false"/>
                <w:i w:val="false"/>
                <w:color w:val="000000"/>
                <w:vertAlign w:val="superscript"/>
              </w:rPr>
              <w:t>2</w:t>
            </w:r>
            <w:r>
              <w:rPr>
                <w:rFonts w:ascii="Times New Roman"/>
                <w:b w:val="false"/>
                <w:i w:val="false"/>
                <w:color w:val="000000"/>
                <w:sz w:val="20"/>
              </w:rPr>
              <w:t>-сыз) – барлығы</w:t>
            </w:r>
            <w:r>
              <w:br/>
            </w: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w:t>
            </w:r>
            <w:r>
              <w:rPr>
                <w:rFonts w:ascii="Times New Roman"/>
                <w:b w:val="false"/>
                <w:i w:val="false"/>
                <w:color w:val="000000"/>
                <w:vertAlign w:val="superscript"/>
              </w:rPr>
              <w:t>2</w:t>
            </w:r>
            <w:r>
              <w:rPr>
                <w:rFonts w:ascii="Times New Roman"/>
                <w:b w:val="false"/>
                <w:i w:val="false"/>
                <w:color w:val="000000"/>
                <w:sz w:val="20"/>
              </w:rPr>
              <w:t>) – всего</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аударымдар</w:t>
            </w:r>
            <w:r>
              <w:br/>
            </w:r>
            <w:r>
              <w:rPr>
                <w:rFonts w:ascii="Times New Roman"/>
                <w:b w:val="false"/>
                <w:i w:val="false"/>
                <w:color w:val="000000"/>
                <w:sz w:val="20"/>
              </w:rPr>
              <w:t>
отчисления по социальному налогу</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аударымдар</w:t>
            </w:r>
            <w:r>
              <w:br/>
            </w:r>
            <w:r>
              <w:rPr>
                <w:rFonts w:ascii="Times New Roman"/>
                <w:b w:val="false"/>
                <w:i w:val="false"/>
                <w:color w:val="000000"/>
                <w:sz w:val="20"/>
              </w:rPr>
              <w:t>
отчисления по социальному страхованию</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r>
              <w:br/>
            </w:r>
            <w:r>
              <w:rPr>
                <w:rFonts w:ascii="Times New Roman"/>
                <w:b w:val="false"/>
                <w:i w:val="false"/>
                <w:color w:val="000000"/>
                <w:sz w:val="20"/>
              </w:rPr>
              <w:t>
отчисления на обязательное социальное медицинское страхование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 кезіндегі тәулікақы</w:t>
            </w:r>
            <w:r>
              <w:br/>
            </w:r>
            <w:r>
              <w:rPr>
                <w:rFonts w:ascii="Times New Roman"/>
                <w:b w:val="false"/>
                <w:i w:val="false"/>
                <w:color w:val="000000"/>
                <w:sz w:val="20"/>
              </w:rPr>
              <w:t>
суточные во время служебных командировок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қарызы бойынша сыйақылар</w:t>
            </w:r>
            <w:r>
              <w:br/>
            </w:r>
            <w:r>
              <w:rPr>
                <w:rFonts w:ascii="Times New Roman"/>
                <w:b w:val="false"/>
                <w:i w:val="false"/>
                <w:color w:val="000000"/>
                <w:sz w:val="20"/>
              </w:rPr>
              <w:t>
вознаграждения по банковскому займу</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w:t>
            </w:r>
            <w:r>
              <w:br/>
            </w:r>
            <w:r>
              <w:rPr>
                <w:rFonts w:ascii="Times New Roman"/>
                <w:b w:val="false"/>
                <w:i w:val="false"/>
                <w:color w:val="000000"/>
                <w:sz w:val="20"/>
              </w:rPr>
              <w:t>
другие затраты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r>
              <w:br/>
            </w:r>
            <w:r>
              <w:rPr>
                <w:rFonts w:ascii="Times New Roman"/>
                <w:b w:val="false"/>
                <w:i w:val="false"/>
                <w:color w:val="000000"/>
                <w:sz w:val="20"/>
              </w:rPr>
              <w:t>
Расходы, всего</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3.1 Бюджеттен субсидиялар                                           мың теңге </w:t>
      </w:r>
    </w:p>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3462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Субсидии из бюджета                                                 тысяч тенге</w:t>
      </w:r>
      <w:r>
        <w:br/>
      </w:r>
      <w:r>
        <w:rPr>
          <w:rFonts w:ascii="Times New Roman"/>
          <w:b w:val="false"/>
          <w:i w:val="false"/>
          <w:color w:val="000000"/>
          <w:sz w:val="28"/>
        </w:rPr>
        <w:t>Ескертпе:</w:t>
      </w:r>
      <w:r>
        <w:br/>
      </w:r>
      <w:r>
        <w:rPr>
          <w:rFonts w:ascii="Times New Roman"/>
          <w:b w:val="false"/>
          <w:i w:val="false"/>
          <w:color w:val="000000"/>
          <w:sz w:val="28"/>
        </w:rPr>
        <w:t>Примечание:</w:t>
      </w:r>
      <w:r>
        <w:br/>
      </w:r>
      <w:r>
        <w:rPr>
          <w:rFonts w:ascii="Times New Roman"/>
          <w:b w:val="false"/>
          <w:i w:val="false"/>
          <w:color w:val="000000"/>
          <w:vertAlign w:val="superscript"/>
        </w:rPr>
        <w:t>2</w:t>
      </w:r>
      <w:r>
        <w:rPr>
          <w:rFonts w:ascii="Times New Roman"/>
          <w:b w:val="false"/>
          <w:i w:val="false"/>
          <w:color w:val="000000"/>
          <w:sz w:val="28"/>
        </w:rPr>
        <w:t>ҚҚС – қосылған құн салығы</w:t>
      </w:r>
      <w:r>
        <w:br/>
      </w:r>
      <w:r>
        <w:rPr>
          <w:rFonts w:ascii="Times New Roman"/>
          <w:b w:val="false"/>
          <w:i w:val="false"/>
          <w:color w:val="000000"/>
          <w:vertAlign w:val="superscript"/>
        </w:rPr>
        <w:t>2</w:t>
      </w:r>
      <w:r>
        <w:rPr>
          <w:rFonts w:ascii="Times New Roman"/>
          <w:b w:val="false"/>
          <w:i w:val="false"/>
          <w:color w:val="000000"/>
          <w:sz w:val="28"/>
        </w:rPr>
        <w:t>НДС – налог на добавленную стоимость</w:t>
      </w:r>
      <w:r>
        <w:br/>
      </w:r>
      <w:r>
        <w:rPr>
          <w:rFonts w:ascii="Times New Roman"/>
          <w:b w:val="false"/>
          <w:i w:val="false"/>
          <w:color w:val="000000"/>
          <w:sz w:val="28"/>
        </w:rPr>
        <w:t>3.2 Келесі жылы ҒЗТКЖ</w:t>
      </w:r>
      <w:r>
        <w:rPr>
          <w:rFonts w:ascii="Times New Roman"/>
          <w:b w:val="false"/>
          <w:i w:val="false"/>
          <w:color w:val="000000"/>
          <w:vertAlign w:val="superscript"/>
        </w:rPr>
        <w:t>3</w:t>
      </w:r>
      <w:r>
        <w:rPr>
          <w:rFonts w:ascii="Times New Roman"/>
          <w:b w:val="false"/>
          <w:i w:val="false"/>
          <w:color w:val="000000"/>
          <w:sz w:val="28"/>
        </w:rPr>
        <w:t xml:space="preserve"> -ны жоспарлайсыз ба?                         Иә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429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Планируете ли Вы НИОКР</w:t>
      </w:r>
      <w:r>
        <w:rPr>
          <w:rFonts w:ascii="Times New Roman"/>
          <w:b w:val="false"/>
          <w:i w:val="false"/>
          <w:color w:val="000000"/>
          <w:vertAlign w:val="superscript"/>
        </w:rPr>
        <w:t>3</w:t>
      </w:r>
      <w:r>
        <w:rPr>
          <w:rFonts w:ascii="Times New Roman"/>
          <w:b w:val="false"/>
          <w:i w:val="false"/>
          <w:color w:val="000000"/>
          <w:sz w:val="28"/>
        </w:rPr>
        <w:t xml:space="preserve"> в следующем году?                               Да             Нет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Кәсіпорынның қаржы-шаруашылық қызметінің нәтижесін көрсетіңіз, мың теңге</w:t>
      </w:r>
    </w:p>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6274"/>
        <w:gridCol w:w="2130"/>
      </w:tblGrid>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қайта сату үшін сатып алынған тауарларды өткізуден түскен кіріс</w:t>
            </w:r>
            <w:r>
              <w:br/>
            </w:r>
            <w:r>
              <w:rPr>
                <w:rFonts w:ascii="Times New Roman"/>
                <w:b w:val="false"/>
                <w:i w:val="false"/>
                <w:color w:val="000000"/>
                <w:sz w:val="20"/>
              </w:rPr>
              <w:t>
из него доход от реализации товаров, приобретенных для перепродажи</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мен көрсетілген қызметтердің өзіндік құны</w:t>
            </w:r>
            <w:r>
              <w:br/>
            </w:r>
            <w:r>
              <w:rPr>
                <w:rFonts w:ascii="Times New Roman"/>
                <w:b w:val="false"/>
                <w:i w:val="false"/>
                <w:color w:val="000000"/>
                <w:sz w:val="20"/>
              </w:rPr>
              <w:t>
Себестоимость реализованной продукции и оказанных услуг</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r>
              <w:br/>
            </w:r>
            <w:r>
              <w:rPr>
                <w:rFonts w:ascii="Times New Roman"/>
                <w:b w:val="false"/>
                <w:i w:val="false"/>
                <w:color w:val="000000"/>
                <w:sz w:val="20"/>
              </w:rPr>
              <w:t>
Валовая прибыль</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кірістер</w:t>
            </w:r>
            <w:r>
              <w:br/>
            </w:r>
            <w:r>
              <w:rPr>
                <w:rFonts w:ascii="Times New Roman"/>
                <w:b w:val="false"/>
                <w:i w:val="false"/>
                <w:color w:val="000000"/>
                <w:sz w:val="20"/>
              </w:rPr>
              <w:t>
Доходы от финансирования</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r>
              <w:br/>
            </w:r>
            <w:r>
              <w:rPr>
                <w:rFonts w:ascii="Times New Roman"/>
                <w:b w:val="false"/>
                <w:i w:val="false"/>
                <w:color w:val="000000"/>
                <w:sz w:val="20"/>
              </w:rPr>
              <w:t>
Прочие доходы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шығуынан түскен кіріс</w:t>
            </w:r>
            <w:r>
              <w:br/>
            </w:r>
            <w:r>
              <w:rPr>
                <w:rFonts w:ascii="Times New Roman"/>
                <w:b w:val="false"/>
                <w:i w:val="false"/>
                <w:color w:val="000000"/>
                <w:sz w:val="20"/>
              </w:rPr>
              <w:t>
доходы от выбытия активов</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түскен кірістер</w:t>
            </w:r>
            <w:r>
              <w:br/>
            </w:r>
            <w:r>
              <w:rPr>
                <w:rFonts w:ascii="Times New Roman"/>
                <w:b w:val="false"/>
                <w:i w:val="false"/>
                <w:color w:val="000000"/>
                <w:sz w:val="20"/>
              </w:rPr>
              <w:t>
доходы от курсовой разницы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 бойынша шығыстар</w:t>
            </w:r>
            <w:r>
              <w:br/>
            </w:r>
            <w:r>
              <w:rPr>
                <w:rFonts w:ascii="Times New Roman"/>
                <w:b w:val="false"/>
                <w:i w:val="false"/>
                <w:color w:val="000000"/>
                <w:sz w:val="20"/>
              </w:rPr>
              <w:t>
Расходы по реализации продукции и оказанию услуг</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r>
              <w:br/>
            </w:r>
            <w:r>
              <w:rPr>
                <w:rFonts w:ascii="Times New Roman"/>
                <w:b w:val="false"/>
                <w:i w:val="false"/>
                <w:color w:val="000000"/>
                <w:sz w:val="20"/>
              </w:rPr>
              <w:t>
Административные расходы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жұмсалған шығыстар</w:t>
            </w:r>
            <w:r>
              <w:br/>
            </w:r>
            <w:r>
              <w:rPr>
                <w:rFonts w:ascii="Times New Roman"/>
                <w:b w:val="false"/>
                <w:i w:val="false"/>
                <w:color w:val="000000"/>
                <w:sz w:val="20"/>
              </w:rPr>
              <w:t>
Расходы на финансирование</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Прочие расходы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Примечание:</w:t>
            </w:r>
            <w:r>
              <w:br/>
            </w: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ҒЗТКЖ – ғылыми-зерттеу және тәжірбиелік-конструкторлық жұмыстар</w:t>
            </w:r>
            <w:r>
              <w:br/>
            </w: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НИОКР – научно-исследовательские и опытно-конструкторские работы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8"/>
        <w:gridCol w:w="5823"/>
        <w:gridCol w:w="2539"/>
      </w:tblGrid>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(залал)</w:t>
            </w:r>
            <w:r>
              <w:br/>
            </w:r>
            <w:r>
              <w:rPr>
                <w:rFonts w:ascii="Times New Roman"/>
                <w:b w:val="false"/>
                <w:i w:val="false"/>
                <w:color w:val="000000"/>
                <w:sz w:val="20"/>
              </w:rPr>
              <w:t>
Прибыль (убыток) до налогообложения</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r>
              <w:br/>
            </w:r>
            <w:r>
              <w:rPr>
                <w:rFonts w:ascii="Times New Roman"/>
                <w:b w:val="false"/>
                <w:i w:val="false"/>
                <w:color w:val="000000"/>
                <w:sz w:val="20"/>
              </w:rPr>
              <w:t>
Расходы по корпоративному подоходному налогу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пайда (залал)</w:t>
            </w:r>
            <w:r>
              <w:br/>
            </w:r>
            <w:r>
              <w:rPr>
                <w:rFonts w:ascii="Times New Roman"/>
                <w:b w:val="false"/>
                <w:i w:val="false"/>
                <w:color w:val="000000"/>
                <w:sz w:val="20"/>
              </w:rPr>
              <w:t>
Итоговая прибыль (убыток)</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Салықтар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налогам,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8"/>
        <w:gridCol w:w="8095"/>
        <w:gridCol w:w="1487"/>
      </w:tblGrid>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нақты аударылған салықтар, бюджетке төленетін басқа да міндетті төлемдер және бірыңғай жинақтаушы зейнетақы қорына аударымдар</w:t>
            </w:r>
            <w:r>
              <w:br/>
            </w:r>
            <w:r>
              <w:rPr>
                <w:rFonts w:ascii="Times New Roman"/>
                <w:b w:val="false"/>
                <w:i w:val="false"/>
                <w:color w:val="000000"/>
                <w:sz w:val="20"/>
              </w:rPr>
              <w:t>
Фактически перечисленные налоги, другие обязательные платежи в бюджет и отчисления в единый накопительный пенсионные фонд за отчетный период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r>
              <w:br/>
            </w:r>
            <w:r>
              <w:rPr>
                <w:rFonts w:ascii="Times New Roman"/>
                <w:b w:val="false"/>
                <w:i w:val="false"/>
                <w:color w:val="000000"/>
                <w:sz w:val="20"/>
              </w:rPr>
              <w:t>
НДС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r>
              <w:br/>
            </w:r>
            <w:r>
              <w:rPr>
                <w:rFonts w:ascii="Times New Roman"/>
                <w:b w:val="false"/>
                <w:i w:val="false"/>
                <w:color w:val="000000"/>
                <w:sz w:val="20"/>
              </w:rPr>
              <w:t>
Акцизы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Бухгалтерлік баланс көрсеткіштері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5"/>
        <w:gridCol w:w="5860"/>
        <w:gridCol w:w="1382"/>
        <w:gridCol w:w="1383"/>
      </w:tblGrid>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r>
              <w:br/>
            </w:r>
            <w:r>
              <w:rPr>
                <w:rFonts w:ascii="Times New Roman"/>
                <w:b w:val="false"/>
                <w:i w:val="false"/>
                <w:color w:val="000000"/>
                <w:sz w:val="20"/>
              </w:rPr>
              <w:t>
На конец года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r>
              <w:br/>
            </w:r>
            <w:r>
              <w:rPr>
                <w:rFonts w:ascii="Times New Roman"/>
                <w:b w:val="false"/>
                <w:i w:val="false"/>
                <w:color w:val="000000"/>
                <w:sz w:val="20"/>
              </w:rPr>
              <w:t>
На начало года</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w:t>
            </w:r>
            <w:r>
              <w:br/>
            </w:r>
            <w:r>
              <w:rPr>
                <w:rFonts w:ascii="Times New Roman"/>
                <w:b w:val="false"/>
                <w:i w:val="false"/>
                <w:color w:val="000000"/>
                <w:sz w:val="20"/>
              </w:rPr>
              <w:t>
Денежные средства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r>
              <w:br/>
            </w:r>
            <w:r>
              <w:rPr>
                <w:rFonts w:ascii="Times New Roman"/>
                <w:b w:val="false"/>
                <w:i w:val="false"/>
                <w:color w:val="000000"/>
                <w:sz w:val="20"/>
              </w:rPr>
              <w:t>
денежные средства в кассе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банк шоттарындағы ақшалай қаражаттар</w:t>
            </w:r>
            <w:r>
              <w:br/>
            </w:r>
            <w:r>
              <w:rPr>
                <w:rFonts w:ascii="Times New Roman"/>
                <w:b w:val="false"/>
                <w:i w:val="false"/>
                <w:color w:val="000000"/>
                <w:sz w:val="20"/>
              </w:rPr>
              <w:t>
денежные средства на текущих банковских счетах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ақшалай қаражаттар</w:t>
            </w:r>
            <w:r>
              <w:br/>
            </w:r>
            <w:r>
              <w:rPr>
                <w:rFonts w:ascii="Times New Roman"/>
                <w:b w:val="false"/>
                <w:i w:val="false"/>
                <w:color w:val="000000"/>
                <w:sz w:val="20"/>
              </w:rPr>
              <w:t>
прочие денежные средства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w:t>
            </w:r>
            <w:r>
              <w:br/>
            </w:r>
            <w:r>
              <w:rPr>
                <w:rFonts w:ascii="Times New Roman"/>
                <w:b w:val="false"/>
                <w:i w:val="false"/>
                <w:color w:val="000000"/>
                <w:sz w:val="20"/>
              </w:rPr>
              <w:t>
Краткосрочные финансовые инвестиции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Краткосрочная дебиторская задолженность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r>
              <w:br/>
            </w:r>
            <w:r>
              <w:rPr>
                <w:rFonts w:ascii="Times New Roman"/>
                <w:b w:val="false"/>
                <w:i w:val="false"/>
                <w:color w:val="000000"/>
                <w:sz w:val="20"/>
              </w:rPr>
              <w:t>
товары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сатуға арналған мүлік (жер, ғимарат, автомобильдер және басқалар)</w:t>
            </w:r>
            <w:r>
              <w:br/>
            </w:r>
            <w:r>
              <w:rPr>
                <w:rFonts w:ascii="Times New Roman"/>
                <w:b w:val="false"/>
                <w:i w:val="false"/>
                <w:color w:val="000000"/>
                <w:sz w:val="20"/>
              </w:rPr>
              <w:t>
имущество, предназначенное для перепродажи (земля, здания, автомобили и другое)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w:t>
            </w:r>
            <w:r>
              <w:br/>
            </w:r>
            <w:r>
              <w:rPr>
                <w:rFonts w:ascii="Times New Roman"/>
                <w:b w:val="false"/>
                <w:i w:val="false"/>
                <w:color w:val="000000"/>
                <w:sz w:val="20"/>
              </w:rPr>
              <w:t>
готовая продукция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
сырье и материалы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r>
              <w:br/>
            </w:r>
            <w:r>
              <w:rPr>
                <w:rFonts w:ascii="Times New Roman"/>
                <w:b w:val="false"/>
                <w:i w:val="false"/>
                <w:color w:val="000000"/>
                <w:sz w:val="20"/>
              </w:rPr>
              <w:t>
незавершенное производство</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өсірілетін биологиялық ресурстардың аяқталмаған өндірісі</w:t>
            </w:r>
            <w:r>
              <w:br/>
            </w:r>
            <w:r>
              <w:rPr>
                <w:rFonts w:ascii="Times New Roman"/>
                <w:b w:val="false"/>
                <w:i w:val="false"/>
                <w:color w:val="000000"/>
                <w:sz w:val="20"/>
              </w:rPr>
              <w:t>
из него незавершенное производство культивируемых биологических ресурсов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w:t>
            </w:r>
            <w:r>
              <w:br/>
            </w:r>
            <w:r>
              <w:rPr>
                <w:rFonts w:ascii="Times New Roman"/>
                <w:b w:val="false"/>
                <w:i w:val="false"/>
                <w:color w:val="000000"/>
                <w:sz w:val="20"/>
              </w:rPr>
              <w:t>
прочие запасы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Прочие краткосрочные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 жиынтығы</w:t>
            </w:r>
            <w:r>
              <w:br/>
            </w:r>
            <w:r>
              <w:rPr>
                <w:rFonts w:ascii="Times New Roman"/>
                <w:b w:val="false"/>
                <w:i w:val="false"/>
                <w:color w:val="000000"/>
                <w:sz w:val="20"/>
              </w:rPr>
              <w:t>
Итого краткосрочных активов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r>
              <w:br/>
            </w:r>
            <w:r>
              <w:rPr>
                <w:rFonts w:ascii="Times New Roman"/>
                <w:b w:val="false"/>
                <w:i w:val="false"/>
                <w:color w:val="000000"/>
                <w:sz w:val="20"/>
              </w:rPr>
              <w:t>
Долгосрочные финансовые инвестиции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r>
              <w:br/>
            </w:r>
            <w:r>
              <w:rPr>
                <w:rFonts w:ascii="Times New Roman"/>
                <w:b w:val="false"/>
                <w:i w:val="false"/>
                <w:color w:val="000000"/>
                <w:sz w:val="20"/>
              </w:rPr>
              <w:t>
Долгосрочная дебиторская задолженность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r>
              <w:br/>
            </w:r>
            <w:r>
              <w:rPr>
                <w:rFonts w:ascii="Times New Roman"/>
                <w:b w:val="false"/>
                <w:i w:val="false"/>
                <w:color w:val="000000"/>
                <w:sz w:val="20"/>
              </w:rPr>
              <w:t>
Нематериальные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өзге активтер</w:t>
            </w:r>
            <w:r>
              <w:br/>
            </w:r>
            <w:r>
              <w:rPr>
                <w:rFonts w:ascii="Times New Roman"/>
                <w:b w:val="false"/>
                <w:i w:val="false"/>
                <w:color w:val="000000"/>
                <w:sz w:val="20"/>
              </w:rPr>
              <w:t>
Прочие долгосрочные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аяқталмаған құрылыс</w:t>
            </w:r>
            <w:r>
              <w:br/>
            </w:r>
            <w:r>
              <w:rPr>
                <w:rFonts w:ascii="Times New Roman"/>
                <w:b w:val="false"/>
                <w:i w:val="false"/>
                <w:color w:val="000000"/>
                <w:sz w:val="20"/>
              </w:rPr>
              <w:t>
из них незавершенное строительство</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жиынтығы</w:t>
            </w:r>
            <w:r>
              <w:br/>
            </w:r>
            <w:r>
              <w:rPr>
                <w:rFonts w:ascii="Times New Roman"/>
                <w:b w:val="false"/>
                <w:i w:val="false"/>
                <w:color w:val="000000"/>
                <w:sz w:val="20"/>
              </w:rPr>
              <w:t>
Итого долгосрочных активов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(активтер)</w:t>
            </w:r>
            <w:r>
              <w:br/>
            </w:r>
            <w:r>
              <w:rPr>
                <w:rFonts w:ascii="Times New Roman"/>
                <w:b w:val="false"/>
                <w:i w:val="false"/>
                <w:color w:val="000000"/>
                <w:sz w:val="20"/>
              </w:rPr>
              <w:t>
Баланс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r>
              <w:br/>
            </w:r>
            <w:r>
              <w:rPr>
                <w:rFonts w:ascii="Times New Roman"/>
                <w:b w:val="false"/>
                <w:i w:val="false"/>
                <w:color w:val="000000"/>
                <w:sz w:val="20"/>
              </w:rPr>
              <w:t>
Краткосрочные финансовые обязательства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қысқа мерзімді банк қарыздары</w:t>
            </w:r>
            <w:r>
              <w:br/>
            </w:r>
            <w:r>
              <w:rPr>
                <w:rFonts w:ascii="Times New Roman"/>
                <w:b w:val="false"/>
                <w:i w:val="false"/>
                <w:color w:val="000000"/>
                <w:sz w:val="20"/>
              </w:rPr>
              <w:t>
из них краткосрочные банковские займы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r>
              <w:br/>
            </w:r>
            <w:r>
              <w:rPr>
                <w:rFonts w:ascii="Times New Roman"/>
                <w:b w:val="false"/>
                <w:i w:val="false"/>
                <w:color w:val="000000"/>
                <w:sz w:val="20"/>
              </w:rPr>
              <w:t>
Обязательства по налогам</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Краткосрочная кредиторская задолженность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өзге міндеттемелер</w:t>
            </w:r>
            <w:r>
              <w:br/>
            </w:r>
            <w:r>
              <w:rPr>
                <w:rFonts w:ascii="Times New Roman"/>
                <w:b w:val="false"/>
                <w:i w:val="false"/>
                <w:color w:val="000000"/>
                <w:sz w:val="20"/>
              </w:rPr>
              <w:t>
Прочие краткосрочные обязательства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 жиынтығы</w:t>
            </w:r>
            <w:r>
              <w:br/>
            </w:r>
            <w:r>
              <w:rPr>
                <w:rFonts w:ascii="Times New Roman"/>
                <w:b w:val="false"/>
                <w:i w:val="false"/>
                <w:color w:val="000000"/>
                <w:sz w:val="20"/>
              </w:rPr>
              <w:t>
Итого краткосрочных обязательств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r>
              <w:br/>
            </w:r>
            <w:r>
              <w:rPr>
                <w:rFonts w:ascii="Times New Roman"/>
                <w:b w:val="false"/>
                <w:i w:val="false"/>
                <w:color w:val="000000"/>
                <w:sz w:val="20"/>
              </w:rPr>
              <w:t>
Долгосрочные финансовые обязательства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ұзақ мерзімді банк қарыздары</w:t>
            </w:r>
            <w:r>
              <w:br/>
            </w:r>
            <w:r>
              <w:rPr>
                <w:rFonts w:ascii="Times New Roman"/>
                <w:b w:val="false"/>
                <w:i w:val="false"/>
                <w:color w:val="000000"/>
                <w:sz w:val="20"/>
              </w:rPr>
              <w:t>
из них долгосрочные банковские займы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r>
              <w:br/>
            </w:r>
            <w:r>
              <w:rPr>
                <w:rFonts w:ascii="Times New Roman"/>
                <w:b w:val="false"/>
                <w:i w:val="false"/>
                <w:color w:val="000000"/>
                <w:sz w:val="20"/>
              </w:rPr>
              <w:t>
Долгосрочная кредиторская задолженность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өзге де міндеттемелер</w:t>
            </w:r>
            <w:r>
              <w:br/>
            </w:r>
            <w:r>
              <w:rPr>
                <w:rFonts w:ascii="Times New Roman"/>
                <w:b w:val="false"/>
                <w:i w:val="false"/>
                <w:color w:val="000000"/>
                <w:sz w:val="20"/>
              </w:rPr>
              <w:t>
Прочие долгосрочные обязательства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жиынтығы</w:t>
            </w:r>
            <w:r>
              <w:br/>
            </w:r>
            <w:r>
              <w:rPr>
                <w:rFonts w:ascii="Times New Roman"/>
                <w:b w:val="false"/>
                <w:i w:val="false"/>
                <w:color w:val="000000"/>
                <w:sz w:val="20"/>
              </w:rPr>
              <w:t>
Итого долгосрочных обязательств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r>
              <w:br/>
            </w:r>
            <w:r>
              <w:rPr>
                <w:rFonts w:ascii="Times New Roman"/>
                <w:b w:val="false"/>
                <w:i w:val="false"/>
                <w:color w:val="000000"/>
                <w:sz w:val="20"/>
              </w:rPr>
              <w:t>
Уставный (акционерный) капитал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w:t>
            </w:r>
            <w:r>
              <w:br/>
            </w:r>
            <w:r>
              <w:rPr>
                <w:rFonts w:ascii="Times New Roman"/>
                <w:b w:val="false"/>
                <w:i w:val="false"/>
                <w:color w:val="000000"/>
                <w:sz w:val="20"/>
              </w:rPr>
              <w:t>
құралдар</w:t>
            </w:r>
            <w:r>
              <w:br/>
            </w:r>
            <w:r>
              <w:rPr>
                <w:rFonts w:ascii="Times New Roman"/>
                <w:b w:val="false"/>
                <w:i w:val="false"/>
                <w:color w:val="000000"/>
                <w:sz w:val="20"/>
              </w:rPr>
              <w:t>
Выкупленные собственные долевые инструменты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табыс</w:t>
            </w:r>
            <w:r>
              <w:br/>
            </w:r>
            <w:r>
              <w:rPr>
                <w:rFonts w:ascii="Times New Roman"/>
                <w:b w:val="false"/>
                <w:i w:val="false"/>
                <w:color w:val="000000"/>
                <w:sz w:val="20"/>
              </w:rPr>
              <w:t>
Эмиссионный доход</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r>
              <w:br/>
            </w:r>
            <w:r>
              <w:rPr>
                <w:rFonts w:ascii="Times New Roman"/>
                <w:b w:val="false"/>
                <w:i w:val="false"/>
                <w:color w:val="000000"/>
                <w:sz w:val="20"/>
              </w:rPr>
              <w:t>
Резервы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табыс (орны толтырылмаған залал)</w:t>
            </w:r>
            <w:r>
              <w:br/>
            </w:r>
            <w:r>
              <w:rPr>
                <w:rFonts w:ascii="Times New Roman"/>
                <w:b w:val="false"/>
                <w:i w:val="false"/>
                <w:color w:val="000000"/>
                <w:sz w:val="20"/>
              </w:rPr>
              <w:t>
Нераспределенная прибыль (непокрытый убыток)</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 үлесі</w:t>
            </w:r>
            <w:r>
              <w:br/>
            </w:r>
            <w:r>
              <w:rPr>
                <w:rFonts w:ascii="Times New Roman"/>
                <w:b w:val="false"/>
                <w:i w:val="false"/>
                <w:color w:val="000000"/>
                <w:sz w:val="20"/>
              </w:rPr>
              <w:t>
Доля меньшинства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жиыны</w:t>
            </w:r>
            <w:r>
              <w:br/>
            </w:r>
            <w:r>
              <w:rPr>
                <w:rFonts w:ascii="Times New Roman"/>
                <w:b w:val="false"/>
                <w:i w:val="false"/>
                <w:color w:val="000000"/>
                <w:sz w:val="20"/>
              </w:rPr>
              <w:t>
Итого капитал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(пассивтер)</w:t>
            </w:r>
            <w:r>
              <w:br/>
            </w:r>
            <w:r>
              <w:rPr>
                <w:rFonts w:ascii="Times New Roman"/>
                <w:b w:val="false"/>
                <w:i w:val="false"/>
                <w:color w:val="000000"/>
                <w:sz w:val="20"/>
              </w:rPr>
              <w:t>
Баланс (пассивы)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Ақшалай қаражат қозғалысы туралы ақпаратты көрсетіңіз, мың теңге</w:t>
      </w:r>
    </w:p>
    <w:p>
      <w:pPr>
        <w:spacing w:after="0"/>
        <w:ind w:left="0"/>
        <w:jc w:val="both"/>
      </w:pP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1"/>
        <w:gridCol w:w="3018"/>
        <w:gridCol w:w="1429"/>
        <w:gridCol w:w="1827"/>
        <w:gridCol w:w="2225"/>
      </w:tblGrid>
      <w:tr>
        <w:trPr>
          <w:trHeight w:val="30" w:hRule="atLeast"/>
        </w:trPr>
        <w:tc>
          <w:tcPr>
            <w:tcW w:w="3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жасалатын операциялардан</w:t>
            </w:r>
            <w:r>
              <w:br/>
            </w:r>
            <w:r>
              <w:rPr>
                <w:rFonts w:ascii="Times New Roman"/>
                <w:b w:val="false"/>
                <w:i w:val="false"/>
                <w:color w:val="000000"/>
                <w:sz w:val="20"/>
              </w:rPr>
              <w:t>
от операций в тенге</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жасалатын операциялардан</w:t>
            </w:r>
            <w:r>
              <w:br/>
            </w:r>
            <w:r>
              <w:rPr>
                <w:rFonts w:ascii="Times New Roman"/>
                <w:b w:val="false"/>
                <w:i w:val="false"/>
                <w:color w:val="000000"/>
                <w:sz w:val="20"/>
              </w:rPr>
              <w:t>
от операций в иностранной валюте</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ақшалай қаражаттың қозғалысы</w:t>
            </w:r>
            <w:r>
              <w:br/>
            </w:r>
            <w:r>
              <w:rPr>
                <w:rFonts w:ascii="Times New Roman"/>
                <w:b w:val="false"/>
                <w:i w:val="false"/>
                <w:color w:val="000000"/>
                <w:sz w:val="20"/>
              </w:rPr>
              <w:t>
Движение денежных средств от операционной деятельности</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w:t>
            </w:r>
            <w:r>
              <w:br/>
            </w:r>
            <w:r>
              <w:rPr>
                <w:rFonts w:ascii="Times New Roman"/>
                <w:b w:val="false"/>
                <w:i w:val="false"/>
                <w:color w:val="000000"/>
                <w:sz w:val="20"/>
              </w:rPr>
              <w:t>
Поступление денежных средств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кетуі</w:t>
            </w:r>
            <w:r>
              <w:br/>
            </w:r>
            <w:r>
              <w:rPr>
                <w:rFonts w:ascii="Times New Roman"/>
                <w:b w:val="false"/>
                <w:i w:val="false"/>
                <w:color w:val="000000"/>
                <w:sz w:val="20"/>
              </w:rPr>
              <w:t>
Выбытие денежных средств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түскен сыйақыларды төлеу</w:t>
            </w:r>
            <w:r>
              <w:br/>
            </w:r>
            <w:r>
              <w:rPr>
                <w:rFonts w:ascii="Times New Roman"/>
                <w:b w:val="false"/>
                <w:i w:val="false"/>
                <w:color w:val="000000"/>
                <w:sz w:val="20"/>
              </w:rPr>
              <w:t>
выплата вознаграждений по займам</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банк қарыздары бойынша</w:t>
            </w:r>
            <w:r>
              <w:br/>
            </w:r>
            <w:r>
              <w:rPr>
                <w:rFonts w:ascii="Times New Roman"/>
                <w:b w:val="false"/>
                <w:i w:val="false"/>
                <w:color w:val="000000"/>
                <w:sz w:val="20"/>
              </w:rPr>
              <w:t>
из нее по займам банков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w:t>
            </w:r>
            <w:r>
              <w:br/>
            </w:r>
            <w:r>
              <w:rPr>
                <w:rFonts w:ascii="Times New Roman"/>
                <w:b w:val="false"/>
                <w:i w:val="false"/>
                <w:color w:val="000000"/>
                <w:sz w:val="20"/>
              </w:rPr>
              <w:t>
Чистая сумма денежных средств от операционной деятельности</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қозғалысы</w:t>
            </w:r>
            <w:r>
              <w:br/>
            </w:r>
            <w:r>
              <w:rPr>
                <w:rFonts w:ascii="Times New Roman"/>
                <w:b w:val="false"/>
                <w:i w:val="false"/>
                <w:color w:val="000000"/>
                <w:sz w:val="20"/>
              </w:rPr>
              <w:t>
Движение денежных средств от инвестиционной деятельности</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w:t>
            </w:r>
            <w:r>
              <w:br/>
            </w:r>
            <w:r>
              <w:rPr>
                <w:rFonts w:ascii="Times New Roman"/>
                <w:b w:val="false"/>
                <w:i w:val="false"/>
                <w:color w:val="000000"/>
                <w:sz w:val="20"/>
              </w:rPr>
              <w:t>
Поступление денежных средств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кетуі</w:t>
            </w:r>
            <w:r>
              <w:br/>
            </w:r>
            <w:r>
              <w:rPr>
                <w:rFonts w:ascii="Times New Roman"/>
                <w:b w:val="false"/>
                <w:i w:val="false"/>
                <w:color w:val="000000"/>
                <w:sz w:val="20"/>
              </w:rPr>
              <w:t>
Выбытие денежных средств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w:t>
            </w:r>
            <w:r>
              <w:br/>
            </w:r>
            <w:r>
              <w:rPr>
                <w:rFonts w:ascii="Times New Roman"/>
                <w:b w:val="false"/>
                <w:i w:val="false"/>
                <w:color w:val="000000"/>
                <w:sz w:val="20"/>
              </w:rPr>
              <w:t>
Чистая сумма денежных средств от инвестиционной деятельности</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түскен ақшалай қаражаттың қозғалысы</w:t>
            </w:r>
            <w:r>
              <w:br/>
            </w:r>
            <w:r>
              <w:rPr>
                <w:rFonts w:ascii="Times New Roman"/>
                <w:b w:val="false"/>
                <w:i w:val="false"/>
                <w:color w:val="000000"/>
                <w:sz w:val="20"/>
              </w:rPr>
              <w:t>
Движение денежных средств от финансовой деятельности</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w:t>
            </w:r>
            <w:r>
              <w:br/>
            </w:r>
            <w:r>
              <w:rPr>
                <w:rFonts w:ascii="Times New Roman"/>
                <w:b w:val="false"/>
                <w:i w:val="false"/>
                <w:color w:val="000000"/>
                <w:sz w:val="20"/>
              </w:rPr>
              <w:t>
Поступление денежных средств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кетуі</w:t>
            </w:r>
            <w:r>
              <w:br/>
            </w:r>
            <w:r>
              <w:rPr>
                <w:rFonts w:ascii="Times New Roman"/>
                <w:b w:val="false"/>
                <w:i w:val="false"/>
                <w:color w:val="000000"/>
                <w:sz w:val="20"/>
              </w:rPr>
              <w:t>
Выбытие денежных средств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берешекті өтеу</w:t>
            </w:r>
            <w:r>
              <w:br/>
            </w:r>
            <w:r>
              <w:rPr>
                <w:rFonts w:ascii="Times New Roman"/>
                <w:b w:val="false"/>
                <w:i w:val="false"/>
                <w:color w:val="000000"/>
                <w:sz w:val="20"/>
              </w:rPr>
              <w:t>
погашение задолженности по займам</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түскен ақшалай қаражаттың таза сомасы</w:t>
            </w:r>
            <w:r>
              <w:br/>
            </w:r>
            <w:r>
              <w:rPr>
                <w:rFonts w:ascii="Times New Roman"/>
                <w:b w:val="false"/>
                <w:i w:val="false"/>
                <w:color w:val="000000"/>
                <w:sz w:val="20"/>
              </w:rPr>
              <w:t>
Чистая сумма денежных средств от финансовой деятельности</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Ақшалай қаражаттың көбеюі/азаюы</w:t>
            </w:r>
            <w:r>
              <w:br/>
            </w:r>
            <w:r>
              <w:rPr>
                <w:rFonts w:ascii="Times New Roman"/>
                <w:b w:val="false"/>
                <w:i w:val="false"/>
                <w:color w:val="000000"/>
                <w:sz w:val="20"/>
              </w:rPr>
              <w:t>
Итого: Увеличение/уменьшение денежных средств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Валюталық позиция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0"/>
        <w:gridCol w:w="1978"/>
        <w:gridCol w:w="1624"/>
        <w:gridCol w:w="1503"/>
        <w:gridCol w:w="1271"/>
        <w:gridCol w:w="1272"/>
        <w:gridCol w:w="1272"/>
      </w:tblGrid>
      <w:tr>
        <w:trPr>
          <w:trHeight w:val="30" w:hRule="atLeast"/>
        </w:trPr>
        <w:tc>
          <w:tcPr>
            <w:tcW w:w="3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позиция, барлығы</w:t>
            </w:r>
            <w:r>
              <w:br/>
            </w:r>
            <w:r>
              <w:rPr>
                <w:rFonts w:ascii="Times New Roman"/>
                <w:b w:val="false"/>
                <w:i w:val="false"/>
                <w:color w:val="000000"/>
                <w:sz w:val="20"/>
              </w:rPr>
              <w:t>
Валютная позиция,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валюталар бойынша позиция</w:t>
            </w:r>
            <w:r>
              <w:br/>
            </w:r>
            <w:r>
              <w:rPr>
                <w:rFonts w:ascii="Times New Roman"/>
                <w:b w:val="false"/>
                <w:i w:val="false"/>
                <w:color w:val="000000"/>
                <w:sz w:val="20"/>
              </w:rPr>
              <w:t>
В том числе позиции по валютам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177"/>
          <w:p>
            <w:pPr>
              <w:spacing w:after="20"/>
              <w:ind w:left="20"/>
              <w:jc w:val="both"/>
            </w:pPr>
            <w:r>
              <w:rPr>
                <w:rFonts w:ascii="Times New Roman"/>
                <w:b w:val="false"/>
                <w:i w:val="false"/>
                <w:color w:val="000000"/>
                <w:sz w:val="20"/>
              </w:rPr>
              <w:t>
АҚШ</w:t>
            </w:r>
            <w:r>
              <w:rPr>
                <w:rFonts w:ascii="Times New Roman"/>
                <w:b w:val="false"/>
                <w:i w:val="false"/>
                <w:color w:val="000000"/>
                <w:vertAlign w:val="superscript"/>
              </w:rPr>
              <w:t>4</w:t>
            </w:r>
            <w:r>
              <w:rPr>
                <w:rFonts w:ascii="Times New Roman"/>
                <w:b w:val="false"/>
                <w:i w:val="false"/>
                <w:color w:val="000000"/>
                <w:sz w:val="20"/>
              </w:rPr>
              <w:t xml:space="preserve"> доллары</w:t>
            </w:r>
            <w:r>
              <w:br/>
            </w:r>
            <w:r>
              <w:rPr>
                <w:rFonts w:ascii="Times New Roman"/>
                <w:b w:val="false"/>
                <w:i w:val="false"/>
                <w:color w:val="000000"/>
                <w:sz w:val="20"/>
              </w:rPr>
              <w:t>
доллар США</w:t>
            </w:r>
            <w:r>
              <w:rPr>
                <w:rFonts w:ascii="Times New Roman"/>
                <w:b w:val="false"/>
                <w:i w:val="false"/>
                <w:color w:val="000000"/>
                <w:vertAlign w:val="superscript"/>
              </w:rPr>
              <w:t>4</w:t>
            </w:r>
          </w:p>
          <w:bookmarkEnd w:id="117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178"/>
          <w:p>
            <w:pPr>
              <w:spacing w:after="20"/>
              <w:ind w:left="20"/>
              <w:jc w:val="both"/>
            </w:pPr>
            <w:r>
              <w:rPr>
                <w:rFonts w:ascii="Times New Roman"/>
                <w:b w:val="false"/>
                <w:i w:val="false"/>
                <w:color w:val="000000"/>
                <w:sz w:val="20"/>
              </w:rPr>
              <w:t>
еуро</w:t>
            </w:r>
            <w:r>
              <w:br/>
            </w:r>
            <w:r>
              <w:rPr>
                <w:rFonts w:ascii="Times New Roman"/>
                <w:b w:val="false"/>
                <w:i w:val="false"/>
                <w:color w:val="000000"/>
                <w:sz w:val="20"/>
              </w:rPr>
              <w:t>
евро</w:t>
            </w:r>
          </w:p>
          <w:bookmarkEnd w:id="1178"/>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r>
              <w:br/>
            </w:r>
            <w:r>
              <w:rPr>
                <w:rFonts w:ascii="Times New Roman"/>
                <w:b w:val="false"/>
                <w:i w:val="false"/>
                <w:color w:val="000000"/>
                <w:sz w:val="20"/>
              </w:rPr>
              <w:t>
российский рубль</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валюта</w:t>
            </w:r>
            <w:r>
              <w:br/>
            </w:r>
            <w:r>
              <w:rPr>
                <w:rFonts w:ascii="Times New Roman"/>
                <w:b w:val="false"/>
                <w:i w:val="false"/>
                <w:color w:val="000000"/>
                <w:sz w:val="20"/>
              </w:rPr>
              <w:t>
другие валюты</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активтер</w:t>
            </w:r>
            <w:r>
              <w:br/>
            </w:r>
            <w:r>
              <w:rPr>
                <w:rFonts w:ascii="Times New Roman"/>
                <w:b w:val="false"/>
                <w:i w:val="false"/>
                <w:color w:val="000000"/>
                <w:sz w:val="20"/>
              </w:rPr>
              <w:t>
Активы в иностранной валюте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қаражаттары және олардың баламалары</w:t>
            </w:r>
            <w:r>
              <w:br/>
            </w:r>
            <w:r>
              <w:rPr>
                <w:rFonts w:ascii="Times New Roman"/>
                <w:b w:val="false"/>
                <w:i w:val="false"/>
                <w:color w:val="000000"/>
                <w:sz w:val="20"/>
              </w:rPr>
              <w:t>
денежные средства и их эквиваленты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w:t>
            </w:r>
            <w:r>
              <w:br/>
            </w:r>
            <w:r>
              <w:rPr>
                <w:rFonts w:ascii="Times New Roman"/>
                <w:b w:val="false"/>
                <w:i w:val="false"/>
                <w:color w:val="000000"/>
                <w:sz w:val="20"/>
              </w:rPr>
              <w:t>
финансовые инвестиции</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r>
              <w:br/>
            </w:r>
            <w:r>
              <w:rPr>
                <w:rFonts w:ascii="Times New Roman"/>
                <w:b w:val="false"/>
                <w:i w:val="false"/>
                <w:color w:val="000000"/>
                <w:sz w:val="20"/>
              </w:rPr>
              <w:t>
дебиторская задолженность</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w:t>
            </w:r>
            <w:r>
              <w:br/>
            </w:r>
            <w:r>
              <w:rPr>
                <w:rFonts w:ascii="Times New Roman"/>
                <w:b w:val="false"/>
                <w:i w:val="false"/>
                <w:color w:val="000000"/>
                <w:sz w:val="20"/>
              </w:rPr>
              <w:t>
Обязательства в иностранной валюте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w:t>
            </w:r>
            <w:r>
              <w:br/>
            </w:r>
            <w:r>
              <w:rPr>
                <w:rFonts w:ascii="Times New Roman"/>
                <w:b w:val="false"/>
                <w:i w:val="false"/>
                <w:color w:val="000000"/>
                <w:sz w:val="20"/>
              </w:rPr>
              <w:t>
финансовые обязательства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w:t>
            </w:r>
            <w:r>
              <w:br/>
            </w:r>
            <w:r>
              <w:rPr>
                <w:rFonts w:ascii="Times New Roman"/>
                <w:b w:val="false"/>
                <w:i w:val="false"/>
                <w:color w:val="000000"/>
                <w:sz w:val="20"/>
              </w:rPr>
              <w:t>
банковские займы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r>
              <w:br/>
            </w:r>
            <w:r>
              <w:rPr>
                <w:rFonts w:ascii="Times New Roman"/>
                <w:b w:val="false"/>
                <w:i w:val="false"/>
                <w:color w:val="000000"/>
                <w:sz w:val="20"/>
              </w:rPr>
              <w:t>
Кредиторская задолженность</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таза позиция</w:t>
            </w:r>
            <w:r>
              <w:br/>
            </w:r>
            <w:r>
              <w:rPr>
                <w:rFonts w:ascii="Times New Roman"/>
                <w:b w:val="false"/>
                <w:i w:val="false"/>
                <w:color w:val="000000"/>
                <w:sz w:val="20"/>
              </w:rPr>
              <w:t>
Чистая позиция в иностранной валюте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АҚШ– Америка құрама штаттары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США – Соединенные Штаты Америки</w:t>
      </w:r>
    </w:p>
    <w:p>
      <w:pPr>
        <w:spacing w:after="0"/>
        <w:ind w:left="0"/>
        <w:jc w:val="both"/>
      </w:pPr>
      <w:r>
        <w:rPr>
          <w:rFonts w:ascii="Times New Roman"/>
          <w:b w:val="false"/>
          <w:i w:val="false"/>
          <w:color w:val="000000"/>
          <w:sz w:val="28"/>
        </w:rPr>
        <w:t>
      9. Негізгі қорлардың қолда бары және қозғалысы, мың теңге</w:t>
      </w:r>
    </w:p>
    <w:p>
      <w:pPr>
        <w:spacing w:after="0"/>
        <w:ind w:left="0"/>
        <w:jc w:val="both"/>
      </w:pPr>
      <w:r>
        <w:rPr>
          <w:rFonts w:ascii="Times New Roman"/>
          <w:b w:val="false"/>
          <w:i w:val="false"/>
          <w:color w:val="000000"/>
          <w:sz w:val="28"/>
        </w:rPr>
        <w:t>
      Наличие и движение основных фондов,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986"/>
        <w:gridCol w:w="1127"/>
        <w:gridCol w:w="813"/>
        <w:gridCol w:w="422"/>
        <w:gridCol w:w="540"/>
        <w:gridCol w:w="813"/>
        <w:gridCol w:w="775"/>
        <w:gridCol w:w="422"/>
        <w:gridCol w:w="540"/>
        <w:gridCol w:w="540"/>
        <w:gridCol w:w="1128"/>
        <w:gridCol w:w="2071"/>
      </w:tblGrid>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бастапқы құны бойынша негізгі қорлардың</w:t>
            </w:r>
            <w:r>
              <w:br/>
            </w:r>
            <w:r>
              <w:rPr>
                <w:rFonts w:ascii="Times New Roman"/>
                <w:b w:val="false"/>
                <w:i w:val="false"/>
                <w:color w:val="000000"/>
                <w:sz w:val="20"/>
              </w:rPr>
              <w:t>
қолда бары</w:t>
            </w:r>
            <w:r>
              <w:br/>
            </w:r>
            <w:r>
              <w:rPr>
                <w:rFonts w:ascii="Times New Roman"/>
                <w:b w:val="false"/>
                <w:i w:val="false"/>
                <w:color w:val="000000"/>
                <w:sz w:val="20"/>
              </w:rPr>
              <w:t>
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r>
              <w:br/>
            </w:r>
            <w:r>
              <w:rPr>
                <w:rFonts w:ascii="Times New Roman"/>
                <w:b w:val="false"/>
                <w:i w:val="false"/>
                <w:color w:val="000000"/>
                <w:sz w:val="20"/>
              </w:rPr>
              <w:t>
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істен шыққаны</w:t>
            </w:r>
            <w:r>
              <w:br/>
            </w:r>
            <w:r>
              <w:rPr>
                <w:rFonts w:ascii="Times New Roman"/>
                <w:b w:val="false"/>
                <w:i w:val="false"/>
                <w:color w:val="000000"/>
                <w:sz w:val="20"/>
              </w:rPr>
              <w:t>
Выбыло в отчетном году</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первоначальной стоимости на конец года</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баланстыққұны бойынша негізгі қорлардың қолда бары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r>
              <w:br/>
            </w:r>
            <w:r>
              <w:rPr>
                <w:rFonts w:ascii="Times New Roman"/>
                <w:b w:val="false"/>
                <w:i w:val="false"/>
                <w:color w:val="000000"/>
                <w:sz w:val="20"/>
              </w:rPr>
              <w:t>
негізгі қорлардың іске қосылғаны</w:t>
            </w:r>
            <w:r>
              <w:br/>
            </w:r>
            <w:r>
              <w:rPr>
                <w:rFonts w:ascii="Times New Roman"/>
                <w:b w:val="false"/>
                <w:i w:val="false"/>
                <w:color w:val="000000"/>
                <w:sz w:val="20"/>
              </w:rPr>
              <w:t>
введено в действие новых основных фондов</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есептен шығарылғаны</w:t>
            </w:r>
            <w:r>
              <w:br/>
            </w:r>
            <w:r>
              <w:rPr>
                <w:rFonts w:ascii="Times New Roman"/>
                <w:b w:val="false"/>
                <w:i w:val="false"/>
                <w:color w:val="000000"/>
                <w:sz w:val="20"/>
              </w:rPr>
              <w:t>
списано основных фондов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төтенше жағдайлар нәтижесін-де</w:t>
            </w:r>
            <w:r>
              <w:br/>
            </w:r>
            <w:r>
              <w:rPr>
                <w:rFonts w:ascii="Times New Roman"/>
                <w:b w:val="false"/>
                <w:i w:val="false"/>
                <w:color w:val="000000"/>
                <w:sz w:val="20"/>
              </w:rPr>
              <w:t>
из них в результате чрезвычайных ситуаций</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179"/>
          <w:p>
            <w:pPr>
              <w:spacing w:after="20"/>
              <w:ind w:left="20"/>
              <w:jc w:val="both"/>
            </w:pPr>
            <w:r>
              <w:rPr>
                <w:rFonts w:ascii="Times New Roman"/>
                <w:b w:val="false"/>
                <w:i w:val="false"/>
                <w:color w:val="000000"/>
                <w:sz w:val="20"/>
              </w:rPr>
              <w:t>
олардан тәркілеу бойынша</w:t>
            </w:r>
            <w:r>
              <w:br/>
            </w:r>
            <w:r>
              <w:rPr>
                <w:rFonts w:ascii="Times New Roman"/>
                <w:b w:val="false"/>
                <w:i w:val="false"/>
                <w:color w:val="000000"/>
                <w:sz w:val="20"/>
              </w:rPr>
              <w:t>
из них по конфискации</w:t>
            </w:r>
          </w:p>
          <w:bookmarkEnd w:id="117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1180"/>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bookmarkEnd w:id="1180"/>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1181"/>
          <w:p>
            <w:pPr>
              <w:spacing w:after="20"/>
              <w:ind w:left="20"/>
              <w:jc w:val="both"/>
            </w:pPr>
            <w:r>
              <w:rPr>
                <w:rFonts w:ascii="Times New Roman"/>
                <w:b w:val="false"/>
                <w:i w:val="false"/>
                <w:color w:val="000000"/>
                <w:sz w:val="20"/>
              </w:rPr>
              <w:t>
Ғимараттар</w:t>
            </w:r>
            <w:r>
              <w:br/>
            </w:r>
            <w:r>
              <w:rPr>
                <w:rFonts w:ascii="Times New Roman"/>
                <w:b w:val="false"/>
                <w:i w:val="false"/>
                <w:color w:val="000000"/>
                <w:sz w:val="20"/>
              </w:rPr>
              <w:t>
Здания</w:t>
            </w:r>
          </w:p>
          <w:bookmarkEnd w:id="1181"/>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1182"/>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182"/>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183"/>
          <w:p>
            <w:pPr>
              <w:spacing w:after="20"/>
              <w:ind w:left="20"/>
              <w:jc w:val="both"/>
            </w:pPr>
            <w:r>
              <w:rPr>
                <w:rFonts w:ascii="Times New Roman"/>
                <w:b w:val="false"/>
                <w:i w:val="false"/>
                <w:color w:val="000000"/>
                <w:sz w:val="20"/>
              </w:rPr>
              <w:t>
тұрғын ғимараттар</w:t>
            </w:r>
            <w:r>
              <w:br/>
            </w:r>
            <w:r>
              <w:rPr>
                <w:rFonts w:ascii="Times New Roman"/>
                <w:b w:val="false"/>
                <w:i w:val="false"/>
                <w:color w:val="000000"/>
                <w:sz w:val="20"/>
              </w:rPr>
              <w:t>
жилые здания</w:t>
            </w:r>
          </w:p>
          <w:bookmarkEnd w:id="1183"/>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1184"/>
          <w:p>
            <w:pPr>
              <w:spacing w:after="20"/>
              <w:ind w:left="20"/>
              <w:jc w:val="both"/>
            </w:pPr>
            <w:r>
              <w:rPr>
                <w:rFonts w:ascii="Times New Roman"/>
                <w:b w:val="false"/>
                <w:i w:val="false"/>
                <w:color w:val="000000"/>
                <w:sz w:val="20"/>
              </w:rPr>
              <w:t>
тұрғын емес ғимараттар</w:t>
            </w:r>
            <w:r>
              <w:br/>
            </w:r>
            <w:r>
              <w:rPr>
                <w:rFonts w:ascii="Times New Roman"/>
                <w:b w:val="false"/>
                <w:i w:val="false"/>
                <w:color w:val="000000"/>
                <w:sz w:val="20"/>
              </w:rPr>
              <w:t>
нежилые здания</w:t>
            </w:r>
          </w:p>
          <w:bookmarkEnd w:id="1184"/>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185"/>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bookmarkEnd w:id="1185"/>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1186"/>
          <w:p>
            <w:pPr>
              <w:spacing w:after="20"/>
              <w:ind w:left="20"/>
              <w:jc w:val="both"/>
            </w:pPr>
            <w:r>
              <w:rPr>
                <w:rFonts w:ascii="Times New Roman"/>
                <w:b w:val="false"/>
                <w:i w:val="false"/>
                <w:color w:val="000000"/>
                <w:sz w:val="20"/>
              </w:rPr>
              <w:t>
беріліс құрылғылары</w:t>
            </w:r>
            <w:r>
              <w:br/>
            </w:r>
            <w:r>
              <w:rPr>
                <w:rFonts w:ascii="Times New Roman"/>
                <w:b w:val="false"/>
                <w:i w:val="false"/>
                <w:color w:val="000000"/>
                <w:sz w:val="20"/>
              </w:rPr>
              <w:t>
передаточные устройства</w:t>
            </w:r>
          </w:p>
          <w:bookmarkEnd w:id="1186"/>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187"/>
          <w:p>
            <w:pPr>
              <w:spacing w:after="20"/>
              <w:ind w:left="20"/>
              <w:jc w:val="both"/>
            </w:pPr>
            <w:r>
              <w:rPr>
                <w:rFonts w:ascii="Times New Roman"/>
                <w:b w:val="false"/>
                <w:i w:val="false"/>
                <w:color w:val="000000"/>
                <w:sz w:val="20"/>
              </w:rPr>
              <w:t>
азаматтық құрылыстың басқа да</w:t>
            </w:r>
            <w:r>
              <w:br/>
            </w:r>
            <w:r>
              <w:rPr>
                <w:rFonts w:ascii="Times New Roman"/>
                <w:b w:val="false"/>
                <w:i w:val="false"/>
                <w:color w:val="000000"/>
                <w:sz w:val="20"/>
              </w:rPr>
              <w:t>
</w:t>
            </w:r>
            <w:r>
              <w:rPr>
                <w:rFonts w:ascii="Times New Roman"/>
                <w:b w:val="false"/>
                <w:i w:val="false"/>
                <w:color w:val="000000"/>
                <w:sz w:val="20"/>
              </w:rPr>
              <w:t>объектілері</w:t>
            </w:r>
            <w:r>
              <w:br/>
            </w:r>
            <w:r>
              <w:rPr>
                <w:rFonts w:ascii="Times New Roman"/>
                <w:b w:val="false"/>
                <w:i w:val="false"/>
                <w:color w:val="000000"/>
                <w:sz w:val="20"/>
              </w:rPr>
              <w:t>
другие объекты</w:t>
            </w:r>
          </w:p>
          <w:bookmarkEnd w:id="1187"/>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188"/>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188"/>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189"/>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189"/>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190"/>
          <w:p>
            <w:pPr>
              <w:spacing w:after="20"/>
              <w:ind w:left="20"/>
              <w:jc w:val="both"/>
            </w:pPr>
            <w:r>
              <w:rPr>
                <w:rFonts w:ascii="Times New Roman"/>
                <w:b w:val="false"/>
                <w:i w:val="false"/>
                <w:color w:val="000000"/>
                <w:sz w:val="20"/>
              </w:rPr>
              <w:t>
Жыл басына бастапқы құны бойынша негізгі қорлардың</w:t>
            </w:r>
            <w:r>
              <w:br/>
            </w:r>
            <w:r>
              <w:rPr>
                <w:rFonts w:ascii="Times New Roman"/>
                <w:b w:val="false"/>
                <w:i w:val="false"/>
                <w:color w:val="000000"/>
                <w:sz w:val="20"/>
              </w:rPr>
              <w:t>
</w:t>
            </w:r>
            <w:r>
              <w:rPr>
                <w:rFonts w:ascii="Times New Roman"/>
                <w:b w:val="false"/>
                <w:i w:val="false"/>
                <w:color w:val="000000"/>
                <w:sz w:val="20"/>
              </w:rPr>
              <w:t>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w:t>
            </w:r>
            <w:r>
              <w:br/>
            </w:r>
            <w:r>
              <w:rPr>
                <w:rFonts w:ascii="Times New Roman"/>
                <w:b w:val="false"/>
                <w:i w:val="false"/>
                <w:color w:val="000000"/>
                <w:sz w:val="20"/>
              </w:rPr>
              <w:t>
ти на начало года</w:t>
            </w:r>
          </w:p>
          <w:bookmarkEnd w:id="11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1191"/>
          <w:p>
            <w:pPr>
              <w:spacing w:after="20"/>
              <w:ind w:left="20"/>
              <w:jc w:val="both"/>
            </w:pPr>
            <w:r>
              <w:rPr>
                <w:rFonts w:ascii="Times New Roman"/>
                <w:b w:val="false"/>
                <w:i w:val="false"/>
                <w:color w:val="000000"/>
                <w:sz w:val="20"/>
              </w:rPr>
              <w:t>
Есепті жылы түскені</w:t>
            </w:r>
            <w:r>
              <w:br/>
            </w:r>
            <w:r>
              <w:rPr>
                <w:rFonts w:ascii="Times New Roman"/>
                <w:b w:val="false"/>
                <w:i w:val="false"/>
                <w:color w:val="000000"/>
                <w:sz w:val="20"/>
              </w:rPr>
              <w:t>
Поступило в отчетном году</w:t>
            </w:r>
          </w:p>
          <w:bookmarkEnd w:id="119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1192"/>
          <w:p>
            <w:pPr>
              <w:spacing w:after="20"/>
              <w:ind w:left="20"/>
              <w:jc w:val="both"/>
            </w:pPr>
            <w:r>
              <w:rPr>
                <w:rFonts w:ascii="Times New Roman"/>
                <w:b w:val="false"/>
                <w:i w:val="false"/>
                <w:color w:val="000000"/>
                <w:sz w:val="20"/>
              </w:rPr>
              <w:t>
Есепті жылы істен шыққаны</w:t>
            </w:r>
            <w:r>
              <w:br/>
            </w:r>
            <w:r>
              <w:rPr>
                <w:rFonts w:ascii="Times New Roman"/>
                <w:b w:val="false"/>
                <w:i w:val="false"/>
                <w:color w:val="000000"/>
                <w:sz w:val="20"/>
              </w:rPr>
              <w:t>
Выбыло в отчетном году</w:t>
            </w:r>
          </w:p>
          <w:bookmarkEnd w:id="1192"/>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1193"/>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первоначальной стоимости на конец года</w:t>
            </w:r>
          </w:p>
          <w:bookmarkEnd w:id="1193"/>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баланстыққұны бойынша негізгі қорлардың қолда бары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1194"/>
          <w:p>
            <w:pPr>
              <w:spacing w:after="20"/>
              <w:ind w:left="20"/>
              <w:jc w:val="both"/>
            </w:pPr>
            <w:r>
              <w:rPr>
                <w:rFonts w:ascii="Times New Roman"/>
                <w:b w:val="false"/>
                <w:i w:val="false"/>
                <w:color w:val="000000"/>
                <w:sz w:val="20"/>
              </w:rPr>
              <w:t>
Жаңа</w:t>
            </w:r>
            <w:r>
              <w:br/>
            </w:r>
            <w:r>
              <w:rPr>
                <w:rFonts w:ascii="Times New Roman"/>
                <w:b w:val="false"/>
                <w:i w:val="false"/>
                <w:color w:val="000000"/>
                <w:sz w:val="20"/>
              </w:rPr>
              <w:t>
</w:t>
            </w:r>
            <w:r>
              <w:rPr>
                <w:rFonts w:ascii="Times New Roman"/>
                <w:b w:val="false"/>
                <w:i w:val="false"/>
                <w:color w:val="000000"/>
                <w:sz w:val="20"/>
              </w:rPr>
              <w:t>негізгі қорлар- дың іске қосылға</w:t>
            </w:r>
            <w:r>
              <w:rPr>
                <w:rFonts w:ascii="Times New Roman"/>
                <w:b w:val="false"/>
                <w:i w:val="false"/>
                <w:color w:val="000000"/>
                <w:sz w:val="20"/>
              </w:rPr>
              <w:t>ны</w:t>
            </w:r>
            <w:r>
              <w:br/>
            </w:r>
            <w:r>
              <w:rPr>
                <w:rFonts w:ascii="Times New Roman"/>
                <w:b w:val="false"/>
                <w:i w:val="false"/>
                <w:color w:val="000000"/>
                <w:sz w:val="20"/>
              </w:rPr>
              <w:t>
введено в действие новых основных фондов</w:t>
            </w:r>
          </w:p>
          <w:bookmarkEnd w:id="1194"/>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1195"/>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bookmarkEnd w:id="1195"/>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196"/>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bookmarkEnd w:id="1196"/>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197"/>
          <w:p>
            <w:pPr>
              <w:spacing w:after="20"/>
              <w:ind w:left="20"/>
              <w:jc w:val="both"/>
            </w:pPr>
            <w:r>
              <w:rPr>
                <w:rFonts w:ascii="Times New Roman"/>
                <w:b w:val="false"/>
                <w:i w:val="false"/>
                <w:color w:val="000000"/>
                <w:sz w:val="20"/>
              </w:rPr>
              <w:t>
негізгі қорлар- дың есептен шығарылғаны</w:t>
            </w:r>
            <w:r>
              <w:br/>
            </w:r>
            <w:r>
              <w:rPr>
                <w:rFonts w:ascii="Times New Roman"/>
                <w:b w:val="false"/>
                <w:i w:val="false"/>
                <w:color w:val="000000"/>
                <w:sz w:val="20"/>
              </w:rPr>
              <w:t>
списано основных фондов</w:t>
            </w:r>
          </w:p>
          <w:bookmarkEnd w:id="119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198"/>
          <w:p>
            <w:pPr>
              <w:spacing w:after="20"/>
              <w:ind w:left="20"/>
              <w:jc w:val="both"/>
            </w:pPr>
            <w:r>
              <w:rPr>
                <w:rFonts w:ascii="Times New Roman"/>
                <w:b w:val="false"/>
                <w:i w:val="false"/>
                <w:color w:val="000000"/>
                <w:sz w:val="20"/>
              </w:rPr>
              <w:t>
олардан төтенше жағдай-лар нәтижесінде</w:t>
            </w:r>
            <w:r>
              <w:br/>
            </w:r>
            <w:r>
              <w:rPr>
                <w:rFonts w:ascii="Times New Roman"/>
                <w:b w:val="false"/>
                <w:i w:val="false"/>
                <w:color w:val="000000"/>
                <w:sz w:val="20"/>
              </w:rPr>
              <w:t>
из них в результате чрезвычайных ситуаций</w:t>
            </w:r>
          </w:p>
          <w:bookmarkEnd w:id="1198"/>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199"/>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bookmarkEnd w:id="1199"/>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200"/>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bookmarkEnd w:id="1200"/>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1201"/>
          <w:p>
            <w:pPr>
              <w:spacing w:after="20"/>
              <w:ind w:left="20"/>
              <w:jc w:val="both"/>
            </w:pPr>
            <w:r>
              <w:rPr>
                <w:rFonts w:ascii="Times New Roman"/>
                <w:b w:val="false"/>
                <w:i w:val="false"/>
                <w:color w:val="000000"/>
                <w:sz w:val="20"/>
              </w:rPr>
              <w:t>
олардан тәркілеу бойынша</w:t>
            </w:r>
            <w:r>
              <w:br/>
            </w:r>
            <w:r>
              <w:rPr>
                <w:rFonts w:ascii="Times New Roman"/>
                <w:b w:val="false"/>
                <w:i w:val="false"/>
                <w:color w:val="000000"/>
                <w:sz w:val="20"/>
              </w:rPr>
              <w:t>
из них по конфискации</w:t>
            </w:r>
          </w:p>
          <w:bookmarkEnd w:id="120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гражданского строительства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202"/>
          <w:p>
            <w:pPr>
              <w:spacing w:after="20"/>
              <w:ind w:left="20"/>
              <w:jc w:val="both"/>
            </w:pPr>
            <w:r>
              <w:rPr>
                <w:rFonts w:ascii="Times New Roman"/>
                <w:b w:val="false"/>
                <w:i w:val="false"/>
                <w:color w:val="000000"/>
                <w:sz w:val="20"/>
              </w:rPr>
              <w:t>
Машиналар мен жабдық</w:t>
            </w:r>
            <w:r>
              <w:br/>
            </w:r>
            <w:r>
              <w:rPr>
                <w:rFonts w:ascii="Times New Roman"/>
                <w:b w:val="false"/>
                <w:i w:val="false"/>
                <w:color w:val="000000"/>
                <w:sz w:val="20"/>
              </w:rPr>
              <w:t>
Машины и оборудование</w:t>
            </w:r>
          </w:p>
          <w:bookmarkEnd w:id="1202"/>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1203"/>
          <w:p>
            <w:pPr>
              <w:spacing w:after="20"/>
              <w:ind w:left="20"/>
              <w:jc w:val="both"/>
            </w:pPr>
            <w:r>
              <w:rPr>
                <w:rFonts w:ascii="Times New Roman"/>
                <w:b w:val="false"/>
                <w:i w:val="false"/>
                <w:color w:val="000000"/>
                <w:sz w:val="20"/>
              </w:rPr>
              <w:t>
көлік құралдары мен жабдықтар</w:t>
            </w:r>
            <w:r>
              <w:br/>
            </w:r>
            <w:r>
              <w:rPr>
                <w:rFonts w:ascii="Times New Roman"/>
                <w:b w:val="false"/>
                <w:i w:val="false"/>
                <w:color w:val="000000"/>
                <w:sz w:val="20"/>
              </w:rPr>
              <w:t>
транспортные средства и оборудование</w:t>
            </w:r>
          </w:p>
          <w:bookmarkEnd w:id="1203"/>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1204"/>
          <w:p>
            <w:pPr>
              <w:spacing w:after="20"/>
              <w:ind w:left="20"/>
              <w:jc w:val="both"/>
            </w:pPr>
            <w:r>
              <w:rPr>
                <w:rFonts w:ascii="Times New Roman"/>
                <w:b w:val="false"/>
                <w:i w:val="false"/>
                <w:color w:val="000000"/>
                <w:sz w:val="20"/>
              </w:rPr>
              <w:t>
өзге де машиналар мен жабдық</w:t>
            </w:r>
            <w:r>
              <w:br/>
            </w:r>
            <w:r>
              <w:rPr>
                <w:rFonts w:ascii="Times New Roman"/>
                <w:b w:val="false"/>
                <w:i w:val="false"/>
                <w:color w:val="000000"/>
                <w:sz w:val="20"/>
              </w:rPr>
              <w:t>
прочие машины и оборудование</w:t>
            </w:r>
          </w:p>
          <w:bookmarkEnd w:id="1204"/>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1205"/>
          <w:p>
            <w:pPr>
              <w:spacing w:after="20"/>
              <w:ind w:left="20"/>
              <w:jc w:val="both"/>
            </w:pPr>
            <w:r>
              <w:rPr>
                <w:rFonts w:ascii="Times New Roman"/>
                <w:b w:val="false"/>
                <w:i w:val="false"/>
                <w:color w:val="000000"/>
                <w:sz w:val="20"/>
              </w:rPr>
              <w:t>
Ақпараттық, компьютерлік және телекоммуникациялық (АКТ) жабдықтар</w:t>
            </w:r>
            <w:r>
              <w:br/>
            </w:r>
            <w:r>
              <w:rPr>
                <w:rFonts w:ascii="Times New Roman"/>
                <w:b w:val="false"/>
                <w:i w:val="false"/>
                <w:color w:val="000000"/>
                <w:sz w:val="20"/>
              </w:rPr>
              <w:t>
Информационное, компьютерное и телекоммуникационное (ИКТ) оборудование</w:t>
            </w:r>
          </w:p>
          <w:bookmarkEnd w:id="1205"/>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206"/>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206"/>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207"/>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207"/>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1208"/>
          <w:p>
            <w:pPr>
              <w:spacing w:after="20"/>
              <w:ind w:left="20"/>
              <w:jc w:val="both"/>
            </w:pPr>
            <w:r>
              <w:rPr>
                <w:rFonts w:ascii="Times New Roman"/>
                <w:b w:val="false"/>
                <w:i w:val="false"/>
                <w:color w:val="000000"/>
                <w:sz w:val="20"/>
              </w:rPr>
              <w:t>
Жыл басына бастапқы құны бойынша негізгі қорлардың</w:t>
            </w:r>
            <w:r>
              <w:br/>
            </w:r>
            <w:r>
              <w:rPr>
                <w:rFonts w:ascii="Times New Roman"/>
                <w:b w:val="false"/>
                <w:i w:val="false"/>
                <w:color w:val="000000"/>
                <w:sz w:val="20"/>
              </w:rPr>
              <w:t>
</w:t>
            </w:r>
            <w:r>
              <w:rPr>
                <w:rFonts w:ascii="Times New Roman"/>
                <w:b w:val="false"/>
                <w:i w:val="false"/>
                <w:color w:val="000000"/>
                <w:sz w:val="20"/>
              </w:rPr>
              <w:t>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стоимости на начало года</w:t>
            </w:r>
          </w:p>
          <w:bookmarkEnd w:id="12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209"/>
          <w:p>
            <w:pPr>
              <w:spacing w:after="20"/>
              <w:ind w:left="20"/>
              <w:jc w:val="both"/>
            </w:pPr>
            <w:r>
              <w:rPr>
                <w:rFonts w:ascii="Times New Roman"/>
                <w:b w:val="false"/>
                <w:i w:val="false"/>
                <w:color w:val="000000"/>
                <w:sz w:val="20"/>
              </w:rPr>
              <w:t>
Есепті жылы түскені</w:t>
            </w:r>
            <w:r>
              <w:br/>
            </w:r>
            <w:r>
              <w:rPr>
                <w:rFonts w:ascii="Times New Roman"/>
                <w:b w:val="false"/>
                <w:i w:val="false"/>
                <w:color w:val="000000"/>
                <w:sz w:val="20"/>
              </w:rPr>
              <w:t>
Поступило в отчетном году</w:t>
            </w:r>
          </w:p>
          <w:bookmarkEnd w:id="120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210"/>
          <w:p>
            <w:pPr>
              <w:spacing w:after="20"/>
              <w:ind w:left="20"/>
              <w:jc w:val="both"/>
            </w:pPr>
            <w:r>
              <w:rPr>
                <w:rFonts w:ascii="Times New Roman"/>
                <w:b w:val="false"/>
                <w:i w:val="false"/>
                <w:color w:val="000000"/>
                <w:sz w:val="20"/>
              </w:rPr>
              <w:t>
Есепті жылы істен шыққаны</w:t>
            </w:r>
            <w:r>
              <w:br/>
            </w:r>
            <w:r>
              <w:rPr>
                <w:rFonts w:ascii="Times New Roman"/>
                <w:b w:val="false"/>
                <w:i w:val="false"/>
                <w:color w:val="000000"/>
                <w:sz w:val="20"/>
              </w:rPr>
              <w:t>
Выбыло в отчетном году</w:t>
            </w:r>
          </w:p>
          <w:bookmarkEnd w:id="1210"/>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211"/>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первоначальной стоимости на конец года</w:t>
            </w:r>
          </w:p>
          <w:bookmarkEnd w:id="1211"/>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баланстыққұны бойынша негізгі қорлардың қолда бары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1212"/>
          <w:p>
            <w:pPr>
              <w:spacing w:after="20"/>
              <w:ind w:left="20"/>
              <w:jc w:val="both"/>
            </w:pPr>
            <w:r>
              <w:rPr>
                <w:rFonts w:ascii="Times New Roman"/>
                <w:b w:val="false"/>
                <w:i w:val="false"/>
                <w:color w:val="000000"/>
                <w:sz w:val="20"/>
              </w:rPr>
              <w:t>
Жаңа</w:t>
            </w:r>
            <w:r>
              <w:br/>
            </w:r>
            <w:r>
              <w:rPr>
                <w:rFonts w:ascii="Times New Roman"/>
                <w:b w:val="false"/>
                <w:i w:val="false"/>
                <w:color w:val="000000"/>
                <w:sz w:val="20"/>
              </w:rPr>
              <w:t>
</w:t>
            </w:r>
            <w:r>
              <w:rPr>
                <w:rFonts w:ascii="Times New Roman"/>
                <w:b w:val="false"/>
                <w:i w:val="false"/>
                <w:color w:val="000000"/>
                <w:sz w:val="20"/>
              </w:rPr>
              <w:t>негізгі қорлардың іске қосылға</w:t>
            </w:r>
            <w:r>
              <w:rPr>
                <w:rFonts w:ascii="Times New Roman"/>
                <w:b w:val="false"/>
                <w:i w:val="false"/>
                <w:color w:val="000000"/>
                <w:sz w:val="20"/>
              </w:rPr>
              <w:t>ны</w:t>
            </w:r>
            <w:r>
              <w:br/>
            </w:r>
            <w:r>
              <w:rPr>
                <w:rFonts w:ascii="Times New Roman"/>
                <w:b w:val="false"/>
                <w:i w:val="false"/>
                <w:color w:val="000000"/>
                <w:sz w:val="20"/>
              </w:rPr>
              <w:t>
введено в действие новых основных фондов</w:t>
            </w:r>
          </w:p>
          <w:bookmarkEnd w:id="1212"/>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1213"/>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bookmarkEnd w:id="1213"/>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1214"/>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bookmarkEnd w:id="1214"/>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1215"/>
          <w:p>
            <w:pPr>
              <w:spacing w:after="20"/>
              <w:ind w:left="20"/>
              <w:jc w:val="both"/>
            </w:pPr>
            <w:r>
              <w:rPr>
                <w:rFonts w:ascii="Times New Roman"/>
                <w:b w:val="false"/>
                <w:i w:val="false"/>
                <w:color w:val="000000"/>
                <w:sz w:val="20"/>
              </w:rPr>
              <w:t>
негізгі қорлардың есептен шығарылғаны</w:t>
            </w:r>
            <w:r>
              <w:br/>
            </w:r>
            <w:r>
              <w:rPr>
                <w:rFonts w:ascii="Times New Roman"/>
                <w:b w:val="false"/>
                <w:i w:val="false"/>
                <w:color w:val="000000"/>
                <w:sz w:val="20"/>
              </w:rPr>
              <w:t>
списано основных фондов</w:t>
            </w:r>
          </w:p>
          <w:bookmarkEnd w:id="121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216"/>
          <w:p>
            <w:pPr>
              <w:spacing w:after="20"/>
              <w:ind w:left="20"/>
              <w:jc w:val="both"/>
            </w:pPr>
            <w:r>
              <w:rPr>
                <w:rFonts w:ascii="Times New Roman"/>
                <w:b w:val="false"/>
                <w:i w:val="false"/>
                <w:color w:val="000000"/>
                <w:sz w:val="20"/>
              </w:rPr>
              <w:t>
олардан төтенше жағдайлар нәтижесінде</w:t>
            </w:r>
            <w:r>
              <w:br/>
            </w:r>
            <w:r>
              <w:rPr>
                <w:rFonts w:ascii="Times New Roman"/>
                <w:b w:val="false"/>
                <w:i w:val="false"/>
                <w:color w:val="000000"/>
                <w:sz w:val="20"/>
              </w:rPr>
              <w:t>
из них в результате чрезвычайных ситуаций</w:t>
            </w:r>
          </w:p>
          <w:bookmarkEnd w:id="1216"/>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217"/>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bookmarkEnd w:id="1217"/>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218"/>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bookmarkEnd w:id="1218"/>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1219"/>
          <w:p>
            <w:pPr>
              <w:spacing w:after="20"/>
              <w:ind w:left="20"/>
              <w:jc w:val="both"/>
            </w:pPr>
            <w:r>
              <w:rPr>
                <w:rFonts w:ascii="Times New Roman"/>
                <w:b w:val="false"/>
                <w:i w:val="false"/>
                <w:color w:val="000000"/>
                <w:sz w:val="20"/>
              </w:rPr>
              <w:t>
олардан тәркілеу бойынша</w:t>
            </w:r>
            <w:r>
              <w:br/>
            </w:r>
            <w:r>
              <w:rPr>
                <w:rFonts w:ascii="Times New Roman"/>
                <w:b w:val="false"/>
                <w:i w:val="false"/>
                <w:color w:val="000000"/>
                <w:sz w:val="20"/>
              </w:rPr>
              <w:t>
из них по конфискации</w:t>
            </w:r>
          </w:p>
          <w:bookmarkEnd w:id="121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220"/>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bookmarkEnd w:id="1220"/>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221"/>
          <w:p>
            <w:pPr>
              <w:spacing w:after="20"/>
              <w:ind w:left="20"/>
              <w:jc w:val="both"/>
            </w:pPr>
            <w:r>
              <w:rPr>
                <w:rFonts w:ascii="Times New Roman"/>
                <w:b w:val="false"/>
                <w:i w:val="false"/>
                <w:color w:val="000000"/>
                <w:sz w:val="20"/>
              </w:rPr>
              <w:t>
компьютерлер және шалғай жабдық</w:t>
            </w:r>
            <w:r>
              <w:br/>
            </w:r>
            <w:r>
              <w:rPr>
                <w:rFonts w:ascii="Times New Roman"/>
                <w:b w:val="false"/>
                <w:i w:val="false"/>
                <w:color w:val="000000"/>
                <w:sz w:val="20"/>
              </w:rPr>
              <w:t>
компьютеры и периферийное оборудование</w:t>
            </w:r>
          </w:p>
          <w:bookmarkEnd w:id="1221"/>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222"/>
          <w:p>
            <w:pPr>
              <w:spacing w:after="20"/>
              <w:ind w:left="20"/>
              <w:jc w:val="both"/>
            </w:pPr>
            <w:r>
              <w:rPr>
                <w:rFonts w:ascii="Times New Roman"/>
                <w:b w:val="false"/>
                <w:i w:val="false"/>
                <w:color w:val="000000"/>
                <w:sz w:val="20"/>
              </w:rPr>
              <w:t>
Өзге де негізгі құрал-жабдықтар</w:t>
            </w:r>
            <w:r>
              <w:br/>
            </w:r>
            <w:r>
              <w:rPr>
                <w:rFonts w:ascii="Times New Roman"/>
                <w:b w:val="false"/>
                <w:i w:val="false"/>
                <w:color w:val="000000"/>
                <w:sz w:val="20"/>
              </w:rPr>
              <w:t>
Прочие основные средства</w:t>
            </w:r>
          </w:p>
          <w:bookmarkEnd w:id="1222"/>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223"/>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bookmarkEnd w:id="1223"/>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(зияткерлік меншік өнімдері) Нематериальные активы (продукты интеллектуальной собственности)</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9" w:id="1224"/>
    <w:p>
      <w:pPr>
        <w:spacing w:after="0"/>
        <w:ind w:left="0"/>
        <w:jc w:val="both"/>
      </w:pPr>
      <w:r>
        <w:rPr>
          <w:rFonts w:ascii="Times New Roman"/>
          <w:b w:val="false"/>
          <w:i w:val="false"/>
          <w:color w:val="000000"/>
          <w:sz w:val="28"/>
        </w:rPr>
        <w:t>
      10. Негізгі қорлардың амортизациясына және жөндеуге жұмсалған шығындар туралы ақпаратты көрсетіңіз, мың теңге</w:t>
      </w:r>
    </w:p>
    <w:bookmarkEnd w:id="1224"/>
    <w:bookmarkStart w:name="z1480" w:id="1225"/>
    <w:p>
      <w:pPr>
        <w:spacing w:after="0"/>
        <w:ind w:left="0"/>
        <w:jc w:val="both"/>
      </w:pPr>
      <w:r>
        <w:rPr>
          <w:rFonts w:ascii="Times New Roman"/>
          <w:b w:val="false"/>
          <w:i w:val="false"/>
          <w:color w:val="000000"/>
          <w:sz w:val="28"/>
        </w:rPr>
        <w:t>
      Укажите информацию о затратах на амортизацию и ремонт основных фондов, тысяч тенге</w:t>
      </w:r>
    </w:p>
    <w:bookmarkEnd w:id="1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2814"/>
        <w:gridCol w:w="1811"/>
        <w:gridCol w:w="1262"/>
        <w:gridCol w:w="1536"/>
        <w:gridCol w:w="988"/>
        <w:gridCol w:w="1263"/>
      </w:tblGrid>
      <w:tr>
        <w:trPr>
          <w:trHeight w:val="30" w:hRule="atLeast"/>
        </w:trPr>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226"/>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226"/>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227"/>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227"/>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228"/>
          <w:p>
            <w:pPr>
              <w:spacing w:after="20"/>
              <w:ind w:left="20"/>
              <w:jc w:val="both"/>
            </w:pPr>
            <w:r>
              <w:rPr>
                <w:rFonts w:ascii="Times New Roman"/>
                <w:b w:val="false"/>
                <w:i w:val="false"/>
                <w:color w:val="000000"/>
                <w:sz w:val="20"/>
              </w:rPr>
              <w:t>
Жыл ішіндегі негізгі қорлар амортизациясының сомасы</w:t>
            </w:r>
            <w:r>
              <w:br/>
            </w:r>
            <w:r>
              <w:rPr>
                <w:rFonts w:ascii="Times New Roman"/>
                <w:b w:val="false"/>
                <w:i w:val="false"/>
                <w:color w:val="000000"/>
                <w:sz w:val="20"/>
              </w:rPr>
              <w:t>
Сумма амортизации основных фондов за год</w:t>
            </w:r>
          </w:p>
          <w:bookmarkEnd w:id="1228"/>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229"/>
          <w:p>
            <w:pPr>
              <w:spacing w:after="20"/>
              <w:ind w:left="20"/>
              <w:jc w:val="both"/>
            </w:pPr>
            <w:r>
              <w:rPr>
                <w:rFonts w:ascii="Times New Roman"/>
                <w:b w:val="false"/>
                <w:i w:val="false"/>
                <w:color w:val="000000"/>
                <w:sz w:val="20"/>
              </w:rPr>
              <w:t>
Толық амортизацияланған негізгі қорлар</w:t>
            </w:r>
            <w:r>
              <w:br/>
            </w:r>
            <w:r>
              <w:rPr>
                <w:rFonts w:ascii="Times New Roman"/>
                <w:b w:val="false"/>
                <w:i w:val="false"/>
                <w:color w:val="000000"/>
                <w:sz w:val="20"/>
              </w:rPr>
              <w:t>
Полностью амортизированные основные фонды</w:t>
            </w:r>
          </w:p>
          <w:bookmarkEnd w:id="1229"/>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1230"/>
          <w:p>
            <w:pPr>
              <w:spacing w:after="20"/>
              <w:ind w:left="20"/>
              <w:jc w:val="both"/>
            </w:pPr>
            <w:r>
              <w:rPr>
                <w:rFonts w:ascii="Times New Roman"/>
                <w:b w:val="false"/>
                <w:i w:val="false"/>
                <w:color w:val="000000"/>
                <w:sz w:val="20"/>
              </w:rPr>
              <w:t>
Есептен шығарылған негізгі</w:t>
            </w:r>
            <w:r>
              <w:br/>
            </w:r>
            <w:r>
              <w:rPr>
                <w:rFonts w:ascii="Times New Roman"/>
                <w:b w:val="false"/>
                <w:i w:val="false"/>
                <w:color w:val="000000"/>
                <w:sz w:val="20"/>
              </w:rPr>
              <w:t>
</w:t>
            </w:r>
            <w:r>
              <w:rPr>
                <w:rFonts w:ascii="Times New Roman"/>
                <w:b w:val="false"/>
                <w:i w:val="false"/>
                <w:color w:val="000000"/>
                <w:sz w:val="20"/>
              </w:rPr>
              <w:t>қорлар бойынша амортизация</w:t>
            </w:r>
            <w:r>
              <w:br/>
            </w:r>
            <w:r>
              <w:rPr>
                <w:rFonts w:ascii="Times New Roman"/>
                <w:b w:val="false"/>
                <w:i w:val="false"/>
                <w:color w:val="000000"/>
                <w:sz w:val="20"/>
              </w:rPr>
              <w:t>
Амортизация по списанным основным фондам</w:t>
            </w:r>
          </w:p>
          <w:bookmarkEnd w:id="12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231"/>
          <w:p>
            <w:pPr>
              <w:spacing w:after="20"/>
              <w:ind w:left="20"/>
              <w:jc w:val="both"/>
            </w:pPr>
            <w:r>
              <w:rPr>
                <w:rFonts w:ascii="Times New Roman"/>
                <w:b w:val="false"/>
                <w:i w:val="false"/>
                <w:color w:val="000000"/>
                <w:sz w:val="20"/>
              </w:rPr>
              <w:t>
Негізгі қорларды жөндеуге жұмсалған шығындар</w:t>
            </w:r>
            <w:r>
              <w:br/>
            </w:r>
            <w:r>
              <w:rPr>
                <w:rFonts w:ascii="Times New Roman"/>
                <w:b w:val="false"/>
                <w:i w:val="false"/>
                <w:color w:val="000000"/>
                <w:sz w:val="20"/>
              </w:rPr>
              <w:t>
Затраты на ремонт основных фондов</w:t>
            </w:r>
          </w:p>
          <w:bookmarkEnd w:id="123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232"/>
          <w:p>
            <w:pPr>
              <w:spacing w:after="20"/>
              <w:ind w:left="20"/>
              <w:jc w:val="both"/>
            </w:pPr>
            <w:r>
              <w:rPr>
                <w:rFonts w:ascii="Times New Roman"/>
                <w:b w:val="false"/>
                <w:i w:val="false"/>
                <w:color w:val="000000"/>
                <w:sz w:val="20"/>
              </w:rPr>
              <w:t>
ағымдағы жөндеуге</w:t>
            </w:r>
            <w:r>
              <w:br/>
            </w:r>
            <w:r>
              <w:rPr>
                <w:rFonts w:ascii="Times New Roman"/>
                <w:b w:val="false"/>
                <w:i w:val="false"/>
                <w:color w:val="000000"/>
                <w:sz w:val="20"/>
              </w:rPr>
              <w:t>
текущий ремонт</w:t>
            </w:r>
          </w:p>
          <w:bookmarkEnd w:id="1232"/>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 капитальный ремонт</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233"/>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bookmarkEnd w:id="1233"/>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1234"/>
          <w:p>
            <w:pPr>
              <w:spacing w:after="20"/>
              <w:ind w:left="20"/>
              <w:jc w:val="both"/>
            </w:pPr>
            <w:r>
              <w:rPr>
                <w:rFonts w:ascii="Times New Roman"/>
                <w:b w:val="false"/>
                <w:i w:val="false"/>
                <w:color w:val="000000"/>
                <w:sz w:val="20"/>
              </w:rPr>
              <w:t>
Ғимараттар</w:t>
            </w:r>
            <w:r>
              <w:br/>
            </w:r>
            <w:r>
              <w:rPr>
                <w:rFonts w:ascii="Times New Roman"/>
                <w:b w:val="false"/>
                <w:i w:val="false"/>
                <w:color w:val="000000"/>
                <w:sz w:val="20"/>
              </w:rPr>
              <w:t>
Здания</w:t>
            </w:r>
          </w:p>
          <w:bookmarkEnd w:id="1234"/>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1235"/>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235"/>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236"/>
          <w:p>
            <w:pPr>
              <w:spacing w:after="20"/>
              <w:ind w:left="20"/>
              <w:jc w:val="both"/>
            </w:pPr>
            <w:r>
              <w:rPr>
                <w:rFonts w:ascii="Times New Roman"/>
                <w:b w:val="false"/>
                <w:i w:val="false"/>
                <w:color w:val="000000"/>
                <w:sz w:val="20"/>
              </w:rPr>
              <w:t>
тұрғын ғимараттар</w:t>
            </w:r>
            <w:r>
              <w:br/>
            </w:r>
            <w:r>
              <w:rPr>
                <w:rFonts w:ascii="Times New Roman"/>
                <w:b w:val="false"/>
                <w:i w:val="false"/>
                <w:color w:val="000000"/>
                <w:sz w:val="20"/>
              </w:rPr>
              <w:t>
жилые здания</w:t>
            </w:r>
          </w:p>
          <w:bookmarkEnd w:id="1236"/>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237"/>
          <w:p>
            <w:pPr>
              <w:spacing w:after="20"/>
              <w:ind w:left="20"/>
              <w:jc w:val="both"/>
            </w:pPr>
            <w:r>
              <w:rPr>
                <w:rFonts w:ascii="Times New Roman"/>
                <w:b w:val="false"/>
                <w:i w:val="false"/>
                <w:color w:val="000000"/>
                <w:sz w:val="20"/>
              </w:rPr>
              <w:t>
тұрғын емес ғимараттар</w:t>
            </w:r>
            <w:r>
              <w:br/>
            </w:r>
            <w:r>
              <w:rPr>
                <w:rFonts w:ascii="Times New Roman"/>
                <w:b w:val="false"/>
                <w:i w:val="false"/>
                <w:color w:val="000000"/>
                <w:sz w:val="20"/>
              </w:rPr>
              <w:t>
нежилые здания</w:t>
            </w:r>
          </w:p>
          <w:bookmarkEnd w:id="1237"/>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1238"/>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bookmarkEnd w:id="1238"/>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1239"/>
          <w:p>
            <w:pPr>
              <w:spacing w:after="20"/>
              <w:ind w:left="20"/>
              <w:jc w:val="both"/>
            </w:pPr>
            <w:r>
              <w:rPr>
                <w:rFonts w:ascii="Times New Roman"/>
                <w:b w:val="false"/>
                <w:i w:val="false"/>
                <w:color w:val="000000"/>
                <w:sz w:val="20"/>
              </w:rPr>
              <w:t>
беріліс құрылғылары</w:t>
            </w:r>
            <w:r>
              <w:br/>
            </w:r>
            <w:r>
              <w:rPr>
                <w:rFonts w:ascii="Times New Roman"/>
                <w:b w:val="false"/>
                <w:i w:val="false"/>
                <w:color w:val="000000"/>
                <w:sz w:val="20"/>
              </w:rPr>
              <w:t>
передаточные устройства</w:t>
            </w:r>
          </w:p>
          <w:bookmarkEnd w:id="1239"/>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240"/>
          <w:p>
            <w:pPr>
              <w:spacing w:after="20"/>
              <w:ind w:left="20"/>
              <w:jc w:val="both"/>
            </w:pPr>
            <w:r>
              <w:rPr>
                <w:rFonts w:ascii="Times New Roman"/>
                <w:b w:val="false"/>
                <w:i w:val="false"/>
                <w:color w:val="000000"/>
                <w:sz w:val="20"/>
              </w:rPr>
              <w:t>
азаматтық құрылыстың басқа да объектілері</w:t>
            </w:r>
            <w:r>
              <w:br/>
            </w:r>
            <w:r>
              <w:rPr>
                <w:rFonts w:ascii="Times New Roman"/>
                <w:b w:val="false"/>
                <w:i w:val="false"/>
                <w:color w:val="000000"/>
                <w:sz w:val="20"/>
              </w:rPr>
              <w:t>
другие объекты гражданского строительства</w:t>
            </w:r>
          </w:p>
          <w:bookmarkEnd w:id="1240"/>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241"/>
          <w:p>
            <w:pPr>
              <w:spacing w:after="20"/>
              <w:ind w:left="20"/>
              <w:jc w:val="both"/>
            </w:pPr>
            <w:r>
              <w:rPr>
                <w:rFonts w:ascii="Times New Roman"/>
                <w:b w:val="false"/>
                <w:i w:val="false"/>
                <w:color w:val="000000"/>
                <w:sz w:val="20"/>
              </w:rPr>
              <w:t>
Машиналар мен жабдықтар</w:t>
            </w:r>
            <w:r>
              <w:br/>
            </w:r>
            <w:r>
              <w:rPr>
                <w:rFonts w:ascii="Times New Roman"/>
                <w:b w:val="false"/>
                <w:i w:val="false"/>
                <w:color w:val="000000"/>
                <w:sz w:val="20"/>
              </w:rPr>
              <w:t>
Машины и оборудование</w:t>
            </w:r>
          </w:p>
          <w:bookmarkEnd w:id="1241"/>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242"/>
          <w:p>
            <w:pPr>
              <w:spacing w:after="20"/>
              <w:ind w:left="20"/>
              <w:jc w:val="both"/>
            </w:pPr>
            <w:r>
              <w:rPr>
                <w:rFonts w:ascii="Times New Roman"/>
                <w:b w:val="false"/>
                <w:i w:val="false"/>
                <w:color w:val="000000"/>
                <w:sz w:val="20"/>
              </w:rPr>
              <w:t>
көлік құралдары мен жабдық</w:t>
            </w:r>
            <w:r>
              <w:br/>
            </w:r>
            <w:r>
              <w:rPr>
                <w:rFonts w:ascii="Times New Roman"/>
                <w:b w:val="false"/>
                <w:i w:val="false"/>
                <w:color w:val="000000"/>
                <w:sz w:val="20"/>
              </w:rPr>
              <w:t>
транспортные средства и оборудование</w:t>
            </w:r>
          </w:p>
          <w:bookmarkEnd w:id="1242"/>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243"/>
          <w:p>
            <w:pPr>
              <w:spacing w:after="20"/>
              <w:ind w:left="20"/>
              <w:jc w:val="both"/>
            </w:pPr>
            <w:r>
              <w:rPr>
                <w:rFonts w:ascii="Times New Roman"/>
                <w:b w:val="false"/>
                <w:i w:val="false"/>
                <w:color w:val="000000"/>
                <w:sz w:val="20"/>
              </w:rPr>
              <w:t>
өзге де машиналар мен жабдық</w:t>
            </w:r>
            <w:r>
              <w:br/>
            </w:r>
            <w:r>
              <w:rPr>
                <w:rFonts w:ascii="Times New Roman"/>
                <w:b w:val="false"/>
                <w:i w:val="false"/>
                <w:color w:val="000000"/>
                <w:sz w:val="20"/>
              </w:rPr>
              <w:t>
прочие машины и</w:t>
            </w:r>
          </w:p>
          <w:bookmarkEnd w:id="1243"/>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244"/>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244"/>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245"/>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245"/>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246"/>
          <w:p>
            <w:pPr>
              <w:spacing w:after="20"/>
              <w:ind w:left="20"/>
              <w:jc w:val="both"/>
            </w:pPr>
            <w:r>
              <w:rPr>
                <w:rFonts w:ascii="Times New Roman"/>
                <w:b w:val="false"/>
                <w:i w:val="false"/>
                <w:color w:val="000000"/>
                <w:sz w:val="20"/>
              </w:rPr>
              <w:t>
Жыл ішіндегі негізгі қорлар амортизациясының сомасы</w:t>
            </w:r>
            <w:r>
              <w:br/>
            </w:r>
            <w:r>
              <w:rPr>
                <w:rFonts w:ascii="Times New Roman"/>
                <w:b w:val="false"/>
                <w:i w:val="false"/>
                <w:color w:val="000000"/>
                <w:sz w:val="20"/>
              </w:rPr>
              <w:t>
Сумма амортизации основных фондов за год</w:t>
            </w:r>
          </w:p>
          <w:bookmarkEnd w:id="1246"/>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247"/>
          <w:p>
            <w:pPr>
              <w:spacing w:after="20"/>
              <w:ind w:left="20"/>
              <w:jc w:val="both"/>
            </w:pPr>
            <w:r>
              <w:rPr>
                <w:rFonts w:ascii="Times New Roman"/>
                <w:b w:val="false"/>
                <w:i w:val="false"/>
                <w:color w:val="000000"/>
                <w:sz w:val="20"/>
              </w:rPr>
              <w:t>
Толық амортизацияланған негізгі қорлар</w:t>
            </w:r>
            <w:r>
              <w:br/>
            </w:r>
            <w:r>
              <w:rPr>
                <w:rFonts w:ascii="Times New Roman"/>
                <w:b w:val="false"/>
                <w:i w:val="false"/>
                <w:color w:val="000000"/>
                <w:sz w:val="20"/>
              </w:rPr>
              <w:t>
Полностью амортизированные основные фонды</w:t>
            </w:r>
          </w:p>
          <w:bookmarkEnd w:id="1247"/>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248"/>
          <w:p>
            <w:pPr>
              <w:spacing w:after="20"/>
              <w:ind w:left="20"/>
              <w:jc w:val="both"/>
            </w:pPr>
            <w:r>
              <w:rPr>
                <w:rFonts w:ascii="Times New Roman"/>
                <w:b w:val="false"/>
                <w:i w:val="false"/>
                <w:color w:val="000000"/>
                <w:sz w:val="20"/>
              </w:rPr>
              <w:t>
Есептен шығарылған негізгі</w:t>
            </w:r>
            <w:r>
              <w:br/>
            </w:r>
            <w:r>
              <w:rPr>
                <w:rFonts w:ascii="Times New Roman"/>
                <w:b w:val="false"/>
                <w:i w:val="false"/>
                <w:color w:val="000000"/>
                <w:sz w:val="20"/>
              </w:rPr>
              <w:t>
</w:t>
            </w:r>
            <w:r>
              <w:rPr>
                <w:rFonts w:ascii="Times New Roman"/>
                <w:b w:val="false"/>
                <w:i w:val="false"/>
                <w:color w:val="000000"/>
                <w:sz w:val="20"/>
              </w:rPr>
              <w:t>қорлар бойынша амортизация</w:t>
            </w:r>
            <w:r>
              <w:br/>
            </w:r>
            <w:r>
              <w:rPr>
                <w:rFonts w:ascii="Times New Roman"/>
                <w:b w:val="false"/>
                <w:i w:val="false"/>
                <w:color w:val="000000"/>
                <w:sz w:val="20"/>
              </w:rPr>
              <w:t>
Амортизация по списанным основным фондам</w:t>
            </w:r>
          </w:p>
          <w:bookmarkEnd w:id="12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249"/>
          <w:p>
            <w:pPr>
              <w:spacing w:after="20"/>
              <w:ind w:left="20"/>
              <w:jc w:val="both"/>
            </w:pPr>
            <w:r>
              <w:rPr>
                <w:rFonts w:ascii="Times New Roman"/>
                <w:b w:val="false"/>
                <w:i w:val="false"/>
                <w:color w:val="000000"/>
                <w:sz w:val="20"/>
              </w:rPr>
              <w:t>
Негізгі қорларды жөндеуге жұмсалған шығындар</w:t>
            </w:r>
            <w:r>
              <w:br/>
            </w:r>
            <w:r>
              <w:rPr>
                <w:rFonts w:ascii="Times New Roman"/>
                <w:b w:val="false"/>
                <w:i w:val="false"/>
                <w:color w:val="000000"/>
                <w:sz w:val="20"/>
              </w:rPr>
              <w:t>
Затраты на ремонт основных фондов</w:t>
            </w:r>
          </w:p>
          <w:bookmarkEnd w:id="124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250"/>
          <w:p>
            <w:pPr>
              <w:spacing w:after="20"/>
              <w:ind w:left="20"/>
              <w:jc w:val="both"/>
            </w:pPr>
            <w:r>
              <w:rPr>
                <w:rFonts w:ascii="Times New Roman"/>
                <w:b w:val="false"/>
                <w:i w:val="false"/>
                <w:color w:val="000000"/>
                <w:sz w:val="20"/>
              </w:rPr>
              <w:t>
ағымдағы жөндеуге</w:t>
            </w:r>
            <w:r>
              <w:br/>
            </w:r>
            <w:r>
              <w:rPr>
                <w:rFonts w:ascii="Times New Roman"/>
                <w:b w:val="false"/>
                <w:i w:val="false"/>
                <w:color w:val="000000"/>
                <w:sz w:val="20"/>
              </w:rPr>
              <w:t>
текущий ремонт</w:t>
            </w:r>
          </w:p>
          <w:bookmarkEnd w:id="1250"/>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 капитальный ремонт</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251"/>
          <w:p>
            <w:pPr>
              <w:spacing w:after="20"/>
              <w:ind w:left="20"/>
              <w:jc w:val="both"/>
            </w:pPr>
            <w:r>
              <w:rPr>
                <w:rFonts w:ascii="Times New Roman"/>
                <w:b w:val="false"/>
                <w:i w:val="false"/>
                <w:color w:val="000000"/>
                <w:sz w:val="20"/>
              </w:rPr>
              <w:t>
Ақпараттық, компьютерлік және телекоммуникациялық (АКТ) жабдық</w:t>
            </w:r>
            <w:r>
              <w:br/>
            </w:r>
            <w:r>
              <w:rPr>
                <w:rFonts w:ascii="Times New Roman"/>
                <w:b w:val="false"/>
                <w:i w:val="false"/>
                <w:color w:val="000000"/>
                <w:sz w:val="20"/>
              </w:rPr>
              <w:t>
Информационное, компьютерное и телекоммуникационное (ИКТ) оборудование</w:t>
            </w:r>
          </w:p>
          <w:bookmarkEnd w:id="1251"/>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252"/>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bookmarkEnd w:id="1252"/>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253"/>
          <w:p>
            <w:pPr>
              <w:spacing w:after="20"/>
              <w:ind w:left="20"/>
              <w:jc w:val="both"/>
            </w:pPr>
            <w:r>
              <w:rPr>
                <w:rFonts w:ascii="Times New Roman"/>
                <w:b w:val="false"/>
                <w:i w:val="false"/>
                <w:color w:val="000000"/>
                <w:sz w:val="20"/>
              </w:rPr>
              <w:t>
компьютерлер және шалғай жабдық</w:t>
            </w:r>
            <w:r>
              <w:br/>
            </w:r>
            <w:r>
              <w:rPr>
                <w:rFonts w:ascii="Times New Roman"/>
                <w:b w:val="false"/>
                <w:i w:val="false"/>
                <w:color w:val="000000"/>
                <w:sz w:val="20"/>
              </w:rPr>
              <w:t>
компьютеры и периферийное оборудование</w:t>
            </w:r>
          </w:p>
          <w:bookmarkEnd w:id="1253"/>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254"/>
          <w:p>
            <w:pPr>
              <w:spacing w:after="20"/>
              <w:ind w:left="20"/>
              <w:jc w:val="both"/>
            </w:pPr>
            <w:r>
              <w:rPr>
                <w:rFonts w:ascii="Times New Roman"/>
                <w:b w:val="false"/>
                <w:i w:val="false"/>
                <w:color w:val="000000"/>
                <w:sz w:val="20"/>
              </w:rPr>
              <w:t>
Өзге де негізгі құралдар</w:t>
            </w:r>
            <w:r>
              <w:br/>
            </w:r>
            <w:r>
              <w:rPr>
                <w:rFonts w:ascii="Times New Roman"/>
                <w:b w:val="false"/>
                <w:i w:val="false"/>
                <w:color w:val="000000"/>
                <w:sz w:val="20"/>
              </w:rPr>
              <w:t>
Прочие основные средства</w:t>
            </w:r>
          </w:p>
          <w:bookmarkEnd w:id="1254"/>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255"/>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bookmarkEnd w:id="1255"/>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1256"/>
          <w:p>
            <w:pPr>
              <w:spacing w:after="20"/>
              <w:ind w:left="20"/>
              <w:jc w:val="both"/>
            </w:pPr>
            <w:r>
              <w:rPr>
                <w:rFonts w:ascii="Times New Roman"/>
                <w:b w:val="false"/>
                <w:i w:val="false"/>
                <w:color w:val="000000"/>
                <w:sz w:val="20"/>
              </w:rPr>
              <w:t>
Материалдық емес активтер (зияткерлік меншік өнімдері)</w:t>
            </w:r>
            <w:r>
              <w:br/>
            </w:r>
            <w:r>
              <w:rPr>
                <w:rFonts w:ascii="Times New Roman"/>
                <w:b w:val="false"/>
                <w:i w:val="false"/>
                <w:color w:val="000000"/>
                <w:sz w:val="20"/>
              </w:rPr>
              <w:t>
Нематериальные активы (продукты интеллектуальной собственности)</w:t>
            </w:r>
          </w:p>
          <w:bookmarkEnd w:id="1256"/>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4" w:id="1257"/>
    <w:p>
      <w:pPr>
        <w:spacing w:after="0"/>
        <w:ind w:left="0"/>
        <w:jc w:val="both"/>
      </w:pPr>
      <w:r>
        <w:rPr>
          <w:rFonts w:ascii="Times New Roman"/>
          <w:b w:val="false"/>
          <w:i w:val="false"/>
          <w:color w:val="000000"/>
          <w:sz w:val="28"/>
        </w:rPr>
        <w:t>
      10.1 Жер учаскесінің нақты</w:t>
      </w:r>
      <w:r>
        <w:br/>
      </w:r>
      <w:r>
        <w:rPr>
          <w:rFonts w:ascii="Times New Roman"/>
          <w:b w:val="false"/>
          <w:i w:val="false"/>
          <w:color w:val="000000"/>
          <w:sz w:val="28"/>
        </w:rPr>
        <w:t xml:space="preserve">барын көрсетіңіз       жыл басына </w:t>
      </w:r>
    </w:p>
    <w:bookmarkEnd w:id="1257"/>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мың теңге       жыл соңына </w:t>
      </w:r>
    </w:p>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мың теңге</w:t>
      </w:r>
      <w:r>
        <w:br/>
      </w:r>
      <w:r>
        <w:rPr>
          <w:rFonts w:ascii="Times New Roman"/>
          <w:b w:val="false"/>
          <w:i w:val="false"/>
          <w:color w:val="000000"/>
          <w:sz w:val="28"/>
        </w:rPr>
        <w:t>Укажите наличие       на начало года             тысяч тенге       на конец года             тысяч тенге</w:t>
      </w:r>
      <w:r>
        <w:br/>
      </w:r>
      <w:r>
        <w:rPr>
          <w:rFonts w:ascii="Times New Roman"/>
          <w:b w:val="false"/>
          <w:i w:val="false"/>
          <w:color w:val="000000"/>
          <w:sz w:val="28"/>
        </w:rPr>
        <w:t>земельных участков</w:t>
      </w:r>
      <w:r>
        <w:br/>
      </w:r>
      <w:r>
        <w:rPr>
          <w:rFonts w:ascii="Times New Roman"/>
          <w:b w:val="false"/>
          <w:i w:val="false"/>
          <w:color w:val="000000"/>
          <w:sz w:val="28"/>
        </w:rPr>
        <w:t>10.2 Жер учаскесінің нақты</w:t>
      </w:r>
      <w:r>
        <w:br/>
      </w:r>
      <w:r>
        <w:rPr>
          <w:rFonts w:ascii="Times New Roman"/>
          <w:b w:val="false"/>
          <w:i w:val="false"/>
          <w:color w:val="000000"/>
          <w:sz w:val="28"/>
        </w:rPr>
        <w:t xml:space="preserve">барын көрсетіңіз       жыл басына </w:t>
      </w:r>
    </w:p>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гектар       жыл соңына </w:t>
      </w:r>
    </w:p>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гектар</w:t>
      </w:r>
      <w:r>
        <w:br/>
      </w:r>
      <w:r>
        <w:rPr>
          <w:rFonts w:ascii="Times New Roman"/>
          <w:b w:val="false"/>
          <w:i w:val="false"/>
          <w:color w:val="000000"/>
          <w:sz w:val="28"/>
        </w:rPr>
        <w:t>Укажите наличие       на начало года             гектар       на конец года             гектар</w:t>
      </w:r>
      <w:r>
        <w:br/>
      </w:r>
      <w:r>
        <w:rPr>
          <w:rFonts w:ascii="Times New Roman"/>
          <w:b w:val="false"/>
          <w:i w:val="false"/>
          <w:color w:val="000000"/>
          <w:sz w:val="28"/>
        </w:rPr>
        <w:t>земельных участков</w:t>
      </w:r>
      <w:r>
        <w:br/>
      </w:r>
      <w:r>
        <w:rPr>
          <w:rFonts w:ascii="Times New Roman"/>
          <w:b w:val="false"/>
          <w:i w:val="false"/>
          <w:color w:val="000000"/>
          <w:sz w:val="28"/>
        </w:rPr>
        <w:t>Атауы                                                 Мекенжайы</w:t>
      </w:r>
      <w:r>
        <w:br/>
      </w:r>
      <w:r>
        <w:rPr>
          <w:rFonts w:ascii="Times New Roman"/>
          <w:b w:val="false"/>
          <w:i w:val="false"/>
          <w:color w:val="000000"/>
          <w:sz w:val="28"/>
        </w:rPr>
        <w:t>Наименование _____________________________             Адрес _____________________________________</w:t>
      </w:r>
      <w:r>
        <w:br/>
      </w:r>
      <w:r>
        <w:rPr>
          <w:rFonts w:ascii="Times New Roman"/>
          <w:b w:val="false"/>
          <w:i w:val="false"/>
          <w:color w:val="000000"/>
          <w:sz w:val="28"/>
        </w:rPr>
        <w:t xml:space="preserve">       _____________________________________                   _____________________________________</w:t>
      </w:r>
      <w:r>
        <w:br/>
      </w:r>
      <w:r>
        <w:rPr>
          <w:rFonts w:ascii="Times New Roman"/>
          <w:b w:val="false"/>
          <w:i w:val="false"/>
          <w:color w:val="000000"/>
          <w:sz w:val="28"/>
        </w:rPr>
        <w:t>Телефоны</w:t>
      </w:r>
      <w:r>
        <w:br/>
      </w:r>
      <w:r>
        <w:rPr>
          <w:rFonts w:ascii="Times New Roman"/>
          <w:b w:val="false"/>
          <w:i w:val="false"/>
          <w:color w:val="000000"/>
          <w:sz w:val="28"/>
        </w:rPr>
        <w:t>Телефон _________________________________________________________</w:t>
      </w:r>
      <w:r>
        <w:br/>
      </w:r>
      <w:r>
        <w:rPr>
          <w:rFonts w:ascii="Times New Roman"/>
          <w:b w:val="false"/>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_________________________________________</w:t>
      </w:r>
      <w:r>
        <w:br/>
      </w:r>
      <w:r>
        <w:rPr>
          <w:rFonts w:ascii="Times New Roman"/>
          <w:b w:val="false"/>
          <w:i w:val="false"/>
          <w:color w:val="000000"/>
          <w:sz w:val="28"/>
        </w:rPr>
        <w:t>Алғашқы статистикалық деректерді                         Алғашқы статистикалық деректерді</w:t>
      </w:r>
      <w:r>
        <w:br/>
      </w:r>
      <w:r>
        <w:rPr>
          <w:rFonts w:ascii="Times New Roman"/>
          <w:b w:val="false"/>
          <w:i w:val="false"/>
          <w:color w:val="000000"/>
          <w:sz w:val="28"/>
        </w:rPr>
        <w:t>таратуға келісеміз</w:t>
      </w:r>
      <w:r>
        <w:rPr>
          <w:rFonts w:ascii="Times New Roman"/>
          <w:b w:val="false"/>
          <w:i w:val="false"/>
          <w:color w:val="000000"/>
          <w:vertAlign w:val="superscript"/>
        </w:rPr>
        <w:t>5</w:t>
      </w:r>
      <w:r>
        <w:rPr>
          <w:rFonts w:ascii="Times New Roman"/>
          <w:b w:val="false"/>
          <w:i w:val="false"/>
          <w:color w:val="000000"/>
          <w:sz w:val="28"/>
        </w:rPr>
        <w:t xml:space="preserve">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таратуға келіспейміз</w:t>
      </w:r>
      <w:r>
        <w:rPr>
          <w:rFonts w:ascii="Times New Roman"/>
          <w:b w:val="false"/>
          <w:i w:val="false"/>
          <w:color w:val="000000"/>
          <w:vertAlign w:val="superscript"/>
        </w:rPr>
        <w:t>5</w:t>
      </w:r>
      <w:r>
        <w:rPr>
          <w:rFonts w:ascii="Times New Roman"/>
          <w:b w:val="false"/>
          <w:i w:val="false"/>
          <w:color w:val="000000"/>
          <w:sz w:val="28"/>
        </w:rPr>
        <w:t xml:space="preserve">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429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Согласны на распространение первичных                   Не согласны на распространение первичных</w:t>
      </w:r>
      <w:r>
        <w:br/>
      </w:r>
      <w:r>
        <w:rPr>
          <w:rFonts w:ascii="Times New Roman"/>
          <w:b w:val="false"/>
          <w:i w:val="false"/>
          <w:color w:val="000000"/>
          <w:sz w:val="28"/>
        </w:rPr>
        <w:t>статистических данных</w:t>
      </w:r>
      <w:r>
        <w:rPr>
          <w:rFonts w:ascii="Times New Roman"/>
          <w:b w:val="false"/>
          <w:i w:val="false"/>
          <w:color w:val="000000"/>
          <w:vertAlign w:val="superscript"/>
        </w:rPr>
        <w:t>5</w:t>
      </w:r>
      <w:r>
        <w:rPr>
          <w:rFonts w:ascii="Times New Roman"/>
          <w:b w:val="false"/>
          <w:i w:val="false"/>
          <w:color w:val="000000"/>
          <w:sz w:val="28"/>
        </w:rPr>
        <w:t xml:space="preserve">                                     статистических данных</w:t>
      </w:r>
      <w:r>
        <w:rPr>
          <w:rFonts w:ascii="Times New Roman"/>
          <w:b w:val="false"/>
          <w:i w:val="false"/>
          <w:color w:val="000000"/>
          <w:vertAlign w:val="superscript"/>
        </w:rPr>
        <w:t>5</w:t>
      </w:r>
      <w:r>
        <w:br/>
      </w:r>
      <w:r>
        <w:rPr>
          <w:rFonts w:ascii="Times New Roman"/>
          <w:b w:val="false"/>
          <w:i w:val="false"/>
          <w:color w:val="000000"/>
          <w:sz w:val="28"/>
        </w:rPr>
        <w:t>Орындаушы</w:t>
      </w:r>
      <w:r>
        <w:br/>
      </w:r>
      <w:r>
        <w:rPr>
          <w:rFonts w:ascii="Times New Roman"/>
          <w:b w:val="false"/>
          <w:i w:val="false"/>
          <w:color w:val="000000"/>
          <w:sz w:val="28"/>
        </w:rPr>
        <w:t>Исполнитель ___________________________________       _____________________________________</w:t>
      </w:r>
      <w:r>
        <w:br/>
      </w:r>
      <w:r>
        <w:rPr>
          <w:rFonts w:ascii="Times New Roman"/>
          <w:b w:val="false"/>
          <w:i w:val="false"/>
          <w:color w:val="000000"/>
          <w:sz w:val="28"/>
        </w:rPr>
        <w:t xml:space="preserve">       тегі, аты және әкесінің аты (бар болған жағдайда)             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Бас бухгалтер</w:t>
      </w:r>
      <w:r>
        <w:br/>
      </w:r>
      <w:r>
        <w:rPr>
          <w:rFonts w:ascii="Times New Roman"/>
          <w:b w:val="false"/>
          <w:i w:val="false"/>
          <w:color w:val="000000"/>
          <w:sz w:val="28"/>
        </w:rPr>
        <w:t>Главный бухгалтер _______________________________       _____________________________________</w:t>
      </w:r>
      <w:r>
        <w:br/>
      </w:r>
      <w:r>
        <w:rPr>
          <w:rFonts w:ascii="Times New Roman"/>
          <w:b w:val="false"/>
          <w:i w:val="false"/>
          <w:color w:val="000000"/>
          <w:sz w:val="28"/>
        </w:rPr>
        <w:t xml:space="preserve">       тегі, аты және әкесінің аты (бар болған жағдайда)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w:t>
      </w:r>
      <w:r>
        <w:br/>
      </w:r>
      <w:r>
        <w:rPr>
          <w:rFonts w:ascii="Times New Roman"/>
          <w:b w:val="false"/>
          <w:i w:val="false"/>
          <w:color w:val="000000"/>
          <w:sz w:val="28"/>
        </w:rPr>
        <w:t>исполняющее его обязанности____________________________ _____________________________</w:t>
      </w:r>
      <w:r>
        <w:br/>
      </w:r>
      <w:r>
        <w:rPr>
          <w:rFonts w:ascii="Times New Roman"/>
          <w:b w:val="false"/>
          <w:i w:val="false"/>
          <w:color w:val="000000"/>
          <w:sz w:val="28"/>
        </w:rPr>
        <w:t xml:space="preserve">             тегі, аты және әкесінің аты (бар болған жағдайда)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Ескертпе:</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Аталған тармақ 2010 жылғы 19 наурыздағы "Мемлекеттік статистика туралы" Қазақстан Республикасы Заңының 8-</w:t>
      </w:r>
      <w:r>
        <w:br/>
      </w:r>
      <w:r>
        <w:rPr>
          <w:rFonts w:ascii="Times New Roman"/>
          <w:b w:val="false"/>
          <w:i w:val="false"/>
          <w:color w:val="000000"/>
          <w:sz w:val="28"/>
        </w:rPr>
        <w:t>бабының 5-тармағына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от 19 марта 2010 года "О</w:t>
      </w:r>
      <w:r>
        <w:br/>
      </w:r>
      <w:r>
        <w:rPr>
          <w:rFonts w:ascii="Times New Roman"/>
          <w:b w:val="false"/>
          <w:i w:val="false"/>
          <w:color w:val="000000"/>
          <w:sz w:val="28"/>
        </w:rPr>
        <w:t>государственной статистике"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2017 года № 165</w:t>
            </w:r>
          </w:p>
        </w:tc>
      </w:tr>
    </w:tbl>
    <w:bookmarkStart w:name="z1879" w:id="1258"/>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p>
    <w:bookmarkEnd w:id="1258"/>
    <w:p>
      <w:pPr>
        <w:spacing w:after="0"/>
        <w:ind w:left="0"/>
        <w:jc w:val="both"/>
      </w:pPr>
      <w:r>
        <w:rPr>
          <w:rFonts w:ascii="Times New Roman"/>
          <w:b w:val="false"/>
          <w:i w:val="false"/>
          <w:color w:val="ff0000"/>
          <w:sz w:val="28"/>
        </w:rPr>
        <w:t xml:space="preserve">
      Сноска. Приложение 10 в редакции приказа Председателя Комитета по статистике Министерства национальной экономики РК от 13.12.2018 </w:t>
      </w:r>
      <w:r>
        <w:rPr>
          <w:rFonts w:ascii="Times New Roman"/>
          <w:b w:val="false"/>
          <w:i w:val="false"/>
          <w:color w:val="ff0000"/>
          <w:sz w:val="28"/>
        </w:rPr>
        <w:t xml:space="preserve"> № 6</w:t>
      </w:r>
      <w:r>
        <w:rPr>
          <w:rFonts w:ascii="Times New Roman"/>
          <w:b w:val="false"/>
          <w:i w:val="false"/>
          <w:color w:val="ff0000"/>
          <w:sz w:val="28"/>
        </w:rPr>
        <w:t xml:space="preserve"> (вводится в действие с 01.01.2019).</w:t>
      </w:r>
    </w:p>
    <w:p>
      <w:pPr>
        <w:spacing w:after="0"/>
        <w:ind w:left="0"/>
        <w:jc w:val="left"/>
      </w:pPr>
      <w:r>
        <w:rPr>
          <w:rFonts w:ascii="Times New Roman"/>
          <w:b/>
          <w:i w:val="false"/>
          <w:color w:val="000000"/>
        </w:rPr>
        <w:t xml:space="preserve"> "Отчет о деятельности малого предприятия"</w:t>
      </w:r>
      <w:r>
        <w:br/>
      </w:r>
      <w:r>
        <w:rPr>
          <w:rFonts w:ascii="Times New Roman"/>
          <w:b/>
          <w:i w:val="false"/>
          <w:color w:val="000000"/>
        </w:rPr>
        <w:t>(код 271112178, индекс 2-МП, периодичность годовая)</w:t>
      </w:r>
    </w:p>
    <w:bookmarkStart w:name="z1541" w:id="1259"/>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малого предприятия" (код 271112178, индекс 2-МП, периодичность 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деятельности малого предприятия" (код 271112178, индекс 2-МП, периодичность годовая) (далее – статистическая форма).</w:t>
      </w:r>
    </w:p>
    <w:bookmarkEnd w:id="1259"/>
    <w:bookmarkStart w:name="z1542" w:id="1260"/>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1260"/>
    <w:bookmarkStart w:name="z1543" w:id="1261"/>
    <w:p>
      <w:pPr>
        <w:spacing w:after="0"/>
        <w:ind w:left="0"/>
        <w:jc w:val="both"/>
      </w:pPr>
      <w:r>
        <w:rPr>
          <w:rFonts w:ascii="Times New Roman"/>
          <w:b w:val="false"/>
          <w:i w:val="false"/>
          <w:color w:val="000000"/>
          <w:sz w:val="28"/>
        </w:rPr>
        <w:t>
      1)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p>
    <w:bookmarkEnd w:id="1261"/>
    <w:bookmarkStart w:name="z1544" w:id="1262"/>
    <w:p>
      <w:pPr>
        <w:spacing w:after="0"/>
        <w:ind w:left="0"/>
        <w:jc w:val="both"/>
      </w:pPr>
      <w:r>
        <w:rPr>
          <w:rFonts w:ascii="Times New Roman"/>
          <w:b w:val="false"/>
          <w:i w:val="false"/>
          <w:color w:val="000000"/>
          <w:sz w:val="28"/>
        </w:rPr>
        <w:t>
      2) активы – ресурсы, контролируемые организацией в результате прошлых событий, от которых ожидается получение будущих экономических выгод;</w:t>
      </w:r>
    </w:p>
    <w:bookmarkEnd w:id="1262"/>
    <w:bookmarkStart w:name="z1545" w:id="1263"/>
    <w:p>
      <w:pPr>
        <w:spacing w:after="0"/>
        <w:ind w:left="0"/>
        <w:jc w:val="both"/>
      </w:pPr>
      <w:r>
        <w:rPr>
          <w:rFonts w:ascii="Times New Roman"/>
          <w:b w:val="false"/>
          <w:i w:val="false"/>
          <w:color w:val="000000"/>
          <w:sz w:val="28"/>
        </w:rPr>
        <w:t>
      3) балансовая стоимость актива или обязательства – сумма, по которой актив или обязательство признается в балансе;</w:t>
      </w:r>
    </w:p>
    <w:bookmarkEnd w:id="1263"/>
    <w:bookmarkStart w:name="z1546" w:id="1264"/>
    <w:p>
      <w:pPr>
        <w:spacing w:after="0"/>
        <w:ind w:left="0"/>
        <w:jc w:val="both"/>
      </w:pPr>
      <w:r>
        <w:rPr>
          <w:rFonts w:ascii="Times New Roman"/>
          <w:b w:val="false"/>
          <w:i w:val="false"/>
          <w:color w:val="000000"/>
          <w:sz w:val="28"/>
        </w:rPr>
        <w:t>
      4) движение денежных средств – поступление и выбытие денег и их эквивалентов за период, классифицирующееся по операционной, инвестиционной и финансовой деятельности;</w:t>
      </w:r>
    </w:p>
    <w:bookmarkEnd w:id="1264"/>
    <w:bookmarkStart w:name="z1547" w:id="1265"/>
    <w:p>
      <w:pPr>
        <w:spacing w:after="0"/>
        <w:ind w:left="0"/>
        <w:jc w:val="both"/>
      </w:pPr>
      <w:r>
        <w:rPr>
          <w:rFonts w:ascii="Times New Roman"/>
          <w:b w:val="false"/>
          <w:i w:val="false"/>
          <w:color w:val="000000"/>
          <w:sz w:val="28"/>
        </w:rPr>
        <w:t>
      5) давальческое сырье – это сырье, принадлежащее заказчику, переданное на промышленную переработку другим предприятиям для производства из него продукции;</w:t>
      </w:r>
    </w:p>
    <w:bookmarkEnd w:id="1265"/>
    <w:bookmarkStart w:name="z1548" w:id="1266"/>
    <w:p>
      <w:pPr>
        <w:spacing w:after="0"/>
        <w:ind w:left="0"/>
        <w:jc w:val="both"/>
      </w:pPr>
      <w:r>
        <w:rPr>
          <w:rFonts w:ascii="Times New Roman"/>
          <w:b w:val="false"/>
          <w:i w:val="false"/>
          <w:color w:val="000000"/>
          <w:sz w:val="28"/>
        </w:rPr>
        <w:t>
      6)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p>
    <w:bookmarkEnd w:id="1266"/>
    <w:bookmarkStart w:name="z1549" w:id="1267"/>
    <w:p>
      <w:pPr>
        <w:spacing w:after="0"/>
        <w:ind w:left="0"/>
        <w:jc w:val="both"/>
      </w:pPr>
      <w:r>
        <w:rPr>
          <w:rFonts w:ascii="Times New Roman"/>
          <w:b w:val="false"/>
          <w:i w:val="false"/>
          <w:color w:val="000000"/>
          <w:sz w:val="28"/>
        </w:rPr>
        <w:t>
      7) незавершенное производство (строительство,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p>
    <w:bookmarkEnd w:id="1267"/>
    <w:bookmarkStart w:name="z1550" w:id="1268"/>
    <w:p>
      <w:pPr>
        <w:spacing w:after="0"/>
        <w:ind w:left="0"/>
        <w:jc w:val="both"/>
      </w:pPr>
      <w:r>
        <w:rPr>
          <w:rFonts w:ascii="Times New Roman"/>
          <w:b w:val="false"/>
          <w:i w:val="false"/>
          <w:color w:val="000000"/>
          <w:sz w:val="28"/>
        </w:rPr>
        <w:t>
      8) административные расходы – управленческие и хозяйственные расходы, не связанные с производственным процессом;</w:t>
      </w:r>
    </w:p>
    <w:bookmarkEnd w:id="1268"/>
    <w:bookmarkStart w:name="z1551" w:id="1269"/>
    <w:p>
      <w:pPr>
        <w:spacing w:after="0"/>
        <w:ind w:left="0"/>
        <w:jc w:val="both"/>
      </w:pPr>
      <w:r>
        <w:rPr>
          <w:rFonts w:ascii="Times New Roman"/>
          <w:b w:val="false"/>
          <w:i w:val="false"/>
          <w:color w:val="000000"/>
          <w:sz w:val="28"/>
        </w:rPr>
        <w:t>
      9) первоначальная стоимость – стоимость фактически произведенных затрат по возведению или приобретению основных средств, включая уплаченные, невозмещаемые налоги и сборы, а также затраты по доставке, монтажу, установке, пуску в эксплуатацию и любые другие расходы, непосредственно связанные с приведением актива в рабочее состояние для его использования по назначению, а также стоимость основных средств по действующим рыночным ценам на определенную дату;</w:t>
      </w:r>
    </w:p>
    <w:bookmarkEnd w:id="1269"/>
    <w:bookmarkStart w:name="z1552" w:id="1270"/>
    <w:p>
      <w:pPr>
        <w:spacing w:after="0"/>
        <w:ind w:left="0"/>
        <w:jc w:val="both"/>
      </w:pPr>
      <w:r>
        <w:rPr>
          <w:rFonts w:ascii="Times New Roman"/>
          <w:b w:val="false"/>
          <w:i w:val="false"/>
          <w:color w:val="000000"/>
          <w:sz w:val="28"/>
        </w:rPr>
        <w:t>
      10) валютная позиция – валовая позиция по активам и обязательствам, выраженным в иностранной валюте, пересчитанная в тенге с применением конечного курса обмена валют на отчетную дату;</w:t>
      </w:r>
    </w:p>
    <w:bookmarkEnd w:id="1270"/>
    <w:bookmarkStart w:name="z1553" w:id="1271"/>
    <w:p>
      <w:pPr>
        <w:spacing w:after="0"/>
        <w:ind w:left="0"/>
        <w:jc w:val="both"/>
      </w:pPr>
      <w:r>
        <w:rPr>
          <w:rFonts w:ascii="Times New Roman"/>
          <w:b w:val="false"/>
          <w:i w:val="false"/>
          <w:color w:val="000000"/>
          <w:sz w:val="28"/>
        </w:rPr>
        <w:t>
      11) здание – построенный на постоянной основе объект, состоящий из несущих и ограждающих или совмещенных (несущих и ограждающих) конструкций, предназначенный для проживания, пребывания людей или животных, хранения предметов в зависимости от функционального назначения объекта;</w:t>
      </w:r>
    </w:p>
    <w:bookmarkEnd w:id="1271"/>
    <w:bookmarkStart w:name="z1554" w:id="1272"/>
    <w:p>
      <w:pPr>
        <w:spacing w:after="0"/>
        <w:ind w:left="0"/>
        <w:jc w:val="both"/>
      </w:pPr>
      <w:r>
        <w:rPr>
          <w:rFonts w:ascii="Times New Roman"/>
          <w:b w:val="false"/>
          <w:i w:val="false"/>
          <w:color w:val="000000"/>
          <w:sz w:val="28"/>
        </w:rPr>
        <w:t>
      12) дебиторская задолженность – сумма долгов, причитающаяся предприятию от юридических или физических лиц по итогам хозяйственных взаимоотношений с ними;</w:t>
      </w:r>
    </w:p>
    <w:bookmarkEnd w:id="1272"/>
    <w:bookmarkStart w:name="z1555" w:id="1273"/>
    <w:p>
      <w:pPr>
        <w:spacing w:after="0"/>
        <w:ind w:left="0"/>
        <w:jc w:val="both"/>
      </w:pPr>
      <w:r>
        <w:rPr>
          <w:rFonts w:ascii="Times New Roman"/>
          <w:b w:val="false"/>
          <w:i w:val="false"/>
          <w:color w:val="000000"/>
          <w:sz w:val="28"/>
        </w:rPr>
        <w:t>
      13) лица, выполняющие работы по гражданско – правовым договорам – лица, принятые по договору или контракту только на время выполнения определенных работ (разовых, специальных, хозяйственных, для выполнения конкретного объема работ), осуществляемых без подчинения внутреннему распорядку организации;</w:t>
      </w:r>
    </w:p>
    <w:bookmarkEnd w:id="1273"/>
    <w:bookmarkStart w:name="z1556" w:id="1274"/>
    <w:p>
      <w:pPr>
        <w:spacing w:after="0"/>
        <w:ind w:left="0"/>
        <w:jc w:val="both"/>
      </w:pPr>
      <w:r>
        <w:rPr>
          <w:rFonts w:ascii="Times New Roman"/>
          <w:b w:val="false"/>
          <w:i w:val="false"/>
          <w:color w:val="000000"/>
          <w:sz w:val="28"/>
        </w:rPr>
        <w:t>
      14) сооружения – инженерно-строительный объект (кроме здания), назначением которого является создание условий, необходимых для осуществления процесса производства путем выполнения тех или иных технических функций, не связанных с изменением предмета труда, или для осуществления различных непроизводственных функций;</w:t>
      </w:r>
    </w:p>
    <w:bookmarkEnd w:id="1274"/>
    <w:bookmarkStart w:name="z1557" w:id="1275"/>
    <w:p>
      <w:pPr>
        <w:spacing w:after="0"/>
        <w:ind w:left="0"/>
        <w:jc w:val="both"/>
      </w:pPr>
      <w:r>
        <w:rPr>
          <w:rFonts w:ascii="Times New Roman"/>
          <w:b w:val="false"/>
          <w:i w:val="false"/>
          <w:color w:val="000000"/>
          <w:sz w:val="28"/>
        </w:rPr>
        <w:t>
      15) движение денежных средств от инвестиционной деятельности – денежные потоки от приобретения и продажи внеоборотных активов и других инвестиций, не относящихся к денежным эквивалентам;</w:t>
      </w:r>
    </w:p>
    <w:bookmarkEnd w:id="1275"/>
    <w:bookmarkStart w:name="z1558" w:id="1276"/>
    <w:p>
      <w:pPr>
        <w:spacing w:after="0"/>
        <w:ind w:left="0"/>
        <w:jc w:val="both"/>
      </w:pPr>
      <w:r>
        <w:rPr>
          <w:rFonts w:ascii="Times New Roman"/>
          <w:b w:val="false"/>
          <w:i w:val="false"/>
          <w:color w:val="000000"/>
          <w:sz w:val="28"/>
        </w:rPr>
        <w:t>
      16)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p>
    <w:bookmarkEnd w:id="1276"/>
    <w:bookmarkStart w:name="z1559" w:id="1277"/>
    <w:p>
      <w:pPr>
        <w:spacing w:after="0"/>
        <w:ind w:left="0"/>
        <w:jc w:val="both"/>
      </w:pPr>
      <w:r>
        <w:rPr>
          <w:rFonts w:ascii="Times New Roman"/>
          <w:b w:val="false"/>
          <w:i w:val="false"/>
          <w:color w:val="000000"/>
          <w:sz w:val="28"/>
        </w:rPr>
        <w:t>
      17)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1277"/>
    <w:bookmarkStart w:name="z1560" w:id="1278"/>
    <w:p>
      <w:pPr>
        <w:spacing w:after="0"/>
        <w:ind w:left="0"/>
        <w:jc w:val="both"/>
      </w:pPr>
      <w:r>
        <w:rPr>
          <w:rFonts w:ascii="Times New Roman"/>
          <w:b w:val="false"/>
          <w:i w:val="false"/>
          <w:color w:val="000000"/>
          <w:sz w:val="28"/>
        </w:rPr>
        <w:t>
      18) расходы по корпоративному подоходному налогу – расходы по корпоративному подоходному налогу, определяемые в соответствии с действующим налоговым законодательством;</w:t>
      </w:r>
    </w:p>
    <w:bookmarkEnd w:id="1278"/>
    <w:bookmarkStart w:name="z1561" w:id="1279"/>
    <w:p>
      <w:pPr>
        <w:spacing w:after="0"/>
        <w:ind w:left="0"/>
        <w:jc w:val="both"/>
      </w:pPr>
      <w:r>
        <w:rPr>
          <w:rFonts w:ascii="Times New Roman"/>
          <w:b w:val="false"/>
          <w:i w:val="false"/>
          <w:color w:val="000000"/>
          <w:sz w:val="28"/>
        </w:rPr>
        <w:t>
      19)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p>
    <w:bookmarkEnd w:id="1279"/>
    <w:bookmarkStart w:name="z1562" w:id="1280"/>
    <w:p>
      <w:pPr>
        <w:spacing w:after="0"/>
        <w:ind w:left="0"/>
        <w:jc w:val="both"/>
      </w:pPr>
      <w:r>
        <w:rPr>
          <w:rFonts w:ascii="Times New Roman"/>
          <w:b w:val="false"/>
          <w:i w:val="false"/>
          <w:color w:val="000000"/>
          <w:sz w:val="28"/>
        </w:rPr>
        <w:t>
      20)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p>
    <w:bookmarkEnd w:id="1280"/>
    <w:bookmarkStart w:name="z1563" w:id="1281"/>
    <w:p>
      <w:pPr>
        <w:spacing w:after="0"/>
        <w:ind w:left="0"/>
        <w:jc w:val="both"/>
      </w:pPr>
      <w:r>
        <w:rPr>
          <w:rFonts w:ascii="Times New Roman"/>
          <w:b w:val="false"/>
          <w:i w:val="false"/>
          <w:color w:val="000000"/>
          <w:sz w:val="28"/>
        </w:rPr>
        <w:t>
      21) движение денежных средств от финансовой деятельности –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p>
    <w:bookmarkEnd w:id="1281"/>
    <w:bookmarkStart w:name="z1564" w:id="1282"/>
    <w:p>
      <w:pPr>
        <w:spacing w:after="0"/>
        <w:ind w:left="0"/>
        <w:jc w:val="both"/>
      </w:pPr>
      <w:r>
        <w:rPr>
          <w:rFonts w:ascii="Times New Roman"/>
          <w:b w:val="false"/>
          <w:i w:val="false"/>
          <w:color w:val="000000"/>
          <w:sz w:val="28"/>
        </w:rPr>
        <w:t>
      22) запасы – краткосрочные активы предприятия, предназначенные для использования в производственном процессе, при предоставлении услуг или для продажи;</w:t>
      </w:r>
    </w:p>
    <w:bookmarkEnd w:id="1282"/>
    <w:bookmarkStart w:name="z1565" w:id="1283"/>
    <w:p>
      <w:pPr>
        <w:spacing w:after="0"/>
        <w:ind w:left="0"/>
        <w:jc w:val="both"/>
      </w:pPr>
      <w:r>
        <w:rPr>
          <w:rFonts w:ascii="Times New Roman"/>
          <w:b w:val="false"/>
          <w:i w:val="false"/>
          <w:color w:val="000000"/>
          <w:sz w:val="28"/>
        </w:rPr>
        <w:t>
      23)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bookmarkEnd w:id="1283"/>
    <w:bookmarkStart w:name="z1566" w:id="1284"/>
    <w:p>
      <w:pPr>
        <w:spacing w:after="0"/>
        <w:ind w:left="0"/>
        <w:jc w:val="both"/>
      </w:pPr>
      <w:r>
        <w:rPr>
          <w:rFonts w:ascii="Times New Roman"/>
          <w:b w:val="false"/>
          <w:i w:val="false"/>
          <w:color w:val="000000"/>
          <w:sz w:val="28"/>
        </w:rPr>
        <w:t>
      24) вторичный вид деятельности – вид деятельности, помимо основного, который осуществляется с целью производства продуктов для третьих лиц;</w:t>
      </w:r>
    </w:p>
    <w:bookmarkEnd w:id="1284"/>
    <w:bookmarkStart w:name="z1567" w:id="1285"/>
    <w:p>
      <w:pPr>
        <w:spacing w:after="0"/>
        <w:ind w:left="0"/>
        <w:jc w:val="both"/>
      </w:pPr>
      <w:r>
        <w:rPr>
          <w:rFonts w:ascii="Times New Roman"/>
          <w:b w:val="false"/>
          <w:i w:val="false"/>
          <w:color w:val="000000"/>
          <w:sz w:val="28"/>
        </w:rPr>
        <w:t>
      25) фонд заработной платы работников – начисленные суммарные денежные средства организации для оплаты труда работников в денежной и натуральной форме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фактических выплат;</w:t>
      </w:r>
    </w:p>
    <w:bookmarkEnd w:id="1285"/>
    <w:bookmarkStart w:name="z1568" w:id="1286"/>
    <w:p>
      <w:pPr>
        <w:spacing w:after="0"/>
        <w:ind w:left="0"/>
        <w:jc w:val="both"/>
      </w:pPr>
      <w:r>
        <w:rPr>
          <w:rFonts w:ascii="Times New Roman"/>
          <w:b w:val="false"/>
          <w:i w:val="false"/>
          <w:color w:val="000000"/>
          <w:sz w:val="28"/>
        </w:rPr>
        <w:t>
      26) фактическая численность работников (принимаемая для исчисления средней заработной платы) – численность работников списочного состава за вычетом отдельных категорий работников, имеющих формальное прикрепление к работе (лица, находящиеся в отпусках по беременности и родам, по уходу за ребенком и другие);</w:t>
      </w:r>
    </w:p>
    <w:bookmarkEnd w:id="1286"/>
    <w:bookmarkStart w:name="z1569" w:id="1287"/>
    <w:p>
      <w:pPr>
        <w:spacing w:after="0"/>
        <w:ind w:left="0"/>
        <w:jc w:val="both"/>
      </w:pPr>
      <w:r>
        <w:rPr>
          <w:rFonts w:ascii="Times New Roman"/>
          <w:b w:val="false"/>
          <w:i w:val="false"/>
          <w:color w:val="000000"/>
          <w:sz w:val="28"/>
        </w:rPr>
        <w:t>
      27) списочная численность работников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p>
    <w:bookmarkEnd w:id="1287"/>
    <w:bookmarkStart w:name="z1570" w:id="1288"/>
    <w:p>
      <w:pPr>
        <w:spacing w:after="0"/>
        <w:ind w:left="0"/>
        <w:jc w:val="both"/>
      </w:pPr>
      <w:r>
        <w:rPr>
          <w:rFonts w:ascii="Times New Roman"/>
          <w:b w:val="false"/>
          <w:i w:val="false"/>
          <w:color w:val="000000"/>
          <w:sz w:val="28"/>
        </w:rPr>
        <w:t>
      28) нематериальный актив – идентифицируемый неденежный актив, не имеющий физической формы, удерживаемый для использования в производстве или поставке товаров или услуг, в целях сдачи в аренду другим сторонам или в административных целях;</w:t>
      </w:r>
    </w:p>
    <w:bookmarkEnd w:id="1288"/>
    <w:bookmarkStart w:name="z1571" w:id="1289"/>
    <w:p>
      <w:pPr>
        <w:spacing w:after="0"/>
        <w:ind w:left="0"/>
        <w:jc w:val="both"/>
      </w:pPr>
      <w:r>
        <w:rPr>
          <w:rFonts w:ascii="Times New Roman"/>
          <w:b w:val="false"/>
          <w:i w:val="false"/>
          <w:color w:val="000000"/>
          <w:sz w:val="28"/>
        </w:rPr>
        <w:t>
      29) материальные затраты – стоимость материальных ресурсов, сформированная исходя из цены их приобретения (без учета НДС,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p>
    <w:bookmarkEnd w:id="1289"/>
    <w:bookmarkStart w:name="z1572" w:id="1290"/>
    <w:p>
      <w:pPr>
        <w:spacing w:after="0"/>
        <w:ind w:left="0"/>
        <w:jc w:val="both"/>
      </w:pPr>
      <w:r>
        <w:rPr>
          <w:rFonts w:ascii="Times New Roman"/>
          <w:b w:val="false"/>
          <w:i w:val="false"/>
          <w:color w:val="000000"/>
          <w:sz w:val="28"/>
        </w:rPr>
        <w:t>
      30) машины и оборудования – устройства, преобразующие энергию, материалы и информацию;</w:t>
      </w:r>
    </w:p>
    <w:bookmarkEnd w:id="1290"/>
    <w:bookmarkStart w:name="z1573" w:id="1291"/>
    <w:p>
      <w:pPr>
        <w:spacing w:after="0"/>
        <w:ind w:left="0"/>
        <w:jc w:val="both"/>
      </w:pPr>
      <w:r>
        <w:rPr>
          <w:rFonts w:ascii="Times New Roman"/>
          <w:b w:val="false"/>
          <w:i w:val="false"/>
          <w:color w:val="000000"/>
          <w:sz w:val="28"/>
        </w:rPr>
        <w:t>
      31) обязательство – существующая обязанность индивидуального предпринимателя или организации, возникающая из прошлых событий, урегулирование которой приведет к выбытию ресурсов, содержащих экономические выгоды;</w:t>
      </w:r>
    </w:p>
    <w:bookmarkEnd w:id="1291"/>
    <w:bookmarkStart w:name="z1574" w:id="1292"/>
    <w:p>
      <w:pPr>
        <w:spacing w:after="0"/>
        <w:ind w:left="0"/>
        <w:jc w:val="both"/>
      </w:pPr>
      <w:r>
        <w:rPr>
          <w:rFonts w:ascii="Times New Roman"/>
          <w:b w:val="false"/>
          <w:i w:val="false"/>
          <w:color w:val="000000"/>
          <w:sz w:val="28"/>
        </w:rPr>
        <w:t>
      32) основные средства – материальные активы, которые удерживаются субъектом для использования в производстве или поставке товаров (работ, услуг), для сдачи в аренду другим лицам, прироста стоимости или для административных целей; предполагается использовать в течение более чем одного периода;</w:t>
      </w:r>
    </w:p>
    <w:bookmarkEnd w:id="1292"/>
    <w:bookmarkStart w:name="z1575" w:id="1293"/>
    <w:p>
      <w:pPr>
        <w:spacing w:after="0"/>
        <w:ind w:left="0"/>
        <w:jc w:val="both"/>
      </w:pPr>
      <w:r>
        <w:rPr>
          <w:rFonts w:ascii="Times New Roman"/>
          <w:b w:val="false"/>
          <w:i w:val="false"/>
          <w:color w:val="000000"/>
          <w:sz w:val="28"/>
        </w:rPr>
        <w:t>
      33)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bookmarkEnd w:id="1293"/>
    <w:bookmarkStart w:name="z1576" w:id="1294"/>
    <w:p>
      <w:pPr>
        <w:spacing w:after="0"/>
        <w:ind w:left="0"/>
        <w:jc w:val="both"/>
      </w:pPr>
      <w:r>
        <w:rPr>
          <w:rFonts w:ascii="Times New Roman"/>
          <w:b w:val="false"/>
          <w:i w:val="false"/>
          <w:color w:val="000000"/>
          <w:sz w:val="28"/>
        </w:rPr>
        <w:t>
      34) движение денежных средств от операционной деятельности – денежные средства от следующих операций, которые сформировали чистую прибыль за счет операционной деятельности;</w:t>
      </w:r>
    </w:p>
    <w:bookmarkEnd w:id="1294"/>
    <w:bookmarkStart w:name="z1577" w:id="1295"/>
    <w:p>
      <w:pPr>
        <w:spacing w:after="0"/>
        <w:ind w:left="0"/>
        <w:jc w:val="both"/>
      </w:pPr>
      <w:r>
        <w:rPr>
          <w:rFonts w:ascii="Times New Roman"/>
          <w:b w:val="false"/>
          <w:i w:val="false"/>
          <w:color w:val="000000"/>
          <w:sz w:val="28"/>
        </w:rPr>
        <w:t>
      35) использовано продукции на собственные нужды (внутризаводской оборот) – это выработанные предприятием готовые изделия и полуфабрикаты в натуральном и стоимостном выражениях, которые используются предприятием на собственные промышленно-производственные нужды (кроме продукции, зачисленной в состав основных средств данного предприятия);</w:t>
      </w:r>
    </w:p>
    <w:bookmarkEnd w:id="1295"/>
    <w:bookmarkStart w:name="z1578" w:id="1296"/>
    <w:p>
      <w:pPr>
        <w:spacing w:after="0"/>
        <w:ind w:left="0"/>
        <w:jc w:val="both"/>
      </w:pPr>
      <w:r>
        <w:rPr>
          <w:rFonts w:ascii="Times New Roman"/>
          <w:b w:val="false"/>
          <w:i w:val="false"/>
          <w:color w:val="000000"/>
          <w:sz w:val="28"/>
        </w:rPr>
        <w:t>
      36) объем произведенной продукции, выполненных работ и оказанных услуг – стоимость всей выпущенной продукции, выполненных работ и оказанных услуг в ценах производителя;</w:t>
      </w:r>
    </w:p>
    <w:bookmarkEnd w:id="1296"/>
    <w:bookmarkStart w:name="z1579" w:id="1297"/>
    <w:p>
      <w:pPr>
        <w:spacing w:after="0"/>
        <w:ind w:left="0"/>
        <w:jc w:val="both"/>
      </w:pPr>
      <w:r>
        <w:rPr>
          <w:rFonts w:ascii="Times New Roman"/>
          <w:b w:val="false"/>
          <w:i w:val="false"/>
          <w:color w:val="000000"/>
          <w:sz w:val="28"/>
        </w:rPr>
        <w:t>
      37) цена производителя – цена единицы реализуемой продукции в момент ее выхода из ворот предприятия без учета налога на добавленную стоимость, акцизов, прочих косвенных налогов, торговой, сбытовой наценки и транспортных расходов, связанных с движением продукции от производителя к покупателю;</w:t>
      </w:r>
    </w:p>
    <w:bookmarkEnd w:id="1297"/>
    <w:bookmarkStart w:name="z1580" w:id="1298"/>
    <w:p>
      <w:pPr>
        <w:spacing w:after="0"/>
        <w:ind w:left="0"/>
        <w:jc w:val="both"/>
      </w:pPr>
      <w:r>
        <w:rPr>
          <w:rFonts w:ascii="Times New Roman"/>
          <w:b w:val="false"/>
          <w:i w:val="false"/>
          <w:color w:val="000000"/>
          <w:sz w:val="28"/>
        </w:rPr>
        <w:t>
      38) производственные расходы – затраты, формирующие себестоимость произведенной продукции и оказанных услуг основного и вторичного видов деятельности;</w:t>
      </w:r>
    </w:p>
    <w:bookmarkEnd w:id="1298"/>
    <w:bookmarkStart w:name="z1581" w:id="1299"/>
    <w:p>
      <w:pPr>
        <w:spacing w:after="0"/>
        <w:ind w:left="0"/>
        <w:jc w:val="both"/>
      </w:pPr>
      <w:r>
        <w:rPr>
          <w:rFonts w:ascii="Times New Roman"/>
          <w:b w:val="false"/>
          <w:i w:val="false"/>
          <w:color w:val="000000"/>
          <w:sz w:val="28"/>
        </w:rPr>
        <w:t>
      39) непроизводственные расходы – расходы периода, которые включают расходы по реализации продукции и оказанию услуг, административные расходы, расходы на финансирование и прочие расходы;</w:t>
      </w:r>
    </w:p>
    <w:bookmarkEnd w:id="1299"/>
    <w:bookmarkStart w:name="z1582" w:id="1300"/>
    <w:p>
      <w:pPr>
        <w:spacing w:after="0"/>
        <w:ind w:left="0"/>
        <w:jc w:val="both"/>
      </w:pPr>
      <w:r>
        <w:rPr>
          <w:rFonts w:ascii="Times New Roman"/>
          <w:b w:val="false"/>
          <w:i w:val="false"/>
          <w:color w:val="000000"/>
          <w:sz w:val="28"/>
        </w:rPr>
        <w:t>
      40) себестоимость реализованной продукции и оказанных услуг – фактическая себестоимость отпущенной (отгруженной) готовой продукции (работ, услуг);</w:t>
      </w:r>
    </w:p>
    <w:bookmarkEnd w:id="1300"/>
    <w:bookmarkStart w:name="z1583" w:id="1301"/>
    <w:p>
      <w:pPr>
        <w:spacing w:after="0"/>
        <w:ind w:left="0"/>
        <w:jc w:val="both"/>
      </w:pPr>
      <w:r>
        <w:rPr>
          <w:rFonts w:ascii="Times New Roman"/>
          <w:b w:val="false"/>
          <w:i w:val="false"/>
          <w:color w:val="000000"/>
          <w:sz w:val="28"/>
        </w:rPr>
        <w:t>
      41) доход от реализации продукции и оказания услуг – сумма полученного и подлежащего к получению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p>
    <w:bookmarkEnd w:id="1301"/>
    <w:bookmarkStart w:name="z1584" w:id="1302"/>
    <w:p>
      <w:pPr>
        <w:spacing w:after="0"/>
        <w:ind w:left="0"/>
        <w:jc w:val="both"/>
      </w:pPr>
      <w:r>
        <w:rPr>
          <w:rFonts w:ascii="Times New Roman"/>
          <w:b w:val="false"/>
          <w:i w:val="false"/>
          <w:color w:val="000000"/>
          <w:sz w:val="28"/>
        </w:rPr>
        <w:t>
      42)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p>
    <w:bookmarkEnd w:id="1302"/>
    <w:bookmarkStart w:name="z1585" w:id="1303"/>
    <w:p>
      <w:pPr>
        <w:spacing w:after="0"/>
        <w:ind w:left="0"/>
        <w:jc w:val="both"/>
      </w:pPr>
      <w:r>
        <w:rPr>
          <w:rFonts w:ascii="Times New Roman"/>
          <w:b w:val="false"/>
          <w:i w:val="false"/>
          <w:color w:val="000000"/>
          <w:sz w:val="28"/>
        </w:rPr>
        <w:t>
      43)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p>
    <w:bookmarkEnd w:id="1303"/>
    <w:bookmarkStart w:name="z1586" w:id="1304"/>
    <w:p>
      <w:pPr>
        <w:spacing w:after="0"/>
        <w:ind w:left="0"/>
        <w:jc w:val="both"/>
      </w:pPr>
      <w:r>
        <w:rPr>
          <w:rFonts w:ascii="Times New Roman"/>
          <w:b w:val="false"/>
          <w:i w:val="false"/>
          <w:color w:val="000000"/>
          <w:sz w:val="28"/>
        </w:rPr>
        <w:t>
      44) расходы по реализации продукции и оказанию услуг – расходы, связанные с реализацией продукции и оказанием услуг (заработная плата и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p>
    <w:bookmarkEnd w:id="1304"/>
    <w:bookmarkStart w:name="z1587" w:id="1305"/>
    <w:p>
      <w:pPr>
        <w:spacing w:after="0"/>
        <w:ind w:left="0"/>
        <w:jc w:val="both"/>
      </w:pPr>
      <w:r>
        <w:rPr>
          <w:rFonts w:ascii="Times New Roman"/>
          <w:b w:val="false"/>
          <w:i w:val="false"/>
          <w:color w:val="000000"/>
          <w:sz w:val="28"/>
        </w:rPr>
        <w:t>
      45) налоги и другие обязательные платежи в бюджет, отчисления в единый накопительный пенсионный фонд – обязательные платежи в бюджет, определяемые в соответствии с действующим налоговым законодательством Республики Казахстан и отчисления, установленные законодательством Республики Казахстан о пенсионном обеспечении и обязательном социальном страховании;</w:t>
      </w:r>
    </w:p>
    <w:bookmarkEnd w:id="1305"/>
    <w:bookmarkStart w:name="z1588" w:id="1306"/>
    <w:p>
      <w:pPr>
        <w:spacing w:after="0"/>
        <w:ind w:left="0"/>
        <w:jc w:val="both"/>
      </w:pPr>
      <w:r>
        <w:rPr>
          <w:rFonts w:ascii="Times New Roman"/>
          <w:b w:val="false"/>
          <w:i w:val="false"/>
          <w:color w:val="000000"/>
          <w:sz w:val="28"/>
        </w:rPr>
        <w:t>
      46) жилое здание – здание, исключительно или главным образом предназначенное для жилищных целей;</w:t>
      </w:r>
    </w:p>
    <w:bookmarkEnd w:id="1306"/>
    <w:bookmarkStart w:name="z1589" w:id="1307"/>
    <w:p>
      <w:pPr>
        <w:spacing w:after="0"/>
        <w:ind w:left="0"/>
        <w:jc w:val="both"/>
      </w:pPr>
      <w:r>
        <w:rPr>
          <w:rFonts w:ascii="Times New Roman"/>
          <w:b w:val="false"/>
          <w:i w:val="false"/>
          <w:color w:val="000000"/>
          <w:sz w:val="28"/>
        </w:rPr>
        <w:t>
      47) нежилое здание – здание, исключительно или главным образом предназначенное не для жилых целей;</w:t>
      </w:r>
    </w:p>
    <w:bookmarkEnd w:id="1307"/>
    <w:bookmarkStart w:name="z1590" w:id="1308"/>
    <w:p>
      <w:pPr>
        <w:spacing w:after="0"/>
        <w:ind w:left="0"/>
        <w:jc w:val="both"/>
      </w:pPr>
      <w:r>
        <w:rPr>
          <w:rFonts w:ascii="Times New Roman"/>
          <w:b w:val="false"/>
          <w:i w:val="false"/>
          <w:color w:val="000000"/>
          <w:sz w:val="28"/>
        </w:rPr>
        <w:t>
      48)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p>
    <w:bookmarkEnd w:id="1308"/>
    <w:bookmarkStart w:name="z1591" w:id="1309"/>
    <w:p>
      <w:pPr>
        <w:spacing w:after="0"/>
        <w:ind w:left="0"/>
        <w:jc w:val="both"/>
      </w:pPr>
      <w:r>
        <w:rPr>
          <w:rFonts w:ascii="Times New Roman"/>
          <w:b w:val="false"/>
          <w:i w:val="false"/>
          <w:color w:val="000000"/>
          <w:sz w:val="28"/>
        </w:rPr>
        <w:t>
      49) расходы – уменьшение экономических выгод в течение отчетного периода в форме оттока или уменьшения активов, или возникновения обязательств, которые приводят к уменьшению капитала, отличному от уменьшения, связанного с распределением лицам, участвующим в капитале;</w:t>
      </w:r>
    </w:p>
    <w:bookmarkEnd w:id="1309"/>
    <w:bookmarkStart w:name="z1592" w:id="1310"/>
    <w:p>
      <w:pPr>
        <w:spacing w:after="0"/>
        <w:ind w:left="0"/>
        <w:jc w:val="both"/>
      </w:pPr>
      <w:r>
        <w:rPr>
          <w:rFonts w:ascii="Times New Roman"/>
          <w:b w:val="false"/>
          <w:i w:val="false"/>
          <w:color w:val="000000"/>
          <w:sz w:val="28"/>
        </w:rPr>
        <w:t>
      50)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p>
    <w:bookmarkEnd w:id="1310"/>
    <w:bookmarkStart w:name="z1593" w:id="1311"/>
    <w:p>
      <w:pPr>
        <w:spacing w:after="0"/>
        <w:ind w:left="0"/>
        <w:jc w:val="both"/>
      </w:pPr>
      <w:r>
        <w:rPr>
          <w:rFonts w:ascii="Times New Roman"/>
          <w:b w:val="false"/>
          <w:i w:val="false"/>
          <w:color w:val="000000"/>
          <w:sz w:val="28"/>
        </w:rPr>
        <w:t>
      3. В разделах 2 и 2.1 под объемом произведенной продукции, выполненных работ и оказанных услуг указывается стоимость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изменений запасов готовой продукции, находящихся на складах и предназначенных для продажи и прироста (уменьшения) остатка незавершенного производства и строительства.</w:t>
      </w:r>
    </w:p>
    <w:bookmarkEnd w:id="1311"/>
    <w:bookmarkStart w:name="z1594" w:id="1312"/>
    <w:p>
      <w:pPr>
        <w:spacing w:after="0"/>
        <w:ind w:left="0"/>
        <w:jc w:val="both"/>
      </w:pP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p>
    <w:bookmarkEnd w:id="1312"/>
    <w:bookmarkStart w:name="z1595" w:id="1313"/>
    <w:p>
      <w:pPr>
        <w:spacing w:after="0"/>
        <w:ind w:left="0"/>
        <w:jc w:val="both"/>
      </w:pPr>
      <w:r>
        <w:rPr>
          <w:rFonts w:ascii="Times New Roman"/>
          <w:b w:val="false"/>
          <w:i w:val="false"/>
          <w:color w:val="000000"/>
          <w:sz w:val="28"/>
        </w:rPr>
        <w:t>
      Для предприятий, занимающихся торговой деятельностью, объемом произведенной продукции, выполненных работ и оказанных услуг является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p>
    <w:bookmarkEnd w:id="1313"/>
    <w:bookmarkStart w:name="z1596" w:id="1314"/>
    <w:p>
      <w:pPr>
        <w:spacing w:after="0"/>
        <w:ind w:left="0"/>
        <w:jc w:val="both"/>
      </w:pPr>
      <w:r>
        <w:rPr>
          <w:rFonts w:ascii="Times New Roman"/>
          <w:b w:val="false"/>
          <w:i w:val="false"/>
          <w:color w:val="000000"/>
          <w:sz w:val="28"/>
        </w:rPr>
        <w:t xml:space="preserve">
      Для обменных пунктов объемом произведенной продукции, выполненных работ и оказанных услуг является разница между стоимостью продажи и покупки валюты. </w:t>
      </w:r>
    </w:p>
    <w:bookmarkEnd w:id="1314"/>
    <w:bookmarkStart w:name="z1597" w:id="1315"/>
    <w:p>
      <w:pPr>
        <w:spacing w:after="0"/>
        <w:ind w:left="0"/>
        <w:jc w:val="both"/>
      </w:pPr>
      <w:r>
        <w:rPr>
          <w:rFonts w:ascii="Times New Roman"/>
          <w:b w:val="false"/>
          <w:i w:val="false"/>
          <w:color w:val="000000"/>
          <w:sz w:val="28"/>
        </w:rPr>
        <w:t xml:space="preserve">
      Для предприятий, занимающихся сдачей в аренду площадей и оборудования, объемом произведенной продукции, выполненных работ и оказанных услуг является выручка, полученная за предоставление во временное пользование своих активов по договору аренды. </w:t>
      </w:r>
    </w:p>
    <w:bookmarkEnd w:id="1315"/>
    <w:bookmarkStart w:name="z1598" w:id="1316"/>
    <w:p>
      <w:pPr>
        <w:spacing w:after="0"/>
        <w:ind w:left="0"/>
        <w:jc w:val="both"/>
      </w:pP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p>
    <w:bookmarkEnd w:id="1316"/>
    <w:bookmarkStart w:name="z1599" w:id="1317"/>
    <w:p>
      <w:pPr>
        <w:spacing w:after="0"/>
        <w:ind w:left="0"/>
        <w:jc w:val="both"/>
      </w:pPr>
      <w:r>
        <w:rPr>
          <w:rFonts w:ascii="Times New Roman"/>
          <w:b w:val="false"/>
          <w:i w:val="false"/>
          <w:color w:val="000000"/>
          <w:sz w:val="28"/>
        </w:rPr>
        <w:t>
      Для гостиниц объемом произведенной продукции, выполненных работ и оказанных услуг является доход от предоставления гостиничных услуг, включая услуги ресторанов.</w:t>
      </w:r>
    </w:p>
    <w:bookmarkEnd w:id="1317"/>
    <w:bookmarkStart w:name="z1600" w:id="1318"/>
    <w:p>
      <w:pPr>
        <w:spacing w:after="0"/>
        <w:ind w:left="0"/>
        <w:jc w:val="both"/>
      </w:pPr>
      <w:r>
        <w:rPr>
          <w:rFonts w:ascii="Times New Roman"/>
          <w:b w:val="false"/>
          <w:i w:val="false"/>
          <w:color w:val="000000"/>
          <w:sz w:val="28"/>
        </w:rPr>
        <w:t>
      Объемом произведенной продукции, выполненных работ и оказанных услуг финансового посредничества (микрокредитные организации,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bookmarkEnd w:id="1318"/>
    <w:bookmarkStart w:name="z1601" w:id="1319"/>
    <w:p>
      <w:pPr>
        <w:spacing w:after="0"/>
        <w:ind w:left="0"/>
        <w:jc w:val="both"/>
      </w:pPr>
      <w:r>
        <w:rPr>
          <w:rFonts w:ascii="Times New Roman"/>
          <w:b w:val="false"/>
          <w:i w:val="false"/>
          <w:color w:val="000000"/>
          <w:sz w:val="28"/>
        </w:rPr>
        <w:t>
      При заполнении показателей в столбце В раздела 2.1 указывается 5-значный код вида деятельности в соответствии с общим классификатором видов экономической деятельности.</w:t>
      </w:r>
    </w:p>
    <w:bookmarkEnd w:id="1319"/>
    <w:bookmarkStart w:name="z1602" w:id="1320"/>
    <w:p>
      <w:pPr>
        <w:spacing w:after="0"/>
        <w:ind w:left="0"/>
        <w:jc w:val="both"/>
      </w:pPr>
      <w:r>
        <w:rPr>
          <w:rFonts w:ascii="Times New Roman"/>
          <w:b w:val="false"/>
          <w:i w:val="false"/>
          <w:color w:val="000000"/>
          <w:sz w:val="28"/>
        </w:rPr>
        <w:t>
      В статистических формах не используется понятие "сторно", поэтому при возникновении таких ситуаций сторнировочная запись выражается как увеличение (уменьшение) дебетовых или кредитовых оборотов конкретных счетов.</w:t>
      </w:r>
    </w:p>
    <w:bookmarkEnd w:id="1320"/>
    <w:bookmarkStart w:name="z1603" w:id="1321"/>
    <w:p>
      <w:pPr>
        <w:spacing w:after="0"/>
        <w:ind w:left="0"/>
        <w:jc w:val="both"/>
      </w:pPr>
      <w:r>
        <w:rPr>
          <w:rFonts w:ascii="Times New Roman"/>
          <w:b w:val="false"/>
          <w:i w:val="false"/>
          <w:color w:val="000000"/>
          <w:sz w:val="28"/>
        </w:rPr>
        <w:t>
      4. В строке 3 раздела 4 под валовой прибылью понимается разница дохода от реализации продукции и оказания услуг и себестоимости реализованной продукции и оказанных услуг.</w:t>
      </w:r>
    </w:p>
    <w:bookmarkEnd w:id="1321"/>
    <w:bookmarkStart w:name="z1604" w:id="1322"/>
    <w:p>
      <w:pPr>
        <w:spacing w:after="0"/>
        <w:ind w:left="0"/>
        <w:jc w:val="both"/>
      </w:pPr>
      <w:r>
        <w:rPr>
          <w:rFonts w:ascii="Times New Roman"/>
          <w:b w:val="false"/>
          <w:i w:val="false"/>
          <w:color w:val="000000"/>
          <w:sz w:val="28"/>
        </w:rPr>
        <w:t>
      В строке 10 под прибылью (убытком) до налогообложения понимается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административных и прочих расходов.</w:t>
      </w:r>
    </w:p>
    <w:bookmarkEnd w:id="1322"/>
    <w:bookmarkStart w:name="z1605" w:id="1323"/>
    <w:p>
      <w:pPr>
        <w:spacing w:after="0"/>
        <w:ind w:left="0"/>
        <w:jc w:val="both"/>
      </w:pPr>
      <w:r>
        <w:rPr>
          <w:rFonts w:ascii="Times New Roman"/>
          <w:b w:val="false"/>
          <w:i w:val="false"/>
          <w:color w:val="000000"/>
          <w:sz w:val="28"/>
        </w:rPr>
        <w:t>
      В строке 12 под итоговой прибылью (убытком) понимается разница между прибылью (убытком) до налогообложения и расходами по корпоративному подоходному налогу.</w:t>
      </w:r>
    </w:p>
    <w:bookmarkEnd w:id="1323"/>
    <w:bookmarkStart w:name="z1606" w:id="1324"/>
    <w:p>
      <w:pPr>
        <w:spacing w:after="0"/>
        <w:ind w:left="0"/>
        <w:jc w:val="both"/>
      </w:pPr>
      <w:r>
        <w:rPr>
          <w:rFonts w:ascii="Times New Roman"/>
          <w:b w:val="false"/>
          <w:i w:val="false"/>
          <w:color w:val="000000"/>
          <w:sz w:val="28"/>
        </w:rPr>
        <w:t>
      5. Чистая сумма денежных средств от операционной, инвестиционной, финансовой деятельности в строках 3, 6 и 9 раздела 7 определяется как разница между поступлением и выбытием денежных средств от операционной, инвестиционной, финансовой деятельности.</w:t>
      </w:r>
    </w:p>
    <w:bookmarkEnd w:id="1324"/>
    <w:bookmarkStart w:name="z1607" w:id="1325"/>
    <w:p>
      <w:pPr>
        <w:spacing w:after="0"/>
        <w:ind w:left="0"/>
        <w:jc w:val="both"/>
      </w:pPr>
      <w:r>
        <w:rPr>
          <w:rFonts w:ascii="Times New Roman"/>
          <w:b w:val="false"/>
          <w:i w:val="false"/>
          <w:color w:val="000000"/>
          <w:sz w:val="28"/>
        </w:rPr>
        <w:t>
      6. Чистая позиция в иностранной валюте в строке 4 раздела 8 определяется как разница между активами в иностранной валюте и обязательствами в иностранной валюте.</w:t>
      </w:r>
    </w:p>
    <w:bookmarkEnd w:id="1325"/>
    <w:bookmarkStart w:name="z1608" w:id="1326"/>
    <w:p>
      <w:pPr>
        <w:spacing w:after="0"/>
        <w:ind w:left="0"/>
        <w:jc w:val="both"/>
      </w:pPr>
      <w:r>
        <w:rPr>
          <w:rFonts w:ascii="Times New Roman"/>
          <w:b w:val="false"/>
          <w:i w:val="false"/>
          <w:color w:val="000000"/>
          <w:sz w:val="28"/>
        </w:rPr>
        <w:t>
      7.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1326"/>
    <w:bookmarkStart w:name="z1609" w:id="1327"/>
    <w:p>
      <w:pPr>
        <w:spacing w:after="0"/>
        <w:ind w:left="0"/>
        <w:jc w:val="both"/>
      </w:pPr>
      <w:r>
        <w:rPr>
          <w:rFonts w:ascii="Times New Roman"/>
          <w:b w:val="false"/>
          <w:i w:val="false"/>
          <w:color w:val="000000"/>
          <w:sz w:val="28"/>
        </w:rPr>
        <w:t>
      8. Примечание: Х – данная позиция не подлежит заполнению.</w:t>
      </w:r>
    </w:p>
    <w:bookmarkEnd w:id="1327"/>
    <w:bookmarkStart w:name="z1610" w:id="1328"/>
    <w:p>
      <w:pPr>
        <w:spacing w:after="0"/>
        <w:ind w:left="0"/>
        <w:jc w:val="both"/>
      </w:pPr>
      <w:r>
        <w:rPr>
          <w:rFonts w:ascii="Times New Roman"/>
          <w:b w:val="false"/>
          <w:i w:val="false"/>
          <w:color w:val="000000"/>
          <w:sz w:val="28"/>
        </w:rPr>
        <w:t>
      9. Арифметико-логический контроль:</w:t>
      </w:r>
    </w:p>
    <w:bookmarkEnd w:id="1328"/>
    <w:bookmarkStart w:name="z1611" w:id="1329"/>
    <w:p>
      <w:pPr>
        <w:spacing w:after="0"/>
        <w:ind w:left="0"/>
        <w:jc w:val="both"/>
      </w:pPr>
      <w:r>
        <w:rPr>
          <w:rFonts w:ascii="Times New Roman"/>
          <w:b w:val="false"/>
          <w:i w:val="false"/>
          <w:color w:val="000000"/>
          <w:sz w:val="28"/>
        </w:rPr>
        <w:t>
      1) Раздел 1. "Численность работников".</w:t>
      </w:r>
    </w:p>
    <w:bookmarkEnd w:id="1329"/>
    <w:bookmarkStart w:name="z1612" w:id="1330"/>
    <w:p>
      <w:pPr>
        <w:spacing w:after="0"/>
        <w:ind w:left="0"/>
        <w:jc w:val="both"/>
      </w:pPr>
      <w:r>
        <w:rPr>
          <w:rFonts w:ascii="Times New Roman"/>
          <w:b w:val="false"/>
          <w:i w:val="false"/>
          <w:color w:val="000000"/>
          <w:sz w:val="28"/>
        </w:rPr>
        <w:t>
      строка 4 = сумме строк 1, 2, 3;</w:t>
      </w:r>
    </w:p>
    <w:bookmarkEnd w:id="1330"/>
    <w:bookmarkStart w:name="z1613" w:id="1331"/>
    <w:p>
      <w:pPr>
        <w:spacing w:after="0"/>
        <w:ind w:left="0"/>
        <w:jc w:val="both"/>
      </w:pPr>
      <w:r>
        <w:rPr>
          <w:rFonts w:ascii="Times New Roman"/>
          <w:b w:val="false"/>
          <w:i w:val="false"/>
          <w:color w:val="000000"/>
          <w:sz w:val="28"/>
        </w:rPr>
        <w:t>
      2) Раздел 1.1. "Движение рабочей силы".</w:t>
      </w:r>
    </w:p>
    <w:bookmarkEnd w:id="1331"/>
    <w:bookmarkStart w:name="z1614" w:id="1332"/>
    <w:p>
      <w:pPr>
        <w:spacing w:after="0"/>
        <w:ind w:left="0"/>
        <w:jc w:val="both"/>
      </w:pPr>
      <w:r>
        <w:rPr>
          <w:rFonts w:ascii="Times New Roman"/>
          <w:b w:val="false"/>
          <w:i w:val="false"/>
          <w:color w:val="000000"/>
          <w:sz w:val="28"/>
        </w:rPr>
        <w:t>
      строка 4 = строка 1+ строка 2 – строка 3;</w:t>
      </w:r>
    </w:p>
    <w:bookmarkEnd w:id="1332"/>
    <w:bookmarkStart w:name="z1615" w:id="1333"/>
    <w:p>
      <w:pPr>
        <w:spacing w:after="0"/>
        <w:ind w:left="0"/>
        <w:jc w:val="both"/>
      </w:pPr>
      <w:r>
        <w:rPr>
          <w:rFonts w:ascii="Times New Roman"/>
          <w:b w:val="false"/>
          <w:i w:val="false"/>
          <w:color w:val="000000"/>
          <w:sz w:val="28"/>
        </w:rPr>
        <w:t>
      3) Раздел 2. "Информация об объеме произведенной продукции, выполненных работ и оказанных услуг, доходе от реализации продукции и оказания услуг".</w:t>
      </w:r>
    </w:p>
    <w:bookmarkEnd w:id="1333"/>
    <w:bookmarkStart w:name="z1616" w:id="1334"/>
    <w:p>
      <w:pPr>
        <w:spacing w:after="0"/>
        <w:ind w:left="0"/>
        <w:jc w:val="both"/>
      </w:pPr>
      <w:r>
        <w:rPr>
          <w:rFonts w:ascii="Times New Roman"/>
          <w:b w:val="false"/>
          <w:i w:val="false"/>
          <w:color w:val="000000"/>
          <w:sz w:val="28"/>
        </w:rPr>
        <w:t>
      строка 1 = сумме строк 1.1, 1.2 для каждой графы;</w:t>
      </w:r>
    </w:p>
    <w:bookmarkEnd w:id="1334"/>
    <w:bookmarkStart w:name="z1617" w:id="1335"/>
    <w:p>
      <w:pPr>
        <w:spacing w:after="0"/>
        <w:ind w:left="0"/>
        <w:jc w:val="both"/>
      </w:pPr>
      <w:r>
        <w:rPr>
          <w:rFonts w:ascii="Times New Roman"/>
          <w:b w:val="false"/>
          <w:i w:val="false"/>
          <w:color w:val="000000"/>
          <w:sz w:val="28"/>
        </w:rPr>
        <w:t>
      4) Раздел 3. "Информация о расходах предприятия"</w:t>
      </w:r>
    </w:p>
    <w:bookmarkEnd w:id="1335"/>
    <w:bookmarkStart w:name="z1618" w:id="1336"/>
    <w:p>
      <w:pPr>
        <w:spacing w:after="0"/>
        <w:ind w:left="0"/>
        <w:jc w:val="both"/>
      </w:pPr>
      <w:r>
        <w:rPr>
          <w:rFonts w:ascii="Times New Roman"/>
          <w:b w:val="false"/>
          <w:i w:val="false"/>
          <w:color w:val="000000"/>
          <w:sz w:val="28"/>
        </w:rPr>
        <w:t>
      графа 1 = сумме граф 2, 3 для каждой строки;</w:t>
      </w:r>
    </w:p>
    <w:bookmarkEnd w:id="1336"/>
    <w:bookmarkStart w:name="z1619" w:id="1337"/>
    <w:p>
      <w:pPr>
        <w:spacing w:after="0"/>
        <w:ind w:left="0"/>
        <w:jc w:val="both"/>
      </w:pPr>
      <w:r>
        <w:rPr>
          <w:rFonts w:ascii="Times New Roman"/>
          <w:b w:val="false"/>
          <w:i w:val="false"/>
          <w:color w:val="000000"/>
          <w:sz w:val="28"/>
        </w:rPr>
        <w:t>
      строка 1 = сумме строк 1.1, 1.2, 1.3, 1.4, 1.5 для каждой графы;</w:t>
      </w:r>
    </w:p>
    <w:bookmarkEnd w:id="1337"/>
    <w:bookmarkStart w:name="z1620" w:id="1338"/>
    <w:p>
      <w:pPr>
        <w:spacing w:after="0"/>
        <w:ind w:left="0"/>
        <w:jc w:val="both"/>
      </w:pPr>
      <w:r>
        <w:rPr>
          <w:rFonts w:ascii="Times New Roman"/>
          <w:b w:val="false"/>
          <w:i w:val="false"/>
          <w:color w:val="000000"/>
          <w:sz w:val="28"/>
        </w:rPr>
        <w:t>
      строка 3 &gt; строки 3.2 для каждой графы;</w:t>
      </w:r>
    </w:p>
    <w:bookmarkEnd w:id="1338"/>
    <w:bookmarkStart w:name="z1621" w:id="1339"/>
    <w:p>
      <w:pPr>
        <w:spacing w:after="0"/>
        <w:ind w:left="0"/>
        <w:jc w:val="both"/>
      </w:pPr>
      <w:r>
        <w:rPr>
          <w:rFonts w:ascii="Times New Roman"/>
          <w:b w:val="false"/>
          <w:i w:val="false"/>
          <w:color w:val="000000"/>
          <w:sz w:val="28"/>
        </w:rPr>
        <w:t>
      строка 3.1 ≤ строки 3 для каждой графы;</w:t>
      </w:r>
    </w:p>
    <w:bookmarkEnd w:id="1339"/>
    <w:bookmarkStart w:name="z1622" w:id="1340"/>
    <w:p>
      <w:pPr>
        <w:spacing w:after="0"/>
        <w:ind w:left="0"/>
        <w:jc w:val="both"/>
      </w:pPr>
      <w:r>
        <w:rPr>
          <w:rFonts w:ascii="Times New Roman"/>
          <w:b w:val="false"/>
          <w:i w:val="false"/>
          <w:color w:val="000000"/>
          <w:sz w:val="28"/>
        </w:rPr>
        <w:t>
      строка 5 = сумме строк 5.1, 5.2, 5.3, 5.4 для каждой графы;</w:t>
      </w:r>
    </w:p>
    <w:bookmarkEnd w:id="1340"/>
    <w:bookmarkStart w:name="z1623" w:id="1341"/>
    <w:p>
      <w:pPr>
        <w:spacing w:after="0"/>
        <w:ind w:left="0"/>
        <w:jc w:val="both"/>
      </w:pPr>
      <w:r>
        <w:rPr>
          <w:rFonts w:ascii="Times New Roman"/>
          <w:b w:val="false"/>
          <w:i w:val="false"/>
          <w:color w:val="000000"/>
          <w:sz w:val="28"/>
        </w:rPr>
        <w:t>
      строка 5.1.1 ≤ строки 5.1 для каждой графы;</w:t>
      </w:r>
    </w:p>
    <w:bookmarkEnd w:id="1341"/>
    <w:bookmarkStart w:name="z1624" w:id="1342"/>
    <w:p>
      <w:pPr>
        <w:spacing w:after="0"/>
        <w:ind w:left="0"/>
        <w:jc w:val="both"/>
      </w:pPr>
      <w:r>
        <w:rPr>
          <w:rFonts w:ascii="Times New Roman"/>
          <w:b w:val="false"/>
          <w:i w:val="false"/>
          <w:color w:val="000000"/>
          <w:sz w:val="28"/>
        </w:rPr>
        <w:t>
      строка 5.1.2 ≤ строки 5.1 для каждой графы;</w:t>
      </w:r>
    </w:p>
    <w:bookmarkEnd w:id="1342"/>
    <w:bookmarkStart w:name="z1625" w:id="1343"/>
    <w:p>
      <w:pPr>
        <w:spacing w:after="0"/>
        <w:ind w:left="0"/>
        <w:jc w:val="both"/>
      </w:pPr>
      <w:r>
        <w:rPr>
          <w:rFonts w:ascii="Times New Roman"/>
          <w:b w:val="false"/>
          <w:i w:val="false"/>
          <w:color w:val="000000"/>
          <w:sz w:val="28"/>
        </w:rPr>
        <w:t>
      строка 5.1.3 ≤ строки 5.1 для каждой графы;</w:t>
      </w:r>
    </w:p>
    <w:bookmarkEnd w:id="1343"/>
    <w:bookmarkStart w:name="z1626" w:id="1344"/>
    <w:p>
      <w:pPr>
        <w:spacing w:after="0"/>
        <w:ind w:left="0"/>
        <w:jc w:val="both"/>
      </w:pPr>
      <w:r>
        <w:rPr>
          <w:rFonts w:ascii="Times New Roman"/>
          <w:b w:val="false"/>
          <w:i w:val="false"/>
          <w:color w:val="000000"/>
          <w:sz w:val="28"/>
        </w:rPr>
        <w:t>
      строка 6 = сумме строк 1, 2, 3, 4, 5 для каждой графы;</w:t>
      </w:r>
    </w:p>
    <w:bookmarkEnd w:id="1344"/>
    <w:bookmarkStart w:name="z1627" w:id="1345"/>
    <w:p>
      <w:pPr>
        <w:spacing w:after="0"/>
        <w:ind w:left="0"/>
        <w:jc w:val="both"/>
      </w:pPr>
      <w:r>
        <w:rPr>
          <w:rFonts w:ascii="Times New Roman"/>
          <w:b w:val="false"/>
          <w:i w:val="false"/>
          <w:color w:val="000000"/>
          <w:sz w:val="28"/>
        </w:rPr>
        <w:t>
      5) Раздел 4. "Результат финансово-хозяйственной деятельности предприятия".</w:t>
      </w:r>
    </w:p>
    <w:bookmarkEnd w:id="1345"/>
    <w:bookmarkStart w:name="z1628" w:id="1346"/>
    <w:p>
      <w:pPr>
        <w:spacing w:after="0"/>
        <w:ind w:left="0"/>
        <w:jc w:val="both"/>
      </w:pPr>
      <w:r>
        <w:rPr>
          <w:rFonts w:ascii="Times New Roman"/>
          <w:b w:val="false"/>
          <w:i w:val="false"/>
          <w:color w:val="000000"/>
          <w:sz w:val="28"/>
        </w:rPr>
        <w:t>
      строка 3 = строка 1 – строка 2;</w:t>
      </w:r>
    </w:p>
    <w:bookmarkEnd w:id="1346"/>
    <w:bookmarkStart w:name="z1629" w:id="1347"/>
    <w:p>
      <w:pPr>
        <w:spacing w:after="0"/>
        <w:ind w:left="0"/>
        <w:jc w:val="both"/>
      </w:pPr>
      <w:r>
        <w:rPr>
          <w:rFonts w:ascii="Times New Roman"/>
          <w:b w:val="false"/>
          <w:i w:val="false"/>
          <w:color w:val="000000"/>
          <w:sz w:val="28"/>
        </w:rPr>
        <w:t>
      строка 10 = сумма строк 3, 4, 5 – строка 6 – строка 7 – строка 8 – строка 9;</w:t>
      </w:r>
    </w:p>
    <w:bookmarkEnd w:id="1347"/>
    <w:bookmarkStart w:name="z1630" w:id="1348"/>
    <w:p>
      <w:pPr>
        <w:spacing w:after="0"/>
        <w:ind w:left="0"/>
        <w:jc w:val="both"/>
      </w:pPr>
      <w:r>
        <w:rPr>
          <w:rFonts w:ascii="Times New Roman"/>
          <w:b w:val="false"/>
          <w:i w:val="false"/>
          <w:color w:val="000000"/>
          <w:sz w:val="28"/>
        </w:rPr>
        <w:t>
      строка 12 = строка 10 – строка 11;</w:t>
      </w:r>
    </w:p>
    <w:bookmarkEnd w:id="1348"/>
    <w:bookmarkStart w:name="z1631" w:id="1349"/>
    <w:p>
      <w:pPr>
        <w:spacing w:after="0"/>
        <w:ind w:left="0"/>
        <w:jc w:val="both"/>
      </w:pPr>
      <w:r>
        <w:rPr>
          <w:rFonts w:ascii="Times New Roman"/>
          <w:b w:val="false"/>
          <w:i w:val="false"/>
          <w:color w:val="000000"/>
          <w:sz w:val="28"/>
        </w:rPr>
        <w:t>
      6) Раздел 5. "Информация по налогам"</w:t>
      </w:r>
    </w:p>
    <w:bookmarkEnd w:id="1349"/>
    <w:bookmarkStart w:name="z1632" w:id="1350"/>
    <w:p>
      <w:pPr>
        <w:spacing w:after="0"/>
        <w:ind w:left="0"/>
        <w:jc w:val="both"/>
      </w:pPr>
      <w:r>
        <w:rPr>
          <w:rFonts w:ascii="Times New Roman"/>
          <w:b w:val="false"/>
          <w:i w:val="false"/>
          <w:color w:val="000000"/>
          <w:sz w:val="28"/>
        </w:rPr>
        <w:t xml:space="preserve">
      строка 1 ≥сумме строк 1.1, 1.2 </w:t>
      </w:r>
    </w:p>
    <w:bookmarkEnd w:id="1350"/>
    <w:bookmarkStart w:name="z1633" w:id="1351"/>
    <w:p>
      <w:pPr>
        <w:spacing w:after="0"/>
        <w:ind w:left="0"/>
        <w:jc w:val="both"/>
      </w:pPr>
      <w:r>
        <w:rPr>
          <w:rFonts w:ascii="Times New Roman"/>
          <w:b w:val="false"/>
          <w:i w:val="false"/>
          <w:color w:val="000000"/>
          <w:sz w:val="28"/>
        </w:rPr>
        <w:t>
      7) Раздел 6. "Информация по показателям бухгалтерского баланса".</w:t>
      </w:r>
    </w:p>
    <w:bookmarkEnd w:id="1351"/>
    <w:bookmarkStart w:name="z1634" w:id="1352"/>
    <w:p>
      <w:pPr>
        <w:spacing w:after="0"/>
        <w:ind w:left="0"/>
        <w:jc w:val="both"/>
      </w:pPr>
      <w:r>
        <w:rPr>
          <w:rFonts w:ascii="Times New Roman"/>
          <w:b w:val="false"/>
          <w:i w:val="false"/>
          <w:color w:val="000000"/>
          <w:sz w:val="28"/>
        </w:rPr>
        <w:t>
      строка 1 = сумме строк 1.1, 1.2, 1.3 для каждой графы;</w:t>
      </w:r>
    </w:p>
    <w:bookmarkEnd w:id="1352"/>
    <w:bookmarkStart w:name="z1635" w:id="1353"/>
    <w:p>
      <w:pPr>
        <w:spacing w:after="0"/>
        <w:ind w:left="0"/>
        <w:jc w:val="both"/>
      </w:pPr>
      <w:r>
        <w:rPr>
          <w:rFonts w:ascii="Times New Roman"/>
          <w:b w:val="false"/>
          <w:i w:val="false"/>
          <w:color w:val="000000"/>
          <w:sz w:val="28"/>
        </w:rPr>
        <w:t>
      строка 4 = сумме строк 4.1, 4.2, 4.3, 4.4, 4.5, 4.6 для каждой графы;</w:t>
      </w:r>
    </w:p>
    <w:bookmarkEnd w:id="1353"/>
    <w:bookmarkStart w:name="z1636" w:id="1354"/>
    <w:p>
      <w:pPr>
        <w:spacing w:after="0"/>
        <w:ind w:left="0"/>
        <w:jc w:val="both"/>
      </w:pPr>
      <w:r>
        <w:rPr>
          <w:rFonts w:ascii="Times New Roman"/>
          <w:b w:val="false"/>
          <w:i w:val="false"/>
          <w:color w:val="000000"/>
          <w:sz w:val="28"/>
        </w:rPr>
        <w:t>
      строка 6 = сумме строк 1, 2, 3, 4, 5 для каждой графы;</w:t>
      </w:r>
    </w:p>
    <w:bookmarkEnd w:id="1354"/>
    <w:bookmarkStart w:name="z1637" w:id="1355"/>
    <w:p>
      <w:pPr>
        <w:spacing w:after="0"/>
        <w:ind w:left="0"/>
        <w:jc w:val="both"/>
      </w:pPr>
      <w:r>
        <w:rPr>
          <w:rFonts w:ascii="Times New Roman"/>
          <w:b w:val="false"/>
          <w:i w:val="false"/>
          <w:color w:val="000000"/>
          <w:sz w:val="28"/>
        </w:rPr>
        <w:t>
      строка 13 = сумме строк 7, 8, 9, 10, 11, 12 для каждой графы;</w:t>
      </w:r>
    </w:p>
    <w:bookmarkEnd w:id="1355"/>
    <w:bookmarkStart w:name="z1638" w:id="1356"/>
    <w:p>
      <w:pPr>
        <w:spacing w:after="0"/>
        <w:ind w:left="0"/>
        <w:jc w:val="both"/>
      </w:pPr>
      <w:r>
        <w:rPr>
          <w:rFonts w:ascii="Times New Roman"/>
          <w:b w:val="false"/>
          <w:i w:val="false"/>
          <w:color w:val="000000"/>
          <w:sz w:val="28"/>
        </w:rPr>
        <w:t>
      строка 14 = сумме строк 6, 13 для каждой графы;</w:t>
      </w:r>
    </w:p>
    <w:bookmarkEnd w:id="1356"/>
    <w:bookmarkStart w:name="z1639" w:id="1357"/>
    <w:p>
      <w:pPr>
        <w:spacing w:after="0"/>
        <w:ind w:left="0"/>
        <w:jc w:val="both"/>
      </w:pPr>
      <w:r>
        <w:rPr>
          <w:rFonts w:ascii="Times New Roman"/>
          <w:b w:val="false"/>
          <w:i w:val="false"/>
          <w:color w:val="000000"/>
          <w:sz w:val="28"/>
        </w:rPr>
        <w:t>
      строка 14 = строке 31 для каждой графы;</w:t>
      </w:r>
    </w:p>
    <w:bookmarkEnd w:id="1357"/>
    <w:bookmarkStart w:name="z1640" w:id="1358"/>
    <w:p>
      <w:pPr>
        <w:spacing w:after="0"/>
        <w:ind w:left="0"/>
        <w:jc w:val="both"/>
      </w:pPr>
      <w:r>
        <w:rPr>
          <w:rFonts w:ascii="Times New Roman"/>
          <w:b w:val="false"/>
          <w:i w:val="false"/>
          <w:color w:val="000000"/>
          <w:sz w:val="28"/>
        </w:rPr>
        <w:t>
      строка 15.1 ≤ строки 15 для каждой графы;</w:t>
      </w:r>
    </w:p>
    <w:bookmarkEnd w:id="1358"/>
    <w:bookmarkStart w:name="z1641" w:id="1359"/>
    <w:p>
      <w:pPr>
        <w:spacing w:after="0"/>
        <w:ind w:left="0"/>
        <w:jc w:val="both"/>
      </w:pPr>
      <w:r>
        <w:rPr>
          <w:rFonts w:ascii="Times New Roman"/>
          <w:b w:val="false"/>
          <w:i w:val="false"/>
          <w:color w:val="000000"/>
          <w:sz w:val="28"/>
        </w:rPr>
        <w:t>
      строка 19 = сумме строк 15, 16, 17, 18 для каждой графы;</w:t>
      </w:r>
    </w:p>
    <w:bookmarkEnd w:id="1359"/>
    <w:bookmarkStart w:name="z1642" w:id="1360"/>
    <w:p>
      <w:pPr>
        <w:spacing w:after="0"/>
        <w:ind w:left="0"/>
        <w:jc w:val="both"/>
      </w:pPr>
      <w:r>
        <w:rPr>
          <w:rFonts w:ascii="Times New Roman"/>
          <w:b w:val="false"/>
          <w:i w:val="false"/>
          <w:color w:val="000000"/>
          <w:sz w:val="28"/>
        </w:rPr>
        <w:t>
      строка 20.1 ≤ строки 20 для каждой графы;</w:t>
      </w:r>
    </w:p>
    <w:bookmarkEnd w:id="1360"/>
    <w:bookmarkStart w:name="z1643" w:id="1361"/>
    <w:p>
      <w:pPr>
        <w:spacing w:after="0"/>
        <w:ind w:left="0"/>
        <w:jc w:val="both"/>
      </w:pPr>
      <w:r>
        <w:rPr>
          <w:rFonts w:ascii="Times New Roman"/>
          <w:b w:val="false"/>
          <w:i w:val="false"/>
          <w:color w:val="000000"/>
          <w:sz w:val="28"/>
        </w:rPr>
        <w:t>
      строка 23 = сумме строк 20, 21, 22 для каждой графы;</w:t>
      </w:r>
    </w:p>
    <w:bookmarkEnd w:id="1361"/>
    <w:bookmarkStart w:name="z1644" w:id="1362"/>
    <w:p>
      <w:pPr>
        <w:spacing w:after="0"/>
        <w:ind w:left="0"/>
        <w:jc w:val="both"/>
      </w:pPr>
      <w:r>
        <w:rPr>
          <w:rFonts w:ascii="Times New Roman"/>
          <w:b w:val="false"/>
          <w:i w:val="false"/>
          <w:color w:val="000000"/>
          <w:sz w:val="28"/>
        </w:rPr>
        <w:t>
      строка 30 = сумме строк 24, 25, 26, 27, 28, 29 для каждой графы;</w:t>
      </w:r>
    </w:p>
    <w:bookmarkEnd w:id="1362"/>
    <w:bookmarkStart w:name="z1645" w:id="1363"/>
    <w:p>
      <w:pPr>
        <w:spacing w:after="0"/>
        <w:ind w:left="0"/>
        <w:jc w:val="both"/>
      </w:pPr>
      <w:r>
        <w:rPr>
          <w:rFonts w:ascii="Times New Roman"/>
          <w:b w:val="false"/>
          <w:i w:val="false"/>
          <w:color w:val="000000"/>
          <w:sz w:val="28"/>
        </w:rPr>
        <w:t>
      строка 31 = сумме строк 19, 23, 30 для каждой графы;</w:t>
      </w:r>
    </w:p>
    <w:bookmarkEnd w:id="1363"/>
    <w:bookmarkStart w:name="z1646" w:id="1364"/>
    <w:p>
      <w:pPr>
        <w:spacing w:after="0"/>
        <w:ind w:left="0"/>
        <w:jc w:val="both"/>
      </w:pPr>
      <w:r>
        <w:rPr>
          <w:rFonts w:ascii="Times New Roman"/>
          <w:b w:val="false"/>
          <w:i w:val="false"/>
          <w:color w:val="000000"/>
          <w:sz w:val="28"/>
        </w:rPr>
        <w:t>
      8) Раздел 7. "Информация о движении денег".</w:t>
      </w:r>
    </w:p>
    <w:bookmarkEnd w:id="1364"/>
    <w:bookmarkStart w:name="z1647" w:id="1365"/>
    <w:p>
      <w:pPr>
        <w:spacing w:after="0"/>
        <w:ind w:left="0"/>
        <w:jc w:val="both"/>
      </w:pPr>
      <w:r>
        <w:rPr>
          <w:rFonts w:ascii="Times New Roman"/>
          <w:b w:val="false"/>
          <w:i w:val="false"/>
          <w:color w:val="000000"/>
          <w:sz w:val="28"/>
        </w:rPr>
        <w:t>
      графа 1 = сумме граф 2, 3 для каждой строки;</w:t>
      </w:r>
    </w:p>
    <w:bookmarkEnd w:id="1365"/>
    <w:bookmarkStart w:name="z1648" w:id="1366"/>
    <w:p>
      <w:pPr>
        <w:spacing w:after="0"/>
        <w:ind w:left="0"/>
        <w:jc w:val="both"/>
      </w:pPr>
      <w:r>
        <w:rPr>
          <w:rFonts w:ascii="Times New Roman"/>
          <w:b w:val="false"/>
          <w:i w:val="false"/>
          <w:color w:val="000000"/>
          <w:sz w:val="28"/>
        </w:rPr>
        <w:t>
      строка 2 ≥ строке 2.1 для каждой графы;</w:t>
      </w:r>
    </w:p>
    <w:bookmarkEnd w:id="1366"/>
    <w:bookmarkStart w:name="z1649" w:id="1367"/>
    <w:p>
      <w:pPr>
        <w:spacing w:after="0"/>
        <w:ind w:left="0"/>
        <w:jc w:val="both"/>
      </w:pPr>
      <w:r>
        <w:rPr>
          <w:rFonts w:ascii="Times New Roman"/>
          <w:b w:val="false"/>
          <w:i w:val="false"/>
          <w:color w:val="000000"/>
          <w:sz w:val="28"/>
        </w:rPr>
        <w:t>
      строка 2.1.1 ≤ строки 2.1 для каждой графы;</w:t>
      </w:r>
    </w:p>
    <w:bookmarkEnd w:id="1367"/>
    <w:bookmarkStart w:name="z1650" w:id="1368"/>
    <w:p>
      <w:pPr>
        <w:spacing w:after="0"/>
        <w:ind w:left="0"/>
        <w:jc w:val="both"/>
      </w:pPr>
      <w:r>
        <w:rPr>
          <w:rFonts w:ascii="Times New Roman"/>
          <w:b w:val="false"/>
          <w:i w:val="false"/>
          <w:color w:val="000000"/>
          <w:sz w:val="28"/>
        </w:rPr>
        <w:t>
      строка 3 = строка 1 – строка 2 для каждой графы;</w:t>
      </w:r>
    </w:p>
    <w:bookmarkEnd w:id="1368"/>
    <w:bookmarkStart w:name="z1651" w:id="1369"/>
    <w:p>
      <w:pPr>
        <w:spacing w:after="0"/>
        <w:ind w:left="0"/>
        <w:jc w:val="both"/>
      </w:pPr>
      <w:r>
        <w:rPr>
          <w:rFonts w:ascii="Times New Roman"/>
          <w:b w:val="false"/>
          <w:i w:val="false"/>
          <w:color w:val="000000"/>
          <w:sz w:val="28"/>
        </w:rPr>
        <w:t>
      строка 6 = строка 4 – строка 5 для каждой графы;</w:t>
      </w:r>
    </w:p>
    <w:bookmarkEnd w:id="1369"/>
    <w:bookmarkStart w:name="z1652" w:id="1370"/>
    <w:p>
      <w:pPr>
        <w:spacing w:after="0"/>
        <w:ind w:left="0"/>
        <w:jc w:val="both"/>
      </w:pPr>
      <w:r>
        <w:rPr>
          <w:rFonts w:ascii="Times New Roman"/>
          <w:b w:val="false"/>
          <w:i w:val="false"/>
          <w:color w:val="000000"/>
          <w:sz w:val="28"/>
        </w:rPr>
        <w:t>
      строка 8 ≥ строке 8.1 для каждой графы;</w:t>
      </w:r>
    </w:p>
    <w:bookmarkEnd w:id="1370"/>
    <w:bookmarkStart w:name="z1653" w:id="1371"/>
    <w:p>
      <w:pPr>
        <w:spacing w:after="0"/>
        <w:ind w:left="0"/>
        <w:jc w:val="both"/>
      </w:pPr>
      <w:r>
        <w:rPr>
          <w:rFonts w:ascii="Times New Roman"/>
          <w:b w:val="false"/>
          <w:i w:val="false"/>
          <w:color w:val="000000"/>
          <w:sz w:val="28"/>
        </w:rPr>
        <w:t>
      строка 8.1 ≥строке 8.1.1 для каждой графы;</w:t>
      </w:r>
    </w:p>
    <w:bookmarkEnd w:id="1371"/>
    <w:bookmarkStart w:name="z1654" w:id="1372"/>
    <w:p>
      <w:pPr>
        <w:spacing w:after="0"/>
        <w:ind w:left="0"/>
        <w:jc w:val="both"/>
      </w:pPr>
      <w:r>
        <w:rPr>
          <w:rFonts w:ascii="Times New Roman"/>
          <w:b w:val="false"/>
          <w:i w:val="false"/>
          <w:color w:val="000000"/>
          <w:sz w:val="28"/>
        </w:rPr>
        <w:t>
      строка 9 = строка 7 – строка 8 для каждой графы</w:t>
      </w:r>
    </w:p>
    <w:bookmarkEnd w:id="1372"/>
    <w:bookmarkStart w:name="z1655" w:id="1373"/>
    <w:p>
      <w:pPr>
        <w:spacing w:after="0"/>
        <w:ind w:left="0"/>
        <w:jc w:val="both"/>
      </w:pPr>
      <w:r>
        <w:rPr>
          <w:rFonts w:ascii="Times New Roman"/>
          <w:b w:val="false"/>
          <w:i w:val="false"/>
          <w:color w:val="000000"/>
          <w:sz w:val="28"/>
        </w:rPr>
        <w:t>
      строка 10 = сумме строк 3, 6, 9 для каждой графы;</w:t>
      </w:r>
    </w:p>
    <w:bookmarkEnd w:id="1373"/>
    <w:bookmarkStart w:name="z1656" w:id="1374"/>
    <w:p>
      <w:pPr>
        <w:spacing w:after="0"/>
        <w:ind w:left="0"/>
        <w:jc w:val="both"/>
      </w:pPr>
      <w:r>
        <w:rPr>
          <w:rFonts w:ascii="Times New Roman"/>
          <w:b w:val="false"/>
          <w:i w:val="false"/>
          <w:color w:val="000000"/>
          <w:sz w:val="28"/>
        </w:rPr>
        <w:t>
      9) Раздел 8. "Информация по валютной позиции".</w:t>
      </w:r>
    </w:p>
    <w:bookmarkEnd w:id="1374"/>
    <w:bookmarkStart w:name="z1657" w:id="1375"/>
    <w:p>
      <w:pPr>
        <w:spacing w:after="0"/>
        <w:ind w:left="0"/>
        <w:jc w:val="both"/>
      </w:pPr>
      <w:r>
        <w:rPr>
          <w:rFonts w:ascii="Times New Roman"/>
          <w:b w:val="false"/>
          <w:i w:val="false"/>
          <w:color w:val="000000"/>
          <w:sz w:val="28"/>
        </w:rPr>
        <w:t>
      графа 1 = сумме граф 2,3,4,5 для каждой строки;</w:t>
      </w:r>
    </w:p>
    <w:bookmarkEnd w:id="1375"/>
    <w:bookmarkStart w:name="z1658" w:id="1376"/>
    <w:p>
      <w:pPr>
        <w:spacing w:after="0"/>
        <w:ind w:left="0"/>
        <w:jc w:val="both"/>
      </w:pPr>
      <w:r>
        <w:rPr>
          <w:rFonts w:ascii="Times New Roman"/>
          <w:b w:val="false"/>
          <w:i w:val="false"/>
          <w:color w:val="000000"/>
          <w:sz w:val="28"/>
        </w:rPr>
        <w:t>
      строка 1 ≥ сумме строк 1.1, 1.2, 1.3 для каждой графы;</w:t>
      </w:r>
    </w:p>
    <w:bookmarkEnd w:id="1376"/>
    <w:bookmarkStart w:name="z1659" w:id="1377"/>
    <w:p>
      <w:pPr>
        <w:spacing w:after="0"/>
        <w:ind w:left="0"/>
        <w:jc w:val="both"/>
      </w:pPr>
      <w:r>
        <w:rPr>
          <w:rFonts w:ascii="Times New Roman"/>
          <w:b w:val="false"/>
          <w:i w:val="false"/>
          <w:color w:val="000000"/>
          <w:sz w:val="28"/>
        </w:rPr>
        <w:t>
      строка 2 ≥ сумме строк 2.1 и 2.2 для каждой графы;</w:t>
      </w:r>
    </w:p>
    <w:bookmarkEnd w:id="1377"/>
    <w:bookmarkStart w:name="z1660" w:id="1378"/>
    <w:p>
      <w:pPr>
        <w:spacing w:after="0"/>
        <w:ind w:left="0"/>
        <w:jc w:val="both"/>
      </w:pPr>
      <w:r>
        <w:rPr>
          <w:rFonts w:ascii="Times New Roman"/>
          <w:b w:val="false"/>
          <w:i w:val="false"/>
          <w:color w:val="000000"/>
          <w:sz w:val="28"/>
        </w:rPr>
        <w:t>
      строка 2.1 ≥ строке 2.1.1 для каждой графы;</w:t>
      </w:r>
    </w:p>
    <w:bookmarkEnd w:id="1378"/>
    <w:bookmarkStart w:name="z1661" w:id="1379"/>
    <w:p>
      <w:pPr>
        <w:spacing w:after="0"/>
        <w:ind w:left="0"/>
        <w:jc w:val="both"/>
      </w:pPr>
      <w:r>
        <w:rPr>
          <w:rFonts w:ascii="Times New Roman"/>
          <w:b w:val="false"/>
          <w:i w:val="false"/>
          <w:color w:val="000000"/>
          <w:sz w:val="28"/>
        </w:rPr>
        <w:t>
      строка 3 = строка 1 – строка 2 для каждой графы;</w:t>
      </w:r>
    </w:p>
    <w:bookmarkEnd w:id="1379"/>
    <w:bookmarkStart w:name="z1662" w:id="1380"/>
    <w:p>
      <w:pPr>
        <w:spacing w:after="0"/>
        <w:ind w:left="0"/>
        <w:jc w:val="both"/>
      </w:pPr>
      <w:r>
        <w:rPr>
          <w:rFonts w:ascii="Times New Roman"/>
          <w:b w:val="false"/>
          <w:i w:val="false"/>
          <w:color w:val="000000"/>
          <w:sz w:val="28"/>
        </w:rPr>
        <w:t>
      10) Раздел 9. "Наличие и движение основных фондов".</w:t>
      </w:r>
    </w:p>
    <w:bookmarkEnd w:id="1380"/>
    <w:bookmarkStart w:name="z1663" w:id="1381"/>
    <w:p>
      <w:pPr>
        <w:spacing w:after="0"/>
        <w:ind w:left="0"/>
        <w:jc w:val="both"/>
      </w:pPr>
      <w:r>
        <w:rPr>
          <w:rFonts w:ascii="Times New Roman"/>
          <w:b w:val="false"/>
          <w:i w:val="false"/>
          <w:color w:val="000000"/>
          <w:sz w:val="28"/>
        </w:rPr>
        <w:t>
      графа 10 = сумма граф 1, 2, 3, 4 – графа 5 – графа 7 – графа 8 для каждой строки;</w:t>
      </w:r>
    </w:p>
    <w:bookmarkEnd w:id="1381"/>
    <w:bookmarkStart w:name="z1664" w:id="1382"/>
    <w:p>
      <w:pPr>
        <w:spacing w:after="0"/>
        <w:ind w:left="0"/>
        <w:jc w:val="both"/>
      </w:pPr>
      <w:r>
        <w:rPr>
          <w:rFonts w:ascii="Times New Roman"/>
          <w:b w:val="false"/>
          <w:i w:val="false"/>
          <w:color w:val="000000"/>
          <w:sz w:val="28"/>
        </w:rPr>
        <w:t>
      строка 1 = сумме строк 2, 3, 4, 5,6 для каждой графы;</w:t>
      </w:r>
    </w:p>
    <w:bookmarkEnd w:id="1382"/>
    <w:bookmarkStart w:name="z1665" w:id="1383"/>
    <w:p>
      <w:pPr>
        <w:spacing w:after="0"/>
        <w:ind w:left="0"/>
        <w:jc w:val="both"/>
      </w:pPr>
      <w:r>
        <w:rPr>
          <w:rFonts w:ascii="Times New Roman"/>
          <w:b w:val="false"/>
          <w:i w:val="false"/>
          <w:color w:val="000000"/>
          <w:sz w:val="28"/>
        </w:rPr>
        <w:t>
      строка 2 = сумме строк 2.1, 2.2 для каждой графы;</w:t>
      </w:r>
    </w:p>
    <w:bookmarkEnd w:id="1383"/>
    <w:bookmarkStart w:name="z1666" w:id="1384"/>
    <w:p>
      <w:pPr>
        <w:spacing w:after="0"/>
        <w:ind w:left="0"/>
        <w:jc w:val="both"/>
      </w:pPr>
      <w:r>
        <w:rPr>
          <w:rFonts w:ascii="Times New Roman"/>
          <w:b w:val="false"/>
          <w:i w:val="false"/>
          <w:color w:val="000000"/>
          <w:sz w:val="28"/>
        </w:rPr>
        <w:t>
      строка 3 = сумме строк 3.1, 3.2 для каждой графы;</w:t>
      </w:r>
    </w:p>
    <w:bookmarkEnd w:id="1384"/>
    <w:bookmarkStart w:name="z1667" w:id="1385"/>
    <w:p>
      <w:pPr>
        <w:spacing w:after="0"/>
        <w:ind w:left="0"/>
        <w:jc w:val="both"/>
      </w:pPr>
      <w:r>
        <w:rPr>
          <w:rFonts w:ascii="Times New Roman"/>
          <w:b w:val="false"/>
          <w:i w:val="false"/>
          <w:color w:val="000000"/>
          <w:sz w:val="28"/>
        </w:rPr>
        <w:t>
      строка 4= сумме строк 4.1, 4.2, 4.3 для каждой графы;</w:t>
      </w:r>
    </w:p>
    <w:bookmarkEnd w:id="1385"/>
    <w:bookmarkStart w:name="z1668" w:id="1386"/>
    <w:p>
      <w:pPr>
        <w:spacing w:after="0"/>
        <w:ind w:left="0"/>
        <w:jc w:val="both"/>
      </w:pPr>
      <w:r>
        <w:rPr>
          <w:rFonts w:ascii="Times New Roman"/>
          <w:b w:val="false"/>
          <w:i w:val="false"/>
          <w:color w:val="000000"/>
          <w:sz w:val="28"/>
        </w:rPr>
        <w:t>
      11) Раздел 10. "Информация о затратах на амортизацию и ремонт основных фондов".</w:t>
      </w:r>
    </w:p>
    <w:bookmarkEnd w:id="1386"/>
    <w:bookmarkStart w:name="z1669" w:id="1387"/>
    <w:p>
      <w:pPr>
        <w:spacing w:after="0"/>
        <w:ind w:left="0"/>
        <w:jc w:val="both"/>
      </w:pPr>
      <w:r>
        <w:rPr>
          <w:rFonts w:ascii="Times New Roman"/>
          <w:b w:val="false"/>
          <w:i w:val="false"/>
          <w:color w:val="000000"/>
          <w:sz w:val="28"/>
        </w:rPr>
        <w:t>
      строка 1 = сумме строк 2, 3, 4,5, 6, для каждой графы;</w:t>
      </w:r>
    </w:p>
    <w:bookmarkEnd w:id="1387"/>
    <w:bookmarkStart w:name="z1670" w:id="1388"/>
    <w:p>
      <w:pPr>
        <w:spacing w:after="0"/>
        <w:ind w:left="0"/>
        <w:jc w:val="both"/>
      </w:pPr>
      <w:r>
        <w:rPr>
          <w:rFonts w:ascii="Times New Roman"/>
          <w:b w:val="false"/>
          <w:i w:val="false"/>
          <w:color w:val="000000"/>
          <w:sz w:val="28"/>
        </w:rPr>
        <w:t>
      строка 2 = сумме строк 2.1, 2.2 для каждой графы;</w:t>
      </w:r>
    </w:p>
    <w:bookmarkEnd w:id="1388"/>
    <w:bookmarkStart w:name="z1671" w:id="1389"/>
    <w:p>
      <w:pPr>
        <w:spacing w:after="0"/>
        <w:ind w:left="0"/>
        <w:jc w:val="both"/>
      </w:pPr>
      <w:r>
        <w:rPr>
          <w:rFonts w:ascii="Times New Roman"/>
          <w:b w:val="false"/>
          <w:i w:val="false"/>
          <w:color w:val="000000"/>
          <w:sz w:val="28"/>
        </w:rPr>
        <w:t>
      строка 3 = сумме строк 3.1, 3.2 для каждой графы;</w:t>
      </w:r>
    </w:p>
    <w:bookmarkEnd w:id="1389"/>
    <w:bookmarkStart w:name="z1672" w:id="1390"/>
    <w:p>
      <w:pPr>
        <w:spacing w:after="0"/>
        <w:ind w:left="0"/>
        <w:jc w:val="both"/>
      </w:pPr>
      <w:r>
        <w:rPr>
          <w:rFonts w:ascii="Times New Roman"/>
          <w:b w:val="false"/>
          <w:i w:val="false"/>
          <w:color w:val="000000"/>
          <w:sz w:val="28"/>
        </w:rPr>
        <w:t>
      строка 4 = сумме строк 4.1, 4.2, 4.3 для каждой графы;</w:t>
      </w:r>
    </w:p>
    <w:bookmarkEnd w:id="1390"/>
    <w:bookmarkStart w:name="z1673" w:id="1391"/>
    <w:p>
      <w:pPr>
        <w:spacing w:after="0"/>
        <w:ind w:left="0"/>
        <w:jc w:val="both"/>
      </w:pPr>
      <w:r>
        <w:rPr>
          <w:rFonts w:ascii="Times New Roman"/>
          <w:b w:val="false"/>
          <w:i w:val="false"/>
          <w:color w:val="000000"/>
          <w:sz w:val="28"/>
        </w:rPr>
        <w:t>
      12) Контроль между разделами:</w:t>
      </w:r>
    </w:p>
    <w:bookmarkEnd w:id="1391"/>
    <w:bookmarkStart w:name="z1674" w:id="1392"/>
    <w:p>
      <w:pPr>
        <w:spacing w:after="0"/>
        <w:ind w:left="0"/>
        <w:jc w:val="both"/>
      </w:pPr>
      <w:r>
        <w:rPr>
          <w:rFonts w:ascii="Times New Roman"/>
          <w:b w:val="false"/>
          <w:i w:val="false"/>
          <w:color w:val="000000"/>
          <w:sz w:val="28"/>
        </w:rPr>
        <w:t>
      строка 1 по графе 2 раздела 2 = строке 1 раздела 4 по графе 1;</w:t>
      </w:r>
    </w:p>
    <w:bookmarkEnd w:id="1392"/>
    <w:bookmarkStart w:name="z1675" w:id="1393"/>
    <w:p>
      <w:pPr>
        <w:spacing w:after="0"/>
        <w:ind w:left="0"/>
        <w:jc w:val="both"/>
      </w:pPr>
      <w:r>
        <w:rPr>
          <w:rFonts w:ascii="Times New Roman"/>
          <w:b w:val="false"/>
          <w:i w:val="false"/>
          <w:color w:val="000000"/>
          <w:sz w:val="28"/>
        </w:rPr>
        <w:t>
      строка 1.2 раздела 2 = сумме строк 1,2,3,4,5 раздела 2.1 по соответствующим графам;</w:t>
      </w:r>
    </w:p>
    <w:bookmarkEnd w:id="1393"/>
    <w:bookmarkStart w:name="z1676" w:id="1394"/>
    <w:p>
      <w:pPr>
        <w:spacing w:after="0"/>
        <w:ind w:left="0"/>
        <w:jc w:val="both"/>
      </w:pPr>
      <w:r>
        <w:rPr>
          <w:rFonts w:ascii="Times New Roman"/>
          <w:b w:val="false"/>
          <w:i w:val="false"/>
          <w:color w:val="000000"/>
          <w:sz w:val="28"/>
        </w:rPr>
        <w:t>
      строка 6 по графе 3 раздела 3 = сумме строк 6,7,8,9 раздела 4.</w:t>
      </w:r>
    </w:p>
    <w:bookmarkEnd w:id="13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10 ноября 2017 года № 165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 xml:space="preserve">Статистика комитеті төрағасының </w:t>
            </w:r>
            <w:r>
              <w:br/>
            </w:r>
            <w:r>
              <w:rPr>
                <w:rFonts w:ascii="Times New Roman"/>
                <w:b/>
                <w:i w:val="false"/>
                <w:color w:val="000000"/>
                <w:sz w:val="20"/>
              </w:rPr>
              <w:t>2017 жылғы 10 қарашадағы № 165</w:t>
            </w:r>
            <w:r>
              <w:br/>
            </w:r>
            <w:r>
              <w:rPr>
                <w:rFonts w:ascii="Times New Roman"/>
                <w:b/>
                <w:i w:val="false"/>
                <w:color w:val="000000"/>
                <w:sz w:val="20"/>
              </w:rPr>
              <w:t xml:space="preserve"> бұйрығына 11-қосымша</w:t>
            </w:r>
          </w:p>
        </w:tc>
      </w:tr>
    </w:tbl>
    <w:tbl>
      <w:tblPr>
        <w:tblW w:w="0" w:type="auto"/>
        <w:tblCellSpacing w:w="0" w:type="auto"/>
        <w:tblBorders>
          <w:top w:val="none"/>
          <w:left w:val="none"/>
          <w:bottom w:val="none"/>
          <w:right w:val="none"/>
          <w:insideH w:val="none"/>
          <w:insideV w:val="none"/>
        </w:tblBorders>
      </w:tblPr>
      <w:tblGrid>
        <w:gridCol w:w="2294"/>
        <w:gridCol w:w="1"/>
        <w:gridCol w:w="40"/>
        <w:gridCol w:w="12394"/>
      </w:tblGrid>
      <w:tr>
        <w:trPr>
          <w:trHeight w:val="30" w:hRule="atLeast"/>
        </w:trPr>
        <w:tc>
          <w:tcPr>
            <w:tcW w:w="2294" w:type="dxa"/>
            <w:tcBorders/>
            <w:tcMar>
              <w:top w:w="15" w:type="dxa"/>
              <w:left w:w="15" w:type="dxa"/>
              <w:bottom w:w="15" w:type="dxa"/>
              <w:right w:w="15" w:type="dxa"/>
            </w:tcMar>
            <w:vAlign w:val="center"/>
          </w:tcPr>
          <w:bookmarkStart w:name="z2018" w:id="1395"/>
          <w:p>
            <w:pPr>
              <w:spacing w:after="20"/>
              <w:ind w:left="20"/>
              <w:jc w:val="both"/>
            </w:pPr>
          </w:p>
          <w:bookmarkEnd w:id="1395"/>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vMerge w:val="restart"/>
            <w:tcBorders/>
            <w:tcMar>
              <w:top w:w="15" w:type="dxa"/>
              <w:left w:w="15" w:type="dxa"/>
              <w:bottom w:w="15" w:type="dxa"/>
              <w:right w:w="15" w:type="dxa"/>
            </w:tcMar>
            <w:vAlign w:val="center"/>
          </w:tcPr>
          <w:bookmarkStart w:name="z2019" w:id="1396"/>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bookmarkEnd w:id="1396"/>
        </w:tc>
      </w:tr>
      <w:tr>
        <w:trPr>
          <w:trHeight w:val="30" w:hRule="atLeast"/>
        </w:trPr>
        <w:tc>
          <w:tcPr>
            <w:tcW w:w="2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bookmarkStart w:name="z2023" w:id="1397"/>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r>
              <w:rPr>
                <w:rFonts w:ascii="Times New Roman"/>
                <w:b w:val="false"/>
                <w:i w:val="false"/>
                <w:color w:val="000000"/>
                <w:sz w:val="20"/>
              </w:rPr>
              <w:t xml:space="preserve"> статистики</w:t>
            </w:r>
            <w:r>
              <w:br/>
            </w:r>
            <w:r>
              <w:rPr>
                <w:rFonts w:ascii="Times New Roman"/>
                <w:b w:val="false"/>
                <w:i w:val="false"/>
                <w:color w:val="000000"/>
                <w:sz w:val="20"/>
              </w:rPr>
              <w:t>
 </w:t>
            </w:r>
          </w:p>
          <w:bookmarkEnd w:id="1397"/>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bookmarkStart w:name="z2028" w:id="1398"/>
                <w:p>
                  <w:pPr>
                    <w:spacing w:after="20"/>
                    <w:ind w:left="20"/>
                    <w:jc w:val="both"/>
                  </w:pPr>
                  <w:r>
                    <w:rPr>
                      <w:rFonts w:ascii="Times New Roman"/>
                      <w:b w:val="false"/>
                      <w:i w:val="false"/>
                      <w:color w:val="000000"/>
                      <w:sz w:val="20"/>
                    </w:rPr>
                    <w:t>
до 1 часа</w:t>
                  </w:r>
                </w:p>
                <w:bookmarkEnd w:id="1398"/>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2029" w:id="1399"/>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интернет-ресурсына орналастырылған </w:t>
            </w:r>
            <w:r>
              <w:br/>
            </w:r>
            <w:r>
              <w:rPr>
                <w:rFonts w:ascii="Times New Roman"/>
                <w:b w:val="false"/>
                <w:i w:val="false"/>
                <w:color w:val="000000"/>
                <w:sz w:val="20"/>
              </w:rPr>
              <w:t>
</w:t>
            </w:r>
            <w:r>
              <w:rPr>
                <w:rFonts w:ascii="Times New Roman"/>
                <w:b w:val="false"/>
                <w:i w:val="false"/>
                <w:color w:val="000000"/>
                <w:sz w:val="20"/>
              </w:rPr>
              <w:t>Статистическая форма размещена на интернет-ресурсе www.stat.gov.kz</w:t>
            </w:r>
            <w:r>
              <w:br/>
            </w:r>
            <w:r>
              <w:rPr>
                <w:rFonts w:ascii="Times New Roman"/>
                <w:b w:val="false"/>
                <w:i w:val="false"/>
                <w:color w:val="000000"/>
                <w:sz w:val="20"/>
              </w:rPr>
              <w:t>
 </w:t>
            </w:r>
          </w:p>
          <w:bookmarkEnd w:id="1399"/>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bookmarkStart w:name="z2031" w:id="1400"/>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r>
              <w:br/>
            </w:r>
            <w:r>
              <w:rPr>
                <w:rFonts w:ascii="Times New Roman"/>
                <w:b w:val="false"/>
                <w:i w:val="false"/>
                <w:color w:val="000000"/>
                <w:sz w:val="20"/>
              </w:rPr>
              <w:t>
 </w:t>
            </w:r>
          </w:p>
          <w:bookmarkEnd w:id="1400"/>
        </w:tc>
      </w:tr>
      <w:tr>
        <w:trPr>
          <w:trHeight w:val="30" w:hRule="atLeast"/>
        </w:trPr>
        <w:tc>
          <w:tcPr>
            <w:tcW w:w="0" w:type="auto"/>
            <w:gridSpan w:val="2"/>
            <w:tcBorders/>
            <w:tcMar>
              <w:top w:w="15" w:type="dxa"/>
              <w:left w:w="15" w:type="dxa"/>
              <w:bottom w:w="15" w:type="dxa"/>
              <w:right w:w="15" w:type="dxa"/>
            </w:tcMar>
            <w:vAlign w:val="center"/>
          </w:tcPr>
          <w:bookmarkStart w:name="z2033" w:id="1401"/>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 xml:space="preserve">қ </w:t>
            </w:r>
            <w:r>
              <w:br/>
            </w:r>
            <w:r>
              <w:rPr>
                <w:rFonts w:ascii="Times New Roman"/>
                <w:b/>
                <w:i w:val="false"/>
                <w:color w:val="000000"/>
                <w:sz w:val="20"/>
              </w:rPr>
              <w:t>н</w:t>
            </w:r>
            <w:r>
              <w:rPr>
                <w:rFonts w:ascii="Times New Roman"/>
                <w:b/>
                <w:i w:val="false"/>
                <w:color w:val="000000"/>
                <w:sz w:val="20"/>
              </w:rPr>
              <w:t>ысан коды</w:t>
            </w:r>
            <w:r>
              <w:rPr>
                <w:rFonts w:ascii="Times New Roman"/>
                <w:b/>
                <w:i w:val="false"/>
                <w:color w:val="000000"/>
                <w:sz w:val="20"/>
              </w:rPr>
              <w:t xml:space="preserve"> 271103178</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271103178</w:t>
            </w:r>
          </w:p>
          <w:bookmarkEnd w:id="1401"/>
        </w:tc>
        <w:tc>
          <w:tcPr>
            <w:tcW w:w="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Шағын кәсіпорын қызметі туралы есеп
</w:t>
            </w:r>
          </w:p>
        </w:tc>
      </w:tr>
      <w:tr>
        <w:trPr>
          <w:trHeight w:val="30" w:hRule="atLeast"/>
        </w:trPr>
        <w:tc>
          <w:tcPr>
            <w:tcW w:w="0" w:type="auto"/>
            <w:gridSpan w:val="2"/>
            <w:tcBorders/>
            <w:tcMar>
              <w:top w:w="15" w:type="dxa"/>
              <w:left w:w="15" w:type="dxa"/>
              <w:bottom w:w="15" w:type="dxa"/>
              <w:right w:w="15" w:type="dxa"/>
            </w:tcMar>
            <w:vAlign w:val="center"/>
          </w:tcPr>
          <w:bookmarkStart w:name="z2035" w:id="1402"/>
          <w:p>
            <w:pPr>
              <w:spacing w:after="20"/>
              <w:ind w:left="20"/>
              <w:jc w:val="both"/>
            </w:pPr>
            <w:r>
              <w:rPr>
                <w:rFonts w:ascii="Times New Roman"/>
                <w:b w:val="false"/>
                <w:i w:val="false"/>
                <w:color w:val="000000"/>
                <w:sz w:val="20"/>
              </w:rPr>
              <w:t>
</w:t>
            </w:r>
            <w:r>
              <w:rPr>
                <w:rFonts w:ascii="Times New Roman"/>
                <w:b/>
                <w:i w:val="false"/>
                <w:color w:val="000000"/>
                <w:sz w:val="20"/>
              </w:rPr>
              <w:t>2-МП</w:t>
            </w:r>
          </w:p>
          <w:bookmarkEnd w:id="1402"/>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малого предприятия</w:t>
            </w:r>
          </w:p>
        </w:tc>
      </w:tr>
      <w:tr>
        <w:trPr>
          <w:trHeight w:val="30" w:hRule="atLeast"/>
        </w:trPr>
        <w:tc>
          <w:tcPr>
            <w:tcW w:w="0" w:type="auto"/>
            <w:gridSpan w:val="4"/>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23"/>
              <w:gridCol w:w="382"/>
              <w:gridCol w:w="3363"/>
              <w:gridCol w:w="223"/>
              <w:gridCol w:w="7885"/>
              <w:gridCol w:w="224"/>
            </w:tblGrid>
            <w:tr>
              <w:trPr>
                <w:trHeight w:val="30" w:hRule="atLeast"/>
              </w:trPr>
              <w:tc>
                <w:tcPr>
                  <w:tcW w:w="223" w:type="dxa"/>
                  <w:tcBorders/>
                  <w:tcMar>
                    <w:top w:w="15" w:type="dxa"/>
                    <w:left w:w="15" w:type="dxa"/>
                    <w:bottom w:w="15" w:type="dxa"/>
                    <w:right w:w="15" w:type="dxa"/>
                  </w:tcMar>
                  <w:vAlign w:val="center"/>
                </w:tcPr>
                <w:bookmarkStart w:name="z2036" w:id="1403"/>
                <w:p>
                  <w:pPr>
                    <w:spacing w:after="20"/>
                    <w:ind w:left="20"/>
                    <w:jc w:val="both"/>
                  </w:pPr>
                  <w:r>
                    <w:rPr>
                      <w:rFonts w:ascii="Times New Roman"/>
                      <w:b w:val="false"/>
                      <w:i w:val="false"/>
                      <w:color w:val="000000"/>
                      <w:sz w:val="20"/>
                    </w:rPr>
                    <w:t>
</w:t>
                  </w:r>
                  <w:r>
                    <w:rPr>
                      <w:rFonts w:ascii="Times New Roman"/>
                      <w:b/>
                      <w:i w:val="false"/>
                      <w:color w:val="000000"/>
                      <w:sz w:val="20"/>
                    </w:rPr>
                    <w:t>То</w:t>
                  </w:r>
                  <w:r>
                    <w:rPr>
                      <w:rFonts w:ascii="Times New Roman"/>
                      <w:b/>
                      <w:i w:val="false"/>
                      <w:color w:val="000000"/>
                      <w:sz w:val="20"/>
                    </w:rPr>
                    <w:t>қсандық</w:t>
                  </w:r>
                  <w:r>
                    <w:br/>
                  </w:r>
                  <w:r>
                    <w:rPr>
                      <w:rFonts w:ascii="Times New Roman"/>
                      <w:b w:val="false"/>
                      <w:i w:val="false"/>
                      <w:color w:val="000000"/>
                      <w:sz w:val="20"/>
                    </w:rPr>
                    <w:t>
Квартальная</w:t>
                  </w:r>
                </w:p>
                <w:bookmarkEnd w:id="1403"/>
              </w:tc>
              <w:tc>
                <w:tcPr>
                  <w:tcW w:w="382" w:type="dxa"/>
                  <w:tcBorders/>
                  <w:tcMar>
                    <w:top w:w="15" w:type="dxa"/>
                    <w:left w:w="15" w:type="dxa"/>
                    <w:bottom w:w="15" w:type="dxa"/>
                    <w:right w:w="15" w:type="dxa"/>
                  </w:tcMar>
                  <w:vAlign w:val="center"/>
                </w:tcPr>
                <w:bookmarkStart w:name="z2037" w:id="1404"/>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bookmarkEnd w:id="1404"/>
              </w:tc>
              <w:tc>
                <w:tcPr>
                  <w:tcW w:w="33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838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3" w:type="dxa"/>
                  <w:tcBorders/>
                  <w:tcMar>
                    <w:top w:w="15" w:type="dxa"/>
                    <w:left w:w="15" w:type="dxa"/>
                    <w:bottom w:w="15" w:type="dxa"/>
                    <w:right w:w="15" w:type="dxa"/>
                  </w:tcMar>
                  <w:vAlign w:val="center"/>
                </w:tcPr>
                <w:bookmarkStart w:name="z2038" w:id="1405"/>
                <w:p>
                  <w:pPr>
                    <w:spacing w:after="20"/>
                    <w:ind w:left="20"/>
                    <w:jc w:val="both"/>
                  </w:pPr>
                  <w:r>
                    <w:rPr>
                      <w:rFonts w:ascii="Times New Roman"/>
                      <w:b w:val="false"/>
                      <w:i w:val="false"/>
                      <w:color w:val="000000"/>
                      <w:sz w:val="20"/>
                    </w:rPr>
                    <w:t>
</w:t>
                  </w:r>
                  <w:r>
                    <w:rPr>
                      <w:rFonts w:ascii="Times New Roman"/>
                      <w:b/>
                      <w:i w:val="false"/>
                      <w:color w:val="000000"/>
                      <w:sz w:val="20"/>
                    </w:rPr>
                    <w:t>тоқсан</w:t>
                  </w:r>
                  <w:r>
                    <w:br/>
                  </w:r>
                  <w:r>
                    <w:rPr>
                      <w:rFonts w:ascii="Times New Roman"/>
                      <w:b w:val="false"/>
                      <w:i w:val="false"/>
                      <w:color w:val="000000"/>
                      <w:sz w:val="20"/>
                    </w:rPr>
                    <w:t>
квартал</w:t>
                  </w:r>
                </w:p>
                <w:bookmarkEnd w:id="1405"/>
              </w:tc>
              <w:tc>
                <w:tcPr>
                  <w:tcW w:w="78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4" w:type="dxa"/>
                  <w:tcBorders/>
                  <w:tcMar>
                    <w:top w:w="15" w:type="dxa"/>
                    <w:left w:w="15" w:type="dxa"/>
                    <w:bottom w:w="15" w:type="dxa"/>
                    <w:right w:w="15" w:type="dxa"/>
                  </w:tcMar>
                  <w:vAlign w:val="center"/>
                </w:tcPr>
                <w:bookmarkStart w:name="z2039" w:id="1406"/>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1406"/>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2040" w:id="1407"/>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w:t>
            </w:r>
            <w:r>
              <w:br/>
            </w:r>
            <w:r>
              <w:rPr>
                <w:rFonts w:ascii="Times New Roman"/>
                <w:b w:val="false"/>
                <w:i w:val="false"/>
                <w:color w:val="000000"/>
                <w:sz w:val="20"/>
              </w:rPr>
              <w:t>
</w:t>
            </w:r>
            <w:r>
              <w:rPr>
                <w:rFonts w:ascii="Times New Roman"/>
                <w:b/>
                <w:i w:val="false"/>
                <w:color w:val="000000"/>
                <w:sz w:val="20"/>
              </w:rPr>
              <w:t>Статистикалық нысанды білім беру, денсаулық сақтау ұйымдары, банктер, сақтандыру ұйымдары, бірыңғай жинақтаушы</w:t>
            </w:r>
            <w:r>
              <w:rPr>
                <w:rFonts w:ascii="Times New Roman"/>
                <w:b w:val="false"/>
                <w:i w:val="false"/>
                <w:color w:val="000000"/>
                <w:sz w:val="20"/>
              </w:rPr>
              <w:t xml:space="preserve"> </w:t>
            </w:r>
            <w:r>
              <w:rPr>
                <w:rFonts w:ascii="Times New Roman"/>
                <w:b/>
                <w:i w:val="false"/>
                <w:color w:val="000000"/>
                <w:sz w:val="20"/>
              </w:rPr>
              <w:t>зейнетақы қоры, қоғамдық бірлестіктер, қоғамдық қорлар ұсынбайды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и (или) филиалы иностранных юридических лиц, осуществляющие </w:t>
            </w:r>
            <w:r>
              <w:br/>
            </w:r>
            <w:r>
              <w:rPr>
                <w:rFonts w:ascii="Times New Roman"/>
                <w:b w:val="false"/>
                <w:i w:val="false"/>
                <w:color w:val="000000"/>
                <w:sz w:val="20"/>
              </w:rPr>
              <w:t>
</w:t>
            </w:r>
            <w:r>
              <w:rPr>
                <w:rFonts w:ascii="Times New Roman"/>
                <w:b w:val="false"/>
                <w:i w:val="false"/>
                <w:color w:val="000000"/>
                <w:sz w:val="20"/>
              </w:rPr>
              <w:t>предпринимательскую деятельность, со списочной численностью работников не более 100 человек</w:t>
            </w:r>
            <w:r>
              <w:br/>
            </w:r>
            <w:r>
              <w:rPr>
                <w:rFonts w:ascii="Times New Roman"/>
                <w:b w:val="false"/>
                <w:i w:val="false"/>
                <w:color w:val="000000"/>
                <w:sz w:val="20"/>
              </w:rPr>
              <w:t>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bookmarkEnd w:id="1407"/>
        </w:tc>
      </w:tr>
      <w:tr>
        <w:trPr>
          <w:trHeight w:val="30" w:hRule="atLeast"/>
        </w:trPr>
        <w:tc>
          <w:tcPr>
            <w:tcW w:w="0" w:type="auto"/>
            <w:gridSpan w:val="4"/>
            <w:tcBorders/>
            <w:tcMar>
              <w:top w:w="15" w:type="dxa"/>
              <w:left w:w="15" w:type="dxa"/>
              <w:bottom w:w="15" w:type="dxa"/>
              <w:right w:w="15" w:type="dxa"/>
            </w:tcMar>
            <w:vAlign w:val="center"/>
          </w:tcPr>
          <w:bookmarkStart w:name="z2044" w:id="1408"/>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25-күнге (қоса алғанда) дейін</w:t>
            </w:r>
            <w:r>
              <w:br/>
            </w:r>
            <w:r>
              <w:rPr>
                <w:rFonts w:ascii="Times New Roman"/>
                <w:b w:val="false"/>
                <w:i w:val="false"/>
                <w:color w:val="000000"/>
                <w:sz w:val="20"/>
              </w:rPr>
              <w:t>Срок представления – до 25 числа (включительно) после отчетного периода</w:t>
            </w:r>
            <w:r>
              <w:br/>
            </w:r>
            <w:r>
              <w:rPr>
                <w:rFonts w:ascii="Times New Roman"/>
                <w:b w:val="false"/>
                <w:i w:val="false"/>
                <w:color w:val="000000"/>
                <w:sz w:val="20"/>
              </w:rPr>
              <w:t>
 </w:t>
            </w:r>
          </w:p>
          <w:bookmarkEnd w:id="1408"/>
        </w:tc>
      </w:tr>
      <w:tr>
        <w:trPr>
          <w:trHeight w:val="30" w:hRule="atLeast"/>
        </w:trPr>
        <w:tc>
          <w:tcPr>
            <w:tcW w:w="2294" w:type="dxa"/>
            <w:tcBorders/>
            <w:tcMar>
              <w:top w:w="15" w:type="dxa"/>
              <w:left w:w="15" w:type="dxa"/>
              <w:bottom w:w="15" w:type="dxa"/>
              <w:right w:w="15" w:type="dxa"/>
            </w:tcMar>
            <w:vAlign w:val="center"/>
          </w:tcPr>
          <w:bookmarkStart w:name="z2045" w:id="1409"/>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1409"/>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046" w:id="14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Қызметкерлер санын көрсетіңіз</w:t>
      </w:r>
      <w:r>
        <w:rPr>
          <w:rFonts w:ascii="Times New Roman"/>
          <w:b/>
          <w:i w:val="false"/>
          <w:color w:val="000000"/>
          <w:sz w:val="28"/>
        </w:rPr>
        <w:t>, адам</w:t>
      </w:r>
    </w:p>
    <w:bookmarkEnd w:id="1410"/>
    <w:bookmarkStart w:name="z2047" w:id="1411"/>
    <w:p>
      <w:pPr>
        <w:spacing w:after="0"/>
        <w:ind w:left="0"/>
        <w:jc w:val="both"/>
      </w:pPr>
      <w:r>
        <w:rPr>
          <w:rFonts w:ascii="Times New Roman"/>
          <w:b w:val="false"/>
          <w:i w:val="false"/>
          <w:color w:val="000000"/>
          <w:sz w:val="28"/>
        </w:rPr>
        <w:t>
      Укажите численность работников, человек</w:t>
      </w:r>
    </w:p>
    <w:bookmarkEnd w:id="1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7750"/>
        <w:gridCol w:w="2276"/>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кезеңге</w:t>
            </w:r>
            <w:r>
              <w:br/>
            </w:r>
            <w:r>
              <w:rPr>
                <w:rFonts w:ascii="Times New Roman"/>
                <w:b/>
                <w:i w:val="false"/>
                <w:color w:val="000000"/>
                <w:sz w:val="20"/>
              </w:rPr>
              <w:t>
За отчетный период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1412"/>
          <w:p>
            <w:pPr>
              <w:spacing w:after="20"/>
              <w:ind w:left="20"/>
              <w:jc w:val="both"/>
            </w:pPr>
            <w:r>
              <w:rPr>
                <w:rFonts w:ascii="Times New Roman"/>
                <w:b w:val="false"/>
                <w:i w:val="false"/>
                <w:color w:val="000000"/>
                <w:sz w:val="20"/>
              </w:rPr>
              <w:t>
А</w:t>
            </w:r>
          </w:p>
          <w:bookmarkEnd w:id="1412"/>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1413"/>
          <w:p>
            <w:pPr>
              <w:spacing w:after="20"/>
              <w:ind w:left="20"/>
              <w:jc w:val="both"/>
            </w:pPr>
            <w:r>
              <w:rPr>
                <w:rFonts w:ascii="Times New Roman"/>
                <w:b w:val="false"/>
                <w:i w:val="false"/>
                <w:color w:val="000000"/>
                <w:sz w:val="20"/>
              </w:rPr>
              <w:t>
1</w:t>
            </w:r>
          </w:p>
          <w:bookmarkEnd w:id="1413"/>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кезеңге орташа алғандағы қызметкерлердің тізімдік саны</w:t>
            </w:r>
            <w:r>
              <w:br/>
            </w:r>
            <w:r>
              <w:rPr>
                <w:rFonts w:ascii="Times New Roman"/>
                <w:b w:val="false"/>
                <w:i w:val="false"/>
                <w:color w:val="000000"/>
                <w:sz w:val="20"/>
              </w:rPr>
              <w:t xml:space="preserve">
Списочная численность работников в среднем за отчетный период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1414"/>
          <w:p>
            <w:pPr>
              <w:spacing w:after="20"/>
              <w:ind w:left="20"/>
              <w:jc w:val="both"/>
            </w:pPr>
            <w:r>
              <w:rPr>
                <w:rFonts w:ascii="Times New Roman"/>
                <w:b w:val="false"/>
                <w:i w:val="false"/>
                <w:color w:val="000000"/>
                <w:sz w:val="20"/>
              </w:rPr>
              <w:t>
2</w:t>
            </w:r>
          </w:p>
          <w:bookmarkEnd w:id="1414"/>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w:t>
            </w:r>
            <w:r>
              <w:rPr>
                <w:rFonts w:ascii="Times New Roman"/>
                <w:b/>
                <w:i w:val="false"/>
                <w:color w:val="000000"/>
                <w:sz w:val="20"/>
              </w:rPr>
              <w:t xml:space="preserve">ті </w:t>
            </w:r>
            <w:r>
              <w:rPr>
                <w:rFonts w:ascii="Times New Roman"/>
                <w:b/>
                <w:i w:val="false"/>
                <w:color w:val="000000"/>
                <w:sz w:val="20"/>
              </w:rPr>
              <w:t xml:space="preserve">қоса атқару бойынша (басқа ұйымдардан) қабылданған қызметкерлер саны </w:t>
            </w:r>
            <w:r>
              <w:br/>
            </w:r>
            <w:r>
              <w:rPr>
                <w:rFonts w:ascii="Times New Roman"/>
                <w:b w:val="false"/>
                <w:i w:val="false"/>
                <w:color w:val="000000"/>
                <w:sz w:val="20"/>
              </w:rPr>
              <w:t>
Численность работников, принятых по совместительству (из других организаций)</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1415"/>
          <w:p>
            <w:pPr>
              <w:spacing w:after="20"/>
              <w:ind w:left="20"/>
              <w:jc w:val="both"/>
            </w:pPr>
            <w:r>
              <w:rPr>
                <w:rFonts w:ascii="Times New Roman"/>
                <w:b w:val="false"/>
                <w:i w:val="false"/>
                <w:color w:val="000000"/>
                <w:sz w:val="20"/>
              </w:rPr>
              <w:t>
3</w:t>
            </w:r>
          </w:p>
          <w:bookmarkEnd w:id="1415"/>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w:t>
            </w:r>
            <w:r>
              <w:rPr>
                <w:rFonts w:ascii="Times New Roman"/>
                <w:b/>
                <w:i w:val="false"/>
                <w:color w:val="000000"/>
                <w:sz w:val="20"/>
              </w:rPr>
              <w:t xml:space="preserve">ы </w:t>
            </w:r>
            <w:r>
              <w:rPr>
                <w:rFonts w:ascii="Times New Roman"/>
                <w:b/>
                <w:i w:val="false"/>
                <w:color w:val="000000"/>
                <w:sz w:val="20"/>
              </w:rPr>
              <w:t>құқықтық-азаматтық</w:t>
            </w:r>
            <w:r>
              <w:rPr>
                <w:rFonts w:ascii="Times New Roman"/>
                <w:b w:val="false"/>
                <w:i w:val="false"/>
                <w:color w:val="000000"/>
                <w:sz w:val="20"/>
              </w:rPr>
              <w:t xml:space="preserve"> </w:t>
            </w:r>
            <w:r>
              <w:rPr>
                <w:rFonts w:ascii="Times New Roman"/>
                <w:b/>
                <w:i w:val="false"/>
                <w:color w:val="000000"/>
                <w:sz w:val="20"/>
              </w:rPr>
              <w:t>сипаттағы шарт</w:t>
            </w:r>
            <w:r>
              <w:rPr>
                <w:rFonts w:ascii="Times New Roman"/>
                <w:b/>
                <w:i w:val="false"/>
                <w:color w:val="000000"/>
                <w:sz w:val="20"/>
              </w:rPr>
              <w:t xml:space="preserve">тар бойынша орындайтын </w:t>
            </w:r>
            <w:r>
              <w:rPr>
                <w:rFonts w:ascii="Times New Roman"/>
                <w:b/>
                <w:i w:val="false"/>
                <w:color w:val="000000"/>
                <w:sz w:val="20"/>
              </w:rPr>
              <w:t>қызметкерлер</w:t>
            </w:r>
            <w:r>
              <w:rPr>
                <w:rFonts w:ascii="Times New Roman"/>
                <w:b/>
                <w:i w:val="false"/>
                <w:color w:val="000000"/>
                <w:sz w:val="20"/>
              </w:rPr>
              <w:t xml:space="preserve">дің </w:t>
            </w:r>
            <w:r>
              <w:rPr>
                <w:rFonts w:ascii="Times New Roman"/>
                <w:b/>
                <w:i w:val="false"/>
                <w:color w:val="000000"/>
                <w:sz w:val="20"/>
              </w:rPr>
              <w:t>саны</w:t>
            </w:r>
            <w:r>
              <w:br/>
            </w:r>
            <w:r>
              <w:rPr>
                <w:rFonts w:ascii="Times New Roman"/>
                <w:b w:val="false"/>
                <w:i w:val="false"/>
                <w:color w:val="000000"/>
                <w:sz w:val="20"/>
              </w:rPr>
              <w:t xml:space="preserve">
Численность работников, выполняющих работы по договорам </w:t>
            </w:r>
            <w:r>
              <w:br/>
            </w:r>
            <w:r>
              <w:rPr>
                <w:rFonts w:ascii="Times New Roman"/>
                <w:b w:val="false"/>
                <w:i w:val="false"/>
                <w:color w:val="000000"/>
                <w:sz w:val="20"/>
              </w:rPr>
              <w:t>гражданско-правового характера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1416"/>
          <w:p>
            <w:pPr>
              <w:spacing w:after="20"/>
              <w:ind w:left="20"/>
              <w:jc w:val="both"/>
            </w:pPr>
            <w:r>
              <w:rPr>
                <w:rFonts w:ascii="Times New Roman"/>
                <w:b w:val="false"/>
                <w:i w:val="false"/>
                <w:color w:val="000000"/>
                <w:sz w:val="20"/>
              </w:rPr>
              <w:t>
4</w:t>
            </w:r>
          </w:p>
          <w:bookmarkEnd w:id="1416"/>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w:t>
            </w:r>
            <w:r>
              <w:rPr>
                <w:rFonts w:ascii="Times New Roman"/>
                <w:b/>
                <w:i w:val="false"/>
                <w:color w:val="000000"/>
                <w:sz w:val="20"/>
              </w:rPr>
              <w:t xml:space="preserve"> саны, барлығы </w:t>
            </w:r>
            <w:r>
              <w:br/>
            </w:r>
            <w:r>
              <w:rPr>
                <w:rFonts w:ascii="Times New Roman"/>
                <w:b w:val="false"/>
                <w:i w:val="false"/>
                <w:color w:val="000000"/>
                <w:sz w:val="20"/>
              </w:rPr>
              <w:t>
Численность работников, всего</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417"/>
          <w:p>
            <w:pPr>
              <w:spacing w:after="20"/>
              <w:ind w:left="20"/>
              <w:jc w:val="both"/>
            </w:pPr>
            <w:r>
              <w:rPr>
                <w:rFonts w:ascii="Times New Roman"/>
                <w:b w:val="false"/>
                <w:i w:val="false"/>
                <w:color w:val="000000"/>
                <w:sz w:val="20"/>
              </w:rPr>
              <w:t>
5</w:t>
            </w:r>
          </w:p>
          <w:bookmarkEnd w:id="1417"/>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нақты саны (орташа жалақыны есептеу үшін қабылданатын)</w:t>
            </w:r>
            <w:r>
              <w:br/>
            </w:r>
            <w:r>
              <w:rPr>
                <w:rFonts w:ascii="Times New Roman"/>
                <w:b w:val="false"/>
                <w:i w:val="false"/>
                <w:color w:val="000000"/>
                <w:sz w:val="20"/>
              </w:rPr>
              <w:t>
Фактическая численность работников (принимаемая для исчисления средней заработной платы)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1418"/>
          <w:p>
            <w:pPr>
              <w:spacing w:after="20"/>
              <w:ind w:left="20"/>
              <w:jc w:val="both"/>
            </w:pPr>
            <w:r>
              <w:rPr>
                <w:rFonts w:ascii="Times New Roman"/>
                <w:b w:val="false"/>
                <w:i w:val="false"/>
                <w:color w:val="000000"/>
                <w:sz w:val="20"/>
              </w:rPr>
              <w:t>
6</w:t>
            </w:r>
          </w:p>
          <w:bookmarkEnd w:id="1418"/>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қызметкерлердің нақты атқарған адам-сағатының саны, адам-сағат</w:t>
            </w:r>
            <w:r>
              <w:br/>
            </w:r>
            <w:r>
              <w:rPr>
                <w:rFonts w:ascii="Times New Roman"/>
                <w:b w:val="false"/>
                <w:i w:val="false"/>
                <w:color w:val="000000"/>
                <w:sz w:val="20"/>
              </w:rPr>
              <w:t>
Число фактически отработанных человеко-часов всеми работниками, человеко-час</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58" w:id="1419"/>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 xml:space="preserve">Өндірілген өнім, орындалған жұмыстар мен көрсетілген қызметтердің көлемі, </w:t>
      </w:r>
      <w:r>
        <w:rPr>
          <w:rFonts w:ascii="Times New Roman"/>
          <w:b/>
          <w:i w:val="false"/>
          <w:color w:val="000000"/>
          <w:sz w:val="28"/>
        </w:rPr>
        <w:t>өнімдерді өткізу мен қызметтерді көрсетуден түскен кіріс</w:t>
      </w:r>
      <w:r>
        <w:rPr>
          <w:rFonts w:ascii="Times New Roman"/>
          <w:b/>
          <w:i w:val="false"/>
          <w:color w:val="000000"/>
          <w:sz w:val="28"/>
        </w:rPr>
        <w:t xml:space="preserve"> туралы ақпаратты көрсетіңіз, мың теңге</w:t>
      </w:r>
    </w:p>
    <w:bookmarkEnd w:id="1419"/>
    <w:bookmarkStart w:name="z2059" w:id="1420"/>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p>
    <w:bookmarkEnd w:id="1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4"/>
        <w:gridCol w:w="2821"/>
        <w:gridCol w:w="3760"/>
        <w:gridCol w:w="2905"/>
      </w:tblGrid>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Өндірілген өнім, орындалған жұмыстар мен көрсетілген қызметтердің көлемі</w:t>
            </w:r>
            <w:r>
              <w:br/>
            </w:r>
            <w:r>
              <w:rPr>
                <w:rFonts w:ascii="Times New Roman"/>
                <w:b/>
                <w:i w:val="false"/>
                <w:color w:val="000000"/>
                <w:sz w:val="20"/>
              </w:rPr>
              <w:t>
Объем произведенной продукции, выполненных работ и оказанных услуг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Өнімдерді өткізу мен қызметтерді көрсетуден түскен кіріс</w:t>
            </w:r>
            <w:r>
              <w:br/>
            </w:r>
            <w:r>
              <w:rPr>
                <w:rFonts w:ascii="Times New Roman"/>
                <w:b/>
                <w:i w:val="false"/>
                <w:color w:val="000000"/>
                <w:sz w:val="20"/>
              </w:rPr>
              <w:t>
Доход от реализации продукции и оказания услуг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1421"/>
          <w:p>
            <w:pPr>
              <w:spacing w:after="20"/>
              <w:ind w:left="20"/>
              <w:jc w:val="both"/>
            </w:pPr>
            <w:r>
              <w:rPr>
                <w:rFonts w:ascii="Times New Roman"/>
                <w:b w:val="false"/>
                <w:i w:val="false"/>
                <w:color w:val="000000"/>
                <w:sz w:val="20"/>
              </w:rPr>
              <w:t>
А</w:t>
            </w:r>
          </w:p>
          <w:bookmarkEnd w:id="1421"/>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1422"/>
          <w:p>
            <w:pPr>
              <w:spacing w:after="20"/>
              <w:ind w:left="20"/>
              <w:jc w:val="both"/>
            </w:pPr>
            <w:r>
              <w:rPr>
                <w:rFonts w:ascii="Times New Roman"/>
                <w:b w:val="false"/>
                <w:i w:val="false"/>
                <w:color w:val="000000"/>
                <w:sz w:val="20"/>
              </w:rPr>
              <w:t>
1</w:t>
            </w:r>
          </w:p>
          <w:bookmarkEnd w:id="1422"/>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 </w:t>
            </w:r>
            <w:r>
              <w:rPr>
                <w:rFonts w:ascii="Times New Roman"/>
                <w:b/>
                <w:i w:val="false"/>
                <w:color w:val="000000"/>
                <w:sz w:val="20"/>
              </w:rPr>
              <w:t>Ба</w:t>
            </w:r>
            <w:r>
              <w:rPr>
                <w:rFonts w:ascii="Times New Roman"/>
                <w:b/>
                <w:i w:val="false"/>
                <w:color w:val="000000"/>
                <w:sz w:val="20"/>
              </w:rPr>
              <w:t>р</w:t>
            </w:r>
            <w:r>
              <w:rPr>
                <w:rFonts w:ascii="Times New Roman"/>
                <w:b/>
                <w:i w:val="false"/>
                <w:color w:val="000000"/>
                <w:sz w:val="20"/>
              </w:rPr>
              <w:t>лығы</w:t>
            </w:r>
            <w:r>
              <w:br/>
            </w:r>
            <w:r>
              <w:rPr>
                <w:rFonts w:ascii="Times New Roman"/>
                <w:b w:val="false"/>
                <w:i w:val="false"/>
                <w:color w:val="000000"/>
                <w:sz w:val="20"/>
              </w:rPr>
              <w:t>
Всего</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423"/>
          <w:p>
            <w:pPr>
              <w:spacing w:after="20"/>
              <w:ind w:left="20"/>
              <w:jc w:val="both"/>
            </w:pPr>
            <w:r>
              <w:rPr>
                <w:rFonts w:ascii="Times New Roman"/>
                <w:b w:val="false"/>
                <w:i w:val="false"/>
                <w:color w:val="000000"/>
                <w:sz w:val="20"/>
              </w:rPr>
              <w:t>
1.1</w:t>
            </w:r>
          </w:p>
          <w:bookmarkEnd w:id="1423"/>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негізгі түрі</w:t>
            </w:r>
            <w:r>
              <w:rPr>
                <w:rFonts w:ascii="Times New Roman"/>
                <w:b w:val="false"/>
                <w:i w:val="false"/>
                <w:color w:val="000000"/>
                <w:sz w:val="20"/>
              </w:rPr>
              <w:t xml:space="preserve"> основной вид деятельности</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1424"/>
          <w:p>
            <w:pPr>
              <w:spacing w:after="20"/>
              <w:ind w:left="20"/>
              <w:jc w:val="both"/>
            </w:pPr>
            <w:r>
              <w:rPr>
                <w:rFonts w:ascii="Times New Roman"/>
                <w:b w:val="false"/>
                <w:i w:val="false"/>
                <w:color w:val="000000"/>
                <w:sz w:val="20"/>
              </w:rPr>
              <w:t>
1.2</w:t>
            </w:r>
          </w:p>
          <w:bookmarkEnd w:id="1424"/>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қызметтің қосалқы түрі </w:t>
            </w:r>
            <w:r>
              <w:br/>
            </w:r>
            <w:r>
              <w:rPr>
                <w:rFonts w:ascii="Times New Roman"/>
                <w:b w:val="false"/>
                <w:i w:val="false"/>
                <w:color w:val="000000"/>
                <w:sz w:val="20"/>
              </w:rPr>
              <w:t>
вторичный вид деятельности</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8" w:id="1425"/>
    <w:p>
      <w:pPr>
        <w:spacing w:after="0"/>
        <w:ind w:left="0"/>
        <w:jc w:val="both"/>
      </w:pPr>
      <w:r>
        <w:rPr>
          <w:rFonts w:ascii="Times New Roman"/>
          <w:b w:val="false"/>
          <w:i w:val="false"/>
          <w:color w:val="000000"/>
          <w:sz w:val="28"/>
        </w:rPr>
        <w:t xml:space="preserve">
      </w:t>
      </w:r>
      <w:r>
        <w:rPr>
          <w:rFonts w:ascii="Times New Roman"/>
          <w:b/>
          <w:i w:val="false"/>
          <w:color w:val="000000"/>
          <w:sz w:val="28"/>
        </w:rPr>
        <w:t>2.1.</w:t>
      </w:r>
      <w:r>
        <w:rPr>
          <w:rFonts w:ascii="Times New Roman"/>
          <w:b w:val="false"/>
          <w:i w:val="false"/>
          <w:color w:val="000000"/>
          <w:sz w:val="28"/>
        </w:rPr>
        <w:t xml:space="preserve"> </w:t>
      </w:r>
      <w:r>
        <w:rPr>
          <w:rFonts w:ascii="Times New Roman"/>
          <w:b/>
          <w:i w:val="false"/>
          <w:color w:val="000000"/>
          <w:sz w:val="28"/>
        </w:rPr>
        <w:t>Қызметтің</w:t>
      </w:r>
      <w:r>
        <w:rPr>
          <w:rFonts w:ascii="Times New Roman"/>
          <w:b/>
          <w:i w:val="false"/>
          <w:color w:val="000000"/>
          <w:sz w:val="28"/>
        </w:rPr>
        <w:t xml:space="preserve"> қосалқы түрлері бөлінісіндегі өндірілген өнім, орындалған жұмыстар мен көрсетілген қызметтердің көлемі, </w:t>
      </w:r>
      <w:r>
        <w:rPr>
          <w:rFonts w:ascii="Times New Roman"/>
          <w:b/>
          <w:i w:val="false"/>
          <w:color w:val="000000"/>
          <w:sz w:val="28"/>
        </w:rPr>
        <w:t>өнімдерді өткізу мен қызметтерді көрсетуден түскен кіріс</w:t>
      </w:r>
      <w:r>
        <w:rPr>
          <w:rFonts w:ascii="Times New Roman"/>
          <w:b w:val="false"/>
          <w:i w:val="false"/>
          <w:color w:val="000000"/>
          <w:sz w:val="28"/>
        </w:rPr>
        <w:t xml:space="preserve"> </w:t>
      </w:r>
      <w:r>
        <w:rPr>
          <w:rFonts w:ascii="Times New Roman"/>
          <w:b/>
          <w:i w:val="false"/>
          <w:color w:val="000000"/>
          <w:sz w:val="28"/>
        </w:rPr>
        <w:t>туралы ақпаратты көрсетіңіз, мың теңге</w:t>
      </w:r>
    </w:p>
    <w:bookmarkEnd w:id="1425"/>
    <w:bookmarkStart w:name="z2069" w:id="1426"/>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в разрезе вторичных видов деятельности, тысяч тенге</w:t>
      </w:r>
    </w:p>
    <w:bookmarkEnd w:id="1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353"/>
        <w:gridCol w:w="365"/>
        <w:gridCol w:w="120"/>
        <w:gridCol w:w="241"/>
        <w:gridCol w:w="24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ЭҚЖЖ</w:t>
            </w:r>
            <w:r>
              <w:rPr>
                <w:rFonts w:ascii="Times New Roman"/>
                <w:b/>
                <w:i w:val="false"/>
                <w:color w:val="000000"/>
                <w:vertAlign w:val="superscript"/>
              </w:rPr>
              <w:t>1</w:t>
            </w:r>
            <w:r>
              <w:rPr>
                <w:rFonts w:ascii="Times New Roman"/>
                <w:b/>
                <w:i w:val="false"/>
                <w:color w:val="000000"/>
                <w:sz w:val="20"/>
              </w:rPr>
              <w:t xml:space="preserve"> бойынша қызмет түрінің атауы (5 таңбалы)</w:t>
            </w:r>
            <w:r>
              <w:br/>
            </w:r>
            <w:r>
              <w:rPr>
                <w:rFonts w:ascii="Times New Roman"/>
                <w:b/>
                <w:i w:val="false"/>
                <w:color w:val="000000"/>
                <w:sz w:val="20"/>
              </w:rPr>
              <w:t>Наименование вида деятельности по ОКЭД</w:t>
            </w:r>
            <w:r>
              <w:rPr>
                <w:rFonts w:ascii="Times New Roman"/>
                <w:b/>
                <w:i w:val="false"/>
                <w:color w:val="000000"/>
                <w:vertAlign w:val="superscript"/>
              </w:rPr>
              <w:t>1</w:t>
            </w:r>
            <w:r>
              <w:br/>
            </w:r>
            <w:r>
              <w:rPr>
                <w:rFonts w:ascii="Times New Roman"/>
                <w:b/>
                <w:i w:val="false"/>
                <w:color w:val="000000"/>
                <w:sz w:val="20"/>
              </w:rPr>
              <w:t>
</w:t>
            </w:r>
          </w:p>
          <w:tbl>
            <w:tblPr>
              <w:tblW w:w="0" w:type="auto"/>
              <w:tblCellSpacing w:w="0" w:type="auto"/>
              <w:tblBorders>
                <w:top w:val="none"/>
                <w:left w:val="none"/>
                <w:bottom w:val="none"/>
                <w:right w:val="none"/>
                <w:insideH w:val="none"/>
                <w:insideV w:val="none"/>
              </w:tblBorders>
            </w:tblPr>
            <w:tblGrid>
              <w:gridCol w:w="12300"/>
            </w:tblGrid>
            <w:tr>
              <w:trPr>
                <w:trHeight w:val="120" w:hRule="atLeast"/>
              </w:trPr>
              <w:tc>
                <w:tcPr>
                  <w:tcW w:w="123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w:t>
                  </w:r>
                  <w:r>
                    <w:rPr>
                      <w:rFonts w:ascii="Times New Roman"/>
                      <w:b/>
                      <w:i w:val="false"/>
                      <w:color w:val="000000"/>
                      <w:sz w:val="20"/>
                    </w:rPr>
                    <w:t>(5-ти значный)
</w:t>
                  </w:r>
                </w:p>
              </w:tc>
            </w:tr>
          </w:tbl>
          <w:p>
            <w:pPr>
              <w:spacing w:after="0"/>
              <w:ind w:left="0"/>
              <w:jc w:val="both"/>
            </w:pPr>
            <w:r>
              <w:rPr>
                <w:rFonts w:ascii="Times New Roman"/>
                <w:b/>
                <w:i w:val="false"/>
                <w:color w:val="000000"/>
                <w:sz w:val="20"/>
              </w:rPr>
              <w:t> </w:t>
            </w:r>
            <w:r>
              <w:br/>
            </w:r>
            <w:r>
              <w:rPr>
                <w:rFonts w:ascii="Times New Roman"/>
                <w:b/>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ЭҚЖЖ коды (5 таңбалы)</w:t>
            </w:r>
            <w:r>
              <w:br/>
            </w:r>
            <w:r>
              <w:rPr>
                <w:rFonts w:ascii="Times New Roman"/>
                <w:b/>
                <w:i w:val="false"/>
                <w:color w:val="000000"/>
                <w:sz w:val="20"/>
              </w:rPr>
              <w:t>
</w:t>
            </w:r>
            <w:r>
              <w:rPr>
                <w:rFonts w:ascii="Times New Roman"/>
                <w:b/>
                <w:i w:val="false"/>
                <w:color w:val="000000"/>
                <w:sz w:val="20"/>
              </w:rPr>
              <w:t>Код ОКЭД</w:t>
            </w:r>
            <w:r>
              <w:br/>
            </w:r>
            <w:r>
              <w:rPr>
                <w:rFonts w:ascii="Times New Roman"/>
                <w:b/>
                <w:i w:val="false"/>
                <w:color w:val="000000"/>
                <w:sz w:val="20"/>
              </w:rPr>
              <w:t>
(5-ти значный)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Өндірілген өнім, орындалған жұмыстар мен көрсетілген қызметтердің көлемі</w:t>
            </w:r>
            <w:r>
              <w:br/>
            </w:r>
            <w:r>
              <w:rPr>
                <w:rFonts w:ascii="Times New Roman"/>
                <w:b/>
                <w:i w:val="false"/>
                <w:color w:val="000000"/>
                <w:sz w:val="20"/>
              </w:rPr>
              <w:t>
Объем произведенной продукции, выполненных работ и оказанных услуг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Өнімдерді өткізу мен қызметтерді көрсетуден түскен кіріс</w:t>
            </w:r>
            <w:r>
              <w:br/>
            </w:r>
            <w:r>
              <w:rPr>
                <w:rFonts w:ascii="Times New Roman"/>
                <w:b/>
                <w:i w:val="false"/>
                <w:color w:val="000000"/>
                <w:sz w:val="20"/>
              </w:rPr>
              <w:t>
Доход от реализации продукции и оказания услуг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1427"/>
          <w:p>
            <w:pPr>
              <w:spacing w:after="20"/>
              <w:ind w:left="20"/>
              <w:jc w:val="both"/>
            </w:pPr>
            <w:r>
              <w:rPr>
                <w:rFonts w:ascii="Times New Roman"/>
                <w:b w:val="false"/>
                <w:i w:val="false"/>
                <w:color w:val="000000"/>
                <w:sz w:val="20"/>
              </w:rPr>
              <w:t>
А</w:t>
            </w:r>
          </w:p>
          <w:bookmarkEnd w:id="1427"/>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1428"/>
          <w:p>
            <w:pPr>
              <w:spacing w:after="20"/>
              <w:ind w:left="20"/>
              <w:jc w:val="both"/>
            </w:pPr>
            <w:r>
              <w:rPr>
                <w:rFonts w:ascii="Times New Roman"/>
                <w:b w:val="false"/>
                <w:i w:val="false"/>
                <w:color w:val="000000"/>
                <w:sz w:val="20"/>
              </w:rPr>
              <w:t>
1</w:t>
            </w:r>
          </w:p>
          <w:bookmarkEnd w:id="14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1429"/>
          <w:p>
            <w:pPr>
              <w:spacing w:after="20"/>
              <w:ind w:left="20"/>
              <w:jc w:val="both"/>
            </w:pPr>
            <w:r>
              <w:rPr>
                <w:rFonts w:ascii="Times New Roman"/>
                <w:b w:val="false"/>
                <w:i w:val="false"/>
                <w:color w:val="000000"/>
                <w:sz w:val="20"/>
              </w:rPr>
              <w:t>
2</w:t>
            </w:r>
          </w:p>
          <w:bookmarkEnd w:id="14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1430"/>
          <w:p>
            <w:pPr>
              <w:spacing w:after="20"/>
              <w:ind w:left="20"/>
              <w:jc w:val="both"/>
            </w:pPr>
            <w:r>
              <w:rPr>
                <w:rFonts w:ascii="Times New Roman"/>
                <w:b w:val="false"/>
                <w:i w:val="false"/>
                <w:color w:val="000000"/>
                <w:sz w:val="20"/>
              </w:rPr>
              <w:t>
3</w:t>
            </w:r>
          </w:p>
          <w:bookmarkEnd w:id="14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1431"/>
          <w:p>
            <w:pPr>
              <w:spacing w:after="20"/>
              <w:ind w:left="20"/>
              <w:jc w:val="both"/>
            </w:pPr>
            <w:r>
              <w:rPr>
                <w:rFonts w:ascii="Times New Roman"/>
                <w:b w:val="false"/>
                <w:i w:val="false"/>
                <w:color w:val="000000"/>
                <w:sz w:val="20"/>
              </w:rPr>
              <w:t>
4</w:t>
            </w:r>
          </w:p>
          <w:bookmarkEnd w:id="14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1432"/>
          <w:p>
            <w:pPr>
              <w:spacing w:after="20"/>
              <w:ind w:left="20"/>
              <w:jc w:val="both"/>
            </w:pPr>
            <w:r>
              <w:rPr>
                <w:rFonts w:ascii="Times New Roman"/>
                <w:b w:val="false"/>
                <w:i w:val="false"/>
                <w:color w:val="000000"/>
                <w:sz w:val="20"/>
              </w:rPr>
              <w:t>
5</w:t>
            </w:r>
          </w:p>
          <w:bookmarkEnd w:id="14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79" w:id="143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433"/>
    <w:bookmarkStart w:name="z2080" w:id="1434"/>
    <w:p>
      <w:pPr>
        <w:spacing w:after="0"/>
        <w:ind w:left="0"/>
        <w:jc w:val="both"/>
      </w:pPr>
      <w:r>
        <w:rPr>
          <w:rFonts w:ascii="Times New Roman"/>
          <w:b w:val="false"/>
          <w:i w:val="false"/>
          <w:color w:val="000000"/>
          <w:sz w:val="28"/>
        </w:rPr>
        <w:t>
      Примечание:</w:t>
      </w:r>
    </w:p>
    <w:bookmarkEnd w:id="1434"/>
    <w:bookmarkStart w:name="z2081" w:id="143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мұнда және бұдан әрі ЭҚЖЖ (5 таңбалы) – экономикалық қызмет түрлерінің жалпы жіктеуіші, Қазақстан Республикасы Ұлттық </w:t>
      </w:r>
      <w:r>
        <w:rPr>
          <w:rFonts w:ascii="Times New Roman"/>
          <w:b/>
          <w:i w:val="false"/>
          <w:color w:val="000000"/>
          <w:sz w:val="28"/>
        </w:rPr>
        <w:t>экономика министрлігі Статистика комитетінің интернет-ресурсында (www.stat.gov.kz) "Жіктеуіштер" бөлімінде орналасқан</w:t>
      </w:r>
    </w:p>
    <w:bookmarkEnd w:id="1435"/>
    <w:bookmarkStart w:name="z2083" w:id="143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здесь и далее ОКЭД (5-ти значный) – номенклатура видов экономической деятельности, размещена в разделе "Классификаторы" на </w:t>
      </w:r>
      <w:r>
        <w:rPr>
          <w:rFonts w:ascii="Times New Roman"/>
          <w:b w:val="false"/>
          <w:i w:val="false"/>
          <w:color w:val="000000"/>
          <w:sz w:val="28"/>
        </w:rPr>
        <w:t>интернет-ресурсе Комитета по статистике Министерства национальной экономики Республики Казахстан (www.stat.gov.kz)</w:t>
      </w:r>
    </w:p>
    <w:bookmarkEnd w:id="14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Кәсіпорынның қаржы-шаруашылық қызметінің нәтижесін көрсетіңіз, мың теңге</w:t>
      </w:r>
    </w:p>
    <w:bookmarkStart w:name="z2098" w:id="1437"/>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тысяч тенге</w:t>
      </w:r>
    </w:p>
    <w:bookmarkEnd w:id="1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6274"/>
        <w:gridCol w:w="2130"/>
      </w:tblGrid>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кезеңге</w:t>
            </w:r>
            <w:r>
              <w:br/>
            </w:r>
            <w:r>
              <w:rPr>
                <w:rFonts w:ascii="Times New Roman"/>
                <w:b/>
                <w:i w:val="false"/>
                <w:color w:val="000000"/>
                <w:sz w:val="20"/>
              </w:rPr>
              <w:t>
За отчетный период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1438"/>
          <w:p>
            <w:pPr>
              <w:spacing w:after="20"/>
              <w:ind w:left="20"/>
              <w:jc w:val="both"/>
            </w:pPr>
            <w:r>
              <w:rPr>
                <w:rFonts w:ascii="Times New Roman"/>
                <w:b w:val="false"/>
                <w:i w:val="false"/>
                <w:color w:val="000000"/>
                <w:sz w:val="20"/>
              </w:rPr>
              <w:t>
А</w:t>
            </w:r>
          </w:p>
          <w:bookmarkEnd w:id="1438"/>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1439"/>
          <w:p>
            <w:pPr>
              <w:spacing w:after="20"/>
              <w:ind w:left="20"/>
              <w:jc w:val="both"/>
            </w:pPr>
            <w:r>
              <w:rPr>
                <w:rFonts w:ascii="Times New Roman"/>
                <w:b w:val="false"/>
                <w:i w:val="false"/>
                <w:color w:val="000000"/>
                <w:sz w:val="20"/>
              </w:rPr>
              <w:t>
1</w:t>
            </w:r>
          </w:p>
          <w:bookmarkEnd w:id="1439"/>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Өнімдерді өткізу мен қызметтерді көрсетуден түскен кіріс </w:t>
            </w:r>
            <w:r>
              <w:br/>
            </w:r>
            <w:r>
              <w:rPr>
                <w:rFonts w:ascii="Times New Roman"/>
                <w:b w:val="false"/>
                <w:i w:val="false"/>
                <w:color w:val="000000"/>
                <w:sz w:val="20"/>
              </w:rPr>
              <w:t xml:space="preserve">
Доход от реализации продукции и оказания услуг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1440"/>
          <w:p>
            <w:pPr>
              <w:spacing w:after="20"/>
              <w:ind w:left="20"/>
              <w:jc w:val="both"/>
            </w:pPr>
            <w:r>
              <w:rPr>
                <w:rFonts w:ascii="Times New Roman"/>
                <w:b w:val="false"/>
                <w:i w:val="false"/>
                <w:color w:val="000000"/>
                <w:sz w:val="20"/>
              </w:rPr>
              <w:t>
1.1</w:t>
            </w:r>
          </w:p>
          <w:bookmarkEnd w:id="1440"/>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қайта сату үшін сатып алынған тауарларды өткізуден түскен </w:t>
            </w:r>
            <w:r>
              <w:rPr>
                <w:rFonts w:ascii="Times New Roman"/>
                <w:b/>
                <w:i w:val="false"/>
                <w:color w:val="000000"/>
                <w:sz w:val="20"/>
              </w:rPr>
              <w:t>кіріс</w:t>
            </w:r>
            <w:r>
              <w:br/>
            </w:r>
            <w:r>
              <w:rPr>
                <w:rFonts w:ascii="Times New Roman"/>
                <w:b w:val="false"/>
                <w:i w:val="false"/>
                <w:color w:val="000000"/>
                <w:sz w:val="20"/>
              </w:rPr>
              <w:t>
из него доход от реализации товаров, приобретенных для перепродажи</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1441"/>
          <w:p>
            <w:pPr>
              <w:spacing w:after="20"/>
              <w:ind w:left="20"/>
              <w:jc w:val="both"/>
            </w:pPr>
            <w:r>
              <w:rPr>
                <w:rFonts w:ascii="Times New Roman"/>
                <w:b w:val="false"/>
                <w:i w:val="false"/>
                <w:color w:val="000000"/>
                <w:sz w:val="20"/>
              </w:rPr>
              <w:t>
2</w:t>
            </w:r>
          </w:p>
          <w:bookmarkEnd w:id="1441"/>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Өткізілген өнім мен көрсетілген қызметтердің өзіндік құны </w:t>
            </w:r>
            <w:r>
              <w:br/>
            </w:r>
            <w:r>
              <w:rPr>
                <w:rFonts w:ascii="Times New Roman"/>
                <w:b w:val="false"/>
                <w:i w:val="false"/>
                <w:color w:val="000000"/>
                <w:sz w:val="20"/>
              </w:rPr>
              <w:t xml:space="preserve">
Себестоимость реализованной продукции и оказанных услуг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1442"/>
          <w:p>
            <w:pPr>
              <w:spacing w:after="20"/>
              <w:ind w:left="20"/>
              <w:jc w:val="both"/>
            </w:pPr>
            <w:r>
              <w:rPr>
                <w:rFonts w:ascii="Times New Roman"/>
                <w:b w:val="false"/>
                <w:i w:val="false"/>
                <w:color w:val="000000"/>
                <w:sz w:val="20"/>
              </w:rPr>
              <w:t>
3</w:t>
            </w:r>
          </w:p>
          <w:bookmarkEnd w:id="1442"/>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пайда </w:t>
            </w:r>
            <w:r>
              <w:br/>
            </w:r>
            <w:r>
              <w:rPr>
                <w:rFonts w:ascii="Times New Roman"/>
                <w:b w:val="false"/>
                <w:i w:val="false"/>
                <w:color w:val="000000"/>
                <w:sz w:val="20"/>
              </w:rPr>
              <w:t xml:space="preserve">
Валовая прибыль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1443"/>
          <w:p>
            <w:pPr>
              <w:spacing w:after="20"/>
              <w:ind w:left="20"/>
              <w:jc w:val="both"/>
            </w:pPr>
            <w:r>
              <w:rPr>
                <w:rFonts w:ascii="Times New Roman"/>
                <w:b w:val="false"/>
                <w:i w:val="false"/>
                <w:color w:val="000000"/>
                <w:sz w:val="20"/>
              </w:rPr>
              <w:t>
4</w:t>
            </w:r>
          </w:p>
          <w:bookmarkEnd w:id="1443"/>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Қаржыландырудан түскен кірістер </w:t>
            </w:r>
            <w:r>
              <w:br/>
            </w:r>
            <w:r>
              <w:rPr>
                <w:rFonts w:ascii="Times New Roman"/>
                <w:b w:val="false"/>
                <w:i w:val="false"/>
                <w:color w:val="000000"/>
                <w:sz w:val="20"/>
              </w:rPr>
              <w:t xml:space="preserve">
Доходы от финансирования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1444"/>
          <w:p>
            <w:pPr>
              <w:spacing w:after="20"/>
              <w:ind w:left="20"/>
              <w:jc w:val="both"/>
            </w:pPr>
            <w:r>
              <w:rPr>
                <w:rFonts w:ascii="Times New Roman"/>
                <w:b w:val="false"/>
                <w:i w:val="false"/>
                <w:color w:val="000000"/>
                <w:sz w:val="20"/>
              </w:rPr>
              <w:t>
5</w:t>
            </w:r>
          </w:p>
          <w:bookmarkEnd w:id="1444"/>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кірістер </w:t>
            </w:r>
            <w:r>
              <w:br/>
            </w:r>
            <w:r>
              <w:rPr>
                <w:rFonts w:ascii="Times New Roman"/>
                <w:b w:val="false"/>
                <w:i w:val="false"/>
                <w:color w:val="000000"/>
                <w:sz w:val="20"/>
              </w:rPr>
              <w:t xml:space="preserve">
Прочие доходы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1445"/>
          <w:p>
            <w:pPr>
              <w:spacing w:after="20"/>
              <w:ind w:left="20"/>
              <w:jc w:val="both"/>
            </w:pPr>
            <w:r>
              <w:rPr>
                <w:rFonts w:ascii="Times New Roman"/>
                <w:b w:val="false"/>
                <w:i w:val="false"/>
                <w:color w:val="000000"/>
                <w:sz w:val="20"/>
              </w:rPr>
              <w:t>
6</w:t>
            </w:r>
          </w:p>
          <w:bookmarkEnd w:id="1445"/>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Өнімдерді өткізу мен қызметтерді көрсету бойынша шығыстар </w:t>
            </w:r>
            <w:r>
              <w:br/>
            </w:r>
            <w:r>
              <w:rPr>
                <w:rFonts w:ascii="Times New Roman"/>
                <w:b w:val="false"/>
                <w:i w:val="false"/>
                <w:color w:val="000000"/>
                <w:sz w:val="20"/>
              </w:rPr>
              <w:t xml:space="preserve">
Расходы по реализации продукции и оказанию услуг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1446"/>
          <w:p>
            <w:pPr>
              <w:spacing w:after="20"/>
              <w:ind w:left="20"/>
              <w:jc w:val="both"/>
            </w:pPr>
            <w:r>
              <w:rPr>
                <w:rFonts w:ascii="Times New Roman"/>
                <w:b w:val="false"/>
                <w:i w:val="false"/>
                <w:color w:val="000000"/>
                <w:sz w:val="20"/>
              </w:rPr>
              <w:t>
7</w:t>
            </w:r>
          </w:p>
          <w:bookmarkEnd w:id="1446"/>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Әкімшілік шығыстар </w:t>
            </w:r>
            <w:r>
              <w:br/>
            </w:r>
            <w:r>
              <w:rPr>
                <w:rFonts w:ascii="Times New Roman"/>
                <w:b w:val="false"/>
                <w:i w:val="false"/>
                <w:color w:val="000000"/>
                <w:sz w:val="20"/>
              </w:rPr>
              <w:t xml:space="preserve">
Административные расходы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1447"/>
          <w:p>
            <w:pPr>
              <w:spacing w:after="20"/>
              <w:ind w:left="20"/>
              <w:jc w:val="both"/>
            </w:pPr>
            <w:r>
              <w:rPr>
                <w:rFonts w:ascii="Times New Roman"/>
                <w:b w:val="false"/>
                <w:i w:val="false"/>
                <w:color w:val="000000"/>
                <w:sz w:val="20"/>
              </w:rPr>
              <w:t>
8</w:t>
            </w:r>
          </w:p>
          <w:bookmarkEnd w:id="1447"/>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Қаржыландыруға жұмсалған шығыстар </w:t>
            </w:r>
            <w:r>
              <w:br/>
            </w:r>
            <w:r>
              <w:rPr>
                <w:rFonts w:ascii="Times New Roman"/>
                <w:b w:val="false"/>
                <w:i w:val="false"/>
                <w:color w:val="000000"/>
                <w:sz w:val="20"/>
              </w:rPr>
              <w:t xml:space="preserve">
Расходы на финансирование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1448"/>
          <w:p>
            <w:pPr>
              <w:spacing w:after="20"/>
              <w:ind w:left="20"/>
              <w:jc w:val="both"/>
            </w:pPr>
            <w:r>
              <w:rPr>
                <w:rFonts w:ascii="Times New Roman"/>
                <w:b w:val="false"/>
                <w:i w:val="false"/>
                <w:color w:val="000000"/>
                <w:sz w:val="20"/>
              </w:rPr>
              <w:t>
9</w:t>
            </w:r>
          </w:p>
          <w:bookmarkEnd w:id="1448"/>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шығыстар </w:t>
            </w:r>
            <w:r>
              <w:br/>
            </w:r>
            <w:r>
              <w:rPr>
                <w:rFonts w:ascii="Times New Roman"/>
                <w:b w:val="false"/>
                <w:i w:val="false"/>
                <w:color w:val="000000"/>
                <w:sz w:val="20"/>
              </w:rPr>
              <w:t xml:space="preserve">
Прочие расходы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1449"/>
          <w:p>
            <w:pPr>
              <w:spacing w:after="20"/>
              <w:ind w:left="20"/>
              <w:jc w:val="both"/>
            </w:pPr>
            <w:r>
              <w:rPr>
                <w:rFonts w:ascii="Times New Roman"/>
                <w:b w:val="false"/>
                <w:i w:val="false"/>
                <w:color w:val="000000"/>
                <w:sz w:val="20"/>
              </w:rPr>
              <w:t>
10</w:t>
            </w:r>
          </w:p>
          <w:bookmarkEnd w:id="1449"/>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 салынғанға дейінгі пайда (залал)</w:t>
            </w:r>
            <w:r>
              <w:br/>
            </w:r>
            <w:r>
              <w:rPr>
                <w:rFonts w:ascii="Times New Roman"/>
                <w:b w:val="false"/>
                <w:i w:val="false"/>
                <w:color w:val="000000"/>
                <w:sz w:val="20"/>
              </w:rPr>
              <w:t xml:space="preserve">
Прибыль (убыток) до налогообложения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1450"/>
          <w:p>
            <w:pPr>
              <w:spacing w:after="20"/>
              <w:ind w:left="20"/>
              <w:jc w:val="both"/>
            </w:pPr>
            <w:r>
              <w:rPr>
                <w:rFonts w:ascii="Times New Roman"/>
                <w:b w:val="false"/>
                <w:i w:val="false"/>
                <w:color w:val="000000"/>
                <w:sz w:val="20"/>
              </w:rPr>
              <w:t>
11</w:t>
            </w:r>
          </w:p>
          <w:bookmarkEnd w:id="1450"/>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Корпоративтік табыс салығы бойынша шығыстар </w:t>
            </w:r>
            <w:r>
              <w:br/>
            </w:r>
            <w:r>
              <w:rPr>
                <w:rFonts w:ascii="Times New Roman"/>
                <w:b w:val="false"/>
                <w:i w:val="false"/>
                <w:color w:val="000000"/>
                <w:sz w:val="20"/>
              </w:rPr>
              <w:t xml:space="preserve">
Расходы по корпоративному подоходному налогу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1451"/>
          <w:p>
            <w:pPr>
              <w:spacing w:after="20"/>
              <w:ind w:left="20"/>
              <w:jc w:val="both"/>
            </w:pPr>
            <w:r>
              <w:rPr>
                <w:rFonts w:ascii="Times New Roman"/>
                <w:b w:val="false"/>
                <w:i w:val="false"/>
                <w:color w:val="000000"/>
                <w:sz w:val="20"/>
              </w:rPr>
              <w:t>
12</w:t>
            </w:r>
          </w:p>
          <w:bookmarkEnd w:id="1451"/>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Жиынтық </w:t>
            </w:r>
            <w:r>
              <w:rPr>
                <w:rFonts w:ascii="Times New Roman"/>
                <w:b/>
                <w:i w:val="false"/>
                <w:color w:val="000000"/>
                <w:sz w:val="20"/>
              </w:rPr>
              <w:t xml:space="preserve">пайда </w:t>
            </w:r>
            <w:r>
              <w:rPr>
                <w:rFonts w:ascii="Times New Roman"/>
                <w:b/>
                <w:i w:val="false"/>
                <w:color w:val="000000"/>
                <w:sz w:val="20"/>
              </w:rPr>
              <w:t>(залал)</w:t>
            </w:r>
            <w:r>
              <w:br/>
            </w:r>
            <w:r>
              <w:rPr>
                <w:rFonts w:ascii="Times New Roman"/>
                <w:b w:val="false"/>
                <w:i w:val="false"/>
                <w:color w:val="000000"/>
                <w:sz w:val="20"/>
              </w:rPr>
              <w:t xml:space="preserve">
Итоговая прибыль (убыток)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16" w:id="1452"/>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 xml:space="preserve"> Кәсіпорынның шығыстары </w:t>
      </w:r>
      <w:r>
        <w:rPr>
          <w:rFonts w:ascii="Times New Roman"/>
          <w:b/>
          <w:i w:val="false"/>
          <w:color w:val="000000"/>
          <w:sz w:val="28"/>
        </w:rPr>
        <w:t>туралы ақпаратты көрсетіңіз, мың теңге</w:t>
      </w:r>
    </w:p>
    <w:bookmarkEnd w:id="1452"/>
    <w:bookmarkStart w:name="z2117" w:id="1453"/>
    <w:p>
      <w:pPr>
        <w:spacing w:after="0"/>
        <w:ind w:left="0"/>
        <w:jc w:val="both"/>
      </w:pPr>
      <w:r>
        <w:rPr>
          <w:rFonts w:ascii="Times New Roman"/>
          <w:b w:val="false"/>
          <w:i w:val="false"/>
          <w:color w:val="000000"/>
          <w:sz w:val="28"/>
        </w:rPr>
        <w:t>
      Укажите информацию о расходах предприятия, тысяч тенге</w:t>
      </w:r>
    </w:p>
    <w:bookmarkEnd w:id="1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6888"/>
        <w:gridCol w:w="956"/>
        <w:gridCol w:w="956"/>
        <w:gridCol w:w="957"/>
      </w:tblGrid>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cоның ішінде</w:t>
            </w:r>
            <w:r>
              <w:br/>
            </w:r>
            <w:r>
              <w:rPr>
                <w:rFonts w:ascii="Times New Roman"/>
                <w:b/>
                <w:i w:val="false"/>
                <w:color w:val="000000"/>
                <w:sz w:val="20"/>
              </w:rPr>
              <w:t>
в том числе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өндірістік шығыстар</w:t>
            </w:r>
            <w:r>
              <w:br/>
            </w:r>
            <w:r>
              <w:rPr>
                <w:rFonts w:ascii="Times New Roman"/>
                <w:b/>
                <w:i w:val="false"/>
                <w:color w:val="000000"/>
                <w:sz w:val="20"/>
              </w:rPr>
              <w:t>
производственные расходы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өндірістік емес шығыстар</w:t>
            </w:r>
            <w:r>
              <w:br/>
            </w:r>
            <w:r>
              <w:rPr>
                <w:rFonts w:ascii="Times New Roman"/>
                <w:b/>
                <w:i w:val="false"/>
                <w:color w:val="000000"/>
                <w:sz w:val="20"/>
              </w:rPr>
              <w:t>
непроизводственные расходы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1454"/>
          <w:p>
            <w:pPr>
              <w:spacing w:after="20"/>
              <w:ind w:left="20"/>
              <w:jc w:val="both"/>
            </w:pPr>
            <w:r>
              <w:rPr>
                <w:rFonts w:ascii="Times New Roman"/>
                <w:b w:val="false"/>
                <w:i w:val="false"/>
                <w:color w:val="000000"/>
                <w:sz w:val="20"/>
              </w:rPr>
              <w:t>
А</w:t>
            </w:r>
          </w:p>
          <w:bookmarkEnd w:id="1454"/>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1455"/>
          <w:p>
            <w:pPr>
              <w:spacing w:after="20"/>
              <w:ind w:left="20"/>
              <w:jc w:val="both"/>
            </w:pPr>
            <w:r>
              <w:rPr>
                <w:rFonts w:ascii="Times New Roman"/>
                <w:b w:val="false"/>
                <w:i w:val="false"/>
                <w:color w:val="000000"/>
                <w:sz w:val="20"/>
              </w:rPr>
              <w:t>
1</w:t>
            </w:r>
          </w:p>
          <w:bookmarkEnd w:id="1455"/>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шығындар, барлығы</w:t>
            </w:r>
            <w:r>
              <w:br/>
            </w:r>
            <w:r>
              <w:rPr>
                <w:rFonts w:ascii="Times New Roman"/>
                <w:b w:val="false"/>
                <w:i w:val="false"/>
                <w:color w:val="000000"/>
                <w:sz w:val="20"/>
              </w:rPr>
              <w:t>
Материальные затраты, всего</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1456"/>
          <w:p>
            <w:pPr>
              <w:spacing w:after="20"/>
              <w:ind w:left="20"/>
              <w:jc w:val="both"/>
            </w:pPr>
            <w:r>
              <w:rPr>
                <w:rFonts w:ascii="Times New Roman"/>
                <w:b w:val="false"/>
                <w:i w:val="false"/>
                <w:color w:val="000000"/>
                <w:sz w:val="20"/>
              </w:rPr>
              <w:t>
1.1</w:t>
            </w:r>
          </w:p>
          <w:bookmarkEnd w:id="1456"/>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шикізат </w:t>
            </w:r>
            <w:r>
              <w:rPr>
                <w:rFonts w:ascii="Times New Roman"/>
                <w:b/>
                <w:i w:val="false"/>
                <w:color w:val="000000"/>
                <w:sz w:val="20"/>
              </w:rPr>
              <w:t>п</w:t>
            </w:r>
            <w:r>
              <w:rPr>
                <w:rFonts w:ascii="Times New Roman"/>
                <w:b/>
                <w:i w:val="false"/>
                <w:color w:val="000000"/>
                <w:sz w:val="20"/>
              </w:rPr>
              <w:t>ен материалдар</w:t>
            </w:r>
            <w:r>
              <w:rPr>
                <w:rFonts w:ascii="Times New Roman"/>
                <w:b w:val="false"/>
                <w:i w:val="false"/>
                <w:color w:val="000000"/>
                <w:sz w:val="20"/>
              </w:rPr>
              <w:t xml:space="preserve"> </w:t>
            </w:r>
            <w:r>
              <w:br/>
            </w:r>
            <w:r>
              <w:rPr>
                <w:rFonts w:ascii="Times New Roman"/>
                <w:b w:val="false"/>
                <w:i w:val="false"/>
                <w:color w:val="000000"/>
                <w:sz w:val="20"/>
              </w:rPr>
              <w:t xml:space="preserve">сырье и материалы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1457"/>
          <w:p>
            <w:pPr>
              <w:spacing w:after="20"/>
              <w:ind w:left="20"/>
              <w:jc w:val="both"/>
            </w:pPr>
            <w:r>
              <w:rPr>
                <w:rFonts w:ascii="Times New Roman"/>
                <w:b w:val="false"/>
                <w:i w:val="false"/>
                <w:color w:val="000000"/>
                <w:sz w:val="20"/>
              </w:rPr>
              <w:t>
1.2</w:t>
            </w:r>
          </w:p>
          <w:bookmarkEnd w:id="1457"/>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cатып алынған жартылай фабрикат</w:t>
            </w:r>
            <w:r>
              <w:rPr>
                <w:rFonts w:ascii="Times New Roman"/>
                <w:b/>
                <w:i w:val="false"/>
                <w:color w:val="000000"/>
                <w:sz w:val="20"/>
              </w:rPr>
              <w:t xml:space="preserve">тар </w:t>
            </w:r>
            <w:r>
              <w:rPr>
                <w:rFonts w:ascii="Times New Roman"/>
                <w:b/>
                <w:i w:val="false"/>
                <w:color w:val="000000"/>
                <w:sz w:val="20"/>
              </w:rPr>
              <w:t>мен жиынтықтаушы бұйымдар</w:t>
            </w:r>
            <w:r>
              <w:br/>
            </w:r>
            <w:r>
              <w:rPr>
                <w:rFonts w:ascii="Times New Roman"/>
                <w:b w:val="false"/>
                <w:i w:val="false"/>
                <w:color w:val="000000"/>
                <w:sz w:val="20"/>
              </w:rPr>
              <w:t xml:space="preserve">
покупные полуфабрикаты и комплектующие изделия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1458"/>
          <w:p>
            <w:pPr>
              <w:spacing w:after="20"/>
              <w:ind w:left="20"/>
              <w:jc w:val="both"/>
            </w:pPr>
            <w:r>
              <w:rPr>
                <w:rFonts w:ascii="Times New Roman"/>
                <w:b w:val="false"/>
                <w:i w:val="false"/>
                <w:color w:val="000000"/>
                <w:sz w:val="20"/>
              </w:rPr>
              <w:t>
1.3</w:t>
            </w:r>
          </w:p>
          <w:bookmarkEnd w:id="1458"/>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отын </w:t>
            </w:r>
            <w:r>
              <w:br/>
            </w:r>
            <w:r>
              <w:rPr>
                <w:rFonts w:ascii="Times New Roman"/>
                <w:b w:val="false"/>
                <w:i w:val="false"/>
                <w:color w:val="000000"/>
                <w:sz w:val="20"/>
              </w:rPr>
              <w:t>
топливо</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459"/>
          <w:p>
            <w:pPr>
              <w:spacing w:after="20"/>
              <w:ind w:left="20"/>
              <w:jc w:val="both"/>
            </w:pPr>
            <w:r>
              <w:rPr>
                <w:rFonts w:ascii="Times New Roman"/>
                <w:b w:val="false"/>
                <w:i w:val="false"/>
                <w:color w:val="000000"/>
                <w:sz w:val="20"/>
              </w:rPr>
              <w:t>
1.4</w:t>
            </w:r>
          </w:p>
          <w:bookmarkEnd w:id="1459"/>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энергия </w:t>
            </w:r>
            <w:r>
              <w:br/>
            </w:r>
            <w:r>
              <w:rPr>
                <w:rFonts w:ascii="Times New Roman"/>
                <w:b w:val="false"/>
                <w:i w:val="false"/>
                <w:color w:val="000000"/>
                <w:sz w:val="20"/>
              </w:rPr>
              <w:t xml:space="preserve">
энергия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1460"/>
          <w:p>
            <w:pPr>
              <w:spacing w:after="20"/>
              <w:ind w:left="20"/>
              <w:jc w:val="both"/>
            </w:pPr>
            <w:r>
              <w:rPr>
                <w:rFonts w:ascii="Times New Roman"/>
                <w:b w:val="false"/>
                <w:i w:val="false"/>
                <w:color w:val="000000"/>
                <w:sz w:val="20"/>
              </w:rPr>
              <w:t>
1.5</w:t>
            </w:r>
          </w:p>
          <w:bookmarkEnd w:id="1460"/>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материалдар</w:t>
            </w:r>
            <w:r>
              <w:br/>
            </w:r>
            <w:r>
              <w:rPr>
                <w:rFonts w:ascii="Times New Roman"/>
                <w:b w:val="false"/>
                <w:i w:val="false"/>
                <w:color w:val="000000"/>
                <w:sz w:val="20"/>
              </w:rPr>
              <w:t>
другие материалы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1461"/>
          <w:p>
            <w:pPr>
              <w:spacing w:after="20"/>
              <w:ind w:left="20"/>
              <w:jc w:val="both"/>
            </w:pPr>
            <w:r>
              <w:rPr>
                <w:rFonts w:ascii="Times New Roman"/>
                <w:b w:val="false"/>
                <w:i w:val="false"/>
                <w:color w:val="000000"/>
                <w:sz w:val="20"/>
              </w:rPr>
              <w:t>
2</w:t>
            </w:r>
          </w:p>
          <w:bookmarkEnd w:id="1461"/>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Амортизация, барлығы </w:t>
            </w:r>
            <w:r>
              <w:br/>
            </w:r>
            <w:r>
              <w:rPr>
                <w:rFonts w:ascii="Times New Roman"/>
                <w:b w:val="false"/>
                <w:i w:val="false"/>
                <w:color w:val="000000"/>
                <w:sz w:val="20"/>
              </w:rPr>
              <w:t>
Амортизация, всего</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1462"/>
          <w:p>
            <w:pPr>
              <w:spacing w:after="20"/>
              <w:ind w:left="20"/>
              <w:jc w:val="both"/>
            </w:pPr>
            <w:r>
              <w:rPr>
                <w:rFonts w:ascii="Times New Roman"/>
                <w:b w:val="false"/>
                <w:i w:val="false"/>
                <w:color w:val="000000"/>
                <w:sz w:val="20"/>
              </w:rPr>
              <w:t>
3</w:t>
            </w:r>
          </w:p>
          <w:bookmarkEnd w:id="1462"/>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жалақы қоры</w:t>
            </w:r>
            <w:r>
              <w:rPr>
                <w:rFonts w:ascii="Times New Roman"/>
                <w:b w:val="false"/>
                <w:i w:val="false"/>
                <w:color w:val="000000"/>
                <w:sz w:val="20"/>
              </w:rPr>
              <w:t xml:space="preserve"> </w:t>
            </w:r>
            <w:r>
              <w:br/>
            </w:r>
            <w:r>
              <w:rPr>
                <w:rFonts w:ascii="Times New Roman"/>
                <w:b w:val="false"/>
                <w:i w:val="false"/>
                <w:color w:val="000000"/>
                <w:sz w:val="20"/>
              </w:rPr>
              <w:t xml:space="preserve">Фонд заработной платы работников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из него</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1463"/>
          <w:p>
            <w:pPr>
              <w:spacing w:after="20"/>
              <w:ind w:left="20"/>
              <w:jc w:val="both"/>
            </w:pPr>
            <w:r>
              <w:rPr>
                <w:rFonts w:ascii="Times New Roman"/>
                <w:b w:val="false"/>
                <w:i w:val="false"/>
                <w:color w:val="000000"/>
                <w:sz w:val="20"/>
              </w:rPr>
              <w:t>
3.1</w:t>
            </w:r>
          </w:p>
          <w:bookmarkEnd w:id="1463"/>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берушілердің бірыңғай жинақтаушы зейнетақы қорына міндетті зейнетақы жарналарын аударымдар</w:t>
            </w:r>
            <w:r>
              <w:br/>
            </w:r>
            <w:r>
              <w:rPr>
                <w:rFonts w:ascii="Times New Roman"/>
                <w:b w:val="false"/>
                <w:i w:val="false"/>
                <w:color w:val="000000"/>
                <w:sz w:val="20"/>
              </w:rPr>
              <w:t>
Отчисления обязательных пенсионных взносов работодателей в единый накопительный пенсионный фонд</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1464"/>
          <w:p>
            <w:pPr>
              <w:spacing w:after="20"/>
              <w:ind w:left="20"/>
              <w:jc w:val="both"/>
            </w:pPr>
            <w:r>
              <w:rPr>
                <w:rFonts w:ascii="Times New Roman"/>
                <w:b w:val="false"/>
                <w:i w:val="false"/>
                <w:color w:val="000000"/>
                <w:sz w:val="20"/>
              </w:rPr>
              <w:t>
4</w:t>
            </w:r>
          </w:p>
          <w:bookmarkEnd w:id="1464"/>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Кәсіпорын қаражаты есебінен қызметкерлерге </w:t>
            </w:r>
            <w:r>
              <w:rPr>
                <w:rFonts w:ascii="Times New Roman"/>
                <w:b/>
                <w:i w:val="false"/>
                <w:color w:val="000000"/>
                <w:sz w:val="20"/>
              </w:rPr>
              <w:t xml:space="preserve">ақшалай </w:t>
            </w:r>
            <w:r>
              <w:rPr>
                <w:rFonts w:ascii="Times New Roman"/>
                <w:b/>
                <w:i w:val="false"/>
                <w:color w:val="000000"/>
                <w:sz w:val="20"/>
              </w:rPr>
              <w:t>жәрдемақы</w:t>
            </w:r>
            <w:r>
              <w:br/>
            </w:r>
            <w:r>
              <w:rPr>
                <w:rFonts w:ascii="Times New Roman"/>
                <w:b w:val="false"/>
                <w:i w:val="false"/>
                <w:color w:val="000000"/>
                <w:sz w:val="20"/>
              </w:rPr>
              <w:t xml:space="preserve">
Денежные пособия работникам за счет средств предприятия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1465"/>
          <w:p>
            <w:pPr>
              <w:spacing w:after="20"/>
              <w:ind w:left="20"/>
              <w:jc w:val="both"/>
            </w:pPr>
            <w:r>
              <w:rPr>
                <w:rFonts w:ascii="Times New Roman"/>
                <w:b w:val="false"/>
                <w:i w:val="false"/>
                <w:color w:val="000000"/>
                <w:sz w:val="20"/>
              </w:rPr>
              <w:t>
5</w:t>
            </w:r>
          </w:p>
          <w:bookmarkEnd w:id="1465"/>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шығы</w:t>
            </w:r>
            <w:r>
              <w:rPr>
                <w:rFonts w:ascii="Times New Roman"/>
                <w:b/>
                <w:i w:val="false"/>
                <w:color w:val="000000"/>
                <w:sz w:val="20"/>
              </w:rPr>
              <w:t>нд</w:t>
            </w:r>
            <w:r>
              <w:rPr>
                <w:rFonts w:ascii="Times New Roman"/>
                <w:b/>
                <w:i w:val="false"/>
                <w:color w:val="000000"/>
                <w:sz w:val="20"/>
              </w:rPr>
              <w:t>ар</w:t>
            </w:r>
            <w:r>
              <w:br/>
            </w:r>
            <w:r>
              <w:rPr>
                <w:rFonts w:ascii="Times New Roman"/>
                <w:b w:val="false"/>
                <w:i w:val="false"/>
                <w:color w:val="000000"/>
                <w:sz w:val="20"/>
              </w:rPr>
              <w:t>
Прочие затраты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1466"/>
          <w:p>
            <w:pPr>
              <w:spacing w:after="20"/>
              <w:ind w:left="20"/>
              <w:jc w:val="both"/>
            </w:pPr>
            <w:r>
              <w:rPr>
                <w:rFonts w:ascii="Times New Roman"/>
                <w:b w:val="false"/>
                <w:i w:val="false"/>
                <w:color w:val="000000"/>
                <w:sz w:val="20"/>
              </w:rPr>
              <w:t>
5.1</w:t>
            </w:r>
          </w:p>
          <w:bookmarkEnd w:id="1466"/>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шығысқа жатқызылатын салықтар мен басқа да міндетті төлемдер (корпоративтік табыс салығынсыз, акциздерсіз және ҚҚС</w:t>
            </w:r>
            <w:r>
              <w:rPr>
                <w:rFonts w:ascii="Times New Roman"/>
                <w:b w:val="false"/>
                <w:i w:val="false"/>
                <w:color w:val="000000"/>
                <w:vertAlign w:val="superscript"/>
              </w:rPr>
              <w:t>2</w:t>
            </w:r>
            <w:r>
              <w:rPr>
                <w:rFonts w:ascii="Times New Roman"/>
                <w:b/>
                <w:i w:val="false"/>
                <w:color w:val="000000"/>
                <w:sz w:val="20"/>
              </w:rPr>
              <w:t>-сыз) – барлығы</w:t>
            </w:r>
            <w:r>
              <w:br/>
            </w: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w:t>
            </w:r>
            <w:r>
              <w:rPr>
                <w:rFonts w:ascii="Times New Roman"/>
                <w:b w:val="false"/>
                <w:i w:val="false"/>
                <w:color w:val="000000"/>
                <w:vertAlign w:val="superscript"/>
              </w:rPr>
              <w:t>2</w:t>
            </w:r>
            <w:r>
              <w:rPr>
                <w:rFonts w:ascii="Times New Roman"/>
                <w:b w:val="false"/>
                <w:i w:val="false"/>
                <w:color w:val="000000"/>
                <w:sz w:val="20"/>
              </w:rPr>
              <w:t xml:space="preserve">) – всего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1467"/>
          <w:p>
            <w:pPr>
              <w:spacing w:after="20"/>
              <w:ind w:left="20"/>
              <w:jc w:val="both"/>
            </w:pPr>
            <w:r>
              <w:rPr>
                <w:rFonts w:ascii="Times New Roman"/>
                <w:b w:val="false"/>
                <w:i w:val="false"/>
                <w:color w:val="000000"/>
                <w:sz w:val="20"/>
              </w:rPr>
              <w:t>
5.1.1</w:t>
            </w:r>
          </w:p>
          <w:bookmarkEnd w:id="1467"/>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салық </w:t>
            </w:r>
            <w:r>
              <w:rPr>
                <w:rFonts w:ascii="Times New Roman"/>
                <w:b/>
                <w:i w:val="false"/>
                <w:color w:val="000000"/>
                <w:sz w:val="20"/>
              </w:rPr>
              <w:t xml:space="preserve">бойынша аударымдар </w:t>
            </w:r>
            <w:r>
              <w:br/>
            </w:r>
            <w:r>
              <w:rPr>
                <w:rFonts w:ascii="Times New Roman"/>
                <w:b w:val="false"/>
                <w:i w:val="false"/>
                <w:color w:val="000000"/>
                <w:sz w:val="20"/>
              </w:rPr>
              <w:t xml:space="preserve">
отчисления по социальному налогу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1468"/>
          <w:p>
            <w:pPr>
              <w:spacing w:after="20"/>
              <w:ind w:left="20"/>
              <w:jc w:val="both"/>
            </w:pPr>
            <w:r>
              <w:rPr>
                <w:rFonts w:ascii="Times New Roman"/>
                <w:b w:val="false"/>
                <w:i w:val="false"/>
                <w:color w:val="000000"/>
                <w:sz w:val="20"/>
              </w:rPr>
              <w:t>
5.1.2</w:t>
            </w:r>
          </w:p>
          <w:bookmarkEnd w:id="1468"/>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әлеуметтік сақтандыру бойынша аударымдар </w:t>
            </w:r>
            <w:r>
              <w:br/>
            </w:r>
            <w:r>
              <w:rPr>
                <w:rFonts w:ascii="Times New Roman"/>
                <w:b w:val="false"/>
                <w:i w:val="false"/>
                <w:color w:val="000000"/>
                <w:sz w:val="20"/>
              </w:rPr>
              <w:t>
отчисления по социальному страхованию</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1469"/>
          <w:p>
            <w:pPr>
              <w:spacing w:after="20"/>
              <w:ind w:left="20"/>
              <w:jc w:val="both"/>
            </w:pPr>
            <w:r>
              <w:rPr>
                <w:rFonts w:ascii="Times New Roman"/>
                <w:b w:val="false"/>
                <w:i w:val="false"/>
                <w:color w:val="000000"/>
                <w:sz w:val="20"/>
              </w:rPr>
              <w:t>
5.1.3</w:t>
            </w:r>
          </w:p>
          <w:bookmarkEnd w:id="1469"/>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міндетті әлеуметтік медициналық сақтандыруға аударымдар </w:t>
            </w:r>
            <w:r>
              <w:br/>
            </w:r>
            <w:r>
              <w:rPr>
                <w:rFonts w:ascii="Times New Roman"/>
                <w:b w:val="false"/>
                <w:i w:val="false"/>
                <w:color w:val="000000"/>
                <w:sz w:val="20"/>
              </w:rPr>
              <w:t>
отчисления на обязательное социальное медицинское страхование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1470"/>
          <w:p>
            <w:pPr>
              <w:spacing w:after="20"/>
              <w:ind w:left="20"/>
              <w:jc w:val="both"/>
            </w:pPr>
            <w:r>
              <w:rPr>
                <w:rFonts w:ascii="Times New Roman"/>
                <w:b w:val="false"/>
                <w:i w:val="false"/>
                <w:color w:val="000000"/>
                <w:sz w:val="20"/>
              </w:rPr>
              <w:t>
5.2</w:t>
            </w:r>
          </w:p>
          <w:bookmarkEnd w:id="1470"/>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қызметтік іссапар кезіндегі тәулікақы </w:t>
            </w:r>
            <w:r>
              <w:br/>
            </w:r>
            <w:r>
              <w:rPr>
                <w:rFonts w:ascii="Times New Roman"/>
                <w:b w:val="false"/>
                <w:i w:val="false"/>
                <w:color w:val="000000"/>
                <w:sz w:val="20"/>
              </w:rPr>
              <w:t xml:space="preserve">
суточные во время служебных командировок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1471"/>
          <w:p>
            <w:pPr>
              <w:spacing w:after="20"/>
              <w:ind w:left="20"/>
              <w:jc w:val="both"/>
            </w:pPr>
            <w:r>
              <w:rPr>
                <w:rFonts w:ascii="Times New Roman"/>
                <w:b w:val="false"/>
                <w:i w:val="false"/>
                <w:color w:val="000000"/>
                <w:sz w:val="20"/>
              </w:rPr>
              <w:t>
5.3</w:t>
            </w:r>
          </w:p>
          <w:bookmarkEnd w:id="1471"/>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банк қарызы бойынша сыйақылар </w:t>
            </w:r>
            <w:r>
              <w:br/>
            </w:r>
            <w:r>
              <w:rPr>
                <w:rFonts w:ascii="Times New Roman"/>
                <w:b w:val="false"/>
                <w:i w:val="false"/>
                <w:color w:val="000000"/>
                <w:sz w:val="20"/>
              </w:rPr>
              <w:t xml:space="preserve">
вознаграждения по банковскому займу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1472"/>
          <w:p>
            <w:pPr>
              <w:spacing w:after="20"/>
              <w:ind w:left="20"/>
              <w:jc w:val="both"/>
            </w:pPr>
            <w:r>
              <w:rPr>
                <w:rFonts w:ascii="Times New Roman"/>
                <w:b w:val="false"/>
                <w:i w:val="false"/>
                <w:color w:val="000000"/>
                <w:sz w:val="20"/>
              </w:rPr>
              <w:t>
5.4</w:t>
            </w:r>
          </w:p>
          <w:bookmarkEnd w:id="1472"/>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 </w:t>
            </w:r>
            <w:r>
              <w:rPr>
                <w:rFonts w:ascii="Times New Roman"/>
                <w:b/>
                <w:i w:val="false"/>
                <w:color w:val="000000"/>
                <w:sz w:val="20"/>
              </w:rPr>
              <w:t xml:space="preserve">да </w:t>
            </w:r>
            <w:r>
              <w:rPr>
                <w:rFonts w:ascii="Times New Roman"/>
                <w:b/>
                <w:i w:val="false"/>
                <w:color w:val="000000"/>
                <w:sz w:val="20"/>
              </w:rPr>
              <w:t>шығы</w:t>
            </w:r>
            <w:r>
              <w:rPr>
                <w:rFonts w:ascii="Times New Roman"/>
                <w:b/>
                <w:i w:val="false"/>
                <w:color w:val="000000"/>
                <w:sz w:val="20"/>
              </w:rPr>
              <w:t>ндар</w:t>
            </w:r>
            <w:r>
              <w:br/>
            </w:r>
            <w:r>
              <w:rPr>
                <w:rFonts w:ascii="Times New Roman"/>
                <w:b w:val="false"/>
                <w:i w:val="false"/>
                <w:color w:val="000000"/>
                <w:sz w:val="20"/>
              </w:rPr>
              <w:t>
другие затраты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1473"/>
          <w:p>
            <w:pPr>
              <w:spacing w:after="20"/>
              <w:ind w:left="20"/>
              <w:jc w:val="both"/>
            </w:pPr>
            <w:r>
              <w:rPr>
                <w:rFonts w:ascii="Times New Roman"/>
                <w:b w:val="false"/>
                <w:i w:val="false"/>
                <w:color w:val="000000"/>
                <w:sz w:val="20"/>
              </w:rPr>
              <w:t>
6</w:t>
            </w:r>
          </w:p>
          <w:bookmarkEnd w:id="1473"/>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барлығы</w:t>
            </w:r>
            <w:r>
              <w:br/>
            </w:r>
            <w:r>
              <w:rPr>
                <w:rFonts w:ascii="Times New Roman"/>
                <w:b w:val="false"/>
                <w:i w:val="false"/>
                <w:color w:val="000000"/>
                <w:sz w:val="20"/>
              </w:rPr>
              <w:t xml:space="preserve">
Расходы, всего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43" w:id="147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474"/>
    <w:bookmarkStart w:name="z2144" w:id="1475"/>
    <w:p>
      <w:pPr>
        <w:spacing w:after="0"/>
        <w:ind w:left="0"/>
        <w:jc w:val="both"/>
      </w:pPr>
      <w:r>
        <w:rPr>
          <w:rFonts w:ascii="Times New Roman"/>
          <w:b w:val="false"/>
          <w:i w:val="false"/>
          <w:color w:val="000000"/>
          <w:sz w:val="28"/>
        </w:rPr>
        <w:t>
      Примечание:</w:t>
      </w:r>
    </w:p>
    <w:bookmarkEnd w:id="1475"/>
    <w:bookmarkStart w:name="z2145" w:id="147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ҚҚС – қосылған құн салығы</w:t>
      </w:r>
    </w:p>
    <w:bookmarkEnd w:id="1476"/>
    <w:bookmarkStart w:name="z2146" w:id="147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НДС – налог на добавленную стоимость</w:t>
      </w:r>
    </w:p>
    <w:bookmarkEnd w:id="14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Активтер туралы ақпаратты көрсетіңіз, мың теңге</w:t>
      </w:r>
    </w:p>
    <w:bookmarkStart w:name="z2158" w:id="1478"/>
    <w:p>
      <w:pPr>
        <w:spacing w:after="0"/>
        <w:ind w:left="0"/>
        <w:jc w:val="both"/>
      </w:pPr>
      <w:r>
        <w:rPr>
          <w:rFonts w:ascii="Times New Roman"/>
          <w:b w:val="false"/>
          <w:i w:val="false"/>
          <w:color w:val="000000"/>
          <w:sz w:val="28"/>
        </w:rPr>
        <w:t>
      Укажите информацию об активах, тысяч тенге</w:t>
      </w:r>
    </w:p>
    <w:bookmarkEnd w:id="1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6463"/>
        <w:gridCol w:w="1524"/>
        <w:gridCol w:w="1525"/>
      </w:tblGrid>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 соңына</w:t>
            </w:r>
            <w:r>
              <w:br/>
            </w:r>
            <w:r>
              <w:rPr>
                <w:rFonts w:ascii="Times New Roman"/>
                <w:b/>
                <w:i w:val="false"/>
                <w:color w:val="000000"/>
                <w:sz w:val="20"/>
              </w:rPr>
              <w:t>
На конец периода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 басына</w:t>
            </w:r>
            <w:r>
              <w:br/>
            </w:r>
            <w:r>
              <w:rPr>
                <w:rFonts w:ascii="Times New Roman"/>
                <w:b/>
                <w:i w:val="false"/>
                <w:color w:val="000000"/>
                <w:sz w:val="20"/>
              </w:rPr>
              <w:t>
На начало периода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1479"/>
          <w:p>
            <w:pPr>
              <w:spacing w:after="20"/>
              <w:ind w:left="20"/>
              <w:jc w:val="both"/>
            </w:pPr>
            <w:r>
              <w:rPr>
                <w:rFonts w:ascii="Times New Roman"/>
                <w:b w:val="false"/>
                <w:i w:val="false"/>
                <w:color w:val="000000"/>
                <w:sz w:val="20"/>
              </w:rPr>
              <w:t>
А</w:t>
            </w:r>
          </w:p>
          <w:bookmarkEnd w:id="1479"/>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1480"/>
          <w:p>
            <w:pPr>
              <w:spacing w:after="20"/>
              <w:ind w:left="20"/>
              <w:jc w:val="both"/>
            </w:pPr>
            <w:r>
              <w:rPr>
                <w:rFonts w:ascii="Times New Roman"/>
                <w:b w:val="false"/>
                <w:i w:val="false"/>
                <w:color w:val="000000"/>
                <w:sz w:val="20"/>
              </w:rPr>
              <w:t>
1</w:t>
            </w:r>
          </w:p>
          <w:bookmarkEnd w:id="1480"/>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Активтер, барлығы</w:t>
            </w:r>
            <w:r>
              <w:br/>
            </w:r>
            <w:r>
              <w:rPr>
                <w:rFonts w:ascii="Times New Roman"/>
                <w:b w:val="false"/>
                <w:i w:val="false"/>
                <w:color w:val="000000"/>
                <w:sz w:val="20"/>
              </w:rPr>
              <w:t>
Активы, всего</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1481"/>
          <w:p>
            <w:pPr>
              <w:spacing w:after="20"/>
              <w:ind w:left="20"/>
              <w:jc w:val="both"/>
            </w:pPr>
            <w:r>
              <w:rPr>
                <w:rFonts w:ascii="Times New Roman"/>
                <w:b w:val="false"/>
                <w:i w:val="false"/>
                <w:color w:val="000000"/>
                <w:sz w:val="20"/>
              </w:rPr>
              <w:t>
2</w:t>
            </w:r>
          </w:p>
          <w:bookmarkEnd w:id="1481"/>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Қорлар</w:t>
            </w:r>
            <w:r>
              <w:br/>
            </w:r>
            <w:r>
              <w:rPr>
                <w:rFonts w:ascii="Times New Roman"/>
                <w:b w:val="false"/>
                <w:i w:val="false"/>
                <w:color w:val="000000"/>
                <w:sz w:val="20"/>
              </w:rPr>
              <w:t xml:space="preserve">
Запасы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1482"/>
          <w:p>
            <w:pPr>
              <w:spacing w:after="20"/>
              <w:ind w:left="20"/>
              <w:jc w:val="both"/>
            </w:pPr>
            <w:r>
              <w:rPr>
                <w:rFonts w:ascii="Times New Roman"/>
                <w:b w:val="false"/>
                <w:i w:val="false"/>
                <w:color w:val="000000"/>
                <w:sz w:val="20"/>
              </w:rPr>
              <w:t>
2.1</w:t>
            </w:r>
          </w:p>
          <w:bookmarkEnd w:id="1482"/>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w:t>
            </w:r>
            <w:r>
              <w:br/>
            </w:r>
            <w:r>
              <w:rPr>
                <w:rFonts w:ascii="Times New Roman"/>
                <w:b w:val="false"/>
                <w:i w:val="false"/>
                <w:color w:val="000000"/>
                <w:sz w:val="20"/>
              </w:rPr>
              <w:t>
товары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1483"/>
          <w:p>
            <w:pPr>
              <w:spacing w:after="20"/>
              <w:ind w:left="20"/>
              <w:jc w:val="both"/>
            </w:pPr>
            <w:r>
              <w:rPr>
                <w:rFonts w:ascii="Times New Roman"/>
                <w:b w:val="false"/>
                <w:i w:val="false"/>
                <w:color w:val="000000"/>
                <w:sz w:val="20"/>
              </w:rPr>
              <w:t>
2.2</w:t>
            </w:r>
          </w:p>
          <w:bookmarkEnd w:id="1483"/>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сатуға арналған мүлік</w:t>
            </w:r>
            <w:r>
              <w:br/>
            </w:r>
            <w:r>
              <w:rPr>
                <w:rFonts w:ascii="Times New Roman"/>
                <w:b w:val="false"/>
                <w:i w:val="false"/>
                <w:color w:val="000000"/>
                <w:sz w:val="20"/>
              </w:rPr>
              <w:t>
</w:t>
            </w:r>
            <w:r>
              <w:rPr>
                <w:rFonts w:ascii="Times New Roman"/>
                <w:b/>
                <w:i w:val="false"/>
                <w:color w:val="000000"/>
                <w:sz w:val="20"/>
              </w:rPr>
              <w:t xml:space="preserve">(жер, ғимарат, автомобильдер және басқалар) </w:t>
            </w:r>
            <w:r>
              <w:br/>
            </w:r>
            <w:r>
              <w:rPr>
                <w:rFonts w:ascii="Times New Roman"/>
                <w:b w:val="false"/>
                <w:i w:val="false"/>
                <w:color w:val="000000"/>
                <w:sz w:val="20"/>
              </w:rPr>
              <w:t xml:space="preserve">
имущество, предназначенное для перепродажи (земля, здания, автомобили и другие)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1484"/>
          <w:p>
            <w:pPr>
              <w:spacing w:after="20"/>
              <w:ind w:left="20"/>
              <w:jc w:val="both"/>
            </w:pPr>
            <w:r>
              <w:rPr>
                <w:rFonts w:ascii="Times New Roman"/>
                <w:b w:val="false"/>
                <w:i w:val="false"/>
                <w:color w:val="000000"/>
                <w:sz w:val="20"/>
              </w:rPr>
              <w:t>
2.3</w:t>
            </w:r>
          </w:p>
          <w:bookmarkEnd w:id="1484"/>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дайын өнімдер</w:t>
            </w:r>
            <w:r>
              <w:br/>
            </w:r>
            <w:r>
              <w:rPr>
                <w:rFonts w:ascii="Times New Roman"/>
                <w:b w:val="false"/>
                <w:i w:val="false"/>
                <w:color w:val="000000"/>
                <w:sz w:val="20"/>
              </w:rPr>
              <w:t xml:space="preserve">
готовая продукция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1485"/>
          <w:p>
            <w:pPr>
              <w:spacing w:after="20"/>
              <w:ind w:left="20"/>
              <w:jc w:val="both"/>
            </w:pPr>
            <w:r>
              <w:rPr>
                <w:rFonts w:ascii="Times New Roman"/>
                <w:b w:val="false"/>
                <w:i w:val="false"/>
                <w:color w:val="000000"/>
                <w:sz w:val="20"/>
              </w:rPr>
              <w:t>
2.4</w:t>
            </w:r>
          </w:p>
          <w:bookmarkEnd w:id="1485"/>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шикізат пен материалдар</w:t>
            </w:r>
            <w:r>
              <w:br/>
            </w:r>
            <w:r>
              <w:rPr>
                <w:rFonts w:ascii="Times New Roman"/>
                <w:b w:val="false"/>
                <w:i w:val="false"/>
                <w:color w:val="000000"/>
                <w:sz w:val="20"/>
              </w:rPr>
              <w:t xml:space="preserve">
сырье и материалы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1486"/>
          <w:p>
            <w:pPr>
              <w:spacing w:after="20"/>
              <w:ind w:left="20"/>
              <w:jc w:val="both"/>
            </w:pPr>
            <w:r>
              <w:rPr>
                <w:rFonts w:ascii="Times New Roman"/>
                <w:b w:val="false"/>
                <w:i w:val="false"/>
                <w:color w:val="000000"/>
                <w:sz w:val="20"/>
              </w:rPr>
              <w:t>
2.5</w:t>
            </w:r>
          </w:p>
          <w:bookmarkEnd w:id="1486"/>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аяқталмаған өндіріс</w:t>
            </w:r>
            <w:r>
              <w:br/>
            </w:r>
            <w:r>
              <w:rPr>
                <w:rFonts w:ascii="Times New Roman"/>
                <w:b w:val="false"/>
                <w:i w:val="false"/>
                <w:color w:val="000000"/>
                <w:sz w:val="20"/>
              </w:rPr>
              <w:t xml:space="preserve">
незавершенное производство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1487"/>
          <w:p>
            <w:pPr>
              <w:spacing w:after="20"/>
              <w:ind w:left="20"/>
              <w:jc w:val="both"/>
            </w:pPr>
            <w:r>
              <w:rPr>
                <w:rFonts w:ascii="Times New Roman"/>
                <w:b w:val="false"/>
                <w:i w:val="false"/>
                <w:color w:val="000000"/>
                <w:sz w:val="20"/>
              </w:rPr>
              <w:t>
2.6</w:t>
            </w:r>
          </w:p>
          <w:bookmarkEnd w:id="1487"/>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қорлар</w:t>
            </w:r>
            <w:r>
              <w:br/>
            </w:r>
            <w:r>
              <w:rPr>
                <w:rFonts w:ascii="Times New Roman"/>
                <w:b w:val="false"/>
                <w:i w:val="false"/>
                <w:color w:val="000000"/>
                <w:sz w:val="20"/>
              </w:rPr>
              <w:t xml:space="preserve">
прочие запасы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3" w:id="14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 почта мекенжайы (респонденттің)</w:t>
      </w:r>
      <w:r>
        <w:br/>
      </w:r>
      <w:r>
        <w:rPr>
          <w:rFonts w:ascii="Times New Roman"/>
          <w:b w:val="false"/>
          <w:i w:val="false"/>
          <w:color w:val="000000"/>
          <w:sz w:val="28"/>
        </w:rPr>
        <w:t>Адрес электронной почты (респондента)_____________________________________________</w:t>
      </w:r>
    </w:p>
    <w:bookmarkEnd w:id="14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50"/>
        <w:gridCol w:w="3229"/>
        <w:gridCol w:w="3091"/>
        <w:gridCol w:w="3230"/>
      </w:tblGrid>
      <w:tr>
        <w:trPr>
          <w:trHeight w:val="30" w:hRule="atLeast"/>
        </w:trPr>
        <w:tc>
          <w:tcPr>
            <w:tcW w:w="2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32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c>
          <w:tcPr>
            <w:tcW w:w="32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176" w:id="1489"/>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bookmarkEnd w:id="14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i w:val="false"/>
          <w:color w:val="000000"/>
          <w:sz w:val="28"/>
        </w:rPr>
        <w:t xml:space="preserve">Аталған тармақ "Мемлекеттік статистика туралы" Қазақстан Республикасы Заңының 8-бабы 5-тармағына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2017 года № 165</w:t>
            </w:r>
          </w:p>
        </w:tc>
      </w:tr>
    </w:tbl>
    <w:bookmarkStart w:name="z2178" w:id="1490"/>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деятельности малого предприятия"</w:t>
      </w:r>
      <w:r>
        <w:br/>
      </w:r>
      <w:r>
        <w:rPr>
          <w:rFonts w:ascii="Times New Roman"/>
          <w:b/>
          <w:i w:val="false"/>
          <w:color w:val="000000"/>
        </w:rPr>
        <w:t>(код 271103178, индекс 2-МП, периодичность квартальная)</w:t>
      </w:r>
    </w:p>
    <w:bookmarkEnd w:id="1490"/>
    <w:bookmarkStart w:name="z2179" w:id="1491"/>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малого предприятия" (код 271103178, индекс 2-МП,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деятельности малого предприятия" (код 271103178, индекс 2-МП, периодичность квартальная).</w:t>
      </w:r>
    </w:p>
    <w:bookmarkEnd w:id="1491"/>
    <w:bookmarkStart w:name="z2180" w:id="1492"/>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1492"/>
    <w:bookmarkStart w:name="z2181" w:id="1493"/>
    <w:p>
      <w:pPr>
        <w:spacing w:after="0"/>
        <w:ind w:left="0"/>
        <w:jc w:val="both"/>
      </w:pPr>
      <w:r>
        <w:rPr>
          <w:rFonts w:ascii="Times New Roman"/>
          <w:b w:val="false"/>
          <w:i w:val="false"/>
          <w:color w:val="000000"/>
          <w:sz w:val="28"/>
        </w:rPr>
        <w:t>
      1) активы – ресурсы, контролируемые организацией в результате прошлых событий, от которых ожидается получение будущих экономических выгод;</w:t>
      </w:r>
    </w:p>
    <w:bookmarkEnd w:id="149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 давальческое сырье – это сырье, принадлежащее заказчику, переданное на промышленную переработку другим предприятиям для производства из него продукции;</w:t>
      </w:r>
      <w:r>
        <w:br/>
      </w:r>
      <w:r>
        <w:rPr>
          <w:rFonts w:ascii="Times New Roman"/>
          <w:b w:val="false"/>
          <w:i w:val="false"/>
          <w:color w:val="000000"/>
          <w:sz w:val="28"/>
        </w:rPr>
        <w:t>
</w:t>
      </w:r>
    </w:p>
    <w:bookmarkStart w:name="z2183" w:id="1494"/>
    <w:p>
      <w:pPr>
        <w:spacing w:after="0"/>
        <w:ind w:left="0"/>
        <w:jc w:val="both"/>
      </w:pPr>
      <w:r>
        <w:rPr>
          <w:rFonts w:ascii="Times New Roman"/>
          <w:b w:val="false"/>
          <w:i w:val="false"/>
          <w:color w:val="000000"/>
          <w:sz w:val="28"/>
        </w:rPr>
        <w:t>
      3)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p>
    <w:bookmarkEnd w:id="1494"/>
    <w:bookmarkStart w:name="z2184" w:id="1495"/>
    <w:p>
      <w:pPr>
        <w:spacing w:after="0"/>
        <w:ind w:left="0"/>
        <w:jc w:val="both"/>
      </w:pPr>
      <w:r>
        <w:rPr>
          <w:rFonts w:ascii="Times New Roman"/>
          <w:b w:val="false"/>
          <w:i w:val="false"/>
          <w:color w:val="000000"/>
          <w:sz w:val="28"/>
        </w:rPr>
        <w:t>
      4) незавершенное производство (строительство,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p>
    <w:bookmarkEnd w:id="1495"/>
    <w:bookmarkStart w:name="z2185" w:id="1496"/>
    <w:p>
      <w:pPr>
        <w:spacing w:after="0"/>
        <w:ind w:left="0"/>
        <w:jc w:val="both"/>
      </w:pPr>
      <w:r>
        <w:rPr>
          <w:rFonts w:ascii="Times New Roman"/>
          <w:b w:val="false"/>
          <w:i w:val="false"/>
          <w:color w:val="000000"/>
          <w:sz w:val="28"/>
        </w:rPr>
        <w:t>
      5) административные расходы – управленческие и хозяйственные расходы, не связанные с производственным процессом;</w:t>
      </w:r>
    </w:p>
    <w:bookmarkEnd w:id="1496"/>
    <w:bookmarkStart w:name="z2186" w:id="1497"/>
    <w:p>
      <w:pPr>
        <w:spacing w:after="0"/>
        <w:ind w:left="0"/>
        <w:jc w:val="both"/>
      </w:pPr>
      <w:r>
        <w:rPr>
          <w:rFonts w:ascii="Times New Roman"/>
          <w:b w:val="false"/>
          <w:i w:val="false"/>
          <w:color w:val="000000"/>
          <w:sz w:val="28"/>
        </w:rPr>
        <w:t>
      6) лица, выполняющие работы по гражданско-правовым договорам – лица, принятые по договору или контракту только на время выполнения определенных работ (разовых, специальных, хозяйственных, для выполнения конкретного объема работ), осуществляемых без подчинения внутреннему распорядку организации;</w:t>
      </w:r>
    </w:p>
    <w:bookmarkEnd w:id="1497"/>
    <w:bookmarkStart w:name="z2187" w:id="1498"/>
    <w:p>
      <w:pPr>
        <w:spacing w:after="0"/>
        <w:ind w:left="0"/>
        <w:jc w:val="both"/>
      </w:pPr>
      <w:r>
        <w:rPr>
          <w:rFonts w:ascii="Times New Roman"/>
          <w:b w:val="false"/>
          <w:i w:val="false"/>
          <w:color w:val="000000"/>
          <w:sz w:val="28"/>
        </w:rPr>
        <w:t>
      7)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p>
    <w:bookmarkEnd w:id="1498"/>
    <w:bookmarkStart w:name="z2188" w:id="1499"/>
    <w:p>
      <w:pPr>
        <w:spacing w:after="0"/>
        <w:ind w:left="0"/>
        <w:jc w:val="both"/>
      </w:pPr>
      <w:r>
        <w:rPr>
          <w:rFonts w:ascii="Times New Roman"/>
          <w:b w:val="false"/>
          <w:i w:val="false"/>
          <w:color w:val="000000"/>
          <w:sz w:val="28"/>
        </w:rPr>
        <w:t>
      8) вторичный вид деятельности предприятия – вид деятельности, помимо основного, который осуществляется с целью производства продуктов для третьих лиц;</w:t>
      </w:r>
    </w:p>
    <w:bookmarkEnd w:id="1499"/>
    <w:bookmarkStart w:name="z2189" w:id="1500"/>
    <w:p>
      <w:pPr>
        <w:spacing w:after="0"/>
        <w:ind w:left="0"/>
        <w:jc w:val="both"/>
      </w:pPr>
      <w:r>
        <w:rPr>
          <w:rFonts w:ascii="Times New Roman"/>
          <w:b w:val="false"/>
          <w:i w:val="false"/>
          <w:color w:val="000000"/>
          <w:sz w:val="28"/>
        </w:rPr>
        <w:t xml:space="preserve">
      9)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 </w:t>
      </w:r>
    </w:p>
    <w:bookmarkEnd w:id="1500"/>
    <w:bookmarkStart w:name="z2190" w:id="1501"/>
    <w:p>
      <w:pPr>
        <w:spacing w:after="0"/>
        <w:ind w:left="0"/>
        <w:jc w:val="both"/>
      </w:pPr>
      <w:r>
        <w:rPr>
          <w:rFonts w:ascii="Times New Roman"/>
          <w:b w:val="false"/>
          <w:i w:val="false"/>
          <w:color w:val="000000"/>
          <w:sz w:val="28"/>
        </w:rPr>
        <w:t>
      10) расходы по корпоративному подоходному налогу – расходы по корпоративному подоходному налогу, определяемые в соответствии с действующим налоговым законодательством;</w:t>
      </w:r>
    </w:p>
    <w:bookmarkEnd w:id="1501"/>
    <w:bookmarkStart w:name="z2191" w:id="1502"/>
    <w:p>
      <w:pPr>
        <w:spacing w:after="0"/>
        <w:ind w:left="0"/>
        <w:jc w:val="both"/>
      </w:pPr>
      <w:r>
        <w:rPr>
          <w:rFonts w:ascii="Times New Roman"/>
          <w:b w:val="false"/>
          <w:i w:val="false"/>
          <w:color w:val="000000"/>
          <w:sz w:val="28"/>
        </w:rPr>
        <w:t>
      11)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p>
    <w:bookmarkEnd w:id="1502"/>
    <w:bookmarkStart w:name="z2192" w:id="1503"/>
    <w:p>
      <w:pPr>
        <w:spacing w:after="0"/>
        <w:ind w:left="0"/>
        <w:jc w:val="both"/>
      </w:pPr>
      <w:r>
        <w:rPr>
          <w:rFonts w:ascii="Times New Roman"/>
          <w:b w:val="false"/>
          <w:i w:val="false"/>
          <w:color w:val="000000"/>
          <w:sz w:val="28"/>
        </w:rPr>
        <w:t>
      12)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p>
    <w:bookmarkEnd w:id="1503"/>
    <w:bookmarkStart w:name="z2193" w:id="1504"/>
    <w:p>
      <w:pPr>
        <w:spacing w:after="0"/>
        <w:ind w:left="0"/>
        <w:jc w:val="both"/>
      </w:pPr>
      <w:r>
        <w:rPr>
          <w:rFonts w:ascii="Times New Roman"/>
          <w:b w:val="false"/>
          <w:i w:val="false"/>
          <w:color w:val="000000"/>
          <w:sz w:val="28"/>
        </w:rPr>
        <w:t>
      13)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bookmarkEnd w:id="1504"/>
    <w:bookmarkStart w:name="z2194" w:id="1505"/>
    <w:p>
      <w:pPr>
        <w:spacing w:after="0"/>
        <w:ind w:left="0"/>
        <w:jc w:val="both"/>
      </w:pPr>
      <w:r>
        <w:rPr>
          <w:rFonts w:ascii="Times New Roman"/>
          <w:b w:val="false"/>
          <w:i w:val="false"/>
          <w:color w:val="000000"/>
          <w:sz w:val="28"/>
        </w:rPr>
        <w:t>
      14) запасы – краткосрочные активы предприятия, предназначенные для использования в производственном процессе, при предоставлении услуг или для продажи;</w:t>
      </w:r>
    </w:p>
    <w:bookmarkEnd w:id="1505"/>
    <w:bookmarkStart w:name="z2195" w:id="1506"/>
    <w:p>
      <w:pPr>
        <w:spacing w:after="0"/>
        <w:ind w:left="0"/>
        <w:jc w:val="both"/>
      </w:pPr>
      <w:r>
        <w:rPr>
          <w:rFonts w:ascii="Times New Roman"/>
          <w:b w:val="false"/>
          <w:i w:val="false"/>
          <w:color w:val="000000"/>
          <w:sz w:val="28"/>
        </w:rPr>
        <w:t>
      15) фонд заработной платы работников – начисленные суммарные денежные средства организации для оплаты труда работников в денежной и натуральной форме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их фактических выплат;</w:t>
      </w:r>
    </w:p>
    <w:bookmarkEnd w:id="1506"/>
    <w:bookmarkStart w:name="z2196" w:id="1507"/>
    <w:p>
      <w:pPr>
        <w:spacing w:after="0"/>
        <w:ind w:left="0"/>
        <w:jc w:val="both"/>
      </w:pPr>
      <w:r>
        <w:rPr>
          <w:rFonts w:ascii="Times New Roman"/>
          <w:b w:val="false"/>
          <w:i w:val="false"/>
          <w:color w:val="000000"/>
          <w:sz w:val="28"/>
        </w:rPr>
        <w:t>
      16) фактическая численность работников (принимаемая для исчисления средней заработной платы) - численность работников списочного состава за вычетом отдельных категорий работников, имеющих формальное прикрепление к работе (лица, находящиеся в отпусках по беременности и родам, по уходу за ребенком и другие);</w:t>
      </w:r>
    </w:p>
    <w:bookmarkEnd w:id="1507"/>
    <w:bookmarkStart w:name="z2197" w:id="1508"/>
    <w:p>
      <w:pPr>
        <w:spacing w:after="0"/>
        <w:ind w:left="0"/>
        <w:jc w:val="both"/>
      </w:pPr>
      <w:r>
        <w:rPr>
          <w:rFonts w:ascii="Times New Roman"/>
          <w:b w:val="false"/>
          <w:i w:val="false"/>
          <w:color w:val="000000"/>
          <w:sz w:val="28"/>
        </w:rPr>
        <w:t>
      17) списочная численность работников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p>
    <w:bookmarkEnd w:id="1508"/>
    <w:bookmarkStart w:name="z2198" w:id="1509"/>
    <w:p>
      <w:pPr>
        <w:spacing w:after="0"/>
        <w:ind w:left="0"/>
        <w:jc w:val="both"/>
      </w:pPr>
      <w:r>
        <w:rPr>
          <w:rFonts w:ascii="Times New Roman"/>
          <w:b w:val="false"/>
          <w:i w:val="false"/>
          <w:color w:val="000000"/>
          <w:sz w:val="28"/>
        </w:rPr>
        <w:t>
      18) материальные затраты – стоимость материальных ресурсов, сформированная исходя из цены их приобретения (без учета налога на добавленную стоимость (далее – НДС),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p>
    <w:bookmarkEnd w:id="1509"/>
    <w:bookmarkStart w:name="z2199" w:id="1510"/>
    <w:p>
      <w:pPr>
        <w:spacing w:after="0"/>
        <w:ind w:left="0"/>
        <w:jc w:val="both"/>
      </w:pPr>
      <w:r>
        <w:rPr>
          <w:rFonts w:ascii="Times New Roman"/>
          <w:b w:val="false"/>
          <w:i w:val="false"/>
          <w:color w:val="000000"/>
          <w:sz w:val="28"/>
        </w:rPr>
        <w:t>
      19)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bookmarkEnd w:id="1510"/>
    <w:bookmarkStart w:name="z2200" w:id="1511"/>
    <w:p>
      <w:pPr>
        <w:spacing w:after="0"/>
        <w:ind w:left="0"/>
        <w:jc w:val="both"/>
      </w:pPr>
      <w:r>
        <w:rPr>
          <w:rFonts w:ascii="Times New Roman"/>
          <w:b w:val="false"/>
          <w:i w:val="false"/>
          <w:color w:val="000000"/>
          <w:sz w:val="28"/>
        </w:rPr>
        <w:t xml:space="preserve">
      20)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 </w:t>
      </w:r>
    </w:p>
    <w:bookmarkEnd w:id="1511"/>
    <w:bookmarkStart w:name="z2201" w:id="1512"/>
    <w:p>
      <w:pPr>
        <w:spacing w:after="0"/>
        <w:ind w:left="0"/>
        <w:jc w:val="both"/>
      </w:pPr>
      <w:r>
        <w:rPr>
          <w:rFonts w:ascii="Times New Roman"/>
          <w:b w:val="false"/>
          <w:i w:val="false"/>
          <w:color w:val="000000"/>
          <w:sz w:val="28"/>
        </w:rPr>
        <w:t>
      21)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p>
    <w:bookmarkEnd w:id="1512"/>
    <w:bookmarkStart w:name="z2202" w:id="1513"/>
    <w:p>
      <w:pPr>
        <w:spacing w:after="0"/>
        <w:ind w:left="0"/>
        <w:jc w:val="both"/>
      </w:pPr>
      <w:r>
        <w:rPr>
          <w:rFonts w:ascii="Times New Roman"/>
          <w:b w:val="false"/>
          <w:i w:val="false"/>
          <w:color w:val="000000"/>
          <w:sz w:val="28"/>
        </w:rPr>
        <w:t>
      22) использовано продукции на собственные нужды (внутризаводской оборот) – это выработанные предприятием готовые изделия и полуфабрикаты в натуральном и стоимостном выражениях, которые используются предприятием на собственные промышленно-производственные нужды (кроме продукции, зачисленной в состав основных средств данного предприятия);</w:t>
      </w:r>
    </w:p>
    <w:bookmarkEnd w:id="1513"/>
    <w:bookmarkStart w:name="z2203" w:id="1514"/>
    <w:p>
      <w:pPr>
        <w:spacing w:after="0"/>
        <w:ind w:left="0"/>
        <w:jc w:val="both"/>
      </w:pPr>
      <w:r>
        <w:rPr>
          <w:rFonts w:ascii="Times New Roman"/>
          <w:b w:val="false"/>
          <w:i w:val="false"/>
          <w:color w:val="000000"/>
          <w:sz w:val="28"/>
        </w:rPr>
        <w:t>
      23) объем произведенной продукции, выполненных работ и оказанных услуг – стоимость всей выпущенной продукции и оказанных услуг в ценах производителя;</w:t>
      </w:r>
    </w:p>
    <w:bookmarkEnd w:id="1514"/>
    <w:bookmarkStart w:name="z2204" w:id="1515"/>
    <w:p>
      <w:pPr>
        <w:spacing w:after="0"/>
        <w:ind w:left="0"/>
        <w:jc w:val="both"/>
      </w:pPr>
      <w:r>
        <w:rPr>
          <w:rFonts w:ascii="Times New Roman"/>
          <w:b w:val="false"/>
          <w:i w:val="false"/>
          <w:color w:val="000000"/>
          <w:sz w:val="28"/>
        </w:rPr>
        <w:t>
      24) цена производителя – цена единицы реализуемой продукции в момент ее выхода из ворот предприятия без учета НДС, акцизов, прочих косвенных налогов, торговой, сбытовой наценки и транспортных расходов, связанных с движением продукции от производителя к покупателю;</w:t>
      </w:r>
    </w:p>
    <w:bookmarkEnd w:id="1515"/>
    <w:bookmarkStart w:name="z2205" w:id="1516"/>
    <w:p>
      <w:pPr>
        <w:spacing w:after="0"/>
        <w:ind w:left="0"/>
        <w:jc w:val="both"/>
      </w:pPr>
      <w:r>
        <w:rPr>
          <w:rFonts w:ascii="Times New Roman"/>
          <w:b w:val="false"/>
          <w:i w:val="false"/>
          <w:color w:val="000000"/>
          <w:sz w:val="28"/>
        </w:rPr>
        <w:t>
      25) производственные расходы – затраты, формирующие себестоимость произведенной продукции и оказанных услуг основного и вторичного видов деятельности;</w:t>
      </w:r>
    </w:p>
    <w:bookmarkEnd w:id="1516"/>
    <w:bookmarkStart w:name="z2206" w:id="1517"/>
    <w:p>
      <w:pPr>
        <w:spacing w:after="0"/>
        <w:ind w:left="0"/>
        <w:jc w:val="both"/>
      </w:pPr>
      <w:r>
        <w:rPr>
          <w:rFonts w:ascii="Times New Roman"/>
          <w:b w:val="false"/>
          <w:i w:val="false"/>
          <w:color w:val="000000"/>
          <w:sz w:val="28"/>
        </w:rPr>
        <w:t>
      26) непроизводственные расходы – расходы периода, которые включают расходы по реализации продукции и оказанию услуг, административные расходы, расходы на финансирование и прочие расходы;</w:t>
      </w:r>
    </w:p>
    <w:bookmarkEnd w:id="1517"/>
    <w:bookmarkStart w:name="z2207" w:id="1518"/>
    <w:p>
      <w:pPr>
        <w:spacing w:after="0"/>
        <w:ind w:left="0"/>
        <w:jc w:val="both"/>
      </w:pPr>
      <w:r>
        <w:rPr>
          <w:rFonts w:ascii="Times New Roman"/>
          <w:b w:val="false"/>
          <w:i w:val="false"/>
          <w:color w:val="000000"/>
          <w:sz w:val="28"/>
        </w:rPr>
        <w:t>
      27) доход от реализации продукции (товаров, работ и услуг) – сумма полученного и подлежащего к получению дохода за минусом НДС, акцизов, а также стоимости возвращенных товаров, скидки с продаж и скидки с цены, представленных покупателю;</w:t>
      </w:r>
    </w:p>
    <w:bookmarkEnd w:id="1518"/>
    <w:bookmarkStart w:name="z2208" w:id="1519"/>
    <w:p>
      <w:pPr>
        <w:spacing w:after="0"/>
        <w:ind w:left="0"/>
        <w:jc w:val="both"/>
      </w:pPr>
      <w:r>
        <w:rPr>
          <w:rFonts w:ascii="Times New Roman"/>
          <w:b w:val="false"/>
          <w:i w:val="false"/>
          <w:color w:val="000000"/>
          <w:sz w:val="28"/>
        </w:rPr>
        <w:t>
      28) расходы по реализации продукции и оказанию услуг – расходы, связанные с реализацией продукции и оказанием услуг (заработная плата и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p>
    <w:bookmarkEnd w:id="1519"/>
    <w:bookmarkStart w:name="z2209" w:id="1520"/>
    <w:p>
      <w:pPr>
        <w:spacing w:after="0"/>
        <w:ind w:left="0"/>
        <w:jc w:val="both"/>
      </w:pPr>
      <w:r>
        <w:rPr>
          <w:rFonts w:ascii="Times New Roman"/>
          <w:b w:val="false"/>
          <w:i w:val="false"/>
          <w:color w:val="000000"/>
          <w:sz w:val="28"/>
        </w:rPr>
        <w:t>
      29) себестоимость реализованной продукции и оказанных услуг – фактическая себестоимость отпущенной (отгруженной) готовой продукции (работ, услуг);</w:t>
      </w:r>
    </w:p>
    <w:bookmarkEnd w:id="1520"/>
    <w:bookmarkStart w:name="z2210" w:id="1521"/>
    <w:p>
      <w:pPr>
        <w:spacing w:after="0"/>
        <w:ind w:left="0"/>
        <w:jc w:val="both"/>
      </w:pPr>
      <w:r>
        <w:rPr>
          <w:rFonts w:ascii="Times New Roman"/>
          <w:b w:val="false"/>
          <w:i w:val="false"/>
          <w:color w:val="000000"/>
          <w:sz w:val="28"/>
        </w:rPr>
        <w:t>
      30)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p>
    <w:bookmarkEnd w:id="1521"/>
    <w:bookmarkStart w:name="z2211" w:id="1522"/>
    <w:p>
      <w:pPr>
        <w:spacing w:after="0"/>
        <w:ind w:left="0"/>
        <w:jc w:val="both"/>
      </w:pPr>
      <w:r>
        <w:rPr>
          <w:rFonts w:ascii="Times New Roman"/>
          <w:b w:val="false"/>
          <w:i w:val="false"/>
          <w:color w:val="000000"/>
          <w:sz w:val="28"/>
        </w:rPr>
        <w:t>
      31) расходы – уменьшение экономических выгод в течение отчетного периода в форме оттока или уменьшения активов или возникновения обязательств, которые приводят к уменьшению капитала, отличному от уменьшения, связанного с распределением лицам, участвующим в капитале;</w:t>
      </w:r>
    </w:p>
    <w:bookmarkEnd w:id="1522"/>
    <w:bookmarkStart w:name="z2212" w:id="1523"/>
    <w:p>
      <w:pPr>
        <w:spacing w:after="0"/>
        <w:ind w:left="0"/>
        <w:jc w:val="both"/>
      </w:pPr>
      <w:r>
        <w:rPr>
          <w:rFonts w:ascii="Times New Roman"/>
          <w:b w:val="false"/>
          <w:i w:val="false"/>
          <w:color w:val="000000"/>
          <w:sz w:val="28"/>
        </w:rPr>
        <w:t>
      32)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p>
    <w:bookmarkEnd w:id="1523"/>
    <w:bookmarkStart w:name="z2213" w:id="1524"/>
    <w:p>
      <w:pPr>
        <w:spacing w:after="0"/>
        <w:ind w:left="0"/>
        <w:jc w:val="both"/>
      </w:pPr>
      <w:r>
        <w:rPr>
          <w:rFonts w:ascii="Times New Roman"/>
          <w:b w:val="false"/>
          <w:i w:val="false"/>
          <w:color w:val="000000"/>
          <w:sz w:val="28"/>
        </w:rPr>
        <w:t>
      3. В разделах 2 и 2.1 под объемом произведенной продукции, выполненных работ и оказанных услуг понимается сумма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изменений запасов готовой продукции, находящихся на складах и предназначенных для продажи и прироста (уменьшения) остатка незавершенного производства и строительства.</w:t>
      </w:r>
    </w:p>
    <w:bookmarkEnd w:id="1524"/>
    <w:bookmarkStart w:name="z2214" w:id="1525"/>
    <w:p>
      <w:pPr>
        <w:spacing w:after="0"/>
        <w:ind w:left="0"/>
        <w:jc w:val="both"/>
      </w:pP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p>
    <w:bookmarkEnd w:id="1525"/>
    <w:bookmarkStart w:name="z2215" w:id="1526"/>
    <w:p>
      <w:pPr>
        <w:spacing w:after="0"/>
        <w:ind w:left="0"/>
        <w:jc w:val="both"/>
      </w:pPr>
      <w:r>
        <w:rPr>
          <w:rFonts w:ascii="Times New Roman"/>
          <w:b w:val="false"/>
          <w:i w:val="false"/>
          <w:color w:val="000000"/>
          <w:sz w:val="28"/>
        </w:rPr>
        <w:t>
      Для предприятий, занимающихся торговой деятельностью, объемом произведенной продукции, выполненных работ и оказанных услуг является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p>
    <w:bookmarkEnd w:id="1526"/>
    <w:bookmarkStart w:name="z2216" w:id="1527"/>
    <w:p>
      <w:pPr>
        <w:spacing w:after="0"/>
        <w:ind w:left="0"/>
        <w:jc w:val="both"/>
      </w:pPr>
      <w:r>
        <w:rPr>
          <w:rFonts w:ascii="Times New Roman"/>
          <w:b w:val="false"/>
          <w:i w:val="false"/>
          <w:color w:val="000000"/>
          <w:sz w:val="28"/>
        </w:rPr>
        <w:t xml:space="preserve">
      Для обменных пунктов объемом произведенной продукции, выполненных работ и оказанных услуг является разница между стоимостью продажи и покупки валюты. </w:t>
      </w:r>
    </w:p>
    <w:bookmarkEnd w:id="1527"/>
    <w:bookmarkStart w:name="z2217" w:id="1528"/>
    <w:p>
      <w:pPr>
        <w:spacing w:after="0"/>
        <w:ind w:left="0"/>
        <w:jc w:val="both"/>
      </w:pPr>
      <w:r>
        <w:rPr>
          <w:rFonts w:ascii="Times New Roman"/>
          <w:b w:val="false"/>
          <w:i w:val="false"/>
          <w:color w:val="000000"/>
          <w:sz w:val="28"/>
        </w:rPr>
        <w:t>
      Для предприятий, занимающихся сдачей в аренду площадей и оборудования, объемом произведенной продукции, выполненных работ и оказанных услуг является выручка, полученная за предоставление во временное пользование своих активов по договору аренды.</w:t>
      </w:r>
    </w:p>
    <w:bookmarkEnd w:id="1528"/>
    <w:bookmarkStart w:name="z2218" w:id="1529"/>
    <w:p>
      <w:pPr>
        <w:spacing w:after="0"/>
        <w:ind w:left="0"/>
        <w:jc w:val="both"/>
      </w:pP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p>
    <w:bookmarkEnd w:id="1529"/>
    <w:bookmarkStart w:name="z2219" w:id="1530"/>
    <w:p>
      <w:pPr>
        <w:spacing w:after="0"/>
        <w:ind w:left="0"/>
        <w:jc w:val="both"/>
      </w:pPr>
      <w:r>
        <w:rPr>
          <w:rFonts w:ascii="Times New Roman"/>
          <w:b w:val="false"/>
          <w:i w:val="false"/>
          <w:color w:val="000000"/>
          <w:sz w:val="28"/>
        </w:rPr>
        <w:t>
      Для гостиниц объемом произведенной продукции, выполненных работ и оказанных услуг является доход от предоставления гостиничных услуг, включая услуги ресторанов.</w:t>
      </w:r>
    </w:p>
    <w:bookmarkEnd w:id="1530"/>
    <w:bookmarkStart w:name="z2220" w:id="1531"/>
    <w:p>
      <w:pPr>
        <w:spacing w:after="0"/>
        <w:ind w:left="0"/>
        <w:jc w:val="both"/>
      </w:pPr>
      <w:r>
        <w:rPr>
          <w:rFonts w:ascii="Times New Roman"/>
          <w:b w:val="false"/>
          <w:i w:val="false"/>
          <w:color w:val="000000"/>
          <w:sz w:val="28"/>
        </w:rPr>
        <w:t>
      Объемом произведенной продукции, выполненных работ и оказанных услуг финансового посредничества (микрокредитные организации,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bookmarkEnd w:id="1531"/>
    <w:bookmarkStart w:name="z2221" w:id="1532"/>
    <w:p>
      <w:pPr>
        <w:spacing w:after="0"/>
        <w:ind w:left="0"/>
        <w:jc w:val="both"/>
      </w:pPr>
      <w:r>
        <w:rPr>
          <w:rFonts w:ascii="Times New Roman"/>
          <w:b w:val="false"/>
          <w:i w:val="false"/>
          <w:color w:val="000000"/>
          <w:sz w:val="28"/>
        </w:rPr>
        <w:t>
      При заполнении показателей раздела 2.1 в ячейках указывается 5-значный код вида деятельности согласно общему классификатору видов экономической деятельности.</w:t>
      </w:r>
    </w:p>
    <w:bookmarkEnd w:id="1532"/>
    <w:bookmarkStart w:name="z2222" w:id="1533"/>
    <w:p>
      <w:pPr>
        <w:spacing w:after="0"/>
        <w:ind w:left="0"/>
        <w:jc w:val="both"/>
      </w:pPr>
      <w:r>
        <w:rPr>
          <w:rFonts w:ascii="Times New Roman"/>
          <w:b w:val="false"/>
          <w:i w:val="false"/>
          <w:color w:val="000000"/>
          <w:sz w:val="28"/>
        </w:rPr>
        <w:t>
      В статистических формах не используется понятие "сторно", поэтому при возникновении таких ситуаций сторнировочная запись выражается как увеличение (уменьшение) дебетовых или кредитовых оборотов конкретных счетов.</w:t>
      </w:r>
    </w:p>
    <w:bookmarkEnd w:id="1533"/>
    <w:bookmarkStart w:name="z2223" w:id="1534"/>
    <w:p>
      <w:pPr>
        <w:spacing w:after="0"/>
        <w:ind w:left="0"/>
        <w:jc w:val="both"/>
      </w:pPr>
      <w:r>
        <w:rPr>
          <w:rFonts w:ascii="Times New Roman"/>
          <w:b w:val="false"/>
          <w:i w:val="false"/>
          <w:color w:val="000000"/>
          <w:sz w:val="28"/>
        </w:rPr>
        <w:t>
      4. В строке 3 раздела 3 под валовой прибылью понимается разница дохода от реализации продукции и оказания услуг и себестоимости реализованной продукции и оказанных услуг.</w:t>
      </w:r>
    </w:p>
    <w:bookmarkEnd w:id="1534"/>
    <w:bookmarkStart w:name="z2224" w:id="1535"/>
    <w:p>
      <w:pPr>
        <w:spacing w:after="0"/>
        <w:ind w:left="0"/>
        <w:jc w:val="both"/>
      </w:pPr>
      <w:r>
        <w:rPr>
          <w:rFonts w:ascii="Times New Roman"/>
          <w:b w:val="false"/>
          <w:i w:val="false"/>
          <w:color w:val="000000"/>
          <w:sz w:val="28"/>
        </w:rPr>
        <w:t>
      В строке 10 под прибылью (убытком) до налогообложения понимается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прочих расходов.</w:t>
      </w:r>
    </w:p>
    <w:bookmarkEnd w:id="1535"/>
    <w:bookmarkStart w:name="z2225" w:id="1536"/>
    <w:p>
      <w:pPr>
        <w:spacing w:after="0"/>
        <w:ind w:left="0"/>
        <w:jc w:val="both"/>
      </w:pPr>
      <w:r>
        <w:rPr>
          <w:rFonts w:ascii="Times New Roman"/>
          <w:b w:val="false"/>
          <w:i w:val="false"/>
          <w:color w:val="000000"/>
          <w:sz w:val="28"/>
        </w:rPr>
        <w:t>
      В строке 12 под итоговой прибылью (убытком) понимается разница между прибылью (убытком) до налогообложения и расходами по корпоративному подоходному налогу.</w:t>
      </w:r>
    </w:p>
    <w:bookmarkEnd w:id="1536"/>
    <w:bookmarkStart w:name="z2226" w:id="1537"/>
    <w:p>
      <w:pPr>
        <w:spacing w:after="0"/>
        <w:ind w:left="0"/>
        <w:jc w:val="both"/>
      </w:pPr>
      <w:r>
        <w:rPr>
          <w:rFonts w:ascii="Times New Roman"/>
          <w:b w:val="false"/>
          <w:i w:val="false"/>
          <w:color w:val="000000"/>
          <w:sz w:val="28"/>
        </w:rPr>
        <w:t>
      5.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1537"/>
    <w:bookmarkStart w:name="z2227" w:id="1538"/>
    <w:p>
      <w:pPr>
        <w:spacing w:after="0"/>
        <w:ind w:left="0"/>
        <w:jc w:val="both"/>
      </w:pPr>
      <w:r>
        <w:rPr>
          <w:rFonts w:ascii="Times New Roman"/>
          <w:b w:val="false"/>
          <w:i w:val="false"/>
          <w:color w:val="000000"/>
          <w:sz w:val="28"/>
        </w:rPr>
        <w:t>
      6. Примечание: Х – данная позиция не подлежит заполнению.</w:t>
      </w:r>
    </w:p>
    <w:bookmarkEnd w:id="1538"/>
    <w:bookmarkStart w:name="z2228" w:id="1539"/>
    <w:p>
      <w:pPr>
        <w:spacing w:after="0"/>
        <w:ind w:left="0"/>
        <w:jc w:val="both"/>
      </w:pPr>
      <w:r>
        <w:rPr>
          <w:rFonts w:ascii="Times New Roman"/>
          <w:b w:val="false"/>
          <w:i w:val="false"/>
          <w:color w:val="000000"/>
          <w:sz w:val="28"/>
        </w:rPr>
        <w:t>
      7. Арифметико-логический контроль</w:t>
      </w:r>
    </w:p>
    <w:bookmarkEnd w:id="1539"/>
    <w:bookmarkStart w:name="z2229" w:id="1540"/>
    <w:p>
      <w:pPr>
        <w:spacing w:after="0"/>
        <w:ind w:left="0"/>
        <w:jc w:val="both"/>
      </w:pPr>
      <w:r>
        <w:rPr>
          <w:rFonts w:ascii="Times New Roman"/>
          <w:b w:val="false"/>
          <w:i w:val="false"/>
          <w:color w:val="000000"/>
          <w:sz w:val="28"/>
        </w:rPr>
        <w:t xml:space="preserve">
      1) Раздел 1. "Численность работников". </w:t>
      </w:r>
    </w:p>
    <w:bookmarkEnd w:id="1540"/>
    <w:bookmarkStart w:name="z2230" w:id="1541"/>
    <w:p>
      <w:pPr>
        <w:spacing w:after="0"/>
        <w:ind w:left="0"/>
        <w:jc w:val="both"/>
      </w:pPr>
      <w:r>
        <w:rPr>
          <w:rFonts w:ascii="Times New Roman"/>
          <w:b w:val="false"/>
          <w:i w:val="false"/>
          <w:color w:val="000000"/>
          <w:sz w:val="28"/>
        </w:rPr>
        <w:t>
      строка 4 = сумме строк 1-3;</w:t>
      </w:r>
    </w:p>
    <w:bookmarkEnd w:id="1541"/>
    <w:bookmarkStart w:name="z2231" w:id="1542"/>
    <w:p>
      <w:pPr>
        <w:spacing w:after="0"/>
        <w:ind w:left="0"/>
        <w:jc w:val="both"/>
      </w:pPr>
      <w:r>
        <w:rPr>
          <w:rFonts w:ascii="Times New Roman"/>
          <w:b w:val="false"/>
          <w:i w:val="false"/>
          <w:color w:val="000000"/>
          <w:sz w:val="28"/>
        </w:rPr>
        <w:t>
      2) Раздел 2. "Информация об объеме произведенной продукции, выполненных работ и оказанных услуг, доходе от реализации продукции и оказания услуг".</w:t>
      </w:r>
    </w:p>
    <w:bookmarkEnd w:id="1542"/>
    <w:bookmarkStart w:name="z2232" w:id="1543"/>
    <w:p>
      <w:pPr>
        <w:spacing w:after="0"/>
        <w:ind w:left="0"/>
        <w:jc w:val="both"/>
      </w:pPr>
      <w:r>
        <w:rPr>
          <w:rFonts w:ascii="Times New Roman"/>
          <w:b w:val="false"/>
          <w:i w:val="false"/>
          <w:color w:val="000000"/>
          <w:sz w:val="28"/>
        </w:rPr>
        <w:t>
      строка 1 = сумме строк 1.1, 1.2 для каждой графы;</w:t>
      </w:r>
    </w:p>
    <w:bookmarkEnd w:id="1543"/>
    <w:bookmarkStart w:name="z2233" w:id="1544"/>
    <w:p>
      <w:pPr>
        <w:spacing w:after="0"/>
        <w:ind w:left="0"/>
        <w:jc w:val="both"/>
      </w:pPr>
      <w:r>
        <w:rPr>
          <w:rFonts w:ascii="Times New Roman"/>
          <w:b w:val="false"/>
          <w:i w:val="false"/>
          <w:color w:val="000000"/>
          <w:sz w:val="28"/>
        </w:rPr>
        <w:t>
      3) Раздел 3. "Результат финансово-хозяйственной деятельности предприятия".</w:t>
      </w:r>
    </w:p>
    <w:bookmarkEnd w:id="1544"/>
    <w:bookmarkStart w:name="z2234" w:id="1545"/>
    <w:p>
      <w:pPr>
        <w:spacing w:after="0"/>
        <w:ind w:left="0"/>
        <w:jc w:val="both"/>
      </w:pPr>
      <w:r>
        <w:rPr>
          <w:rFonts w:ascii="Times New Roman"/>
          <w:b w:val="false"/>
          <w:i w:val="false"/>
          <w:color w:val="000000"/>
          <w:sz w:val="28"/>
        </w:rPr>
        <w:t>
      строка 3 = строка 1 – строка 2;</w:t>
      </w:r>
    </w:p>
    <w:bookmarkEnd w:id="1545"/>
    <w:bookmarkStart w:name="z2235" w:id="1546"/>
    <w:p>
      <w:pPr>
        <w:spacing w:after="0"/>
        <w:ind w:left="0"/>
        <w:jc w:val="both"/>
      </w:pPr>
      <w:r>
        <w:rPr>
          <w:rFonts w:ascii="Times New Roman"/>
          <w:b w:val="false"/>
          <w:i w:val="false"/>
          <w:color w:val="000000"/>
          <w:sz w:val="28"/>
        </w:rPr>
        <w:t>
      строка 10 = сумма строк 3-5 – строка 6 – строка 7 – строка 8 – строка 9;</w:t>
      </w:r>
    </w:p>
    <w:bookmarkEnd w:id="1546"/>
    <w:bookmarkStart w:name="z2236" w:id="1547"/>
    <w:p>
      <w:pPr>
        <w:spacing w:after="0"/>
        <w:ind w:left="0"/>
        <w:jc w:val="both"/>
      </w:pPr>
      <w:r>
        <w:rPr>
          <w:rFonts w:ascii="Times New Roman"/>
          <w:b w:val="false"/>
          <w:i w:val="false"/>
          <w:color w:val="000000"/>
          <w:sz w:val="28"/>
        </w:rPr>
        <w:t>
      строка 12 = строка 10 – строка 11;</w:t>
      </w:r>
    </w:p>
    <w:bookmarkEnd w:id="1547"/>
    <w:bookmarkStart w:name="z2237" w:id="1548"/>
    <w:p>
      <w:pPr>
        <w:spacing w:after="0"/>
        <w:ind w:left="0"/>
        <w:jc w:val="both"/>
      </w:pPr>
      <w:r>
        <w:rPr>
          <w:rFonts w:ascii="Times New Roman"/>
          <w:b w:val="false"/>
          <w:i w:val="false"/>
          <w:color w:val="000000"/>
          <w:sz w:val="28"/>
        </w:rPr>
        <w:t>
      4) Раздел 4. "Информация о расходах предприятия".</w:t>
      </w:r>
    </w:p>
    <w:bookmarkEnd w:id="1548"/>
    <w:bookmarkStart w:name="z2238" w:id="1549"/>
    <w:p>
      <w:pPr>
        <w:spacing w:after="0"/>
        <w:ind w:left="0"/>
        <w:jc w:val="both"/>
      </w:pPr>
      <w:r>
        <w:rPr>
          <w:rFonts w:ascii="Times New Roman"/>
          <w:b w:val="false"/>
          <w:i w:val="false"/>
          <w:color w:val="000000"/>
          <w:sz w:val="28"/>
        </w:rPr>
        <w:t>
      графа 1 = сумме граф 2, 3 для каждой строки;</w:t>
      </w:r>
    </w:p>
    <w:bookmarkEnd w:id="1549"/>
    <w:bookmarkStart w:name="z2239" w:id="1550"/>
    <w:p>
      <w:pPr>
        <w:spacing w:after="0"/>
        <w:ind w:left="0"/>
        <w:jc w:val="both"/>
      </w:pPr>
      <w:r>
        <w:rPr>
          <w:rFonts w:ascii="Times New Roman"/>
          <w:b w:val="false"/>
          <w:i w:val="false"/>
          <w:color w:val="000000"/>
          <w:sz w:val="28"/>
        </w:rPr>
        <w:t>
      строка 1 = сумме строк 1.1-1.5 для каждой графы;</w:t>
      </w:r>
    </w:p>
    <w:bookmarkEnd w:id="1550"/>
    <w:bookmarkStart w:name="z2240" w:id="1551"/>
    <w:p>
      <w:pPr>
        <w:spacing w:after="0"/>
        <w:ind w:left="0"/>
        <w:jc w:val="both"/>
      </w:pPr>
      <w:r>
        <w:rPr>
          <w:rFonts w:ascii="Times New Roman"/>
          <w:b w:val="false"/>
          <w:i w:val="false"/>
          <w:color w:val="000000"/>
          <w:sz w:val="28"/>
        </w:rPr>
        <w:t>
      строка 3 &gt; строки 3.1 для каждой графы;</w:t>
      </w:r>
    </w:p>
    <w:bookmarkEnd w:id="1551"/>
    <w:bookmarkStart w:name="z2241" w:id="1552"/>
    <w:p>
      <w:pPr>
        <w:spacing w:after="0"/>
        <w:ind w:left="0"/>
        <w:jc w:val="both"/>
      </w:pPr>
      <w:r>
        <w:rPr>
          <w:rFonts w:ascii="Times New Roman"/>
          <w:b w:val="false"/>
          <w:i w:val="false"/>
          <w:color w:val="000000"/>
          <w:sz w:val="28"/>
        </w:rPr>
        <w:t>
      строка 5 = сумме строк 5.1- 5.4 для каждой графы;</w:t>
      </w:r>
    </w:p>
    <w:bookmarkEnd w:id="1552"/>
    <w:bookmarkStart w:name="z2242" w:id="1553"/>
    <w:p>
      <w:pPr>
        <w:spacing w:after="0"/>
        <w:ind w:left="0"/>
        <w:jc w:val="both"/>
      </w:pPr>
      <w:r>
        <w:rPr>
          <w:rFonts w:ascii="Times New Roman"/>
          <w:b w:val="false"/>
          <w:i w:val="false"/>
          <w:color w:val="000000"/>
          <w:sz w:val="28"/>
        </w:rPr>
        <w:t>
      строка 5.1 ≥ сумме строк 5.1.1, 5.1.2 для каждой графы;</w:t>
      </w:r>
    </w:p>
    <w:bookmarkEnd w:id="1553"/>
    <w:bookmarkStart w:name="z2243" w:id="1554"/>
    <w:p>
      <w:pPr>
        <w:spacing w:after="0"/>
        <w:ind w:left="0"/>
        <w:jc w:val="both"/>
      </w:pPr>
      <w:r>
        <w:rPr>
          <w:rFonts w:ascii="Times New Roman"/>
          <w:b w:val="false"/>
          <w:i w:val="false"/>
          <w:color w:val="000000"/>
          <w:sz w:val="28"/>
        </w:rPr>
        <w:t>
      строка 6 = сумме строк 1- 5 для каждой графы.</w:t>
      </w:r>
    </w:p>
    <w:bookmarkEnd w:id="1554"/>
    <w:bookmarkStart w:name="z2244" w:id="1555"/>
    <w:p>
      <w:pPr>
        <w:spacing w:after="0"/>
        <w:ind w:left="0"/>
        <w:jc w:val="both"/>
      </w:pPr>
      <w:r>
        <w:rPr>
          <w:rFonts w:ascii="Times New Roman"/>
          <w:b w:val="false"/>
          <w:i w:val="false"/>
          <w:color w:val="000000"/>
          <w:sz w:val="28"/>
        </w:rPr>
        <w:t>
      5) Раздел 5. "Информация о запасах предприятия".</w:t>
      </w:r>
    </w:p>
    <w:bookmarkEnd w:id="1555"/>
    <w:bookmarkStart w:name="z2245" w:id="1556"/>
    <w:p>
      <w:pPr>
        <w:spacing w:after="0"/>
        <w:ind w:left="0"/>
        <w:jc w:val="both"/>
      </w:pPr>
      <w:r>
        <w:rPr>
          <w:rFonts w:ascii="Times New Roman"/>
          <w:b w:val="false"/>
          <w:i w:val="false"/>
          <w:color w:val="000000"/>
          <w:sz w:val="28"/>
        </w:rPr>
        <w:t>
      строка 1 ≥ 2 строки для каждой графы;</w:t>
      </w:r>
    </w:p>
    <w:bookmarkEnd w:id="1556"/>
    <w:bookmarkStart w:name="z2246" w:id="1557"/>
    <w:p>
      <w:pPr>
        <w:spacing w:after="0"/>
        <w:ind w:left="0"/>
        <w:jc w:val="both"/>
      </w:pPr>
      <w:r>
        <w:rPr>
          <w:rFonts w:ascii="Times New Roman"/>
          <w:b w:val="false"/>
          <w:i w:val="false"/>
          <w:color w:val="000000"/>
          <w:sz w:val="28"/>
        </w:rPr>
        <w:t>
      строка 2 = сумме строк 2.1-2.6 для каждой графы;</w:t>
      </w:r>
    </w:p>
    <w:bookmarkEnd w:id="1557"/>
    <w:bookmarkStart w:name="z2247" w:id="1558"/>
    <w:p>
      <w:pPr>
        <w:spacing w:after="0"/>
        <w:ind w:left="0"/>
        <w:jc w:val="both"/>
      </w:pPr>
      <w:r>
        <w:rPr>
          <w:rFonts w:ascii="Times New Roman"/>
          <w:b w:val="false"/>
          <w:i w:val="false"/>
          <w:color w:val="000000"/>
          <w:sz w:val="28"/>
        </w:rPr>
        <w:t>
      6) Контроль между разделами:</w:t>
      </w:r>
    </w:p>
    <w:bookmarkEnd w:id="1558"/>
    <w:bookmarkStart w:name="z2248" w:id="1559"/>
    <w:p>
      <w:pPr>
        <w:spacing w:after="0"/>
        <w:ind w:left="0"/>
        <w:jc w:val="both"/>
      </w:pPr>
      <w:r>
        <w:rPr>
          <w:rFonts w:ascii="Times New Roman"/>
          <w:b w:val="false"/>
          <w:i w:val="false"/>
          <w:color w:val="000000"/>
          <w:sz w:val="28"/>
        </w:rPr>
        <w:t>
      строка 1 по графе 2 раздела 2 = строке 1 раздела 3;</w:t>
      </w:r>
    </w:p>
    <w:bookmarkEnd w:id="1559"/>
    <w:bookmarkStart w:name="z2249" w:id="1560"/>
    <w:p>
      <w:pPr>
        <w:spacing w:after="0"/>
        <w:ind w:left="0"/>
        <w:jc w:val="both"/>
      </w:pPr>
      <w:r>
        <w:rPr>
          <w:rFonts w:ascii="Times New Roman"/>
          <w:b w:val="false"/>
          <w:i w:val="false"/>
          <w:color w:val="000000"/>
          <w:sz w:val="28"/>
        </w:rPr>
        <w:t>
      сумма строк 1-5 раздела 2.1 = строке 1.2 раздела 2 по соответствующим графам;</w:t>
      </w:r>
    </w:p>
    <w:bookmarkEnd w:id="1560"/>
    <w:bookmarkStart w:name="z2250" w:id="1561"/>
    <w:p>
      <w:pPr>
        <w:spacing w:after="0"/>
        <w:ind w:left="0"/>
        <w:jc w:val="both"/>
      </w:pPr>
      <w:r>
        <w:rPr>
          <w:rFonts w:ascii="Times New Roman"/>
          <w:b w:val="false"/>
          <w:i w:val="false"/>
          <w:color w:val="000000"/>
          <w:sz w:val="28"/>
        </w:rPr>
        <w:t>
      строка 6 по графе 3 раздела 4 = сумме строк 6-9 раздела 3.</w:t>
      </w:r>
    </w:p>
    <w:bookmarkEnd w:id="15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10 ноября 2017 года № 165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 xml:space="preserve">Статистика комитеті төрағасының </w:t>
            </w:r>
            <w:r>
              <w:br/>
            </w:r>
            <w:r>
              <w:rPr>
                <w:rFonts w:ascii="Times New Roman"/>
                <w:b/>
                <w:i w:val="false"/>
                <w:color w:val="000000"/>
                <w:sz w:val="20"/>
              </w:rPr>
              <w:t>2017 жылғы 10 қарашадағы № 165</w:t>
            </w:r>
            <w:r>
              <w:br/>
            </w:r>
            <w:r>
              <w:rPr>
                <w:rFonts w:ascii="Times New Roman"/>
                <w:b/>
                <w:i w:val="false"/>
                <w:color w:val="000000"/>
                <w:sz w:val="20"/>
              </w:rPr>
              <w:t xml:space="preserve"> бұйрығына 13-қосымша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7"/>
        <w:gridCol w:w="12407"/>
      </w:tblGrid>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1562"/>
          <w:p>
            <w:pPr>
              <w:spacing w:after="20"/>
              <w:ind w:left="20"/>
              <w:jc w:val="both"/>
            </w:pPr>
          </w:p>
          <w:bookmarkEnd w:id="1562"/>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rPr>
                <w:rFonts w:ascii="Times New Roman"/>
                <w:b w:val="false"/>
                <w:i w:val="false"/>
                <w:color w:val="000000"/>
                <w:sz w:val="20"/>
              </w:rPr>
              <w:t xml:space="preserve"> </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1563"/>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bookmarkEnd w:id="1563"/>
        </w:tc>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1645"/>
              <w:gridCol w:w="1645"/>
              <w:gridCol w:w="1645"/>
              <w:gridCol w:w="2121"/>
              <w:gridCol w:w="1805"/>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w:t>
                  </w:r>
                  <w:r>
                    <w:br/>
                  </w:r>
                  <w:r>
                    <w:rPr>
                      <w:rFonts w:ascii="Times New Roman"/>
                      <w:b/>
                      <w:i w:val="false"/>
                      <w:color w:val="000000"/>
                      <w:sz w:val="20"/>
                    </w:rPr>
                    <w:t>
до 1 часа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1564"/>
                <w:p>
                  <w:pPr>
                    <w:spacing w:after="20"/>
                    <w:ind w:left="20"/>
                    <w:jc w:val="both"/>
                  </w:pPr>
                  <w:r>
                    <w:rPr>
                      <w:rFonts w:ascii="Times New Roman"/>
                      <w:b w:val="false"/>
                      <w:i w:val="false"/>
                      <w:color w:val="000000"/>
                      <w:sz w:val="20"/>
                    </w:rPr>
                    <w:t>
</w:t>
                  </w:r>
                  <w:r>
                    <w:rPr>
                      <w:rFonts w:ascii="Times New Roman"/>
                      <w:b/>
                      <w:i w:val="false"/>
                      <w:color w:val="000000"/>
                      <w:sz w:val="20"/>
                    </w:rPr>
                    <w:t>40 сағ</w:t>
                  </w:r>
                  <w:r>
                    <w:rPr>
                      <w:rFonts w:ascii="Times New Roman"/>
                      <w:b/>
                      <w:i w:val="false"/>
                      <w:color w:val="000000"/>
                      <w:sz w:val="20"/>
                    </w:rPr>
                    <w:t>аттан а</w:t>
                  </w:r>
                  <w:r>
                    <w:rPr>
                      <w:rFonts w:ascii="Times New Roman"/>
                      <w:b/>
                      <w:i w:val="false"/>
                      <w:color w:val="000000"/>
                      <w:sz w:val="20"/>
                    </w:rPr>
                    <w:t>ртық</w:t>
                  </w:r>
                  <w:r>
                    <w:br/>
                  </w:r>
                  <w:r>
                    <w:rPr>
                      <w:rFonts w:ascii="Times New Roman"/>
                      <w:b w:val="false"/>
                      <w:i w:val="false"/>
                      <w:color w:val="000000"/>
                      <w:sz w:val="20"/>
                    </w:rPr>
                    <w:t>
более 40 часов</w:t>
                  </w:r>
                </w:p>
                <w:bookmarkEnd w:id="1564"/>
              </w:tc>
            </w:tr>
          </w:tbl>
          <w:p/>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1565"/>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w:t>
            </w:r>
            <w:r>
              <w:rPr>
                <w:rFonts w:ascii="Times New Roman"/>
                <w:b/>
                <w:i w:val="false"/>
                <w:color w:val="000000"/>
                <w:sz w:val="20"/>
              </w:rPr>
              <w:t>орналастырылған</w:t>
            </w:r>
            <w:r>
              <w:br/>
            </w:r>
            <w:r>
              <w:rPr>
                <w:rFonts w:ascii="Times New Roman"/>
                <w:b w:val="false"/>
                <w:i w:val="false"/>
                <w:color w:val="000000"/>
                <w:sz w:val="20"/>
              </w:rPr>
              <w:t>
Статистическая форма размещена на интернет-ресурсе www.stat.gov.kz</w:t>
            </w:r>
          </w:p>
          <w:bookmarkEnd w:id="156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1566"/>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1566"/>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1567"/>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271112173</w:t>
            </w:r>
            <w:r>
              <w:br/>
            </w:r>
            <w:r>
              <w:rPr>
                <w:rFonts w:ascii="Times New Roman"/>
                <w:b w:val="false"/>
                <w:i w:val="false"/>
                <w:color w:val="000000"/>
                <w:sz w:val="20"/>
              </w:rPr>
              <w:t>
Код статистической формы 271112173</w:t>
            </w:r>
          </w:p>
          <w:bookmarkEnd w:id="1567"/>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Негізгі қорлар жағдайы туралы есеп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1568"/>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 xml:space="preserve">1 </w:t>
            </w:r>
          </w:p>
          <w:bookmarkEnd w:id="1568"/>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основных фондов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15"/>
              <w:gridCol w:w="540"/>
              <w:gridCol w:w="11129"/>
              <w:gridCol w:w="316"/>
            </w:tblGrid>
            <w:tr>
              <w:trPr>
                <w:trHeight w:val="30" w:hRule="atLeast"/>
              </w:trPr>
              <w:tc>
                <w:tcPr>
                  <w:tcW w:w="315" w:type="dxa"/>
                  <w:tcBorders/>
                  <w:tcMar>
                    <w:top w:w="15" w:type="dxa"/>
                    <w:left w:w="15" w:type="dxa"/>
                    <w:bottom w:w="15" w:type="dxa"/>
                    <w:right w:w="15" w:type="dxa"/>
                  </w:tcMar>
                  <w:vAlign w:val="center"/>
                </w:tcPr>
                <w:bookmarkStart w:name="z2263" w:id="1569"/>
                <w:p>
                  <w:pPr>
                    <w:spacing w:after="20"/>
                    <w:ind w:left="20"/>
                    <w:jc w:val="both"/>
                  </w:pPr>
                  <w:r>
                    <w:rPr>
                      <w:rFonts w:ascii="Times New Roman"/>
                      <w:b w:val="false"/>
                      <w:i w:val="false"/>
                      <w:color w:val="000000"/>
                      <w:sz w:val="20"/>
                    </w:rPr>
                    <w:t>
</w:t>
                  </w:r>
                  <w:r>
                    <w:rPr>
                      <w:rFonts w:ascii="Times New Roman"/>
                      <w:b/>
                      <w:i w:val="false"/>
                      <w:color w:val="000000"/>
                      <w:sz w:val="20"/>
                    </w:rPr>
                    <w:t>Жылды</w:t>
                  </w:r>
                  <w:r>
                    <w:rPr>
                      <w:rFonts w:ascii="Times New Roman"/>
                      <w:b/>
                      <w:i w:val="false"/>
                      <w:color w:val="000000"/>
                      <w:sz w:val="20"/>
                    </w:rPr>
                    <w:t>қ</w:t>
                  </w:r>
                  <w:r>
                    <w:br/>
                  </w:r>
                  <w:r>
                    <w:rPr>
                      <w:rFonts w:ascii="Times New Roman"/>
                      <w:b w:val="false"/>
                      <w:i w:val="false"/>
                      <w:color w:val="000000"/>
                      <w:sz w:val="20"/>
                    </w:rPr>
                    <w:t>
годовая</w:t>
                  </w:r>
                </w:p>
                <w:bookmarkEnd w:id="1569"/>
              </w:tc>
              <w:tc>
                <w:tcPr>
                  <w:tcW w:w="540" w:type="dxa"/>
                  <w:tcBorders/>
                  <w:tcMar>
                    <w:top w:w="15" w:type="dxa"/>
                    <w:left w:w="15" w:type="dxa"/>
                    <w:bottom w:w="15" w:type="dxa"/>
                    <w:right w:w="15" w:type="dxa"/>
                  </w:tcMar>
                  <w:vAlign w:val="center"/>
                </w:tcPr>
                <w:bookmarkStart w:name="z2264" w:id="1570"/>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bookmarkEnd w:id="1570"/>
              </w:tc>
              <w:tc>
                <w:tcPr>
                  <w:tcW w:w="111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6" w:type="dxa"/>
                  <w:tcBorders/>
                  <w:tcMar>
                    <w:top w:w="15" w:type="dxa"/>
                    <w:left w:w="15" w:type="dxa"/>
                    <w:bottom w:w="15" w:type="dxa"/>
                    <w:right w:w="15" w:type="dxa"/>
                  </w:tcMar>
                  <w:vAlign w:val="center"/>
                </w:tcPr>
                <w:bookmarkStart w:name="z2265" w:id="1571"/>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1571"/>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1572"/>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 тізімдік саны 100 адамнан көп кәсіпкерлік қызметпен айналысатын заңды тұлғалар және (немесе) олардың филиалдары мен өкілдіктері қызметкерлердің санына қарамастан ұсынады. Бұдан басқа, мемлекеттік (бюджеттік) мекемелер, денсаулық сақтау және білім беру ұйымдары, банктер, сақтандыру компаниялары, құқық саласындағы қызметті жүзеге асыратын кәсіпорындар, бірыңғай жинақтаушы зейнетақы қоры, қоғамдық қорлар, қоғамдық бірлестіктер</w:t>
            </w:r>
            <w:r>
              <w:rPr>
                <w:rFonts w:ascii="Times New Roman"/>
                <w:b w:val="false"/>
                <w:i w:val="false"/>
                <w:color w:val="000000"/>
                <w:sz w:val="20"/>
              </w:rPr>
              <w:t xml:space="preserve"> </w:t>
            </w:r>
            <w:r>
              <w:rPr>
                <w:rFonts w:ascii="Times New Roman"/>
                <w:b/>
                <w:i w:val="false"/>
                <w:color w:val="000000"/>
                <w:sz w:val="20"/>
              </w:rPr>
              <w:t>қызметкерлерінің санына қарамастан ұсынады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занимающиеся предпринимательской деятельностью, со списочной численностью работников свыше 100 человек и (или) их  филиалы и представительства независимо от численности работников. Кроме этого, представляют государственные (бюджетные) учреждения, организации здравоохранения и образования, банки, страховые компании, предприятия, осуществляющие деятельность в области права, единый накопительный пенсионный фонд, общественные фонды, общественные объединения – независимо от численности работников </w:t>
            </w:r>
          </w:p>
          <w:bookmarkEnd w:id="157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1573"/>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15 сәуірге (қоса алғанда) дейін</w:t>
            </w:r>
            <w:r>
              <w:br/>
            </w:r>
            <w:r>
              <w:rPr>
                <w:rFonts w:ascii="Times New Roman"/>
                <w:b w:val="false"/>
                <w:i w:val="false"/>
                <w:color w:val="000000"/>
                <w:sz w:val="20"/>
              </w:rPr>
              <w:t>
Срок представления – до 15 апреля (включительно) после отчетного периода</w:t>
            </w:r>
          </w:p>
          <w:bookmarkEnd w:id="1573"/>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1574"/>
          <w:p>
            <w:pPr>
              <w:spacing w:after="20"/>
              <w:ind w:left="20"/>
              <w:jc w:val="both"/>
            </w:pPr>
            <w:r>
              <w:rPr>
                <w:rFonts w:ascii="Times New Roman"/>
                <w:b w:val="false"/>
                <w:i w:val="false"/>
                <w:color w:val="000000"/>
                <w:sz w:val="20"/>
              </w:rPr>
              <w:t>
</w:t>
            </w:r>
            <w:r>
              <w:rPr>
                <w:rFonts w:ascii="Times New Roman"/>
                <w:b/>
                <w:i w:val="false"/>
                <w:color w:val="000000"/>
                <w:sz w:val="20"/>
              </w:rPr>
              <w:t xml:space="preserve"> БСН коды</w:t>
            </w:r>
            <w:r>
              <w:br/>
            </w:r>
            <w:r>
              <w:rPr>
                <w:rFonts w:ascii="Times New Roman"/>
                <w:b w:val="false"/>
                <w:i w:val="false"/>
                <w:color w:val="000000"/>
                <w:sz w:val="20"/>
              </w:rPr>
              <w:t>
Код БИН</w:t>
            </w:r>
          </w:p>
          <w:bookmarkEnd w:id="1574"/>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15"/>
        <w:gridCol w:w="9885"/>
      </w:tblGrid>
      <w:tr>
        <w:trPr>
          <w:trHeight w:val="30" w:hRule="atLeast"/>
        </w:trPr>
        <w:tc>
          <w:tcPr>
            <w:tcW w:w="2415" w:type="dxa"/>
            <w:tcBorders/>
            <w:tcMar>
              <w:top w:w="15" w:type="dxa"/>
              <w:left w:w="15" w:type="dxa"/>
              <w:bottom w:w="15" w:type="dxa"/>
              <w:right w:w="15" w:type="dxa"/>
            </w:tcMar>
            <w:vAlign w:val="center"/>
          </w:tcPr>
          <w:bookmarkStart w:name="z2270" w:id="1575"/>
          <w:p>
            <w:pPr>
              <w:spacing w:after="20"/>
              <w:ind w:left="20"/>
              <w:jc w:val="both"/>
            </w:pPr>
            <w:r>
              <w:rPr>
                <w:rFonts w:ascii="Times New Roman"/>
                <w:b w:val="false"/>
                <w:i w:val="false"/>
                <w:color w:val="000000"/>
                <w:sz w:val="20"/>
              </w:rPr>
              <w:t>
</w:t>
            </w:r>
            <w:r>
              <w:rPr>
                <w:rFonts w:ascii="Times New Roman"/>
                <w:b/>
                <w:i w:val="false"/>
                <w:color w:val="000000"/>
                <w:sz w:val="20"/>
              </w:rPr>
              <w:t xml:space="preserve">1. Кәсіпорынның нақты орналасқан жерін көрсетіңіз (кəсіпорынның тіркелген жеріне қарамастан) - облыс, қала, аудан, елді мекен </w:t>
            </w:r>
            <w:r>
              <w:br/>
            </w:r>
            <w:r>
              <w:rPr>
                <w:rFonts w:ascii="Times New Roman"/>
                <w:b w:val="false"/>
                <w:i w:val="false"/>
                <w:color w:val="000000"/>
                <w:sz w:val="20"/>
              </w:rPr>
              <w:t>
Укажите фактическое местонахождение предприятия (независимо от места регистрации предприятия) – область, город, район, населенный пункт</w:t>
            </w:r>
          </w:p>
          <w:bookmarkEnd w:id="1575"/>
        </w:tc>
        <w:tc>
          <w:tcPr>
            <w:tcW w:w="98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339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4533900" cy="1143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15" w:type="dxa"/>
            <w:tcBorders/>
            <w:tcMar>
              <w:top w:w="15" w:type="dxa"/>
              <w:left w:w="15" w:type="dxa"/>
              <w:bottom w:w="15" w:type="dxa"/>
              <w:right w:w="15" w:type="dxa"/>
            </w:tcMar>
            <w:vAlign w:val="center"/>
          </w:tcPr>
          <w:bookmarkStart w:name="z2271" w:id="1576"/>
          <w:p>
            <w:pPr>
              <w:spacing w:after="20"/>
              <w:ind w:left="20"/>
              <w:jc w:val="both"/>
            </w:pPr>
            <w:r>
              <w:rPr>
                <w:rFonts w:ascii="Times New Roman"/>
                <w:b w:val="false"/>
                <w:i w:val="false"/>
                <w:color w:val="000000"/>
                <w:sz w:val="20"/>
              </w:rPr>
              <w:t>
</w:t>
            </w:r>
            <w:r>
              <w:rPr>
                <w:rFonts w:ascii="Times New Roman"/>
                <w:b/>
                <w:i w:val="false"/>
                <w:color w:val="000000"/>
                <w:sz w:val="20"/>
              </w:rPr>
              <w:t>Əкімшілік-аумақтық объектілер жіктеуішіне сəйкес аумақ коды (бұдан əрi – ƏАОЖ) (статистика органының қызметкері толтырады)</w:t>
            </w:r>
            <w:r>
              <w:br/>
            </w:r>
            <w:r>
              <w:rPr>
                <w:rFonts w:ascii="Times New Roman"/>
                <w:b w:val="false"/>
                <w:i w:val="false"/>
                <w:color w:val="000000"/>
                <w:sz w:val="20"/>
              </w:rPr>
              <w:t xml:space="preserve">
 Код территории согласно Классификатору административно-территориальных объектов (далее – КАТО) (заполняется работниками органа статистики) </w:t>
            </w:r>
          </w:p>
          <w:bookmarkEnd w:id="1576"/>
        </w:tc>
        <w:tc>
          <w:tcPr>
            <w:tcW w:w="98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7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9751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272" w:id="1577"/>
    <w:p>
      <w:pPr>
        <w:spacing w:after="0"/>
        <w:ind w:left="0"/>
        <w:jc w:val="both"/>
      </w:pPr>
      <w:r>
        <w:rPr>
          <w:rFonts w:ascii="Times New Roman"/>
          <w:b w:val="false"/>
          <w:i w:val="false"/>
          <w:color w:val="000000"/>
          <w:sz w:val="28"/>
        </w:rPr>
        <w:t xml:space="preserve">
      </w:t>
      </w:r>
      <w:r>
        <w:rPr>
          <w:rFonts w:ascii="Times New Roman"/>
          <w:b/>
          <w:i w:val="false"/>
          <w:color w:val="000000"/>
          <w:sz w:val="28"/>
        </w:rPr>
        <w:t>2. Негізгі қызмет түрі бойынша негізгі қорлардың қолда бары және қозғалысы туралы ақпаратты көрсетіңіз, мың теңге</w:t>
      </w:r>
    </w:p>
    <w:bookmarkEnd w:id="1577"/>
    <w:bookmarkStart w:name="z2273" w:id="1578"/>
    <w:p>
      <w:pPr>
        <w:spacing w:after="0"/>
        <w:ind w:left="0"/>
        <w:jc w:val="both"/>
      </w:pPr>
      <w:r>
        <w:rPr>
          <w:rFonts w:ascii="Times New Roman"/>
          <w:b w:val="false"/>
          <w:i w:val="false"/>
          <w:color w:val="000000"/>
          <w:sz w:val="28"/>
        </w:rPr>
        <w:t>
      Укажите информацию о наличии и движении основных фондов по основному виду деятельности, тысяч тенге</w:t>
      </w:r>
    </w:p>
    <w:bookmarkEnd w:id="15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639"/>
        <w:gridCol w:w="1803"/>
        <w:gridCol w:w="1527"/>
        <w:gridCol w:w="777"/>
        <w:gridCol w:w="1803"/>
        <w:gridCol w:w="3651"/>
        <w:gridCol w:w="368"/>
      </w:tblGrid>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 басына бастапқы құны бойынша негізгі қорлардың қолда бары</w:t>
            </w:r>
            <w:r>
              <w:br/>
            </w:r>
            <w:r>
              <w:rPr>
                <w:rFonts w:ascii="Times New Roman"/>
                <w:b/>
                <w:i w:val="false"/>
                <w:color w:val="000000"/>
                <w:sz w:val="20"/>
              </w:rPr>
              <w:t>
</w:t>
            </w:r>
            <w:r>
              <w:rPr>
                <w:rFonts w:ascii="Times New Roman"/>
                <w:b/>
                <w:i w:val="false"/>
                <w:color w:val="000000"/>
                <w:sz w:val="20"/>
              </w:rPr>
              <w:t>Наличие основных фондов по первоначальной стоимости на начало года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жылы түскені</w:t>
            </w:r>
            <w:r>
              <w:br/>
            </w:r>
            <w:r>
              <w:rPr>
                <w:rFonts w:ascii="Times New Roman"/>
                <w:b/>
                <w:i w:val="false"/>
                <w:color w:val="000000"/>
                <w:sz w:val="20"/>
              </w:rPr>
              <w:t>
Поступило в отчетном году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жылы істен шыққаны</w:t>
            </w:r>
            <w:r>
              <w:br/>
            </w:r>
            <w:r>
              <w:rPr>
                <w:rFonts w:ascii="Times New Roman"/>
                <w:b/>
                <w:i w:val="false"/>
                <w:color w:val="000000"/>
                <w:sz w:val="20"/>
              </w:rPr>
              <w:t>
Выбыло в отчетном году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 соңына бастапқы құны бойынша негізгі қорлардың қолда бары</w:t>
            </w:r>
            <w:r>
              <w:br/>
            </w:r>
            <w:r>
              <w:rPr>
                <w:rFonts w:ascii="Times New Roman"/>
                <w:b/>
                <w:i w:val="false"/>
                <w:color w:val="000000"/>
                <w:sz w:val="20"/>
              </w:rPr>
              <w:t>
</w:t>
            </w:r>
            <w:r>
              <w:rPr>
                <w:rFonts w:ascii="Times New Roman"/>
                <w:b/>
                <w:i w:val="false"/>
                <w:color w:val="000000"/>
                <w:sz w:val="20"/>
              </w:rPr>
              <w:t>Наличие основных фондов по первоначальной стоимости на конец года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соңына баланстық құны бойынша негізгі қорлардың қолда бары Наличие основных фондов по балансовой стоимости на конец года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жаңа негізгі қорлар- дың іске қосыл-ғаны</w:t>
            </w:r>
            <w:r>
              <w:br/>
            </w:r>
            <w:r>
              <w:rPr>
                <w:rFonts w:ascii="Times New Roman"/>
                <w:b/>
                <w:i w:val="false"/>
                <w:color w:val="000000"/>
                <w:sz w:val="20"/>
              </w:rPr>
              <w:t>
введено в действие новых основных фондов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қайта бағалау есебінен</w:t>
            </w:r>
            <w:r>
              <w:br/>
            </w:r>
            <w:r>
              <w:rPr>
                <w:rFonts w:ascii="Times New Roman"/>
                <w:b/>
                <w:i w:val="false"/>
                <w:color w:val="000000"/>
                <w:sz w:val="20"/>
              </w:rPr>
              <w:t>
за счет переоценки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себептер бойын-ша</w:t>
            </w:r>
            <w:r>
              <w:br/>
            </w:r>
            <w:r>
              <w:rPr>
                <w:rFonts w:ascii="Times New Roman"/>
                <w:b/>
                <w:i w:val="false"/>
                <w:color w:val="000000"/>
                <w:sz w:val="20"/>
              </w:rPr>
              <w:t>
по прочим причинам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негізгі қорлар- дың есептен шыға-рылғаны</w:t>
            </w:r>
            <w:r>
              <w:br/>
            </w:r>
            <w:r>
              <w:rPr>
                <w:rFonts w:ascii="Times New Roman"/>
                <w:b/>
                <w:i w:val="false"/>
                <w:color w:val="000000"/>
                <w:sz w:val="20"/>
              </w:rPr>
              <w:t>
списано основных фондов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w:t>
            </w:r>
            <w:r>
              <w:br/>
            </w:r>
            <w:r>
              <w:rPr>
                <w:rFonts w:ascii="Times New Roman"/>
                <w:b/>
                <w:i w:val="false"/>
                <w:color w:val="000000"/>
                <w:sz w:val="20"/>
              </w:rPr>
              <w:t>
из них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қайта бағалау есебінен</w:t>
            </w:r>
            <w:r>
              <w:br/>
            </w:r>
            <w:r>
              <w:rPr>
                <w:rFonts w:ascii="Times New Roman"/>
                <w:b/>
                <w:i w:val="false"/>
                <w:color w:val="000000"/>
                <w:sz w:val="20"/>
              </w:rPr>
              <w:t>
за счет переоценки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себептер бойын-ша</w:t>
            </w:r>
            <w:r>
              <w:br/>
            </w:r>
            <w:r>
              <w:rPr>
                <w:rFonts w:ascii="Times New Roman"/>
                <w:b/>
                <w:i w:val="false"/>
                <w:color w:val="000000"/>
                <w:sz w:val="20"/>
              </w:rPr>
              <w:t>
по прочим причинам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w:t>
            </w:r>
            <w:r>
              <w:br/>
            </w:r>
            <w:r>
              <w:rPr>
                <w:rFonts w:ascii="Times New Roman"/>
                <w:b/>
                <w:i w:val="false"/>
                <w:color w:val="000000"/>
                <w:sz w:val="20"/>
              </w:rPr>
              <w:t>
из них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төтенше жағдай-лар салдары-нан</w:t>
            </w:r>
            <w:r>
              <w:br/>
            </w:r>
            <w:r>
              <w:rPr>
                <w:rFonts w:ascii="Times New Roman"/>
                <w:b/>
                <w:i w:val="false"/>
                <w:color w:val="000000"/>
                <w:sz w:val="20"/>
              </w:rPr>
              <w:t>
в результате чрезвычайных ситуаций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тәркілеу бойын-ша</w:t>
            </w:r>
            <w:r>
              <w:br/>
            </w:r>
            <w:r>
              <w:rPr>
                <w:rFonts w:ascii="Times New Roman"/>
                <w:b/>
                <w:i w:val="false"/>
                <w:color w:val="000000"/>
                <w:sz w:val="20"/>
              </w:rPr>
              <w:t>
по конфискации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4498"/>
        <w:gridCol w:w="612"/>
        <w:gridCol w:w="612"/>
        <w:gridCol w:w="612"/>
        <w:gridCol w:w="612"/>
        <w:gridCol w:w="612"/>
        <w:gridCol w:w="612"/>
        <w:gridCol w:w="612"/>
        <w:gridCol w:w="613"/>
        <w:gridCol w:w="613"/>
        <w:gridCol w:w="764"/>
        <w:gridCol w:w="765"/>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4" w:id="1579"/>
          <w:p>
            <w:pPr>
              <w:spacing w:after="20"/>
              <w:ind w:left="20"/>
              <w:jc w:val="both"/>
            </w:pPr>
            <w:r>
              <w:rPr>
                <w:rFonts w:ascii="Times New Roman"/>
                <w:b w:val="false"/>
                <w:i w:val="false"/>
                <w:color w:val="000000"/>
                <w:sz w:val="20"/>
              </w:rPr>
              <w:t>
А</w:t>
            </w:r>
          </w:p>
          <w:bookmarkEnd w:id="1579"/>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1580"/>
          <w:p>
            <w:pPr>
              <w:spacing w:after="20"/>
              <w:ind w:left="20"/>
              <w:jc w:val="both"/>
            </w:pPr>
            <w:r>
              <w:rPr>
                <w:rFonts w:ascii="Times New Roman"/>
                <w:b w:val="false"/>
                <w:i w:val="false"/>
                <w:color w:val="000000"/>
                <w:sz w:val="20"/>
              </w:rPr>
              <w:t>
1</w:t>
            </w:r>
          </w:p>
          <w:bookmarkEnd w:id="1580"/>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Негізгі қорлардың барлығы </w:t>
            </w:r>
            <w:r>
              <w:br/>
            </w:r>
            <w:r>
              <w:rPr>
                <w:rFonts w:ascii="Times New Roman"/>
                <w:b w:val="false"/>
                <w:i w:val="false"/>
                <w:color w:val="000000"/>
                <w:sz w:val="20"/>
              </w:rPr>
              <w:t>
Всего основных</w:t>
            </w:r>
            <w:r>
              <w:br/>
            </w:r>
            <w:r>
              <w:rPr>
                <w:rFonts w:ascii="Times New Roman"/>
                <w:b w:val="false"/>
                <w:i w:val="false"/>
                <w:color w:val="000000"/>
                <w:sz w:val="20"/>
              </w:rPr>
              <w:t>фондов</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1581"/>
          <w:p>
            <w:pPr>
              <w:spacing w:after="20"/>
              <w:ind w:left="20"/>
              <w:jc w:val="both"/>
            </w:pPr>
            <w:r>
              <w:rPr>
                <w:rFonts w:ascii="Times New Roman"/>
                <w:b w:val="false"/>
                <w:i w:val="false"/>
                <w:color w:val="000000"/>
                <w:sz w:val="20"/>
              </w:rPr>
              <w:t>
2</w:t>
            </w:r>
          </w:p>
          <w:bookmarkEnd w:id="1581"/>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r>
              <w:br/>
            </w:r>
            <w:r>
              <w:rPr>
                <w:rFonts w:ascii="Times New Roman"/>
                <w:b w:val="false"/>
                <w:i w:val="false"/>
                <w:color w:val="000000"/>
                <w:sz w:val="20"/>
              </w:rPr>
              <w:t>
Основные средства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7" w:id="1582"/>
          <w:p>
            <w:pPr>
              <w:spacing w:after="20"/>
              <w:ind w:left="20"/>
              <w:jc w:val="both"/>
            </w:pPr>
            <w:r>
              <w:rPr>
                <w:rFonts w:ascii="Times New Roman"/>
                <w:b w:val="false"/>
                <w:i w:val="false"/>
                <w:color w:val="000000"/>
                <w:sz w:val="20"/>
              </w:rPr>
              <w:t>
3</w:t>
            </w:r>
          </w:p>
          <w:bookmarkEnd w:id="1582"/>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Ғимараттар </w:t>
            </w:r>
            <w:r>
              <w:br/>
            </w:r>
            <w:r>
              <w:rPr>
                <w:rFonts w:ascii="Times New Roman"/>
                <w:b w:val="false"/>
                <w:i w:val="false"/>
                <w:color w:val="000000"/>
                <w:sz w:val="20"/>
              </w:rPr>
              <w:t xml:space="preserve">
Здания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8" w:id="1583"/>
          <w:p>
            <w:pPr>
              <w:spacing w:after="20"/>
              <w:ind w:left="20"/>
              <w:jc w:val="both"/>
            </w:pPr>
            <w:r>
              <w:rPr>
                <w:rFonts w:ascii="Times New Roman"/>
                <w:b w:val="false"/>
                <w:i w:val="false"/>
                <w:color w:val="000000"/>
                <w:sz w:val="20"/>
              </w:rPr>
              <w:t>
4</w:t>
            </w:r>
          </w:p>
          <w:bookmarkEnd w:id="1583"/>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w:t>
            </w:r>
            <w:r>
              <w:rPr>
                <w:rFonts w:ascii="Times New Roman"/>
                <w:b/>
                <w:i w:val="false"/>
                <w:color w:val="000000"/>
                <w:sz w:val="20"/>
              </w:rPr>
              <w:t>ғимараттар</w:t>
            </w:r>
            <w:r>
              <w:rPr>
                <w:rFonts w:ascii="Times New Roman"/>
                <w:b w:val="false"/>
                <w:i w:val="false"/>
                <w:color w:val="000000"/>
                <w:sz w:val="20"/>
              </w:rPr>
              <w:t xml:space="preserve"> </w:t>
            </w:r>
            <w:r>
              <w:br/>
            </w:r>
            <w:r>
              <w:rPr>
                <w:rFonts w:ascii="Times New Roman"/>
                <w:b w:val="false"/>
                <w:i w:val="false"/>
                <w:color w:val="000000"/>
                <w:sz w:val="20"/>
              </w:rPr>
              <w:t xml:space="preserve">
жилые здания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1584"/>
          <w:p>
            <w:pPr>
              <w:spacing w:after="20"/>
              <w:ind w:left="20"/>
              <w:jc w:val="both"/>
            </w:pPr>
            <w:r>
              <w:rPr>
                <w:rFonts w:ascii="Times New Roman"/>
                <w:b w:val="false"/>
                <w:i w:val="false"/>
                <w:color w:val="000000"/>
                <w:sz w:val="20"/>
              </w:rPr>
              <w:t>
5</w:t>
            </w:r>
          </w:p>
          <w:bookmarkEnd w:id="1584"/>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емес </w:t>
            </w:r>
            <w:r>
              <w:rPr>
                <w:rFonts w:ascii="Times New Roman"/>
                <w:b/>
                <w:i w:val="false"/>
                <w:color w:val="000000"/>
                <w:sz w:val="20"/>
              </w:rPr>
              <w:t>ғимараттар</w:t>
            </w:r>
            <w:r>
              <w:br/>
            </w:r>
            <w:r>
              <w:rPr>
                <w:rFonts w:ascii="Times New Roman"/>
                <w:b w:val="false"/>
                <w:i w:val="false"/>
                <w:color w:val="000000"/>
                <w:sz w:val="20"/>
              </w:rPr>
              <w:t xml:space="preserve"> нежилые здания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1" w:id="1585"/>
          <w:p>
            <w:pPr>
              <w:spacing w:after="20"/>
              <w:ind w:left="20"/>
              <w:jc w:val="both"/>
            </w:pPr>
            <w:r>
              <w:rPr>
                <w:rFonts w:ascii="Times New Roman"/>
                <w:b w:val="false"/>
                <w:i w:val="false"/>
                <w:color w:val="000000"/>
                <w:sz w:val="20"/>
              </w:rPr>
              <w:t>
6</w:t>
            </w:r>
          </w:p>
          <w:bookmarkEnd w:id="1585"/>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мәдени-ойын-сауық мақсатындағы ғимараттар</w:t>
            </w:r>
            <w:r>
              <w:rPr>
                <w:rFonts w:ascii="Times New Roman"/>
                <w:b w:val="false"/>
                <w:i w:val="false"/>
                <w:color w:val="000000"/>
                <w:sz w:val="20"/>
              </w:rPr>
              <w:t xml:space="preserve"> </w:t>
            </w:r>
            <w:r>
              <w:br/>
            </w:r>
            <w:r>
              <w:rPr>
                <w:rFonts w:ascii="Times New Roman"/>
                <w:b w:val="false"/>
                <w:i w:val="false"/>
                <w:color w:val="000000"/>
                <w:sz w:val="20"/>
              </w:rPr>
              <w:t>
здания культурно-развлекательного назначения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2" w:id="1586"/>
          <w:p>
            <w:pPr>
              <w:spacing w:after="20"/>
              <w:ind w:left="20"/>
              <w:jc w:val="both"/>
            </w:pPr>
            <w:r>
              <w:rPr>
                <w:rFonts w:ascii="Times New Roman"/>
                <w:b w:val="false"/>
                <w:i w:val="false"/>
                <w:color w:val="000000"/>
                <w:sz w:val="20"/>
              </w:rPr>
              <w:t>
7</w:t>
            </w:r>
          </w:p>
          <w:bookmarkEnd w:id="1586"/>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қонақ үйлер мен мейрамханалар</w:t>
            </w:r>
            <w:r>
              <w:br/>
            </w:r>
            <w:r>
              <w:rPr>
                <w:rFonts w:ascii="Times New Roman"/>
                <w:b w:val="false"/>
                <w:i w:val="false"/>
                <w:color w:val="000000"/>
                <w:sz w:val="20"/>
              </w:rPr>
              <w:t>
гостиницы и рестораны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 w:id="1587"/>
          <w:p>
            <w:pPr>
              <w:spacing w:after="20"/>
              <w:ind w:left="20"/>
              <w:jc w:val="both"/>
            </w:pPr>
            <w:r>
              <w:rPr>
                <w:rFonts w:ascii="Times New Roman"/>
                <w:b w:val="false"/>
                <w:i w:val="false"/>
                <w:color w:val="000000"/>
                <w:sz w:val="20"/>
              </w:rPr>
              <w:t>
8</w:t>
            </w:r>
          </w:p>
          <w:bookmarkEnd w:id="1587"/>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ғибадат үйлері ретінде пайдаланылатын және діни қызметке арналған ғимараттар</w:t>
            </w:r>
            <w:r>
              <w:br/>
            </w:r>
            <w:r>
              <w:rPr>
                <w:rFonts w:ascii="Times New Roman"/>
                <w:b w:val="false"/>
                <w:i w:val="false"/>
                <w:color w:val="000000"/>
                <w:sz w:val="20"/>
              </w:rPr>
              <w:t>
здания, используемые как молитвенные дома и для религиозной деятельности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4" w:id="1588"/>
          <w:p>
            <w:pPr>
              <w:spacing w:after="20"/>
              <w:ind w:left="20"/>
              <w:jc w:val="both"/>
            </w:pPr>
            <w:r>
              <w:rPr>
                <w:rFonts w:ascii="Times New Roman"/>
                <w:b w:val="false"/>
                <w:i w:val="false"/>
                <w:color w:val="000000"/>
                <w:sz w:val="20"/>
              </w:rPr>
              <w:t>
9</w:t>
            </w:r>
          </w:p>
          <w:bookmarkEnd w:id="1588"/>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тарихи немесе күзетілетін ескерткіштер </w:t>
            </w:r>
            <w:r>
              <w:br/>
            </w:r>
            <w:r>
              <w:rPr>
                <w:rFonts w:ascii="Times New Roman"/>
                <w:b w:val="false"/>
                <w:i w:val="false"/>
                <w:color w:val="000000"/>
                <w:sz w:val="20"/>
              </w:rPr>
              <w:t>
исторические или охраняемые памятники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5" w:id="1589"/>
          <w:p>
            <w:pPr>
              <w:spacing w:after="20"/>
              <w:ind w:left="20"/>
              <w:jc w:val="both"/>
            </w:pPr>
            <w:r>
              <w:rPr>
                <w:rFonts w:ascii="Times New Roman"/>
                <w:b w:val="false"/>
                <w:i w:val="false"/>
                <w:color w:val="000000"/>
                <w:sz w:val="20"/>
              </w:rPr>
              <w:t>
10</w:t>
            </w:r>
          </w:p>
          <w:bookmarkEnd w:id="1589"/>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Имараттар </w:t>
            </w:r>
            <w:r>
              <w:br/>
            </w:r>
            <w:r>
              <w:rPr>
                <w:rFonts w:ascii="Times New Roman"/>
                <w:b w:val="false"/>
                <w:i w:val="false"/>
                <w:color w:val="000000"/>
                <w:sz w:val="20"/>
              </w:rPr>
              <w:t>
Сооружения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6" w:id="1590"/>
          <w:p>
            <w:pPr>
              <w:spacing w:after="20"/>
              <w:ind w:left="20"/>
              <w:jc w:val="both"/>
            </w:pPr>
            <w:r>
              <w:rPr>
                <w:rFonts w:ascii="Times New Roman"/>
                <w:b w:val="false"/>
                <w:i w:val="false"/>
                <w:color w:val="000000"/>
                <w:sz w:val="20"/>
              </w:rPr>
              <w:t>
11</w:t>
            </w:r>
          </w:p>
          <w:bookmarkEnd w:id="1590"/>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беріліс құрылғылары</w:t>
            </w:r>
            <w:r>
              <w:br/>
            </w:r>
            <w:r>
              <w:rPr>
                <w:rFonts w:ascii="Times New Roman"/>
                <w:b w:val="false"/>
                <w:i w:val="false"/>
                <w:color w:val="000000"/>
                <w:sz w:val="20"/>
              </w:rPr>
              <w:t>
передаточные устройства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1591"/>
          <w:p>
            <w:pPr>
              <w:spacing w:after="20"/>
              <w:ind w:left="20"/>
              <w:jc w:val="both"/>
            </w:pPr>
            <w:r>
              <w:rPr>
                <w:rFonts w:ascii="Times New Roman"/>
                <w:b w:val="false"/>
                <w:i w:val="false"/>
                <w:color w:val="000000"/>
                <w:sz w:val="20"/>
              </w:rPr>
              <w:t>
12</w:t>
            </w:r>
          </w:p>
          <w:bookmarkEnd w:id="1591"/>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магистралдық құбырлар, байланыс желілері және энергетикалық (кабельдік) желілер</w:t>
            </w:r>
            <w:r>
              <w:br/>
            </w:r>
            <w:r>
              <w:rPr>
                <w:rFonts w:ascii="Times New Roman"/>
                <w:b w:val="false"/>
                <w:i w:val="false"/>
                <w:color w:val="000000"/>
                <w:sz w:val="20"/>
              </w:rPr>
              <w:t>
магистральные трубопроводы, линии связи и энергетические (кабельные) линии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9" w:id="1592"/>
          <w:p>
            <w:pPr>
              <w:spacing w:after="20"/>
              <w:ind w:left="20"/>
              <w:jc w:val="both"/>
            </w:pPr>
            <w:r>
              <w:rPr>
                <w:rFonts w:ascii="Times New Roman"/>
                <w:b w:val="false"/>
                <w:i w:val="false"/>
                <w:color w:val="000000"/>
                <w:sz w:val="20"/>
              </w:rPr>
              <w:t>
13</w:t>
            </w:r>
          </w:p>
          <w:bookmarkEnd w:id="1592"/>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заматтық құрылыстың басқа</w:t>
            </w:r>
            <w:r>
              <w:rPr>
                <w:rFonts w:ascii="Times New Roman"/>
                <w:b/>
                <w:i w:val="false"/>
                <w:color w:val="000000"/>
                <w:sz w:val="20"/>
              </w:rPr>
              <w:t xml:space="preserve"> да </w:t>
            </w:r>
            <w:r>
              <w:rPr>
                <w:rFonts w:ascii="Times New Roman"/>
                <w:b/>
                <w:i w:val="false"/>
                <w:color w:val="000000"/>
                <w:sz w:val="20"/>
              </w:rPr>
              <w:t>объектілері</w:t>
            </w:r>
            <w:r>
              <w:rPr>
                <w:rFonts w:ascii="Times New Roman"/>
                <w:b w:val="false"/>
                <w:i w:val="false"/>
                <w:color w:val="000000"/>
                <w:sz w:val="20"/>
              </w:rPr>
              <w:t xml:space="preserve"> </w:t>
            </w:r>
            <w:r>
              <w:br/>
            </w:r>
            <w:r>
              <w:rPr>
                <w:rFonts w:ascii="Times New Roman"/>
                <w:b w:val="false"/>
                <w:i w:val="false"/>
                <w:color w:val="000000"/>
                <w:sz w:val="20"/>
              </w:rPr>
              <w:t>
 другие объекты гражданского строительства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1593"/>
          <w:p>
            <w:pPr>
              <w:spacing w:after="20"/>
              <w:ind w:left="20"/>
              <w:jc w:val="both"/>
            </w:pPr>
            <w:r>
              <w:rPr>
                <w:rFonts w:ascii="Times New Roman"/>
                <w:b w:val="false"/>
                <w:i w:val="false"/>
                <w:color w:val="000000"/>
                <w:sz w:val="20"/>
              </w:rPr>
              <w:t>
14</w:t>
            </w:r>
          </w:p>
          <w:bookmarkEnd w:id="1593"/>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спорт және демалыс орындарына арналған имараттар </w:t>
            </w:r>
            <w:r>
              <w:br/>
            </w:r>
            <w:r>
              <w:rPr>
                <w:rFonts w:ascii="Times New Roman"/>
                <w:b w:val="false"/>
                <w:i w:val="false"/>
                <w:color w:val="000000"/>
                <w:sz w:val="20"/>
              </w:rPr>
              <w:t xml:space="preserve">
сооружения для спорта и мест отдыха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1594"/>
          <w:p>
            <w:pPr>
              <w:spacing w:after="20"/>
              <w:ind w:left="20"/>
              <w:jc w:val="both"/>
            </w:pPr>
            <w:r>
              <w:rPr>
                <w:rFonts w:ascii="Times New Roman"/>
                <w:b w:val="false"/>
                <w:i w:val="false"/>
                <w:color w:val="000000"/>
                <w:sz w:val="20"/>
              </w:rPr>
              <w:t>
15</w:t>
            </w:r>
          </w:p>
          <w:bookmarkEnd w:id="1594"/>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Машиналар мен </w:t>
            </w:r>
            <w:r>
              <w:rPr>
                <w:rFonts w:ascii="Times New Roman"/>
                <w:b/>
                <w:i w:val="false"/>
                <w:color w:val="000000"/>
                <w:sz w:val="20"/>
              </w:rPr>
              <w:t>жабдықтар</w:t>
            </w:r>
            <w:r>
              <w:br/>
            </w:r>
            <w:r>
              <w:rPr>
                <w:rFonts w:ascii="Times New Roman"/>
                <w:b w:val="false"/>
                <w:i w:val="false"/>
                <w:color w:val="000000"/>
                <w:sz w:val="20"/>
              </w:rPr>
              <w:t>
Машины и оборудование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2" w:id="1595"/>
          <w:p>
            <w:pPr>
              <w:spacing w:after="20"/>
              <w:ind w:left="20"/>
              <w:jc w:val="both"/>
            </w:pPr>
            <w:r>
              <w:rPr>
                <w:rFonts w:ascii="Times New Roman"/>
                <w:b w:val="false"/>
                <w:i w:val="false"/>
                <w:color w:val="000000"/>
                <w:sz w:val="20"/>
              </w:rPr>
              <w:t>
16</w:t>
            </w:r>
          </w:p>
          <w:bookmarkEnd w:id="1595"/>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өлік құралдары мен</w:t>
            </w:r>
            <w:r>
              <w:rPr>
                <w:rFonts w:ascii="Times New Roman"/>
                <w:b/>
                <w:i w:val="false"/>
                <w:color w:val="000000"/>
                <w:sz w:val="20"/>
              </w:rPr>
              <w:t xml:space="preserve"> жабдықтары</w:t>
            </w:r>
            <w:r>
              <w:br/>
            </w:r>
            <w:r>
              <w:rPr>
                <w:rFonts w:ascii="Times New Roman"/>
                <w:b w:val="false"/>
                <w:i w:val="false"/>
                <w:color w:val="000000"/>
                <w:sz w:val="20"/>
              </w:rPr>
              <w:t>
Транспортные средства и оборудование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1596"/>
          <w:p>
            <w:pPr>
              <w:spacing w:after="20"/>
              <w:ind w:left="20"/>
              <w:jc w:val="both"/>
            </w:pPr>
            <w:r>
              <w:rPr>
                <w:rFonts w:ascii="Times New Roman"/>
                <w:b w:val="false"/>
                <w:i w:val="false"/>
                <w:color w:val="000000"/>
                <w:sz w:val="20"/>
              </w:rPr>
              <w:t>
17</w:t>
            </w:r>
          </w:p>
          <w:bookmarkEnd w:id="1596"/>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втомобильдер,</w:t>
            </w:r>
            <w:r>
              <w:rPr>
                <w:rFonts w:ascii="Times New Roman"/>
                <w:b w:val="false"/>
                <w:i w:val="false"/>
                <w:color w:val="000000"/>
                <w:sz w:val="20"/>
              </w:rPr>
              <w:t xml:space="preserve"> </w:t>
            </w:r>
            <w:r>
              <w:rPr>
                <w:rFonts w:ascii="Times New Roman"/>
                <w:b/>
                <w:i w:val="false"/>
                <w:color w:val="000000"/>
                <w:sz w:val="20"/>
              </w:rPr>
              <w:t>тіркем</w:t>
            </w:r>
            <w:r>
              <w:rPr>
                <w:rFonts w:ascii="Times New Roman"/>
                <w:b/>
                <w:i w:val="false"/>
                <w:color w:val="000000"/>
                <w:sz w:val="20"/>
              </w:rPr>
              <w:t xml:space="preserve">елер және </w:t>
            </w:r>
            <w:r>
              <w:rPr>
                <w:rFonts w:ascii="Times New Roman"/>
                <w:b/>
                <w:i w:val="false"/>
                <w:color w:val="000000"/>
                <w:sz w:val="20"/>
              </w:rPr>
              <w:t>жартылай тіркемелер</w:t>
            </w:r>
            <w:r>
              <w:br/>
            </w:r>
            <w:r>
              <w:rPr>
                <w:rFonts w:ascii="Times New Roman"/>
                <w:b w:val="false"/>
                <w:i w:val="false"/>
                <w:color w:val="000000"/>
                <w:sz w:val="20"/>
              </w:rPr>
              <w:t>
автомобили, прицепы и полуприцепы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1597"/>
          <w:p>
            <w:pPr>
              <w:spacing w:after="20"/>
              <w:ind w:left="20"/>
              <w:jc w:val="both"/>
            </w:pPr>
            <w:r>
              <w:rPr>
                <w:rFonts w:ascii="Times New Roman"/>
                <w:b w:val="false"/>
                <w:i w:val="false"/>
                <w:color w:val="000000"/>
                <w:sz w:val="20"/>
              </w:rPr>
              <w:t>
18</w:t>
            </w:r>
          </w:p>
          <w:bookmarkEnd w:id="1597"/>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кемелер мен қайықтар</w:t>
            </w:r>
            <w:r>
              <w:rPr>
                <w:rFonts w:ascii="Times New Roman"/>
                <w:b w:val="false"/>
                <w:i w:val="false"/>
                <w:color w:val="000000"/>
                <w:sz w:val="20"/>
              </w:rPr>
              <w:t xml:space="preserve"> </w:t>
            </w:r>
            <w:r>
              <w:br/>
            </w:r>
            <w:r>
              <w:rPr>
                <w:rFonts w:ascii="Times New Roman"/>
                <w:b w:val="false"/>
                <w:i w:val="false"/>
                <w:color w:val="000000"/>
                <w:sz w:val="20"/>
              </w:rPr>
              <w:t>
суда и лодки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1598"/>
          <w:p>
            <w:pPr>
              <w:spacing w:after="20"/>
              <w:ind w:left="20"/>
              <w:jc w:val="both"/>
            </w:pPr>
            <w:r>
              <w:rPr>
                <w:rFonts w:ascii="Times New Roman"/>
                <w:b w:val="false"/>
                <w:i w:val="false"/>
                <w:color w:val="000000"/>
                <w:sz w:val="20"/>
              </w:rPr>
              <w:t>
19</w:t>
            </w:r>
          </w:p>
          <w:bookmarkEnd w:id="1598"/>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теміржол локомотивтері, моторлы трамвай вагондары және жылжымалы құрам</w:t>
            </w:r>
            <w:r>
              <w:br/>
            </w:r>
            <w:r>
              <w:rPr>
                <w:rFonts w:ascii="Times New Roman"/>
                <w:b w:val="false"/>
                <w:i w:val="false"/>
                <w:color w:val="000000"/>
                <w:sz w:val="20"/>
              </w:rPr>
              <w:t>
локомотивы железнодорожные, вагоны моторные трамвайные и подвижной состав</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1599"/>
          <w:p>
            <w:pPr>
              <w:spacing w:after="20"/>
              <w:ind w:left="20"/>
              <w:jc w:val="both"/>
            </w:pPr>
            <w:r>
              <w:rPr>
                <w:rFonts w:ascii="Times New Roman"/>
                <w:b w:val="false"/>
                <w:i w:val="false"/>
                <w:color w:val="000000"/>
                <w:sz w:val="20"/>
              </w:rPr>
              <w:t>
20</w:t>
            </w:r>
          </w:p>
          <w:bookmarkEnd w:id="1599"/>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әуе ұшу аппараттары және ғарыштық ұшу аппараттары</w:t>
            </w:r>
            <w:r>
              <w:rPr>
                <w:rFonts w:ascii="Times New Roman"/>
                <w:b w:val="false"/>
                <w:i w:val="false"/>
                <w:color w:val="000000"/>
                <w:sz w:val="20"/>
              </w:rPr>
              <w:t xml:space="preserve"> </w:t>
            </w:r>
            <w:r>
              <w:br/>
            </w:r>
            <w:r>
              <w:rPr>
                <w:rFonts w:ascii="Times New Roman"/>
                <w:b w:val="false"/>
                <w:i w:val="false"/>
                <w:color w:val="000000"/>
                <w:sz w:val="20"/>
              </w:rPr>
              <w:t>
аппараты летательные воздушные и космические летательные аппараты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1600"/>
          <w:p>
            <w:pPr>
              <w:spacing w:after="20"/>
              <w:ind w:left="20"/>
              <w:jc w:val="both"/>
            </w:pPr>
            <w:r>
              <w:rPr>
                <w:rFonts w:ascii="Times New Roman"/>
                <w:b w:val="false"/>
                <w:i w:val="false"/>
                <w:color w:val="000000"/>
                <w:sz w:val="20"/>
              </w:rPr>
              <w:t>
21</w:t>
            </w:r>
          </w:p>
          <w:bookmarkEnd w:id="1600"/>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машиналар мен жабдықтар</w:t>
            </w:r>
            <w:r>
              <w:br/>
            </w:r>
            <w:r>
              <w:rPr>
                <w:rFonts w:ascii="Times New Roman"/>
                <w:b w:val="false"/>
                <w:i w:val="false"/>
                <w:color w:val="000000"/>
                <w:sz w:val="20"/>
              </w:rPr>
              <w:t>
Прочие машины и оборудование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1601"/>
          <w:p>
            <w:pPr>
              <w:spacing w:after="20"/>
              <w:ind w:left="20"/>
              <w:jc w:val="both"/>
            </w:pPr>
            <w:r>
              <w:rPr>
                <w:rFonts w:ascii="Times New Roman"/>
                <w:b w:val="false"/>
                <w:i w:val="false"/>
                <w:color w:val="000000"/>
                <w:sz w:val="20"/>
              </w:rPr>
              <w:t>
22</w:t>
            </w:r>
          </w:p>
          <w:bookmarkEnd w:id="1601"/>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сәулелендіру, электромедициналық және электротерапевтік жабдықтар</w:t>
            </w:r>
            <w:r>
              <w:rPr>
                <w:rFonts w:ascii="Times New Roman"/>
                <w:b w:val="false"/>
                <w:i w:val="false"/>
                <w:color w:val="000000"/>
                <w:sz w:val="20"/>
              </w:rPr>
              <w:t xml:space="preserve"> </w:t>
            </w:r>
            <w:r>
              <w:br/>
            </w:r>
            <w:r>
              <w:rPr>
                <w:rFonts w:ascii="Times New Roman"/>
                <w:b w:val="false"/>
                <w:i w:val="false"/>
                <w:color w:val="000000"/>
                <w:sz w:val="20"/>
              </w:rPr>
              <w:t xml:space="preserve">
оборудование облучающее, электромедицинское и электротерапевтическое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1602"/>
          <w:p>
            <w:pPr>
              <w:spacing w:after="20"/>
              <w:ind w:left="20"/>
              <w:jc w:val="both"/>
            </w:pPr>
            <w:r>
              <w:rPr>
                <w:rFonts w:ascii="Times New Roman"/>
                <w:b w:val="false"/>
                <w:i w:val="false"/>
                <w:color w:val="000000"/>
                <w:sz w:val="20"/>
              </w:rPr>
              <w:t>
23</w:t>
            </w:r>
          </w:p>
          <w:bookmarkEnd w:id="1602"/>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қозғалтқыштар, генераторлар</w:t>
            </w:r>
            <w:r>
              <w:rPr>
                <w:rFonts w:ascii="Times New Roman"/>
                <w:b/>
                <w:i w:val="false"/>
                <w:color w:val="000000"/>
                <w:sz w:val="20"/>
              </w:rPr>
              <w:t xml:space="preserve"> және </w:t>
            </w:r>
            <w:r>
              <w:rPr>
                <w:rFonts w:ascii="Times New Roman"/>
                <w:b/>
                <w:i w:val="false"/>
                <w:color w:val="000000"/>
                <w:sz w:val="20"/>
              </w:rPr>
              <w:t>трансформаторлар</w:t>
            </w:r>
            <w:r>
              <w:br/>
            </w:r>
            <w:r>
              <w:rPr>
                <w:rFonts w:ascii="Times New Roman"/>
                <w:b w:val="false"/>
                <w:i w:val="false"/>
                <w:color w:val="000000"/>
                <w:sz w:val="20"/>
              </w:rPr>
              <w:t xml:space="preserve">
электродвигатели, генераторы и </w:t>
            </w:r>
            <w:r>
              <w:br/>
            </w:r>
            <w:r>
              <w:rPr>
                <w:rFonts w:ascii="Times New Roman"/>
                <w:b w:val="false"/>
                <w:i w:val="false"/>
                <w:color w:val="000000"/>
                <w:sz w:val="20"/>
              </w:rPr>
              <w:t>
трансформаторы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1" w:id="1603"/>
          <w:p>
            <w:pPr>
              <w:spacing w:after="20"/>
              <w:ind w:left="20"/>
              <w:jc w:val="both"/>
            </w:pPr>
            <w:r>
              <w:rPr>
                <w:rFonts w:ascii="Times New Roman"/>
                <w:b w:val="false"/>
                <w:i w:val="false"/>
                <w:color w:val="000000"/>
                <w:sz w:val="20"/>
              </w:rPr>
              <w:t>
24</w:t>
            </w:r>
          </w:p>
          <w:bookmarkEnd w:id="1603"/>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урбин</w:t>
            </w:r>
            <w:r>
              <w:rPr>
                <w:rFonts w:ascii="Times New Roman"/>
                <w:b/>
                <w:i w:val="false"/>
                <w:color w:val="000000"/>
                <w:sz w:val="20"/>
              </w:rPr>
              <w:t>алар</w:t>
            </w:r>
            <w:r>
              <w:br/>
            </w:r>
            <w:r>
              <w:rPr>
                <w:rFonts w:ascii="Times New Roman"/>
                <w:b w:val="false"/>
                <w:i w:val="false"/>
                <w:color w:val="000000"/>
                <w:sz w:val="20"/>
              </w:rPr>
              <w:t>
турбины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2" w:id="1604"/>
          <w:p>
            <w:pPr>
              <w:spacing w:after="20"/>
              <w:ind w:left="20"/>
              <w:jc w:val="both"/>
            </w:pPr>
            <w:r>
              <w:rPr>
                <w:rFonts w:ascii="Times New Roman"/>
                <w:b w:val="false"/>
                <w:i w:val="false"/>
                <w:color w:val="000000"/>
                <w:sz w:val="20"/>
              </w:rPr>
              <w:t>
25</w:t>
            </w:r>
          </w:p>
          <w:bookmarkEnd w:id="1604"/>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гидравликалық күш беретін жабдықтар</w:t>
            </w:r>
            <w:r>
              <w:rPr>
                <w:rFonts w:ascii="Times New Roman"/>
                <w:b w:val="false"/>
                <w:i w:val="false"/>
                <w:color w:val="000000"/>
                <w:sz w:val="20"/>
              </w:rPr>
              <w:t xml:space="preserve"> </w:t>
            </w:r>
            <w:r>
              <w:br/>
            </w:r>
            <w:r>
              <w:rPr>
                <w:rFonts w:ascii="Times New Roman"/>
                <w:b w:val="false"/>
                <w:i w:val="false"/>
                <w:color w:val="000000"/>
                <w:sz w:val="20"/>
              </w:rPr>
              <w:t xml:space="preserve">
оборудование гидравлическое силовое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3" w:id="1605"/>
          <w:p>
            <w:pPr>
              <w:spacing w:after="20"/>
              <w:ind w:left="20"/>
              <w:jc w:val="both"/>
            </w:pPr>
            <w:r>
              <w:rPr>
                <w:rFonts w:ascii="Times New Roman"/>
                <w:b w:val="false"/>
                <w:i w:val="false"/>
                <w:color w:val="000000"/>
                <w:sz w:val="20"/>
              </w:rPr>
              <w:t>
26</w:t>
            </w:r>
          </w:p>
          <w:bookmarkEnd w:id="1605"/>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көтергіш-көлік жабдықтары</w:t>
            </w:r>
            <w:r>
              <w:rPr>
                <w:rFonts w:ascii="Times New Roman"/>
                <w:b w:val="false"/>
                <w:i w:val="false"/>
                <w:color w:val="000000"/>
                <w:sz w:val="20"/>
              </w:rPr>
              <w:t xml:space="preserve"> </w:t>
            </w:r>
            <w:r>
              <w:br/>
            </w:r>
            <w:r>
              <w:rPr>
                <w:rFonts w:ascii="Times New Roman"/>
                <w:b w:val="false"/>
                <w:i w:val="false"/>
                <w:color w:val="000000"/>
                <w:sz w:val="20"/>
              </w:rPr>
              <w:t>
оборудование подъемно-транспортное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1606"/>
          <w:p>
            <w:pPr>
              <w:spacing w:after="20"/>
              <w:ind w:left="20"/>
              <w:jc w:val="both"/>
            </w:pPr>
            <w:r>
              <w:rPr>
                <w:rFonts w:ascii="Times New Roman"/>
                <w:b w:val="false"/>
                <w:i w:val="false"/>
                <w:color w:val="000000"/>
                <w:sz w:val="20"/>
              </w:rPr>
              <w:t>
27</w:t>
            </w:r>
          </w:p>
          <w:bookmarkEnd w:id="1606"/>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және орман шаруашылығына арналған өзге де машиналар </w:t>
            </w:r>
            <w:r>
              <w:br/>
            </w:r>
            <w:r>
              <w:rPr>
                <w:rFonts w:ascii="Times New Roman"/>
                <w:b w:val="false"/>
                <w:i w:val="false"/>
                <w:color w:val="000000"/>
                <w:sz w:val="20"/>
              </w:rPr>
              <w:t>
машины для сельского и лесного хозяйства прочие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5" w:id="1607"/>
          <w:p>
            <w:pPr>
              <w:spacing w:after="20"/>
              <w:ind w:left="20"/>
              <w:jc w:val="both"/>
            </w:pPr>
            <w:r>
              <w:rPr>
                <w:rFonts w:ascii="Times New Roman"/>
                <w:b w:val="false"/>
                <w:i w:val="false"/>
                <w:color w:val="000000"/>
                <w:sz w:val="20"/>
              </w:rPr>
              <w:t>
28</w:t>
            </w:r>
          </w:p>
          <w:bookmarkEnd w:id="1607"/>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металдарды өңдеуге арналған станоктар</w:t>
            </w:r>
            <w:r>
              <w:br/>
            </w:r>
            <w:r>
              <w:rPr>
                <w:rFonts w:ascii="Times New Roman"/>
                <w:b w:val="false"/>
                <w:i w:val="false"/>
                <w:color w:val="000000"/>
                <w:sz w:val="20"/>
              </w:rPr>
              <w:t>
станки для обработки металлов</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6" w:id="1608"/>
          <w:p>
            <w:pPr>
              <w:spacing w:after="20"/>
              <w:ind w:left="20"/>
              <w:jc w:val="both"/>
            </w:pPr>
            <w:r>
              <w:rPr>
                <w:rFonts w:ascii="Times New Roman"/>
                <w:b w:val="false"/>
                <w:i w:val="false"/>
                <w:color w:val="000000"/>
                <w:sz w:val="20"/>
              </w:rPr>
              <w:t>
29</w:t>
            </w:r>
          </w:p>
          <w:bookmarkEnd w:id="1608"/>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металлургияға арналған машиналар</w:t>
            </w:r>
            <w:r>
              <w:br/>
            </w:r>
            <w:r>
              <w:rPr>
                <w:rFonts w:ascii="Times New Roman"/>
                <w:b w:val="false"/>
                <w:i w:val="false"/>
                <w:color w:val="000000"/>
                <w:sz w:val="20"/>
              </w:rPr>
              <w:t>
машины для металлургии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1609"/>
          <w:p>
            <w:pPr>
              <w:spacing w:after="20"/>
              <w:ind w:left="20"/>
              <w:jc w:val="both"/>
            </w:pPr>
            <w:r>
              <w:rPr>
                <w:rFonts w:ascii="Times New Roman"/>
                <w:b w:val="false"/>
                <w:i w:val="false"/>
                <w:color w:val="000000"/>
                <w:sz w:val="20"/>
              </w:rPr>
              <w:t>
30</w:t>
            </w:r>
          </w:p>
          <w:bookmarkEnd w:id="1609"/>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 өндіру өнеркәсібіне арналған машиналар</w:t>
            </w:r>
            <w:r>
              <w:rPr>
                <w:rFonts w:ascii="Times New Roman"/>
                <w:b w:val="false"/>
                <w:i w:val="false"/>
                <w:color w:val="000000"/>
                <w:sz w:val="20"/>
              </w:rPr>
              <w:t xml:space="preserve"> </w:t>
            </w:r>
            <w:r>
              <w:br/>
            </w:r>
            <w:r>
              <w:rPr>
                <w:rFonts w:ascii="Times New Roman"/>
                <w:b w:val="false"/>
                <w:i w:val="false"/>
                <w:color w:val="000000"/>
                <w:sz w:val="20"/>
              </w:rPr>
              <w:t>
машины для горнодобывающей промышленности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 w:id="1610"/>
          <w:p>
            <w:pPr>
              <w:spacing w:after="20"/>
              <w:ind w:left="20"/>
              <w:jc w:val="both"/>
            </w:pPr>
            <w:r>
              <w:rPr>
                <w:rFonts w:ascii="Times New Roman"/>
                <w:b w:val="false"/>
                <w:i w:val="false"/>
                <w:color w:val="000000"/>
                <w:sz w:val="20"/>
              </w:rPr>
              <w:t>
31</w:t>
            </w:r>
          </w:p>
          <w:bookmarkEnd w:id="1610"/>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әмбебап,</w:t>
            </w:r>
            <w:r>
              <w:rPr>
                <w:rFonts w:ascii="Times New Roman"/>
                <w:b/>
                <w:i w:val="false"/>
                <w:color w:val="000000"/>
                <w:sz w:val="20"/>
              </w:rPr>
              <w:t xml:space="preserve"> ө</w:t>
            </w:r>
            <w:r>
              <w:rPr>
                <w:rFonts w:ascii="Times New Roman"/>
                <w:b/>
                <w:i w:val="false"/>
                <w:color w:val="000000"/>
                <w:sz w:val="20"/>
              </w:rPr>
              <w:t>здігінен жүретіндерді қоса алғанда бульдозерлер</w:t>
            </w:r>
            <w:r>
              <w:rPr>
                <w:rFonts w:ascii="Times New Roman"/>
                <w:b w:val="false"/>
                <w:i w:val="false"/>
                <w:color w:val="000000"/>
                <w:sz w:val="20"/>
              </w:rPr>
              <w:t xml:space="preserve"> </w:t>
            </w:r>
            <w:r>
              <w:br/>
            </w:r>
            <w:r>
              <w:rPr>
                <w:rFonts w:ascii="Times New Roman"/>
                <w:b w:val="false"/>
                <w:i w:val="false"/>
                <w:color w:val="000000"/>
                <w:sz w:val="20"/>
              </w:rPr>
              <w:t xml:space="preserve">
бульдозеры, включая универсальные, самоходные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1611"/>
          <w:p>
            <w:pPr>
              <w:spacing w:after="20"/>
              <w:ind w:left="20"/>
              <w:jc w:val="both"/>
            </w:pPr>
            <w:r>
              <w:rPr>
                <w:rFonts w:ascii="Times New Roman"/>
                <w:b w:val="false"/>
                <w:i w:val="false"/>
                <w:color w:val="000000"/>
                <w:sz w:val="20"/>
              </w:rPr>
              <w:t>
32</w:t>
            </w:r>
          </w:p>
          <w:bookmarkEnd w:id="1611"/>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грейдерлер (автогрейдерлер) және өздігінен жүретін тегістеуіштер</w:t>
            </w:r>
            <w:r>
              <w:rPr>
                <w:rFonts w:ascii="Times New Roman"/>
                <w:b w:val="false"/>
                <w:i w:val="false"/>
                <w:color w:val="000000"/>
                <w:sz w:val="20"/>
              </w:rPr>
              <w:t xml:space="preserve"> </w:t>
            </w:r>
            <w:r>
              <w:br/>
            </w:r>
            <w:r>
              <w:rPr>
                <w:rFonts w:ascii="Times New Roman"/>
                <w:b w:val="false"/>
                <w:i w:val="false"/>
                <w:color w:val="000000"/>
                <w:sz w:val="20"/>
              </w:rPr>
              <w:t xml:space="preserve">
грейдеры (автогрейдеры) и планировщики самоходные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1612"/>
          <w:p>
            <w:pPr>
              <w:spacing w:after="20"/>
              <w:ind w:left="20"/>
              <w:jc w:val="both"/>
            </w:pPr>
            <w:r>
              <w:rPr>
                <w:rFonts w:ascii="Times New Roman"/>
                <w:b w:val="false"/>
                <w:i w:val="false"/>
                <w:color w:val="000000"/>
                <w:sz w:val="20"/>
              </w:rPr>
              <w:t>
33</w:t>
            </w:r>
          </w:p>
          <w:bookmarkEnd w:id="1612"/>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өздігінен жүретін скреперлер</w:t>
            </w:r>
            <w:r>
              <w:rPr>
                <w:rFonts w:ascii="Times New Roman"/>
                <w:b w:val="false"/>
                <w:i w:val="false"/>
                <w:color w:val="000000"/>
                <w:sz w:val="20"/>
              </w:rPr>
              <w:t xml:space="preserve"> </w:t>
            </w:r>
            <w:r>
              <w:br/>
            </w:r>
            <w:r>
              <w:rPr>
                <w:rFonts w:ascii="Times New Roman"/>
                <w:b w:val="false"/>
                <w:i w:val="false"/>
                <w:color w:val="000000"/>
                <w:sz w:val="20"/>
              </w:rPr>
              <w:t>
скреперы самоходные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4" w:id="1613"/>
          <w:p>
            <w:pPr>
              <w:spacing w:after="20"/>
              <w:ind w:left="20"/>
              <w:jc w:val="both"/>
            </w:pPr>
            <w:r>
              <w:rPr>
                <w:rFonts w:ascii="Times New Roman"/>
                <w:b w:val="false"/>
                <w:i w:val="false"/>
                <w:color w:val="000000"/>
                <w:sz w:val="20"/>
              </w:rPr>
              <w:t>
34</w:t>
            </w:r>
          </w:p>
          <w:bookmarkEnd w:id="1613"/>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таптағыш машиналар мен өздігінен жүретін жол аунақтары</w:t>
            </w:r>
            <w:r>
              <w:br/>
            </w:r>
            <w:r>
              <w:rPr>
                <w:rFonts w:ascii="Times New Roman"/>
                <w:b w:val="false"/>
                <w:i w:val="false"/>
                <w:color w:val="000000"/>
                <w:sz w:val="20"/>
              </w:rPr>
              <w:t>
машины трамбовочные и катки дорожные самоходные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5" w:id="1614"/>
          <w:p>
            <w:pPr>
              <w:spacing w:after="20"/>
              <w:ind w:left="20"/>
              <w:jc w:val="both"/>
            </w:pPr>
            <w:r>
              <w:rPr>
                <w:rFonts w:ascii="Times New Roman"/>
                <w:b w:val="false"/>
                <w:i w:val="false"/>
                <w:color w:val="000000"/>
                <w:sz w:val="20"/>
              </w:rPr>
              <w:t>
35</w:t>
            </w:r>
          </w:p>
          <w:bookmarkEnd w:id="1614"/>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шөмішті өздігінен жүретін фронталды тиегіштер</w:t>
            </w:r>
            <w:r>
              <w:rPr>
                <w:rFonts w:ascii="Times New Roman"/>
                <w:b w:val="false"/>
                <w:i w:val="false"/>
                <w:color w:val="000000"/>
                <w:sz w:val="20"/>
              </w:rPr>
              <w:t xml:space="preserve"> </w:t>
            </w:r>
            <w:r>
              <w:br/>
            </w:r>
            <w:r>
              <w:rPr>
                <w:rFonts w:ascii="Times New Roman"/>
                <w:b w:val="false"/>
                <w:i w:val="false"/>
                <w:color w:val="000000"/>
                <w:sz w:val="20"/>
              </w:rPr>
              <w:t>
погрузчики одноковшовые фронтальные самоходные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4" w:id="1615"/>
          <w:p>
            <w:pPr>
              <w:spacing w:after="20"/>
              <w:ind w:left="20"/>
              <w:jc w:val="both"/>
            </w:pPr>
            <w:r>
              <w:rPr>
                <w:rFonts w:ascii="Times New Roman"/>
                <w:b w:val="false"/>
                <w:i w:val="false"/>
                <w:color w:val="000000"/>
                <w:sz w:val="20"/>
              </w:rPr>
              <w:t>
36</w:t>
            </w:r>
          </w:p>
          <w:bookmarkEnd w:id="1615"/>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шөмішті механикалық өздігінен жүретін экскаваторлар және кабинасы 360 градусқа бұрылатын шөмішті тиегіштер (толық бұрылатын машиналар) (бір шөмішті фронталды тиегіштерден басқа)</w:t>
            </w:r>
            <w:r>
              <w:rPr>
                <w:rFonts w:ascii="Times New Roman"/>
                <w:b w:val="false"/>
                <w:i w:val="false"/>
                <w:color w:val="000000"/>
                <w:sz w:val="20"/>
              </w:rPr>
              <w:t xml:space="preserve"> </w:t>
            </w:r>
            <w:r>
              <w:br/>
            </w:r>
            <w:r>
              <w:rPr>
                <w:rFonts w:ascii="Times New Roman"/>
                <w:b w:val="false"/>
                <w:i w:val="false"/>
                <w:color w:val="000000"/>
                <w:sz w:val="20"/>
              </w:rPr>
              <w:t>
экскаваторы одноковшовые механические самоходные и погрузчики ковшовые с поворотом кабины на 360 градусов (машины полноповоротные) (кроме погрузчиков одноковшовых фронтальных)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5" w:id="1616"/>
          <w:p>
            <w:pPr>
              <w:spacing w:after="20"/>
              <w:ind w:left="20"/>
              <w:jc w:val="both"/>
            </w:pPr>
            <w:r>
              <w:rPr>
                <w:rFonts w:ascii="Times New Roman"/>
                <w:b w:val="false"/>
                <w:i w:val="false"/>
                <w:color w:val="000000"/>
                <w:sz w:val="20"/>
              </w:rPr>
              <w:t>
37</w:t>
            </w:r>
          </w:p>
          <w:bookmarkEnd w:id="1616"/>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шынжыр табанды тракторлар</w:t>
            </w:r>
            <w:r>
              <w:br/>
            </w:r>
            <w:r>
              <w:rPr>
                <w:rFonts w:ascii="Times New Roman"/>
                <w:b w:val="false"/>
                <w:i w:val="false"/>
                <w:color w:val="000000"/>
                <w:sz w:val="20"/>
              </w:rPr>
              <w:t>
тракторы гусеничные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1617"/>
          <w:p>
            <w:pPr>
              <w:spacing w:after="20"/>
              <w:ind w:left="20"/>
              <w:jc w:val="both"/>
            </w:pPr>
            <w:r>
              <w:rPr>
                <w:rFonts w:ascii="Times New Roman"/>
                <w:b w:val="false"/>
                <w:i w:val="false"/>
                <w:color w:val="000000"/>
                <w:sz w:val="20"/>
              </w:rPr>
              <w:t>
38</w:t>
            </w:r>
          </w:p>
          <w:bookmarkEnd w:id="1617"/>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тағам өнімдерін, сусындарды және темекі өнімдерін өңдеуге арналған жабдық, оның бөліктерінен басқа</w:t>
            </w:r>
            <w:r>
              <w:rPr>
                <w:rFonts w:ascii="Times New Roman"/>
                <w:b w:val="false"/>
                <w:i w:val="false"/>
                <w:color w:val="000000"/>
                <w:sz w:val="20"/>
              </w:rPr>
              <w:t xml:space="preserve"> </w:t>
            </w:r>
            <w:r>
              <w:br/>
            </w:r>
            <w:r>
              <w:rPr>
                <w:rFonts w:ascii="Times New Roman"/>
                <w:b w:val="false"/>
                <w:i w:val="false"/>
                <w:color w:val="000000"/>
                <w:sz w:val="20"/>
              </w:rPr>
              <w:t>
оборудование для обработки продуктов пищевых, напитков и изделий табачных, кроме ее частей</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1618"/>
          <w:p>
            <w:pPr>
              <w:spacing w:after="20"/>
              <w:ind w:left="20"/>
              <w:jc w:val="both"/>
            </w:pPr>
            <w:r>
              <w:rPr>
                <w:rFonts w:ascii="Times New Roman"/>
                <w:b w:val="false"/>
                <w:i w:val="false"/>
                <w:color w:val="000000"/>
                <w:sz w:val="20"/>
              </w:rPr>
              <w:t>
39</w:t>
            </w:r>
          </w:p>
          <w:bookmarkEnd w:id="1618"/>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компьютерлік және телекоммуникациялық (АКТ) жабдықтар</w:t>
            </w:r>
            <w:r>
              <w:br/>
            </w:r>
            <w:r>
              <w:rPr>
                <w:rFonts w:ascii="Times New Roman"/>
                <w:b w:val="false"/>
                <w:i w:val="false"/>
                <w:color w:val="000000"/>
                <w:sz w:val="20"/>
              </w:rPr>
              <w:t xml:space="preserve">
Информационное, компьютерное и телекоммуникационное (ИКТ) оборудование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xml:space="preserve">
из них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1619"/>
          <w:p>
            <w:pPr>
              <w:spacing w:after="20"/>
              <w:ind w:left="20"/>
              <w:jc w:val="both"/>
            </w:pPr>
            <w:r>
              <w:rPr>
                <w:rFonts w:ascii="Times New Roman"/>
                <w:b w:val="false"/>
                <w:i w:val="false"/>
                <w:color w:val="000000"/>
                <w:sz w:val="20"/>
              </w:rPr>
              <w:t>
40</w:t>
            </w:r>
          </w:p>
          <w:bookmarkEnd w:id="1619"/>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омпьютер</w:t>
            </w:r>
            <w:r>
              <w:rPr>
                <w:rFonts w:ascii="Times New Roman"/>
                <w:b/>
                <w:i w:val="false"/>
                <w:color w:val="000000"/>
                <w:sz w:val="20"/>
              </w:rPr>
              <w:t xml:space="preserve">лер және шалғай жабдықтар </w:t>
            </w:r>
            <w:r>
              <w:br/>
            </w:r>
            <w:r>
              <w:rPr>
                <w:rFonts w:ascii="Times New Roman"/>
                <w:b w:val="false"/>
                <w:i w:val="false"/>
                <w:color w:val="000000"/>
                <w:sz w:val="20"/>
              </w:rPr>
              <w:t>
компьютеры и периферийное оборудование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xml:space="preserve">
из них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2" w:id="1620"/>
          <w:p>
            <w:pPr>
              <w:spacing w:after="20"/>
              <w:ind w:left="20"/>
              <w:jc w:val="both"/>
            </w:pPr>
            <w:r>
              <w:rPr>
                <w:rFonts w:ascii="Times New Roman"/>
                <w:b w:val="false"/>
                <w:i w:val="false"/>
                <w:color w:val="000000"/>
                <w:sz w:val="20"/>
              </w:rPr>
              <w:t>
41</w:t>
            </w:r>
          </w:p>
          <w:bookmarkEnd w:id="1620"/>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лектрондық-есептеуіш техника, оның бөлшектері мен керек - жарақтары</w:t>
            </w:r>
            <w:r>
              <w:br/>
            </w:r>
            <w:r>
              <w:rPr>
                <w:rFonts w:ascii="Times New Roman"/>
                <w:b w:val="false"/>
                <w:i w:val="false"/>
                <w:color w:val="000000"/>
                <w:sz w:val="20"/>
              </w:rPr>
              <w:t>
техника электронно-вычислительная, ее детали и принадлежности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1621"/>
          <w:p>
            <w:pPr>
              <w:spacing w:after="20"/>
              <w:ind w:left="20"/>
              <w:jc w:val="both"/>
            </w:pPr>
            <w:r>
              <w:rPr>
                <w:rFonts w:ascii="Times New Roman"/>
                <w:b w:val="false"/>
                <w:i w:val="false"/>
                <w:color w:val="000000"/>
                <w:sz w:val="20"/>
              </w:rPr>
              <w:t>
42</w:t>
            </w:r>
          </w:p>
          <w:bookmarkEnd w:id="1621"/>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коммуникациялық жабдықтар </w:t>
            </w:r>
            <w:r>
              <w:br/>
            </w:r>
            <w:r>
              <w:rPr>
                <w:rFonts w:ascii="Times New Roman"/>
                <w:b w:val="false"/>
                <w:i w:val="false"/>
                <w:color w:val="000000"/>
                <w:sz w:val="20"/>
              </w:rPr>
              <w:t xml:space="preserve">
оборудование коммуникационное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1622"/>
          <w:p>
            <w:pPr>
              <w:spacing w:after="20"/>
              <w:ind w:left="20"/>
              <w:jc w:val="both"/>
            </w:pPr>
            <w:r>
              <w:rPr>
                <w:rFonts w:ascii="Times New Roman"/>
                <w:b w:val="false"/>
                <w:i w:val="false"/>
                <w:color w:val="000000"/>
                <w:sz w:val="20"/>
              </w:rPr>
              <w:t>
43</w:t>
            </w:r>
          </w:p>
          <w:bookmarkEnd w:id="1622"/>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негізгі құралдар </w:t>
            </w:r>
            <w:r>
              <w:br/>
            </w:r>
            <w:r>
              <w:rPr>
                <w:rFonts w:ascii="Times New Roman"/>
                <w:b w:val="false"/>
                <w:i w:val="false"/>
                <w:color w:val="000000"/>
                <w:sz w:val="20"/>
              </w:rPr>
              <w:t>
Прочие основные средства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1623"/>
          <w:p>
            <w:pPr>
              <w:spacing w:after="20"/>
              <w:ind w:left="20"/>
              <w:jc w:val="both"/>
            </w:pPr>
            <w:r>
              <w:rPr>
                <w:rFonts w:ascii="Times New Roman"/>
                <w:b w:val="false"/>
                <w:i w:val="false"/>
                <w:color w:val="000000"/>
                <w:sz w:val="20"/>
              </w:rPr>
              <w:t>
44</w:t>
            </w:r>
          </w:p>
          <w:bookmarkEnd w:id="1623"/>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w:t>
            </w:r>
            <w:r>
              <w:rPr>
                <w:rFonts w:ascii="Times New Roman"/>
                <w:b/>
                <w:i w:val="false"/>
                <w:color w:val="000000"/>
                <w:sz w:val="20"/>
              </w:rPr>
              <w:t>р</w:t>
            </w:r>
            <w:r>
              <w:br/>
            </w:r>
            <w:r>
              <w:rPr>
                <w:rFonts w:ascii="Times New Roman"/>
                <w:b w:val="false"/>
                <w:i w:val="false"/>
                <w:color w:val="000000"/>
                <w:sz w:val="20"/>
              </w:rPr>
              <w:t>
Биологические активы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1624"/>
          <w:p>
            <w:pPr>
              <w:spacing w:after="20"/>
              <w:ind w:left="20"/>
              <w:jc w:val="both"/>
            </w:pPr>
            <w:r>
              <w:rPr>
                <w:rFonts w:ascii="Times New Roman"/>
                <w:b w:val="false"/>
                <w:i w:val="false"/>
                <w:color w:val="000000"/>
                <w:sz w:val="20"/>
              </w:rPr>
              <w:t>
45</w:t>
            </w:r>
          </w:p>
          <w:bookmarkEnd w:id="1624"/>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Ересек жұмыс және өнімді </w:t>
            </w:r>
            <w:r>
              <w:br/>
            </w:r>
            <w:r>
              <w:rPr>
                <w:rFonts w:ascii="Times New Roman"/>
                <w:b w:val="false"/>
                <w:i w:val="false"/>
                <w:color w:val="000000"/>
                <w:sz w:val="20"/>
              </w:rPr>
              <w:t>
</w:t>
            </w:r>
            <w:r>
              <w:rPr>
                <w:rFonts w:ascii="Times New Roman"/>
                <w:b/>
                <w:i w:val="false"/>
                <w:color w:val="000000"/>
                <w:sz w:val="20"/>
              </w:rPr>
              <w:t xml:space="preserve"> мал (төлден және соятын </w:t>
            </w:r>
            <w:r>
              <w:br/>
            </w:r>
            <w:r>
              <w:rPr>
                <w:rFonts w:ascii="Times New Roman"/>
                <w:b w:val="false"/>
                <w:i w:val="false"/>
                <w:color w:val="000000"/>
                <w:sz w:val="20"/>
              </w:rPr>
              <w:t>
</w:t>
            </w:r>
            <w:r>
              <w:rPr>
                <w:rFonts w:ascii="Times New Roman"/>
                <w:b/>
                <w:i w:val="false"/>
                <w:color w:val="000000"/>
                <w:sz w:val="20"/>
              </w:rPr>
              <w:t xml:space="preserve"> малдан басқа)</w:t>
            </w:r>
            <w:r>
              <w:rPr>
                <w:rFonts w:ascii="Times New Roman"/>
                <w:b w:val="false"/>
                <w:i w:val="false"/>
                <w:color w:val="000000"/>
                <w:sz w:val="20"/>
              </w:rPr>
              <w:t xml:space="preserve"> </w:t>
            </w:r>
            <w:r>
              <w:br/>
            </w:r>
            <w:r>
              <w:rPr>
                <w:rFonts w:ascii="Times New Roman"/>
                <w:b w:val="false"/>
                <w:i w:val="false"/>
                <w:color w:val="000000"/>
                <w:sz w:val="20"/>
              </w:rPr>
              <w:t>
 Взрослый рабочий и</w:t>
            </w:r>
            <w:r>
              <w:br/>
            </w:r>
            <w:r>
              <w:rPr>
                <w:rFonts w:ascii="Times New Roman"/>
                <w:b w:val="false"/>
                <w:i w:val="false"/>
                <w:color w:val="000000"/>
                <w:sz w:val="20"/>
              </w:rPr>
              <w:t xml:space="preserve"> продуктивный скот (кроме</w:t>
            </w:r>
            <w:r>
              <w:br/>
            </w:r>
            <w:r>
              <w:rPr>
                <w:rFonts w:ascii="Times New Roman"/>
                <w:b w:val="false"/>
                <w:i w:val="false"/>
                <w:color w:val="000000"/>
                <w:sz w:val="20"/>
              </w:rPr>
              <w:t>
 молодняка и скота для убоя)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1625"/>
          <w:p>
            <w:pPr>
              <w:spacing w:after="20"/>
              <w:ind w:left="20"/>
              <w:jc w:val="both"/>
            </w:pPr>
            <w:r>
              <w:rPr>
                <w:rFonts w:ascii="Times New Roman"/>
                <w:b w:val="false"/>
                <w:i w:val="false"/>
                <w:color w:val="000000"/>
                <w:sz w:val="20"/>
              </w:rPr>
              <w:t>
46</w:t>
            </w:r>
          </w:p>
          <w:bookmarkEnd w:id="1625"/>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 екпеағаштар</w:t>
            </w:r>
            <w:r>
              <w:rPr>
                <w:rFonts w:ascii="Times New Roman"/>
                <w:b w:val="false"/>
                <w:i w:val="false"/>
                <w:color w:val="000000"/>
                <w:sz w:val="20"/>
              </w:rPr>
              <w:t xml:space="preserve"> </w:t>
            </w:r>
            <w:r>
              <w:br/>
            </w:r>
            <w:r>
              <w:rPr>
                <w:rFonts w:ascii="Times New Roman"/>
                <w:b w:val="false"/>
                <w:i w:val="false"/>
                <w:color w:val="000000"/>
                <w:sz w:val="20"/>
              </w:rPr>
              <w:t>
 Многолетние насаждения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8" w:id="1626"/>
          <w:p>
            <w:pPr>
              <w:spacing w:after="20"/>
              <w:ind w:left="20"/>
              <w:jc w:val="both"/>
            </w:pPr>
            <w:r>
              <w:rPr>
                <w:rFonts w:ascii="Times New Roman"/>
                <w:b w:val="false"/>
                <w:i w:val="false"/>
                <w:color w:val="000000"/>
                <w:sz w:val="20"/>
              </w:rPr>
              <w:t>
47</w:t>
            </w:r>
          </w:p>
          <w:bookmarkEnd w:id="1626"/>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топтамаларға енгізілмеген негізгі құралдар</w:t>
            </w:r>
            <w:r>
              <w:br/>
            </w:r>
            <w:r>
              <w:rPr>
                <w:rFonts w:ascii="Times New Roman"/>
                <w:b w:val="false"/>
                <w:i w:val="false"/>
                <w:color w:val="000000"/>
                <w:sz w:val="20"/>
              </w:rPr>
              <w:t>
Основные средства, не включенные в другие группировки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2" w:id="1627"/>
          <w:p>
            <w:pPr>
              <w:spacing w:after="20"/>
              <w:ind w:left="20"/>
              <w:jc w:val="both"/>
            </w:pPr>
            <w:r>
              <w:rPr>
                <w:rFonts w:ascii="Times New Roman"/>
                <w:b w:val="false"/>
                <w:i w:val="false"/>
                <w:color w:val="000000"/>
                <w:sz w:val="20"/>
              </w:rPr>
              <w:t>
48</w:t>
            </w:r>
          </w:p>
          <w:bookmarkEnd w:id="1627"/>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кітапханалар, ғылыми-техникалық ақпарат органдарының, архивтер, музейлер және осы сияқты мекемелердің қорлары </w:t>
            </w:r>
            <w:r>
              <w:rPr>
                <w:rFonts w:ascii="Times New Roman"/>
                <w:b w:val="false"/>
                <w:i w:val="false"/>
                <w:color w:val="000000"/>
                <w:sz w:val="20"/>
              </w:rPr>
              <w:t>фонды библиотек, органов научно-технической</w:t>
            </w:r>
            <w:r>
              <w:br/>
            </w:r>
            <w:r>
              <w:rPr>
                <w:rFonts w:ascii="Times New Roman"/>
                <w:b w:val="false"/>
                <w:i w:val="false"/>
                <w:color w:val="000000"/>
                <w:sz w:val="20"/>
              </w:rPr>
              <w:t>
информации, архивов, музеев и подобных учреждений</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1628"/>
          <w:p>
            <w:pPr>
              <w:spacing w:after="20"/>
              <w:ind w:left="20"/>
              <w:jc w:val="both"/>
            </w:pPr>
            <w:r>
              <w:rPr>
                <w:rFonts w:ascii="Times New Roman"/>
                <w:b w:val="false"/>
                <w:i w:val="false"/>
                <w:color w:val="000000"/>
                <w:sz w:val="20"/>
              </w:rPr>
              <w:t>
49</w:t>
            </w:r>
          </w:p>
          <w:bookmarkEnd w:id="1628"/>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Материалдық емес активтер (зияткерлік меншік өнімдері) </w:t>
            </w:r>
            <w:r>
              <w:rPr>
                <w:rFonts w:ascii="Times New Roman"/>
                <w:b w:val="false"/>
                <w:i w:val="false"/>
                <w:color w:val="000000"/>
                <w:sz w:val="20"/>
              </w:rPr>
              <w:t>Нематериальные активы (продукты интеллектуальной собственности)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4" w:id="1629"/>
          <w:p>
            <w:pPr>
              <w:spacing w:after="20"/>
              <w:ind w:left="20"/>
              <w:jc w:val="both"/>
            </w:pPr>
            <w:r>
              <w:rPr>
                <w:rFonts w:ascii="Times New Roman"/>
                <w:b w:val="false"/>
                <w:i w:val="false"/>
                <w:color w:val="000000"/>
                <w:sz w:val="20"/>
              </w:rPr>
              <w:t>
50</w:t>
            </w:r>
          </w:p>
          <w:bookmarkEnd w:id="1629"/>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Бағдарламалық қамтамасыз ету және деректер қорлары</w:t>
            </w:r>
            <w:r>
              <w:br/>
            </w:r>
            <w:r>
              <w:rPr>
                <w:rFonts w:ascii="Times New Roman"/>
                <w:b w:val="false"/>
                <w:i w:val="false"/>
                <w:color w:val="000000"/>
                <w:sz w:val="20"/>
              </w:rPr>
              <w:t>
Программное обеспечение и базы данных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из них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1630"/>
          <w:p>
            <w:pPr>
              <w:spacing w:after="20"/>
              <w:ind w:left="20"/>
              <w:jc w:val="both"/>
            </w:pPr>
            <w:r>
              <w:rPr>
                <w:rFonts w:ascii="Times New Roman"/>
                <w:b w:val="false"/>
                <w:i w:val="false"/>
                <w:color w:val="000000"/>
                <w:sz w:val="20"/>
              </w:rPr>
              <w:t>
51</w:t>
            </w:r>
          </w:p>
          <w:bookmarkEnd w:id="1630"/>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деректер қорлары </w:t>
            </w:r>
            <w:r>
              <w:br/>
            </w:r>
            <w:r>
              <w:rPr>
                <w:rFonts w:ascii="Times New Roman"/>
                <w:b w:val="false"/>
                <w:i w:val="false"/>
                <w:color w:val="000000"/>
                <w:sz w:val="20"/>
              </w:rPr>
              <w:t>
базы данных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1631"/>
          <w:p>
            <w:pPr>
              <w:spacing w:after="20"/>
              <w:ind w:left="20"/>
              <w:jc w:val="both"/>
            </w:pPr>
            <w:r>
              <w:rPr>
                <w:rFonts w:ascii="Times New Roman"/>
                <w:b w:val="false"/>
                <w:i w:val="false"/>
                <w:color w:val="000000"/>
                <w:sz w:val="20"/>
              </w:rPr>
              <w:t>
52</w:t>
            </w:r>
          </w:p>
          <w:bookmarkEnd w:id="1631"/>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жүйелік және қолданбалы бағдарламалық құралдар</w:t>
            </w:r>
            <w:r>
              <w:br/>
            </w:r>
            <w:r>
              <w:rPr>
                <w:rFonts w:ascii="Times New Roman"/>
                <w:b w:val="false"/>
                <w:i w:val="false"/>
                <w:color w:val="000000"/>
                <w:sz w:val="20"/>
              </w:rPr>
              <w:t>
системные и прикладные программные средства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1632"/>
          <w:p>
            <w:pPr>
              <w:spacing w:after="20"/>
              <w:ind w:left="20"/>
              <w:jc w:val="both"/>
            </w:pPr>
            <w:r>
              <w:rPr>
                <w:rFonts w:ascii="Times New Roman"/>
                <w:b w:val="false"/>
                <w:i w:val="false"/>
                <w:color w:val="000000"/>
                <w:sz w:val="20"/>
              </w:rPr>
              <w:t>
53</w:t>
            </w:r>
          </w:p>
          <w:bookmarkEnd w:id="1632"/>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Ойын-сауық жанры, әдебиет және өнер туындыларының түпнұсқалары</w:t>
            </w:r>
            <w:r>
              <w:rPr>
                <w:rFonts w:ascii="Times New Roman"/>
                <w:b w:val="false"/>
                <w:i w:val="false"/>
                <w:color w:val="000000"/>
                <w:sz w:val="20"/>
              </w:rPr>
              <w:t xml:space="preserve"> </w:t>
            </w:r>
            <w:r>
              <w:br/>
            </w:r>
            <w:r>
              <w:rPr>
                <w:rFonts w:ascii="Times New Roman"/>
                <w:b w:val="false"/>
                <w:i w:val="false"/>
                <w:color w:val="000000"/>
                <w:sz w:val="20"/>
              </w:rPr>
              <w:t xml:space="preserve">
Оригиналы произведений </w:t>
            </w:r>
            <w:r>
              <w:br/>
            </w:r>
            <w:r>
              <w:rPr>
                <w:rFonts w:ascii="Times New Roman"/>
                <w:b w:val="false"/>
                <w:i w:val="false"/>
                <w:color w:val="000000"/>
                <w:sz w:val="20"/>
              </w:rPr>
              <w:t xml:space="preserve">
развлекательного жанра, </w:t>
            </w:r>
            <w:r>
              <w:br/>
            </w:r>
            <w:r>
              <w:rPr>
                <w:rFonts w:ascii="Times New Roman"/>
                <w:b w:val="false"/>
                <w:i w:val="false"/>
                <w:color w:val="000000"/>
                <w:sz w:val="20"/>
              </w:rPr>
              <w:t>
литературы и искусства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1633"/>
          <w:p>
            <w:pPr>
              <w:spacing w:after="20"/>
              <w:ind w:left="20"/>
              <w:jc w:val="both"/>
            </w:pPr>
            <w:r>
              <w:rPr>
                <w:rFonts w:ascii="Times New Roman"/>
                <w:b w:val="false"/>
                <w:i w:val="false"/>
                <w:color w:val="000000"/>
                <w:sz w:val="20"/>
              </w:rPr>
              <w:t>
54</w:t>
            </w:r>
          </w:p>
          <w:bookmarkEnd w:id="1633"/>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Лицензиялық келісімдер </w:t>
            </w:r>
            <w:r>
              <w:br/>
            </w:r>
            <w:r>
              <w:rPr>
                <w:rFonts w:ascii="Times New Roman"/>
                <w:b w:val="false"/>
                <w:i w:val="false"/>
                <w:color w:val="000000"/>
                <w:sz w:val="20"/>
              </w:rPr>
              <w:t>
Лицензионные соглашения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1634"/>
          <w:p>
            <w:pPr>
              <w:spacing w:after="20"/>
              <w:ind w:left="20"/>
              <w:jc w:val="both"/>
            </w:pPr>
            <w:r>
              <w:rPr>
                <w:rFonts w:ascii="Times New Roman"/>
                <w:b w:val="false"/>
                <w:i w:val="false"/>
                <w:color w:val="000000"/>
                <w:sz w:val="20"/>
              </w:rPr>
              <w:t>
55</w:t>
            </w:r>
          </w:p>
          <w:bookmarkEnd w:id="1634"/>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Патенттер</w:t>
            </w:r>
            <w:r>
              <w:br/>
            </w:r>
            <w:r>
              <w:rPr>
                <w:rFonts w:ascii="Times New Roman"/>
                <w:b w:val="false"/>
                <w:i w:val="false"/>
                <w:color w:val="000000"/>
                <w:sz w:val="20"/>
              </w:rPr>
              <w:t>Патенты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1635"/>
          <w:p>
            <w:pPr>
              <w:spacing w:after="20"/>
              <w:ind w:left="20"/>
              <w:jc w:val="both"/>
            </w:pPr>
            <w:r>
              <w:rPr>
                <w:rFonts w:ascii="Times New Roman"/>
                <w:b w:val="false"/>
                <w:i w:val="false"/>
                <w:color w:val="000000"/>
                <w:sz w:val="20"/>
              </w:rPr>
              <w:t>
56</w:t>
            </w:r>
          </w:p>
          <w:bookmarkEnd w:id="1635"/>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Гудвилл және маркетинг</w:t>
            </w:r>
            <w:r>
              <w:rPr>
                <w:rFonts w:ascii="Times New Roman"/>
                <w:b/>
                <w:i w:val="false"/>
                <w:color w:val="000000"/>
                <w:sz w:val="20"/>
              </w:rPr>
              <w:t>іл</w:t>
            </w:r>
            <w:r>
              <w:rPr>
                <w:rFonts w:ascii="Times New Roman"/>
                <w:b/>
                <w:i w:val="false"/>
                <w:color w:val="000000"/>
                <w:sz w:val="20"/>
              </w:rPr>
              <w:t xml:space="preserve">ік </w:t>
            </w:r>
            <w:r>
              <w:br/>
            </w:r>
            <w:r>
              <w:rPr>
                <w:rFonts w:ascii="Times New Roman"/>
                <w:b w:val="false"/>
                <w:i w:val="false"/>
                <w:color w:val="000000"/>
                <w:sz w:val="20"/>
              </w:rPr>
              <w:t>
</w:t>
            </w:r>
            <w:r>
              <w:rPr>
                <w:rFonts w:ascii="Times New Roman"/>
                <w:b/>
                <w:i w:val="false"/>
                <w:color w:val="000000"/>
                <w:sz w:val="20"/>
              </w:rPr>
              <w:t xml:space="preserve">активтер </w:t>
            </w:r>
            <w:r>
              <w:br/>
            </w:r>
            <w:r>
              <w:rPr>
                <w:rFonts w:ascii="Times New Roman"/>
                <w:b w:val="false"/>
                <w:i w:val="false"/>
                <w:color w:val="000000"/>
                <w:sz w:val="20"/>
              </w:rPr>
              <w:t>
Гудвилл и маркетинговые активы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1636"/>
          <w:p>
            <w:pPr>
              <w:spacing w:after="20"/>
              <w:ind w:left="20"/>
              <w:jc w:val="both"/>
            </w:pPr>
            <w:r>
              <w:rPr>
                <w:rFonts w:ascii="Times New Roman"/>
                <w:b w:val="false"/>
                <w:i w:val="false"/>
                <w:color w:val="000000"/>
                <w:sz w:val="20"/>
              </w:rPr>
              <w:t>
57</w:t>
            </w:r>
          </w:p>
          <w:bookmarkEnd w:id="1636"/>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материалдық емес активтер</w:t>
            </w:r>
            <w:r>
              <w:br/>
            </w:r>
            <w:r>
              <w:rPr>
                <w:rFonts w:ascii="Times New Roman"/>
                <w:b w:val="false"/>
                <w:i w:val="false"/>
                <w:color w:val="000000"/>
                <w:sz w:val="20"/>
              </w:rPr>
              <w:t xml:space="preserve">Прочие нематериальные активы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из них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1637"/>
          <w:p>
            <w:pPr>
              <w:spacing w:after="20"/>
              <w:ind w:left="20"/>
              <w:jc w:val="both"/>
            </w:pPr>
            <w:r>
              <w:rPr>
                <w:rFonts w:ascii="Times New Roman"/>
                <w:b w:val="false"/>
                <w:i w:val="false"/>
                <w:color w:val="000000"/>
                <w:sz w:val="20"/>
              </w:rPr>
              <w:t>
58</w:t>
            </w:r>
          </w:p>
          <w:bookmarkEnd w:id="1637"/>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 құпиялары </w:t>
            </w:r>
            <w:r>
              <w:br/>
            </w:r>
            <w:r>
              <w:rPr>
                <w:rFonts w:ascii="Times New Roman"/>
                <w:b w:val="false"/>
                <w:i w:val="false"/>
                <w:color w:val="000000"/>
                <w:sz w:val="20"/>
              </w:rPr>
              <w:t>
</w:t>
            </w:r>
            <w:r>
              <w:rPr>
                <w:rFonts w:ascii="Times New Roman"/>
                <w:b/>
                <w:i w:val="false"/>
                <w:color w:val="000000"/>
                <w:sz w:val="20"/>
              </w:rPr>
              <w:t>("ноу-хау")</w:t>
            </w:r>
            <w:r>
              <w:br/>
            </w:r>
            <w:r>
              <w:rPr>
                <w:rFonts w:ascii="Times New Roman"/>
                <w:b w:val="false"/>
                <w:i w:val="false"/>
                <w:color w:val="000000"/>
                <w:sz w:val="20"/>
              </w:rPr>
              <w:t xml:space="preserve">
секреты производства </w:t>
            </w:r>
            <w:r>
              <w:br/>
            </w:r>
            <w:r>
              <w:rPr>
                <w:rFonts w:ascii="Times New Roman"/>
                <w:b w:val="false"/>
                <w:i w:val="false"/>
                <w:color w:val="000000"/>
                <w:sz w:val="20"/>
              </w:rPr>
              <w:t>
("ноу-хау")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1638"/>
          <w:p>
            <w:pPr>
              <w:spacing w:after="20"/>
              <w:ind w:left="20"/>
              <w:jc w:val="both"/>
            </w:pPr>
            <w:r>
              <w:rPr>
                <w:rFonts w:ascii="Times New Roman"/>
                <w:b w:val="false"/>
                <w:i w:val="false"/>
                <w:color w:val="000000"/>
                <w:sz w:val="20"/>
              </w:rPr>
              <w:t>
59</w:t>
            </w:r>
          </w:p>
          <w:bookmarkEnd w:id="1638"/>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ұйымдастырушылық шығындар </w:t>
            </w:r>
            <w:r>
              <w:br/>
            </w:r>
            <w:r>
              <w:rPr>
                <w:rFonts w:ascii="Times New Roman"/>
                <w:b w:val="false"/>
                <w:i w:val="false"/>
                <w:color w:val="000000"/>
                <w:sz w:val="20"/>
              </w:rPr>
              <w:t>
организационные затраты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6" w:id="1639"/>
          <w:p>
            <w:pPr>
              <w:spacing w:after="20"/>
              <w:ind w:left="20"/>
              <w:jc w:val="both"/>
            </w:pPr>
            <w:r>
              <w:rPr>
                <w:rFonts w:ascii="Times New Roman"/>
                <w:b w:val="false"/>
                <w:i w:val="false"/>
                <w:color w:val="000000"/>
                <w:sz w:val="20"/>
              </w:rPr>
              <w:t>
60</w:t>
            </w:r>
          </w:p>
          <w:bookmarkEnd w:id="1639"/>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жалгерлік шарттар</w:t>
            </w:r>
            <w:r>
              <w:br/>
            </w:r>
            <w:r>
              <w:rPr>
                <w:rFonts w:ascii="Times New Roman"/>
                <w:b w:val="false"/>
                <w:i w:val="false"/>
                <w:color w:val="000000"/>
                <w:sz w:val="20"/>
              </w:rPr>
              <w:t>
арендные договоры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7" w:id="1640"/>
    <w:p>
      <w:pPr>
        <w:spacing w:after="0"/>
        <w:ind w:left="0"/>
        <w:jc w:val="both"/>
      </w:pPr>
      <w:r>
        <w:rPr>
          <w:rFonts w:ascii="Times New Roman"/>
          <w:b w:val="false"/>
          <w:i w:val="false"/>
          <w:color w:val="000000"/>
          <w:sz w:val="28"/>
        </w:rPr>
        <w:t xml:space="preserve">
      </w:t>
      </w:r>
      <w:r>
        <w:rPr>
          <w:rFonts w:ascii="Times New Roman"/>
          <w:b/>
          <w:i w:val="false"/>
          <w:color w:val="000000"/>
          <w:sz w:val="28"/>
        </w:rPr>
        <w:t>3. Негізгі қызмет түрі бойынша негізгі қорлардың шығындары мен амортизациясы туралы ақпаратты көрсетіңіз, мың теңге</w:t>
      </w:r>
    </w:p>
    <w:bookmarkEnd w:id="1640"/>
    <w:bookmarkStart w:name="z2368" w:id="1641"/>
    <w:p>
      <w:pPr>
        <w:spacing w:after="0"/>
        <w:ind w:left="0"/>
        <w:jc w:val="both"/>
      </w:pPr>
      <w:r>
        <w:rPr>
          <w:rFonts w:ascii="Times New Roman"/>
          <w:b w:val="false"/>
          <w:i w:val="false"/>
          <w:color w:val="000000"/>
          <w:sz w:val="28"/>
        </w:rPr>
        <w:t>
      Укажите информацию о затратах и амортизации основных фондов по основному виду деятельности, тысяч тенге</w:t>
      </w:r>
    </w:p>
    <w:bookmarkEnd w:id="1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44"/>
        <w:gridCol w:w="2561"/>
        <w:gridCol w:w="1841"/>
        <w:gridCol w:w="3882"/>
        <w:gridCol w:w="1723"/>
        <w:gridCol w:w="1005"/>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 ішіндегі негізгі қорлар амортизация-сының сомасы</w:t>
            </w:r>
            <w:r>
              <w:br/>
            </w:r>
            <w:r>
              <w:rPr>
                <w:rFonts w:ascii="Times New Roman"/>
                <w:b/>
                <w:i w:val="false"/>
                <w:color w:val="000000"/>
                <w:sz w:val="20"/>
              </w:rPr>
              <w:t>
</w:t>
            </w:r>
            <w:r>
              <w:rPr>
                <w:rFonts w:ascii="Times New Roman"/>
                <w:b/>
                <w:i w:val="false"/>
                <w:color w:val="000000"/>
                <w:sz w:val="20"/>
              </w:rPr>
              <w:t>Сумма амортизации основных фондов</w:t>
            </w:r>
            <w:r>
              <w:br/>
            </w:r>
            <w:r>
              <w:rPr>
                <w:rFonts w:ascii="Times New Roman"/>
                <w:b/>
                <w:i w:val="false"/>
                <w:color w:val="000000"/>
                <w:sz w:val="20"/>
              </w:rPr>
              <w:t>
за год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Толық амортизация-ланған негізгі қорлар</w:t>
            </w:r>
            <w:r>
              <w:br/>
            </w:r>
            <w:r>
              <w:rPr>
                <w:rFonts w:ascii="Times New Roman"/>
                <w:b/>
                <w:i w:val="false"/>
                <w:color w:val="000000"/>
                <w:sz w:val="20"/>
              </w:rPr>
              <w:t>
Полностью амортизированные основные фонды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Есептен шығарылған негізгі қорлар бойынша амортизация Амортизация по списанным основным фондам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Негізгі қорларды жөндеуге жұмсалған шығындар</w:t>
            </w:r>
            <w:r>
              <w:br/>
            </w:r>
            <w:r>
              <w:rPr>
                <w:rFonts w:ascii="Times New Roman"/>
                <w:b/>
                <w:i w:val="false"/>
                <w:color w:val="000000"/>
                <w:sz w:val="20"/>
              </w:rPr>
              <w:t>
Затраты на ремонт основных фондов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Негізгі қорлардың құны</w:t>
            </w:r>
            <w:r>
              <w:br/>
            </w:r>
            <w:r>
              <w:rPr>
                <w:rFonts w:ascii="Times New Roman"/>
                <w:b/>
                <w:i w:val="false"/>
                <w:color w:val="000000"/>
                <w:sz w:val="20"/>
              </w:rPr>
              <w:t>
Стоимость основных фондов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жөндеуге</w:t>
            </w:r>
            <w:r>
              <w:br/>
            </w:r>
            <w:r>
              <w:rPr>
                <w:rFonts w:ascii="Times New Roman"/>
                <w:b/>
                <w:i w:val="false"/>
                <w:color w:val="000000"/>
                <w:sz w:val="20"/>
              </w:rPr>
              <w:t>
текущий ремонт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күрделі жөндеуге</w:t>
            </w:r>
            <w:r>
              <w:br/>
            </w:r>
            <w:r>
              <w:rPr>
                <w:rFonts w:ascii="Times New Roman"/>
                <w:b/>
                <w:i w:val="false"/>
                <w:color w:val="000000"/>
                <w:sz w:val="20"/>
              </w:rPr>
              <w:t>
капитальный ремонт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лизингке алынған полученных в лизинг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лизингке берілген переданных в лизинг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5795"/>
        <w:gridCol w:w="788"/>
        <w:gridCol w:w="789"/>
        <w:gridCol w:w="789"/>
        <w:gridCol w:w="789"/>
        <w:gridCol w:w="789"/>
        <w:gridCol w:w="789"/>
        <w:gridCol w:w="789"/>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1642"/>
          <w:p>
            <w:pPr>
              <w:spacing w:after="20"/>
              <w:ind w:left="20"/>
              <w:jc w:val="both"/>
            </w:pPr>
            <w:r>
              <w:rPr>
                <w:rFonts w:ascii="Times New Roman"/>
                <w:b w:val="false"/>
                <w:i w:val="false"/>
                <w:color w:val="000000"/>
                <w:sz w:val="20"/>
              </w:rPr>
              <w:t>
А</w:t>
            </w:r>
          </w:p>
          <w:bookmarkEnd w:id="1642"/>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8" w:id="1643"/>
          <w:p>
            <w:pPr>
              <w:spacing w:after="20"/>
              <w:ind w:left="20"/>
              <w:jc w:val="both"/>
            </w:pPr>
            <w:r>
              <w:rPr>
                <w:rFonts w:ascii="Times New Roman"/>
                <w:b w:val="false"/>
                <w:i w:val="false"/>
                <w:color w:val="000000"/>
                <w:sz w:val="20"/>
              </w:rPr>
              <w:t>
1</w:t>
            </w:r>
          </w:p>
          <w:bookmarkEnd w:id="1643"/>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Негізгі қорлардың барлығы </w:t>
            </w:r>
            <w:r>
              <w:br/>
            </w:r>
            <w:r>
              <w:rPr>
                <w:rFonts w:ascii="Times New Roman"/>
                <w:b w:val="false"/>
                <w:i w:val="false"/>
                <w:color w:val="000000"/>
                <w:sz w:val="20"/>
              </w:rPr>
              <w:t>
Всего основных фондов</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9" w:id="1644"/>
          <w:p>
            <w:pPr>
              <w:spacing w:after="20"/>
              <w:ind w:left="20"/>
              <w:jc w:val="both"/>
            </w:pPr>
            <w:r>
              <w:rPr>
                <w:rFonts w:ascii="Times New Roman"/>
                <w:b w:val="false"/>
                <w:i w:val="false"/>
                <w:color w:val="000000"/>
                <w:sz w:val="20"/>
              </w:rPr>
              <w:t>
2</w:t>
            </w:r>
          </w:p>
          <w:bookmarkEnd w:id="1644"/>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r>
              <w:br/>
            </w:r>
            <w:r>
              <w:rPr>
                <w:rFonts w:ascii="Times New Roman"/>
                <w:b w:val="false"/>
                <w:i w:val="false"/>
                <w:color w:val="000000"/>
                <w:sz w:val="20"/>
              </w:rPr>
              <w:t>
Основные средства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1645"/>
          <w:p>
            <w:pPr>
              <w:spacing w:after="20"/>
              <w:ind w:left="20"/>
              <w:jc w:val="both"/>
            </w:pPr>
            <w:r>
              <w:rPr>
                <w:rFonts w:ascii="Times New Roman"/>
                <w:b w:val="false"/>
                <w:i w:val="false"/>
                <w:color w:val="000000"/>
                <w:sz w:val="20"/>
              </w:rPr>
              <w:t>
3</w:t>
            </w:r>
          </w:p>
          <w:bookmarkEnd w:id="1645"/>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w:t>
            </w:r>
            <w:r>
              <w:rPr>
                <w:rFonts w:ascii="Times New Roman"/>
                <w:b w:val="false"/>
                <w:i w:val="false"/>
                <w:color w:val="000000"/>
                <w:sz w:val="20"/>
              </w:rPr>
              <w:t xml:space="preserve"> </w:t>
            </w:r>
            <w:r>
              <w:br/>
            </w:r>
            <w:r>
              <w:rPr>
                <w:rFonts w:ascii="Times New Roman"/>
                <w:b w:val="false"/>
                <w:i w:val="false"/>
                <w:color w:val="000000"/>
                <w:sz w:val="20"/>
              </w:rPr>
              <w:t>
Здания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1646"/>
          <w:p>
            <w:pPr>
              <w:spacing w:after="20"/>
              <w:ind w:left="20"/>
              <w:jc w:val="both"/>
            </w:pPr>
            <w:r>
              <w:rPr>
                <w:rFonts w:ascii="Times New Roman"/>
                <w:b w:val="false"/>
                <w:i w:val="false"/>
                <w:color w:val="000000"/>
                <w:sz w:val="20"/>
              </w:rPr>
              <w:t>
4</w:t>
            </w:r>
          </w:p>
          <w:bookmarkEnd w:id="1646"/>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w:t>
            </w:r>
            <w:r>
              <w:rPr>
                <w:rFonts w:ascii="Times New Roman"/>
                <w:b/>
                <w:i w:val="false"/>
                <w:color w:val="000000"/>
                <w:sz w:val="20"/>
              </w:rPr>
              <w:t>ғимараттар</w:t>
            </w:r>
            <w:r>
              <w:rPr>
                <w:rFonts w:ascii="Times New Roman"/>
                <w:b w:val="false"/>
                <w:i w:val="false"/>
                <w:color w:val="000000"/>
                <w:sz w:val="20"/>
              </w:rPr>
              <w:t xml:space="preserve"> </w:t>
            </w:r>
            <w:r>
              <w:br/>
            </w:r>
            <w:r>
              <w:rPr>
                <w:rFonts w:ascii="Times New Roman"/>
                <w:b w:val="false"/>
                <w:i w:val="false"/>
                <w:color w:val="000000"/>
                <w:sz w:val="20"/>
              </w:rPr>
              <w:t>
жилые здания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1647"/>
          <w:p>
            <w:pPr>
              <w:spacing w:after="20"/>
              <w:ind w:left="20"/>
              <w:jc w:val="both"/>
            </w:pPr>
            <w:r>
              <w:rPr>
                <w:rFonts w:ascii="Times New Roman"/>
                <w:b w:val="false"/>
                <w:i w:val="false"/>
                <w:color w:val="000000"/>
                <w:sz w:val="20"/>
              </w:rPr>
              <w:t>
5</w:t>
            </w:r>
          </w:p>
          <w:bookmarkEnd w:id="1647"/>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емес </w:t>
            </w:r>
            <w:r>
              <w:rPr>
                <w:rFonts w:ascii="Times New Roman"/>
                <w:b/>
                <w:i w:val="false"/>
                <w:color w:val="000000"/>
                <w:sz w:val="20"/>
              </w:rPr>
              <w:t>ғимараттар</w:t>
            </w:r>
            <w:r>
              <w:rPr>
                <w:rFonts w:ascii="Times New Roman"/>
                <w:b w:val="false"/>
                <w:i w:val="false"/>
                <w:color w:val="000000"/>
                <w:sz w:val="20"/>
              </w:rPr>
              <w:t xml:space="preserve"> </w:t>
            </w:r>
            <w:r>
              <w:br/>
            </w:r>
            <w:r>
              <w:rPr>
                <w:rFonts w:ascii="Times New Roman"/>
                <w:b w:val="false"/>
                <w:i w:val="false"/>
                <w:color w:val="000000"/>
                <w:sz w:val="20"/>
              </w:rPr>
              <w:t>
нежилые здания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1648"/>
          <w:p>
            <w:pPr>
              <w:spacing w:after="20"/>
              <w:ind w:left="20"/>
              <w:jc w:val="both"/>
            </w:pPr>
            <w:r>
              <w:rPr>
                <w:rFonts w:ascii="Times New Roman"/>
                <w:b w:val="false"/>
                <w:i w:val="false"/>
                <w:color w:val="000000"/>
                <w:sz w:val="20"/>
              </w:rPr>
              <w:t>
6</w:t>
            </w:r>
          </w:p>
          <w:bookmarkEnd w:id="1648"/>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 ойын-сауық мақсатындағы ғимараттар</w:t>
            </w:r>
            <w:r>
              <w:rPr>
                <w:rFonts w:ascii="Times New Roman"/>
                <w:b w:val="false"/>
                <w:i w:val="false"/>
                <w:color w:val="000000"/>
                <w:sz w:val="20"/>
              </w:rPr>
              <w:t xml:space="preserve"> </w:t>
            </w:r>
            <w:r>
              <w:br/>
            </w:r>
            <w:r>
              <w:rPr>
                <w:rFonts w:ascii="Times New Roman"/>
                <w:b w:val="false"/>
                <w:i w:val="false"/>
                <w:color w:val="000000"/>
                <w:sz w:val="20"/>
              </w:rPr>
              <w:t>
здания культурно-развлекательного назначения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5" w:id="1649"/>
          <w:p>
            <w:pPr>
              <w:spacing w:after="20"/>
              <w:ind w:left="20"/>
              <w:jc w:val="both"/>
            </w:pPr>
            <w:r>
              <w:rPr>
                <w:rFonts w:ascii="Times New Roman"/>
                <w:b w:val="false"/>
                <w:i w:val="false"/>
                <w:color w:val="000000"/>
                <w:sz w:val="20"/>
              </w:rPr>
              <w:t>
7</w:t>
            </w:r>
          </w:p>
          <w:bookmarkEnd w:id="1649"/>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қонақ үйлер мен мейрамханалар</w:t>
            </w:r>
            <w:r>
              <w:br/>
            </w:r>
            <w:r>
              <w:rPr>
                <w:rFonts w:ascii="Times New Roman"/>
                <w:b w:val="false"/>
                <w:i w:val="false"/>
                <w:color w:val="000000"/>
                <w:sz w:val="20"/>
              </w:rPr>
              <w:t>
гостиницы и рестораны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1650"/>
          <w:p>
            <w:pPr>
              <w:spacing w:after="20"/>
              <w:ind w:left="20"/>
              <w:jc w:val="both"/>
            </w:pPr>
            <w:r>
              <w:rPr>
                <w:rFonts w:ascii="Times New Roman"/>
                <w:b w:val="false"/>
                <w:i w:val="false"/>
                <w:color w:val="000000"/>
                <w:sz w:val="20"/>
              </w:rPr>
              <w:t>
8</w:t>
            </w:r>
          </w:p>
          <w:bookmarkEnd w:id="1650"/>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ғибадат үйлері ретінде пайдаланылатын және діни қызметке арналған ғимараттар</w:t>
            </w:r>
            <w:r>
              <w:br/>
            </w:r>
            <w:r>
              <w:rPr>
                <w:rFonts w:ascii="Times New Roman"/>
                <w:b w:val="false"/>
                <w:i w:val="false"/>
                <w:color w:val="000000"/>
                <w:sz w:val="20"/>
              </w:rPr>
              <w:t>
здания, используемые как молитвенные дома и для религиозной деятельности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 w:id="1651"/>
          <w:p>
            <w:pPr>
              <w:spacing w:after="20"/>
              <w:ind w:left="20"/>
              <w:jc w:val="both"/>
            </w:pPr>
            <w:r>
              <w:rPr>
                <w:rFonts w:ascii="Times New Roman"/>
                <w:b w:val="false"/>
                <w:i w:val="false"/>
                <w:color w:val="000000"/>
                <w:sz w:val="20"/>
              </w:rPr>
              <w:t>
9</w:t>
            </w:r>
          </w:p>
          <w:bookmarkEnd w:id="1651"/>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тарихи немесе күзетілетін ескерткіштер </w:t>
            </w:r>
            <w:r>
              <w:br/>
            </w:r>
            <w:r>
              <w:rPr>
                <w:rFonts w:ascii="Times New Roman"/>
                <w:b w:val="false"/>
                <w:i w:val="false"/>
                <w:color w:val="000000"/>
                <w:sz w:val="20"/>
              </w:rPr>
              <w:t>
исторические или охраняемые памятники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1652"/>
          <w:p>
            <w:pPr>
              <w:spacing w:after="20"/>
              <w:ind w:left="20"/>
              <w:jc w:val="both"/>
            </w:pPr>
            <w:r>
              <w:rPr>
                <w:rFonts w:ascii="Times New Roman"/>
                <w:b w:val="false"/>
                <w:i w:val="false"/>
                <w:color w:val="000000"/>
                <w:sz w:val="20"/>
              </w:rPr>
              <w:t>
10</w:t>
            </w:r>
          </w:p>
          <w:bookmarkEnd w:id="1652"/>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Имараттар </w:t>
            </w:r>
            <w:r>
              <w:br/>
            </w:r>
            <w:r>
              <w:rPr>
                <w:rFonts w:ascii="Times New Roman"/>
                <w:b w:val="false"/>
                <w:i w:val="false"/>
                <w:color w:val="000000"/>
                <w:sz w:val="20"/>
              </w:rPr>
              <w:t>
Сооружения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1653"/>
          <w:p>
            <w:pPr>
              <w:spacing w:after="20"/>
              <w:ind w:left="20"/>
              <w:jc w:val="both"/>
            </w:pPr>
            <w:r>
              <w:rPr>
                <w:rFonts w:ascii="Times New Roman"/>
                <w:b w:val="false"/>
                <w:i w:val="false"/>
                <w:color w:val="000000"/>
                <w:sz w:val="20"/>
              </w:rPr>
              <w:t>
11</w:t>
            </w:r>
          </w:p>
          <w:bookmarkEnd w:id="1653"/>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беріліс құрылғылары</w:t>
            </w:r>
            <w:r>
              <w:br/>
            </w:r>
            <w:r>
              <w:rPr>
                <w:rFonts w:ascii="Times New Roman"/>
                <w:b w:val="false"/>
                <w:i w:val="false"/>
                <w:color w:val="000000"/>
                <w:sz w:val="20"/>
              </w:rPr>
              <w:t>
передаточные устройства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1" w:id="1654"/>
          <w:p>
            <w:pPr>
              <w:spacing w:after="20"/>
              <w:ind w:left="20"/>
              <w:jc w:val="both"/>
            </w:pPr>
            <w:r>
              <w:rPr>
                <w:rFonts w:ascii="Times New Roman"/>
                <w:b w:val="false"/>
                <w:i w:val="false"/>
                <w:color w:val="000000"/>
                <w:sz w:val="20"/>
              </w:rPr>
              <w:t>
12</w:t>
            </w:r>
          </w:p>
          <w:bookmarkEnd w:id="1654"/>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магистралдық құбырлар, байланыс желілері және энергетикалық (кабельдік) желілер</w:t>
            </w:r>
            <w:r>
              <w:br/>
            </w:r>
            <w:r>
              <w:rPr>
                <w:rFonts w:ascii="Times New Roman"/>
                <w:b w:val="false"/>
                <w:i w:val="false"/>
                <w:color w:val="000000"/>
                <w:sz w:val="20"/>
              </w:rPr>
              <w:t>
магистральные трубопроводы, линии связи и энергетические (кабельные) линии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1655"/>
          <w:p>
            <w:pPr>
              <w:spacing w:after="20"/>
              <w:ind w:left="20"/>
              <w:jc w:val="both"/>
            </w:pPr>
            <w:r>
              <w:rPr>
                <w:rFonts w:ascii="Times New Roman"/>
                <w:b w:val="false"/>
                <w:i w:val="false"/>
                <w:color w:val="000000"/>
                <w:sz w:val="20"/>
              </w:rPr>
              <w:t>
13</w:t>
            </w:r>
          </w:p>
          <w:bookmarkEnd w:id="1655"/>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заматтық құрылыстың басқа объектілері</w:t>
            </w:r>
            <w:r>
              <w:rPr>
                <w:rFonts w:ascii="Times New Roman"/>
                <w:b w:val="false"/>
                <w:i w:val="false"/>
                <w:color w:val="000000"/>
                <w:sz w:val="20"/>
              </w:rPr>
              <w:t xml:space="preserve"> </w:t>
            </w:r>
            <w:r>
              <w:br/>
            </w:r>
            <w:r>
              <w:rPr>
                <w:rFonts w:ascii="Times New Roman"/>
                <w:b w:val="false"/>
                <w:i w:val="false"/>
                <w:color w:val="000000"/>
                <w:sz w:val="20"/>
              </w:rPr>
              <w:t>
другие объекты гражданского строительства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4" w:id="1656"/>
          <w:p>
            <w:pPr>
              <w:spacing w:after="20"/>
              <w:ind w:left="20"/>
              <w:jc w:val="both"/>
            </w:pPr>
            <w:r>
              <w:rPr>
                <w:rFonts w:ascii="Times New Roman"/>
                <w:b w:val="false"/>
                <w:i w:val="false"/>
                <w:color w:val="000000"/>
                <w:sz w:val="20"/>
              </w:rPr>
              <w:t>
14</w:t>
            </w:r>
          </w:p>
          <w:bookmarkEnd w:id="1656"/>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 xml:space="preserve">порт және демалыс орындарына </w:t>
            </w:r>
            <w:r>
              <w:br/>
            </w:r>
            <w:r>
              <w:rPr>
                <w:rFonts w:ascii="Times New Roman"/>
                <w:b w:val="false"/>
                <w:i w:val="false"/>
                <w:color w:val="000000"/>
                <w:sz w:val="20"/>
              </w:rPr>
              <w:t>
</w:t>
            </w:r>
            <w:r>
              <w:rPr>
                <w:rFonts w:ascii="Times New Roman"/>
                <w:b/>
                <w:i w:val="false"/>
                <w:color w:val="000000"/>
                <w:sz w:val="20"/>
              </w:rPr>
              <w:t>арналған</w:t>
            </w:r>
            <w:r>
              <w:rPr>
                <w:rFonts w:ascii="Times New Roman"/>
                <w:b w:val="false"/>
                <w:i w:val="false"/>
                <w:color w:val="000000"/>
                <w:sz w:val="20"/>
              </w:rPr>
              <w:t xml:space="preserve"> </w:t>
            </w:r>
            <w:r>
              <w:rPr>
                <w:rFonts w:ascii="Times New Roman"/>
                <w:b/>
                <w:i w:val="false"/>
                <w:color w:val="000000"/>
                <w:sz w:val="20"/>
              </w:rPr>
              <w:t>имараттар</w:t>
            </w:r>
            <w:r>
              <w:br/>
            </w:r>
            <w:r>
              <w:rPr>
                <w:rFonts w:ascii="Times New Roman"/>
                <w:b w:val="false"/>
                <w:i w:val="false"/>
                <w:color w:val="000000"/>
                <w:sz w:val="20"/>
              </w:rPr>
              <w:t>
сооружения для спорта и мест отдыха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5" w:id="1657"/>
          <w:p>
            <w:pPr>
              <w:spacing w:after="20"/>
              <w:ind w:left="20"/>
              <w:jc w:val="both"/>
            </w:pPr>
            <w:r>
              <w:rPr>
                <w:rFonts w:ascii="Times New Roman"/>
                <w:b w:val="false"/>
                <w:i w:val="false"/>
                <w:color w:val="000000"/>
                <w:sz w:val="20"/>
              </w:rPr>
              <w:t>
15</w:t>
            </w:r>
          </w:p>
          <w:bookmarkEnd w:id="1657"/>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Машиналар мен </w:t>
            </w:r>
            <w:r>
              <w:rPr>
                <w:rFonts w:ascii="Times New Roman"/>
                <w:b/>
                <w:i w:val="false"/>
                <w:color w:val="000000"/>
                <w:sz w:val="20"/>
              </w:rPr>
              <w:t>жабдықтар</w:t>
            </w:r>
            <w:r>
              <w:br/>
            </w:r>
            <w:r>
              <w:rPr>
                <w:rFonts w:ascii="Times New Roman"/>
                <w:b w:val="false"/>
                <w:i w:val="false"/>
                <w:color w:val="000000"/>
                <w:sz w:val="20"/>
              </w:rPr>
              <w:t>
Машины и оборудование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1658"/>
          <w:p>
            <w:pPr>
              <w:spacing w:after="20"/>
              <w:ind w:left="20"/>
              <w:jc w:val="both"/>
            </w:pPr>
            <w:r>
              <w:rPr>
                <w:rFonts w:ascii="Times New Roman"/>
                <w:b w:val="false"/>
                <w:i w:val="false"/>
                <w:color w:val="000000"/>
                <w:sz w:val="20"/>
              </w:rPr>
              <w:t>
16</w:t>
            </w:r>
          </w:p>
          <w:bookmarkEnd w:id="1658"/>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өлік құралдары мен</w:t>
            </w:r>
            <w:r>
              <w:rPr>
                <w:rFonts w:ascii="Times New Roman"/>
                <w:b/>
                <w:i w:val="false"/>
                <w:color w:val="000000"/>
                <w:sz w:val="20"/>
              </w:rPr>
              <w:t xml:space="preserve"> жабдықтары</w:t>
            </w:r>
            <w:r>
              <w:br/>
            </w:r>
            <w:r>
              <w:rPr>
                <w:rFonts w:ascii="Times New Roman"/>
                <w:b w:val="false"/>
                <w:i w:val="false"/>
                <w:color w:val="000000"/>
                <w:sz w:val="20"/>
              </w:rPr>
              <w:t>
Транспортные средства и оборудование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1659"/>
          <w:p>
            <w:pPr>
              <w:spacing w:after="20"/>
              <w:ind w:left="20"/>
              <w:jc w:val="both"/>
            </w:pPr>
            <w:r>
              <w:rPr>
                <w:rFonts w:ascii="Times New Roman"/>
                <w:b w:val="false"/>
                <w:i w:val="false"/>
                <w:color w:val="000000"/>
                <w:sz w:val="20"/>
              </w:rPr>
              <w:t>
17</w:t>
            </w:r>
          </w:p>
          <w:bookmarkEnd w:id="1659"/>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втомобильдер,</w:t>
            </w:r>
            <w:r>
              <w:rPr>
                <w:rFonts w:ascii="Times New Roman"/>
                <w:b w:val="false"/>
                <w:i w:val="false"/>
                <w:color w:val="000000"/>
                <w:sz w:val="20"/>
              </w:rPr>
              <w:t xml:space="preserve"> </w:t>
            </w:r>
            <w:r>
              <w:rPr>
                <w:rFonts w:ascii="Times New Roman"/>
                <w:b/>
                <w:i w:val="false"/>
                <w:color w:val="000000"/>
                <w:sz w:val="20"/>
              </w:rPr>
              <w:t>тіркем</w:t>
            </w:r>
            <w:r>
              <w:rPr>
                <w:rFonts w:ascii="Times New Roman"/>
                <w:b/>
                <w:i w:val="false"/>
                <w:color w:val="000000"/>
                <w:sz w:val="20"/>
              </w:rPr>
              <w:t xml:space="preserve">елер және </w:t>
            </w:r>
            <w:r>
              <w:rPr>
                <w:rFonts w:ascii="Times New Roman"/>
                <w:b/>
                <w:i w:val="false"/>
                <w:color w:val="000000"/>
                <w:sz w:val="20"/>
              </w:rPr>
              <w:t>жартылай тіркемелер</w:t>
            </w:r>
            <w:r>
              <w:br/>
            </w:r>
            <w:r>
              <w:rPr>
                <w:rFonts w:ascii="Times New Roman"/>
                <w:b w:val="false"/>
                <w:i w:val="false"/>
                <w:color w:val="000000"/>
                <w:sz w:val="20"/>
              </w:rPr>
              <w:t>
автомобили, прицепы и полуприцепы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1660"/>
          <w:p>
            <w:pPr>
              <w:spacing w:after="20"/>
              <w:ind w:left="20"/>
              <w:jc w:val="both"/>
            </w:pPr>
            <w:r>
              <w:rPr>
                <w:rFonts w:ascii="Times New Roman"/>
                <w:b w:val="false"/>
                <w:i w:val="false"/>
                <w:color w:val="000000"/>
                <w:sz w:val="20"/>
              </w:rPr>
              <w:t>
18</w:t>
            </w:r>
          </w:p>
          <w:bookmarkEnd w:id="1660"/>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кемелер мен қайықтар</w:t>
            </w:r>
            <w:r>
              <w:rPr>
                <w:rFonts w:ascii="Times New Roman"/>
                <w:b w:val="false"/>
                <w:i w:val="false"/>
                <w:color w:val="000000"/>
                <w:sz w:val="20"/>
              </w:rPr>
              <w:t xml:space="preserve"> </w:t>
            </w:r>
            <w:r>
              <w:br/>
            </w:r>
            <w:r>
              <w:rPr>
                <w:rFonts w:ascii="Times New Roman"/>
                <w:b w:val="false"/>
                <w:i w:val="false"/>
                <w:color w:val="000000"/>
                <w:sz w:val="20"/>
              </w:rPr>
              <w:t>
суда и лодки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9" w:id="1661"/>
          <w:p>
            <w:pPr>
              <w:spacing w:after="20"/>
              <w:ind w:left="20"/>
              <w:jc w:val="both"/>
            </w:pPr>
            <w:r>
              <w:rPr>
                <w:rFonts w:ascii="Times New Roman"/>
                <w:b w:val="false"/>
                <w:i w:val="false"/>
                <w:color w:val="000000"/>
                <w:sz w:val="20"/>
              </w:rPr>
              <w:t>
19</w:t>
            </w:r>
          </w:p>
          <w:bookmarkEnd w:id="1661"/>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теміржол локомотивтері, моторлы трамвай вагондары және жылжымалы құрам</w:t>
            </w:r>
            <w:r>
              <w:br/>
            </w:r>
            <w:r>
              <w:rPr>
                <w:rFonts w:ascii="Times New Roman"/>
                <w:b w:val="false"/>
                <w:i w:val="false"/>
                <w:color w:val="000000"/>
                <w:sz w:val="20"/>
              </w:rPr>
              <w:t>
локомотивы железнодорожные, вагоны моторные трамвайные и подвижной состав</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0" w:id="1662"/>
          <w:p>
            <w:pPr>
              <w:spacing w:after="20"/>
              <w:ind w:left="20"/>
              <w:jc w:val="both"/>
            </w:pPr>
            <w:r>
              <w:rPr>
                <w:rFonts w:ascii="Times New Roman"/>
                <w:b w:val="false"/>
                <w:i w:val="false"/>
                <w:color w:val="000000"/>
                <w:sz w:val="20"/>
              </w:rPr>
              <w:t>
20</w:t>
            </w:r>
          </w:p>
          <w:bookmarkEnd w:id="1662"/>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әуе ұшу аппараттары және ғарыштық ұшу аппараттары</w:t>
            </w:r>
            <w:r>
              <w:rPr>
                <w:rFonts w:ascii="Times New Roman"/>
                <w:b w:val="false"/>
                <w:i w:val="false"/>
                <w:color w:val="000000"/>
                <w:sz w:val="20"/>
              </w:rPr>
              <w:t xml:space="preserve"> </w:t>
            </w:r>
            <w:r>
              <w:br/>
            </w:r>
            <w:r>
              <w:rPr>
                <w:rFonts w:ascii="Times New Roman"/>
                <w:b w:val="false"/>
                <w:i w:val="false"/>
                <w:color w:val="000000"/>
                <w:sz w:val="20"/>
              </w:rPr>
              <w:t>
аппараты летательные воздушные и космические летательные аппараты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1663"/>
          <w:p>
            <w:pPr>
              <w:spacing w:after="20"/>
              <w:ind w:left="20"/>
              <w:jc w:val="both"/>
            </w:pPr>
            <w:r>
              <w:rPr>
                <w:rFonts w:ascii="Times New Roman"/>
                <w:b w:val="false"/>
                <w:i w:val="false"/>
                <w:color w:val="000000"/>
                <w:sz w:val="20"/>
              </w:rPr>
              <w:t>
21</w:t>
            </w:r>
          </w:p>
          <w:bookmarkEnd w:id="1663"/>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машиналар мен жабдықтар </w:t>
            </w:r>
            <w:r>
              <w:br/>
            </w:r>
            <w:r>
              <w:rPr>
                <w:rFonts w:ascii="Times New Roman"/>
                <w:b w:val="false"/>
                <w:i w:val="false"/>
                <w:color w:val="000000"/>
                <w:sz w:val="20"/>
              </w:rPr>
              <w:t>
Прочие машины и оборудование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1664"/>
          <w:p>
            <w:pPr>
              <w:spacing w:after="20"/>
              <w:ind w:left="20"/>
              <w:jc w:val="both"/>
            </w:pPr>
            <w:r>
              <w:rPr>
                <w:rFonts w:ascii="Times New Roman"/>
                <w:b w:val="false"/>
                <w:i w:val="false"/>
                <w:color w:val="000000"/>
                <w:sz w:val="20"/>
              </w:rPr>
              <w:t>
22</w:t>
            </w:r>
          </w:p>
          <w:bookmarkEnd w:id="1664"/>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сәулелендіру, электромедициналық және электротерапевтік жабдықтар</w:t>
            </w:r>
            <w:r>
              <w:rPr>
                <w:rFonts w:ascii="Times New Roman"/>
                <w:b w:val="false"/>
                <w:i w:val="false"/>
                <w:color w:val="000000"/>
                <w:sz w:val="20"/>
              </w:rPr>
              <w:t xml:space="preserve"> </w:t>
            </w:r>
            <w:r>
              <w:br/>
            </w:r>
            <w:r>
              <w:rPr>
                <w:rFonts w:ascii="Times New Roman"/>
                <w:b w:val="false"/>
                <w:i w:val="false"/>
                <w:color w:val="000000"/>
                <w:sz w:val="20"/>
              </w:rPr>
              <w:t>
оборудование облучающее, электромедицинское и электротерапевтическое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1665"/>
          <w:p>
            <w:pPr>
              <w:spacing w:after="20"/>
              <w:ind w:left="20"/>
              <w:jc w:val="both"/>
            </w:pPr>
            <w:r>
              <w:rPr>
                <w:rFonts w:ascii="Times New Roman"/>
                <w:b w:val="false"/>
                <w:i w:val="false"/>
                <w:color w:val="000000"/>
                <w:sz w:val="20"/>
              </w:rPr>
              <w:t>
23</w:t>
            </w:r>
          </w:p>
          <w:bookmarkEnd w:id="1665"/>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қозғалтқыштар, генераторлар</w:t>
            </w:r>
            <w:r>
              <w:rPr>
                <w:rFonts w:ascii="Times New Roman"/>
                <w:b/>
                <w:i w:val="false"/>
                <w:color w:val="000000"/>
                <w:sz w:val="20"/>
              </w:rPr>
              <w:t>, т</w:t>
            </w:r>
            <w:r>
              <w:rPr>
                <w:rFonts w:ascii="Times New Roman"/>
                <w:b/>
                <w:i w:val="false"/>
                <w:color w:val="000000"/>
                <w:sz w:val="20"/>
              </w:rPr>
              <w:t>рансформаторлар</w:t>
            </w:r>
            <w:r>
              <w:br/>
            </w:r>
            <w:r>
              <w:rPr>
                <w:rFonts w:ascii="Times New Roman"/>
                <w:b w:val="false"/>
                <w:i w:val="false"/>
                <w:color w:val="000000"/>
                <w:sz w:val="20"/>
              </w:rPr>
              <w:t>
электродвигатели, генераторы и трансформаторы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1666"/>
          <w:p>
            <w:pPr>
              <w:spacing w:after="20"/>
              <w:ind w:left="20"/>
              <w:jc w:val="both"/>
            </w:pPr>
            <w:r>
              <w:rPr>
                <w:rFonts w:ascii="Times New Roman"/>
                <w:b w:val="false"/>
                <w:i w:val="false"/>
                <w:color w:val="000000"/>
                <w:sz w:val="20"/>
              </w:rPr>
              <w:t>
24</w:t>
            </w:r>
          </w:p>
          <w:bookmarkEnd w:id="1666"/>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урбин</w:t>
            </w:r>
            <w:r>
              <w:rPr>
                <w:rFonts w:ascii="Times New Roman"/>
                <w:b/>
                <w:i w:val="false"/>
                <w:color w:val="000000"/>
                <w:sz w:val="20"/>
              </w:rPr>
              <w:t>алар</w:t>
            </w:r>
            <w:r>
              <w:br/>
            </w:r>
            <w:r>
              <w:rPr>
                <w:rFonts w:ascii="Times New Roman"/>
                <w:b w:val="false"/>
                <w:i w:val="false"/>
                <w:color w:val="000000"/>
                <w:sz w:val="20"/>
              </w:rPr>
              <w:t>
турбины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1667"/>
          <w:p>
            <w:pPr>
              <w:spacing w:after="20"/>
              <w:ind w:left="20"/>
              <w:jc w:val="both"/>
            </w:pPr>
            <w:r>
              <w:rPr>
                <w:rFonts w:ascii="Times New Roman"/>
                <w:b w:val="false"/>
                <w:i w:val="false"/>
                <w:color w:val="000000"/>
                <w:sz w:val="20"/>
              </w:rPr>
              <w:t>
25</w:t>
            </w:r>
          </w:p>
          <w:bookmarkEnd w:id="1667"/>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гидравликалық күш беретін </w:t>
            </w:r>
            <w:r>
              <w:br/>
            </w:r>
            <w:r>
              <w:rPr>
                <w:rFonts w:ascii="Times New Roman"/>
                <w:b w:val="false"/>
                <w:i w:val="false"/>
                <w:color w:val="000000"/>
                <w:sz w:val="20"/>
              </w:rPr>
              <w:t>
</w:t>
            </w:r>
            <w:r>
              <w:rPr>
                <w:rFonts w:ascii="Times New Roman"/>
                <w:b/>
                <w:i w:val="false"/>
                <w:color w:val="000000"/>
                <w:sz w:val="20"/>
              </w:rPr>
              <w:t>жабдықтар</w:t>
            </w:r>
            <w:r>
              <w:rPr>
                <w:rFonts w:ascii="Times New Roman"/>
                <w:b w:val="false"/>
                <w:i w:val="false"/>
                <w:color w:val="000000"/>
                <w:sz w:val="20"/>
              </w:rPr>
              <w:t xml:space="preserve"> </w:t>
            </w:r>
            <w:r>
              <w:br/>
            </w:r>
            <w:r>
              <w:rPr>
                <w:rFonts w:ascii="Times New Roman"/>
                <w:b w:val="false"/>
                <w:i w:val="false"/>
                <w:color w:val="000000"/>
                <w:sz w:val="20"/>
              </w:rPr>
              <w:t xml:space="preserve">
оборудование гидравлическое силовое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1668"/>
          <w:p>
            <w:pPr>
              <w:spacing w:after="20"/>
              <w:ind w:left="20"/>
              <w:jc w:val="both"/>
            </w:pPr>
            <w:r>
              <w:rPr>
                <w:rFonts w:ascii="Times New Roman"/>
                <w:b w:val="false"/>
                <w:i w:val="false"/>
                <w:color w:val="000000"/>
                <w:sz w:val="20"/>
              </w:rPr>
              <w:t>
26</w:t>
            </w:r>
          </w:p>
          <w:bookmarkEnd w:id="1668"/>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көтергіш-көлік жабдықтары</w:t>
            </w:r>
            <w:r>
              <w:rPr>
                <w:rFonts w:ascii="Times New Roman"/>
                <w:b w:val="false"/>
                <w:i w:val="false"/>
                <w:color w:val="000000"/>
                <w:sz w:val="20"/>
              </w:rPr>
              <w:t xml:space="preserve"> </w:t>
            </w:r>
            <w:r>
              <w:br/>
            </w:r>
            <w:r>
              <w:rPr>
                <w:rFonts w:ascii="Times New Roman"/>
                <w:b w:val="false"/>
                <w:i w:val="false"/>
                <w:color w:val="000000"/>
                <w:sz w:val="20"/>
              </w:rPr>
              <w:t xml:space="preserve">
оборудование подъемно-транспортное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1669"/>
          <w:p>
            <w:pPr>
              <w:spacing w:after="20"/>
              <w:ind w:left="20"/>
              <w:jc w:val="both"/>
            </w:pPr>
            <w:r>
              <w:rPr>
                <w:rFonts w:ascii="Times New Roman"/>
                <w:b w:val="false"/>
                <w:i w:val="false"/>
                <w:color w:val="000000"/>
                <w:sz w:val="20"/>
              </w:rPr>
              <w:t>
27</w:t>
            </w:r>
          </w:p>
          <w:bookmarkEnd w:id="1669"/>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уыл және орман шаруашылығына арналған өзге де машиналар</w:t>
            </w:r>
            <w:r>
              <w:br/>
            </w:r>
            <w:r>
              <w:rPr>
                <w:rFonts w:ascii="Times New Roman"/>
                <w:b w:val="false"/>
                <w:i w:val="false"/>
                <w:color w:val="000000"/>
                <w:sz w:val="20"/>
              </w:rPr>
              <w:t>
машины для сельского и лесного хозяйства прочие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1670"/>
          <w:p>
            <w:pPr>
              <w:spacing w:after="20"/>
              <w:ind w:left="20"/>
              <w:jc w:val="both"/>
            </w:pPr>
            <w:r>
              <w:rPr>
                <w:rFonts w:ascii="Times New Roman"/>
                <w:b w:val="false"/>
                <w:i w:val="false"/>
                <w:color w:val="000000"/>
                <w:sz w:val="20"/>
              </w:rPr>
              <w:t>
28</w:t>
            </w:r>
          </w:p>
          <w:bookmarkEnd w:id="1670"/>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металдарды өңдеуге арналған станоктар</w:t>
            </w:r>
            <w:r>
              <w:br/>
            </w:r>
            <w:r>
              <w:rPr>
                <w:rFonts w:ascii="Times New Roman"/>
                <w:b w:val="false"/>
                <w:i w:val="false"/>
                <w:color w:val="000000"/>
                <w:sz w:val="20"/>
              </w:rPr>
              <w:t>
станки для обработки металлов</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1671"/>
          <w:p>
            <w:pPr>
              <w:spacing w:after="20"/>
              <w:ind w:left="20"/>
              <w:jc w:val="both"/>
            </w:pPr>
            <w:r>
              <w:rPr>
                <w:rFonts w:ascii="Times New Roman"/>
                <w:b w:val="false"/>
                <w:i w:val="false"/>
                <w:color w:val="000000"/>
                <w:sz w:val="20"/>
              </w:rPr>
              <w:t>
29</w:t>
            </w:r>
          </w:p>
          <w:bookmarkEnd w:id="1671"/>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металлургияға арналған машиналар</w:t>
            </w:r>
            <w:r>
              <w:br/>
            </w:r>
            <w:r>
              <w:rPr>
                <w:rFonts w:ascii="Times New Roman"/>
                <w:b w:val="false"/>
                <w:i w:val="false"/>
                <w:color w:val="000000"/>
                <w:sz w:val="20"/>
              </w:rPr>
              <w:t>
машины для металлургии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1672"/>
          <w:p>
            <w:pPr>
              <w:spacing w:after="20"/>
              <w:ind w:left="20"/>
              <w:jc w:val="both"/>
            </w:pPr>
            <w:r>
              <w:rPr>
                <w:rFonts w:ascii="Times New Roman"/>
                <w:b w:val="false"/>
                <w:i w:val="false"/>
                <w:color w:val="000000"/>
                <w:sz w:val="20"/>
              </w:rPr>
              <w:t>
30</w:t>
            </w:r>
          </w:p>
          <w:bookmarkEnd w:id="1672"/>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 өндіру өнеркәсібіне арналған машиналар</w:t>
            </w:r>
            <w:r>
              <w:rPr>
                <w:rFonts w:ascii="Times New Roman"/>
                <w:b w:val="false"/>
                <w:i w:val="false"/>
                <w:color w:val="000000"/>
                <w:sz w:val="20"/>
              </w:rPr>
              <w:t xml:space="preserve"> </w:t>
            </w:r>
            <w:r>
              <w:br/>
            </w:r>
            <w:r>
              <w:rPr>
                <w:rFonts w:ascii="Times New Roman"/>
                <w:b w:val="false"/>
                <w:i w:val="false"/>
                <w:color w:val="000000"/>
                <w:sz w:val="20"/>
              </w:rPr>
              <w:t>
машины для горнодобывающей промышленности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2" w:id="1673"/>
          <w:p>
            <w:pPr>
              <w:spacing w:after="20"/>
              <w:ind w:left="20"/>
              <w:jc w:val="both"/>
            </w:pPr>
            <w:r>
              <w:rPr>
                <w:rFonts w:ascii="Times New Roman"/>
                <w:b w:val="false"/>
                <w:i w:val="false"/>
                <w:color w:val="000000"/>
                <w:sz w:val="20"/>
              </w:rPr>
              <w:t>
31</w:t>
            </w:r>
          </w:p>
          <w:bookmarkEnd w:id="1673"/>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әмбебап, </w:t>
            </w:r>
            <w:r>
              <w:rPr>
                <w:rFonts w:ascii="Times New Roman"/>
                <w:b/>
                <w:i w:val="false"/>
                <w:color w:val="000000"/>
                <w:sz w:val="20"/>
              </w:rPr>
              <w:t>ө</w:t>
            </w:r>
            <w:r>
              <w:rPr>
                <w:rFonts w:ascii="Times New Roman"/>
                <w:b/>
                <w:i w:val="false"/>
                <w:color w:val="000000"/>
                <w:sz w:val="20"/>
              </w:rPr>
              <w:t>здігінен жүретіндерді қоса алғанда бульдозерлер</w:t>
            </w:r>
            <w:r>
              <w:rPr>
                <w:rFonts w:ascii="Times New Roman"/>
                <w:b w:val="false"/>
                <w:i w:val="false"/>
                <w:color w:val="000000"/>
                <w:sz w:val="20"/>
              </w:rPr>
              <w:t xml:space="preserve"> </w:t>
            </w:r>
            <w:r>
              <w:br/>
            </w:r>
            <w:r>
              <w:rPr>
                <w:rFonts w:ascii="Times New Roman"/>
                <w:b w:val="false"/>
                <w:i w:val="false"/>
                <w:color w:val="000000"/>
                <w:sz w:val="20"/>
              </w:rPr>
              <w:t>
бульдозеры, включая универсальные, самоходные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1674"/>
          <w:p>
            <w:pPr>
              <w:spacing w:after="20"/>
              <w:ind w:left="20"/>
              <w:jc w:val="both"/>
            </w:pPr>
            <w:r>
              <w:rPr>
                <w:rFonts w:ascii="Times New Roman"/>
                <w:b w:val="false"/>
                <w:i w:val="false"/>
                <w:color w:val="000000"/>
                <w:sz w:val="20"/>
              </w:rPr>
              <w:t>
32</w:t>
            </w:r>
          </w:p>
          <w:bookmarkEnd w:id="1674"/>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грейдерлер (автогрейдерлер) және өздігінен жүретін тегістеуіштер</w:t>
            </w:r>
            <w:r>
              <w:rPr>
                <w:rFonts w:ascii="Times New Roman"/>
                <w:b w:val="false"/>
                <w:i w:val="false"/>
                <w:color w:val="000000"/>
                <w:sz w:val="20"/>
              </w:rPr>
              <w:t xml:space="preserve"> </w:t>
            </w:r>
            <w:r>
              <w:br/>
            </w:r>
            <w:r>
              <w:rPr>
                <w:rFonts w:ascii="Times New Roman"/>
                <w:b w:val="false"/>
                <w:i w:val="false"/>
                <w:color w:val="000000"/>
                <w:sz w:val="20"/>
              </w:rPr>
              <w:t>
грейдеры (автогрейдеры) и планировщики самоходные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1675"/>
          <w:p>
            <w:pPr>
              <w:spacing w:after="20"/>
              <w:ind w:left="20"/>
              <w:jc w:val="both"/>
            </w:pPr>
            <w:r>
              <w:rPr>
                <w:rFonts w:ascii="Times New Roman"/>
                <w:b w:val="false"/>
                <w:i w:val="false"/>
                <w:color w:val="000000"/>
                <w:sz w:val="20"/>
              </w:rPr>
              <w:t>
33</w:t>
            </w:r>
          </w:p>
          <w:bookmarkEnd w:id="1675"/>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өздігінен жүретін скреперлер</w:t>
            </w:r>
            <w:r>
              <w:rPr>
                <w:rFonts w:ascii="Times New Roman"/>
                <w:b w:val="false"/>
                <w:i w:val="false"/>
                <w:color w:val="000000"/>
                <w:sz w:val="20"/>
              </w:rPr>
              <w:t xml:space="preserve"> </w:t>
            </w:r>
            <w:r>
              <w:br/>
            </w:r>
            <w:r>
              <w:rPr>
                <w:rFonts w:ascii="Times New Roman"/>
                <w:b w:val="false"/>
                <w:i w:val="false"/>
                <w:color w:val="000000"/>
                <w:sz w:val="20"/>
              </w:rPr>
              <w:t>
скреперы самоходные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1676"/>
          <w:p>
            <w:pPr>
              <w:spacing w:after="20"/>
              <w:ind w:left="20"/>
              <w:jc w:val="both"/>
            </w:pPr>
            <w:r>
              <w:rPr>
                <w:rFonts w:ascii="Times New Roman"/>
                <w:b w:val="false"/>
                <w:i w:val="false"/>
                <w:color w:val="000000"/>
                <w:sz w:val="20"/>
              </w:rPr>
              <w:t>
34</w:t>
            </w:r>
          </w:p>
          <w:bookmarkEnd w:id="1676"/>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таптағыш машиналар мен өздігінен жүретін жол аунақтары</w:t>
            </w:r>
            <w:r>
              <w:br/>
            </w:r>
            <w:r>
              <w:rPr>
                <w:rFonts w:ascii="Times New Roman"/>
                <w:b w:val="false"/>
                <w:i w:val="false"/>
                <w:color w:val="000000"/>
                <w:sz w:val="20"/>
              </w:rPr>
              <w:t xml:space="preserve">
машины трамбовочные и катки дорожные самоходные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6" w:id="1677"/>
          <w:p>
            <w:pPr>
              <w:spacing w:after="20"/>
              <w:ind w:left="20"/>
              <w:jc w:val="both"/>
            </w:pPr>
            <w:r>
              <w:rPr>
                <w:rFonts w:ascii="Times New Roman"/>
                <w:b w:val="false"/>
                <w:i w:val="false"/>
                <w:color w:val="000000"/>
                <w:sz w:val="20"/>
              </w:rPr>
              <w:t>
35</w:t>
            </w:r>
          </w:p>
          <w:bookmarkEnd w:id="1677"/>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шөмішті өздігінен жүретін фронталды тиегіштер</w:t>
            </w:r>
            <w:r>
              <w:rPr>
                <w:rFonts w:ascii="Times New Roman"/>
                <w:b w:val="false"/>
                <w:i w:val="false"/>
                <w:color w:val="000000"/>
                <w:sz w:val="20"/>
              </w:rPr>
              <w:t xml:space="preserve"> </w:t>
            </w:r>
            <w:r>
              <w:br/>
            </w:r>
            <w:r>
              <w:rPr>
                <w:rFonts w:ascii="Times New Roman"/>
                <w:b w:val="false"/>
                <w:i w:val="false"/>
                <w:color w:val="000000"/>
                <w:sz w:val="20"/>
              </w:rPr>
              <w:t>
погрузчики одноковшовые фронтальные самоходные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 w:id="1678"/>
          <w:p>
            <w:pPr>
              <w:spacing w:after="20"/>
              <w:ind w:left="20"/>
              <w:jc w:val="both"/>
            </w:pPr>
            <w:r>
              <w:rPr>
                <w:rFonts w:ascii="Times New Roman"/>
                <w:b w:val="false"/>
                <w:i w:val="false"/>
                <w:color w:val="000000"/>
                <w:sz w:val="20"/>
              </w:rPr>
              <w:t>
36</w:t>
            </w:r>
          </w:p>
          <w:bookmarkEnd w:id="1678"/>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шөмішті механикалық өздігінен жүретін экскаваторлар және кабинасы 360 градусқа бұрылатын шөмішті тиегіштер (толық бұрылатын машиналар) (бір шөмішті фронталды тиегіштерден басқа)</w:t>
            </w:r>
            <w:r>
              <w:rPr>
                <w:rFonts w:ascii="Times New Roman"/>
                <w:b w:val="false"/>
                <w:i w:val="false"/>
                <w:color w:val="000000"/>
                <w:sz w:val="20"/>
              </w:rPr>
              <w:t xml:space="preserve"> </w:t>
            </w:r>
            <w:r>
              <w:br/>
            </w:r>
            <w:r>
              <w:rPr>
                <w:rFonts w:ascii="Times New Roman"/>
                <w:b w:val="false"/>
                <w:i w:val="false"/>
                <w:color w:val="000000"/>
                <w:sz w:val="20"/>
              </w:rPr>
              <w:t>
экскаваторы одноковшовые механические самоходные и погрузчики ковшовые с поворотом кабины на 360 градусов (машины полноповоротные) (кроме погрузчиков одноковшовых фронтальных)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0" w:id="1679"/>
          <w:p>
            <w:pPr>
              <w:spacing w:after="20"/>
              <w:ind w:left="20"/>
              <w:jc w:val="both"/>
            </w:pPr>
            <w:r>
              <w:rPr>
                <w:rFonts w:ascii="Times New Roman"/>
                <w:b w:val="false"/>
                <w:i w:val="false"/>
                <w:color w:val="000000"/>
                <w:sz w:val="20"/>
              </w:rPr>
              <w:t>
37</w:t>
            </w:r>
          </w:p>
          <w:bookmarkEnd w:id="1679"/>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шынжыр табанды тракторлар</w:t>
            </w:r>
            <w:r>
              <w:br/>
            </w:r>
            <w:r>
              <w:rPr>
                <w:rFonts w:ascii="Times New Roman"/>
                <w:b w:val="false"/>
                <w:i w:val="false"/>
                <w:color w:val="000000"/>
                <w:sz w:val="20"/>
              </w:rPr>
              <w:t>
тракторы гусеничные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1680"/>
          <w:p>
            <w:pPr>
              <w:spacing w:after="20"/>
              <w:ind w:left="20"/>
              <w:jc w:val="both"/>
            </w:pPr>
            <w:r>
              <w:rPr>
                <w:rFonts w:ascii="Times New Roman"/>
                <w:b w:val="false"/>
                <w:i w:val="false"/>
                <w:color w:val="000000"/>
                <w:sz w:val="20"/>
              </w:rPr>
              <w:t>
38</w:t>
            </w:r>
          </w:p>
          <w:bookmarkEnd w:id="1680"/>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тағам өнімдерін, сусындарды және темекі өнімдерін өңдеуге арналған жабдық, оның бөліктерінен басқа</w:t>
            </w:r>
            <w:r>
              <w:rPr>
                <w:rFonts w:ascii="Times New Roman"/>
                <w:b w:val="false"/>
                <w:i w:val="false"/>
                <w:color w:val="000000"/>
                <w:sz w:val="20"/>
              </w:rPr>
              <w:t xml:space="preserve"> </w:t>
            </w:r>
            <w:r>
              <w:br/>
            </w:r>
            <w:r>
              <w:rPr>
                <w:rFonts w:ascii="Times New Roman"/>
                <w:b w:val="false"/>
                <w:i w:val="false"/>
                <w:color w:val="000000"/>
                <w:sz w:val="20"/>
              </w:rPr>
              <w:t>
оборудование для обработки продуктов пищевых, напитков и изделий табачных, кроме ее частей</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2" w:id="1681"/>
          <w:p>
            <w:pPr>
              <w:spacing w:after="20"/>
              <w:ind w:left="20"/>
              <w:jc w:val="both"/>
            </w:pPr>
            <w:r>
              <w:rPr>
                <w:rFonts w:ascii="Times New Roman"/>
                <w:b w:val="false"/>
                <w:i w:val="false"/>
                <w:color w:val="000000"/>
                <w:sz w:val="20"/>
              </w:rPr>
              <w:t>
39</w:t>
            </w:r>
          </w:p>
          <w:bookmarkEnd w:id="1681"/>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компьютерлік және телекоммуникациялық (АКТ) жабдықтар</w:t>
            </w:r>
            <w:r>
              <w:br/>
            </w:r>
            <w:r>
              <w:rPr>
                <w:rFonts w:ascii="Times New Roman"/>
                <w:b w:val="false"/>
                <w:i w:val="false"/>
                <w:color w:val="000000"/>
                <w:sz w:val="20"/>
              </w:rPr>
              <w:t xml:space="preserve">
Информационное, компьютерное и </w:t>
            </w:r>
            <w:r>
              <w:br/>
            </w:r>
            <w:r>
              <w:rPr>
                <w:rFonts w:ascii="Times New Roman"/>
                <w:b w:val="false"/>
                <w:i w:val="false"/>
                <w:color w:val="000000"/>
                <w:sz w:val="20"/>
              </w:rPr>
              <w:t xml:space="preserve">
телекоммуникационное (ИКТ) оборудование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4" w:id="1682"/>
          <w:p>
            <w:pPr>
              <w:spacing w:after="20"/>
              <w:ind w:left="20"/>
              <w:jc w:val="both"/>
            </w:pPr>
            <w:r>
              <w:rPr>
                <w:rFonts w:ascii="Times New Roman"/>
                <w:b w:val="false"/>
                <w:i w:val="false"/>
                <w:color w:val="000000"/>
                <w:sz w:val="20"/>
              </w:rPr>
              <w:t>
40</w:t>
            </w:r>
          </w:p>
          <w:bookmarkEnd w:id="1682"/>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омпьютер</w:t>
            </w:r>
            <w:r>
              <w:rPr>
                <w:rFonts w:ascii="Times New Roman"/>
                <w:b/>
                <w:i w:val="false"/>
                <w:color w:val="000000"/>
                <w:sz w:val="20"/>
              </w:rPr>
              <w:t xml:space="preserve">лер және шалғай жабдықтар </w:t>
            </w:r>
            <w:r>
              <w:br/>
            </w:r>
            <w:r>
              <w:rPr>
                <w:rFonts w:ascii="Times New Roman"/>
                <w:b w:val="false"/>
                <w:i w:val="false"/>
                <w:color w:val="000000"/>
                <w:sz w:val="20"/>
              </w:rPr>
              <w:t xml:space="preserve">
компьютеры и периферийное оборудование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6" w:id="1683"/>
          <w:p>
            <w:pPr>
              <w:spacing w:after="20"/>
              <w:ind w:left="20"/>
              <w:jc w:val="both"/>
            </w:pPr>
            <w:r>
              <w:rPr>
                <w:rFonts w:ascii="Times New Roman"/>
                <w:b w:val="false"/>
                <w:i w:val="false"/>
                <w:color w:val="000000"/>
                <w:sz w:val="20"/>
              </w:rPr>
              <w:t>
41</w:t>
            </w:r>
          </w:p>
          <w:bookmarkEnd w:id="1683"/>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лектрондық-есептеуіш техника, оның бөлшектері мен керек-жарақтары</w:t>
            </w:r>
            <w:r>
              <w:br/>
            </w:r>
            <w:r>
              <w:rPr>
                <w:rFonts w:ascii="Times New Roman"/>
                <w:b w:val="false"/>
                <w:i w:val="false"/>
                <w:color w:val="000000"/>
                <w:sz w:val="20"/>
              </w:rPr>
              <w:t>
техника электронно-вычислительная, ее детали и принадлежности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1684"/>
          <w:p>
            <w:pPr>
              <w:spacing w:after="20"/>
              <w:ind w:left="20"/>
              <w:jc w:val="both"/>
            </w:pPr>
            <w:r>
              <w:rPr>
                <w:rFonts w:ascii="Times New Roman"/>
                <w:b w:val="false"/>
                <w:i w:val="false"/>
                <w:color w:val="000000"/>
                <w:sz w:val="20"/>
              </w:rPr>
              <w:t>
42</w:t>
            </w:r>
          </w:p>
          <w:bookmarkEnd w:id="1684"/>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коммуникациялық жабдықтар </w:t>
            </w:r>
            <w:r>
              <w:br/>
            </w:r>
            <w:r>
              <w:rPr>
                <w:rFonts w:ascii="Times New Roman"/>
                <w:b w:val="false"/>
                <w:i w:val="false"/>
                <w:color w:val="000000"/>
                <w:sz w:val="20"/>
              </w:rPr>
              <w:t>
оборудование коммуникационное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8" w:id="1685"/>
          <w:p>
            <w:pPr>
              <w:spacing w:after="20"/>
              <w:ind w:left="20"/>
              <w:jc w:val="both"/>
            </w:pPr>
            <w:r>
              <w:rPr>
                <w:rFonts w:ascii="Times New Roman"/>
                <w:b w:val="false"/>
                <w:i w:val="false"/>
                <w:color w:val="000000"/>
                <w:sz w:val="20"/>
              </w:rPr>
              <w:t>
43</w:t>
            </w:r>
          </w:p>
          <w:bookmarkEnd w:id="1685"/>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негізгі құралдар </w:t>
            </w:r>
            <w:r>
              <w:br/>
            </w:r>
            <w:r>
              <w:rPr>
                <w:rFonts w:ascii="Times New Roman"/>
                <w:b w:val="false"/>
                <w:i w:val="false"/>
                <w:color w:val="000000"/>
                <w:sz w:val="20"/>
              </w:rPr>
              <w:t>
Прочие основные средства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1686"/>
          <w:p>
            <w:pPr>
              <w:spacing w:after="20"/>
              <w:ind w:left="20"/>
              <w:jc w:val="both"/>
            </w:pPr>
            <w:r>
              <w:rPr>
                <w:rFonts w:ascii="Times New Roman"/>
                <w:b w:val="false"/>
                <w:i w:val="false"/>
                <w:color w:val="000000"/>
                <w:sz w:val="20"/>
              </w:rPr>
              <w:t>
44</w:t>
            </w:r>
          </w:p>
          <w:bookmarkEnd w:id="1686"/>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w:t>
            </w:r>
            <w:r>
              <w:rPr>
                <w:rFonts w:ascii="Times New Roman"/>
                <w:b/>
                <w:i w:val="false"/>
                <w:color w:val="000000"/>
                <w:sz w:val="20"/>
              </w:rPr>
              <w:t>р</w:t>
            </w:r>
            <w:r>
              <w:br/>
            </w:r>
            <w:r>
              <w:rPr>
                <w:rFonts w:ascii="Times New Roman"/>
                <w:b w:val="false"/>
                <w:i w:val="false"/>
                <w:color w:val="000000"/>
                <w:sz w:val="20"/>
              </w:rPr>
              <w:t>
Биологические активы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0" w:id="1687"/>
          <w:p>
            <w:pPr>
              <w:spacing w:after="20"/>
              <w:ind w:left="20"/>
              <w:jc w:val="both"/>
            </w:pPr>
            <w:r>
              <w:rPr>
                <w:rFonts w:ascii="Times New Roman"/>
                <w:b w:val="false"/>
                <w:i w:val="false"/>
                <w:color w:val="000000"/>
                <w:sz w:val="20"/>
              </w:rPr>
              <w:t>
45</w:t>
            </w:r>
          </w:p>
          <w:bookmarkEnd w:id="1687"/>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Ересек жұмыс және өнімді мал</w:t>
            </w:r>
            <w:r>
              <w:br/>
            </w:r>
            <w:r>
              <w:rPr>
                <w:rFonts w:ascii="Times New Roman"/>
                <w:b w:val="false"/>
                <w:i w:val="false"/>
                <w:color w:val="000000"/>
                <w:sz w:val="20"/>
              </w:rPr>
              <w:t>
</w:t>
            </w:r>
            <w:r>
              <w:rPr>
                <w:rFonts w:ascii="Times New Roman"/>
                <w:b/>
                <w:i w:val="false"/>
                <w:color w:val="000000"/>
                <w:sz w:val="20"/>
              </w:rPr>
              <w:t xml:space="preserve"> (төлден және соятын малдан</w:t>
            </w:r>
            <w:r>
              <w:br/>
            </w:r>
            <w:r>
              <w:rPr>
                <w:rFonts w:ascii="Times New Roman"/>
                <w:b w:val="false"/>
                <w:i w:val="false"/>
                <w:color w:val="000000"/>
                <w:sz w:val="20"/>
              </w:rPr>
              <w:t>
</w:t>
            </w:r>
            <w:r>
              <w:rPr>
                <w:rFonts w:ascii="Times New Roman"/>
                <w:b/>
                <w:i w:val="false"/>
                <w:color w:val="000000"/>
                <w:sz w:val="20"/>
              </w:rPr>
              <w:t xml:space="preserve"> басқа)</w:t>
            </w:r>
            <w:r>
              <w:rPr>
                <w:rFonts w:ascii="Times New Roman"/>
                <w:b w:val="false"/>
                <w:i w:val="false"/>
                <w:color w:val="000000"/>
                <w:sz w:val="20"/>
              </w:rPr>
              <w:t xml:space="preserve"> </w:t>
            </w:r>
            <w:r>
              <w:br/>
            </w:r>
            <w:r>
              <w:rPr>
                <w:rFonts w:ascii="Times New Roman"/>
                <w:b w:val="false"/>
                <w:i w:val="false"/>
                <w:color w:val="000000"/>
                <w:sz w:val="20"/>
              </w:rPr>
              <w:t>
 Взрослый рабочий и</w:t>
            </w:r>
            <w:r>
              <w:br/>
            </w:r>
            <w:r>
              <w:rPr>
                <w:rFonts w:ascii="Times New Roman"/>
                <w:b w:val="false"/>
                <w:i w:val="false"/>
                <w:color w:val="000000"/>
                <w:sz w:val="20"/>
              </w:rPr>
              <w:t xml:space="preserve"> продуктивный скот (кроме</w:t>
            </w:r>
            <w:r>
              <w:br/>
            </w:r>
            <w:r>
              <w:rPr>
                <w:rFonts w:ascii="Times New Roman"/>
                <w:b w:val="false"/>
                <w:i w:val="false"/>
                <w:color w:val="000000"/>
                <w:sz w:val="20"/>
              </w:rPr>
              <w:t>
 молодняка и скота для убоя)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1" w:id="1688"/>
          <w:p>
            <w:pPr>
              <w:spacing w:after="20"/>
              <w:ind w:left="20"/>
              <w:jc w:val="both"/>
            </w:pPr>
            <w:r>
              <w:rPr>
                <w:rFonts w:ascii="Times New Roman"/>
                <w:b w:val="false"/>
                <w:i w:val="false"/>
                <w:color w:val="000000"/>
                <w:sz w:val="20"/>
              </w:rPr>
              <w:t>
46</w:t>
            </w:r>
          </w:p>
          <w:bookmarkEnd w:id="1688"/>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 екпеағаштар</w:t>
            </w:r>
            <w:r>
              <w:rPr>
                <w:rFonts w:ascii="Times New Roman"/>
                <w:b w:val="false"/>
                <w:i w:val="false"/>
                <w:color w:val="000000"/>
                <w:sz w:val="20"/>
              </w:rPr>
              <w:t xml:space="preserve"> </w:t>
            </w:r>
            <w:r>
              <w:br/>
            </w:r>
            <w:r>
              <w:rPr>
                <w:rFonts w:ascii="Times New Roman"/>
                <w:b w:val="false"/>
                <w:i w:val="false"/>
                <w:color w:val="000000"/>
                <w:sz w:val="20"/>
              </w:rPr>
              <w:t>
Многолетние насаждения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1689"/>
          <w:p>
            <w:pPr>
              <w:spacing w:after="20"/>
              <w:ind w:left="20"/>
              <w:jc w:val="both"/>
            </w:pPr>
            <w:r>
              <w:rPr>
                <w:rFonts w:ascii="Times New Roman"/>
                <w:b w:val="false"/>
                <w:i w:val="false"/>
                <w:color w:val="000000"/>
                <w:sz w:val="20"/>
              </w:rPr>
              <w:t>
47</w:t>
            </w:r>
          </w:p>
          <w:bookmarkEnd w:id="1689"/>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топтамаларға енгізілмеген негізгі құралдар</w:t>
            </w:r>
            <w:r>
              <w:br/>
            </w:r>
            <w:r>
              <w:rPr>
                <w:rFonts w:ascii="Times New Roman"/>
                <w:b w:val="false"/>
                <w:i w:val="false"/>
                <w:color w:val="000000"/>
                <w:sz w:val="20"/>
              </w:rPr>
              <w:t>
Основные средства, не включенные в другие группировки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 w:id="1690"/>
          <w:p>
            <w:pPr>
              <w:spacing w:after="20"/>
              <w:ind w:left="20"/>
              <w:jc w:val="both"/>
            </w:pPr>
            <w:r>
              <w:rPr>
                <w:rFonts w:ascii="Times New Roman"/>
                <w:b w:val="false"/>
                <w:i w:val="false"/>
                <w:color w:val="000000"/>
                <w:sz w:val="20"/>
              </w:rPr>
              <w:t>
48</w:t>
            </w:r>
          </w:p>
          <w:bookmarkEnd w:id="1690"/>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Материалдық емес активтер </w:t>
            </w:r>
            <w:r>
              <w:br/>
            </w:r>
            <w:r>
              <w:rPr>
                <w:rFonts w:ascii="Times New Roman"/>
                <w:b w:val="false"/>
                <w:i w:val="false"/>
                <w:color w:val="000000"/>
                <w:sz w:val="20"/>
              </w:rPr>
              <w:t>
</w:t>
            </w:r>
            <w:r>
              <w:rPr>
                <w:rFonts w:ascii="Times New Roman"/>
                <w:b/>
                <w:i w:val="false"/>
                <w:color w:val="000000"/>
                <w:sz w:val="20"/>
              </w:rPr>
              <w:t xml:space="preserve">(зияткерлік меншік өнімдері) </w:t>
            </w:r>
            <w:r>
              <w:br/>
            </w:r>
            <w:r>
              <w:rPr>
                <w:rFonts w:ascii="Times New Roman"/>
                <w:b w:val="false"/>
                <w:i w:val="false"/>
                <w:color w:val="000000"/>
                <w:sz w:val="20"/>
              </w:rPr>
              <w:t xml:space="preserve">
Нематериальные активы </w:t>
            </w:r>
            <w:r>
              <w:br/>
            </w:r>
            <w:r>
              <w:rPr>
                <w:rFonts w:ascii="Times New Roman"/>
                <w:b w:val="false"/>
                <w:i w:val="false"/>
                <w:color w:val="000000"/>
                <w:sz w:val="20"/>
              </w:rPr>
              <w:t>
(продукты интеллектуальной собственности)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4" w:id="1691"/>
          <w:p>
            <w:pPr>
              <w:spacing w:after="20"/>
              <w:ind w:left="20"/>
              <w:jc w:val="both"/>
            </w:pPr>
            <w:r>
              <w:rPr>
                <w:rFonts w:ascii="Times New Roman"/>
                <w:b w:val="false"/>
                <w:i w:val="false"/>
                <w:color w:val="000000"/>
                <w:sz w:val="20"/>
              </w:rPr>
              <w:t>
49</w:t>
            </w:r>
          </w:p>
          <w:bookmarkEnd w:id="1691"/>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Бағдарламалық қамтамасыз ету және деректер қорлары</w:t>
            </w:r>
            <w:r>
              <w:br/>
            </w:r>
            <w:r>
              <w:rPr>
                <w:rFonts w:ascii="Times New Roman"/>
                <w:b w:val="false"/>
                <w:i w:val="false"/>
                <w:color w:val="000000"/>
                <w:sz w:val="20"/>
              </w:rPr>
              <w:t>
Программное обеспечение и базы данных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 w:id="1692"/>
          <w:p>
            <w:pPr>
              <w:spacing w:after="20"/>
              <w:ind w:left="20"/>
              <w:jc w:val="both"/>
            </w:pPr>
            <w:r>
              <w:rPr>
                <w:rFonts w:ascii="Times New Roman"/>
                <w:b w:val="false"/>
                <w:i w:val="false"/>
                <w:color w:val="000000"/>
                <w:sz w:val="20"/>
              </w:rPr>
              <w:t>
50</w:t>
            </w:r>
          </w:p>
          <w:bookmarkEnd w:id="1692"/>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деректер қорлары </w:t>
            </w:r>
            <w:r>
              <w:br/>
            </w:r>
            <w:r>
              <w:rPr>
                <w:rFonts w:ascii="Times New Roman"/>
                <w:b w:val="false"/>
                <w:i w:val="false"/>
                <w:color w:val="000000"/>
                <w:sz w:val="20"/>
              </w:rPr>
              <w:t>
базы данных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7" w:id="1693"/>
          <w:p>
            <w:pPr>
              <w:spacing w:after="20"/>
              <w:ind w:left="20"/>
              <w:jc w:val="both"/>
            </w:pPr>
            <w:r>
              <w:rPr>
                <w:rFonts w:ascii="Times New Roman"/>
                <w:b w:val="false"/>
                <w:i w:val="false"/>
                <w:color w:val="000000"/>
                <w:sz w:val="20"/>
              </w:rPr>
              <w:t>
51</w:t>
            </w:r>
          </w:p>
          <w:bookmarkEnd w:id="1693"/>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жүйелік және қолданбалы бағдарламалық құралдар</w:t>
            </w:r>
            <w:r>
              <w:br/>
            </w:r>
            <w:r>
              <w:rPr>
                <w:rFonts w:ascii="Times New Roman"/>
                <w:b w:val="false"/>
                <w:i w:val="false"/>
                <w:color w:val="000000"/>
                <w:sz w:val="20"/>
              </w:rPr>
              <w:t>
системные и прикладные программные средства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8" w:id="1694"/>
          <w:p>
            <w:pPr>
              <w:spacing w:after="20"/>
              <w:ind w:left="20"/>
              <w:jc w:val="both"/>
            </w:pPr>
            <w:r>
              <w:rPr>
                <w:rFonts w:ascii="Times New Roman"/>
                <w:b w:val="false"/>
                <w:i w:val="false"/>
                <w:color w:val="000000"/>
                <w:sz w:val="20"/>
              </w:rPr>
              <w:t>
52</w:t>
            </w:r>
          </w:p>
          <w:bookmarkEnd w:id="1694"/>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Ойын-сауық жанры, әдебиет және өнер туындыларының түпнұсқалары</w:t>
            </w:r>
            <w:r>
              <w:rPr>
                <w:rFonts w:ascii="Times New Roman"/>
                <w:b w:val="false"/>
                <w:i w:val="false"/>
                <w:color w:val="000000"/>
                <w:sz w:val="20"/>
              </w:rPr>
              <w:t xml:space="preserve"> </w:t>
            </w:r>
            <w:r>
              <w:br/>
            </w:r>
            <w:r>
              <w:rPr>
                <w:rFonts w:ascii="Times New Roman"/>
                <w:b w:val="false"/>
                <w:i w:val="false"/>
                <w:color w:val="000000"/>
                <w:sz w:val="20"/>
              </w:rPr>
              <w:t>
Оригиналы произведений развлекательного жанра, литературы и искусства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9" w:id="1695"/>
          <w:p>
            <w:pPr>
              <w:spacing w:after="20"/>
              <w:ind w:left="20"/>
              <w:jc w:val="both"/>
            </w:pPr>
            <w:r>
              <w:rPr>
                <w:rFonts w:ascii="Times New Roman"/>
                <w:b w:val="false"/>
                <w:i w:val="false"/>
                <w:color w:val="000000"/>
                <w:sz w:val="20"/>
              </w:rPr>
              <w:t>
53</w:t>
            </w:r>
          </w:p>
          <w:bookmarkEnd w:id="1695"/>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Лицензиялық келісімдер </w:t>
            </w:r>
            <w:r>
              <w:br/>
            </w:r>
            <w:r>
              <w:rPr>
                <w:rFonts w:ascii="Times New Roman"/>
                <w:b w:val="false"/>
                <w:i w:val="false"/>
                <w:color w:val="000000"/>
                <w:sz w:val="20"/>
              </w:rPr>
              <w:t>
Лицензионные соглашения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1696"/>
          <w:p>
            <w:pPr>
              <w:spacing w:after="20"/>
              <w:ind w:left="20"/>
              <w:jc w:val="both"/>
            </w:pPr>
            <w:r>
              <w:rPr>
                <w:rFonts w:ascii="Times New Roman"/>
                <w:b w:val="false"/>
                <w:i w:val="false"/>
                <w:color w:val="000000"/>
                <w:sz w:val="20"/>
              </w:rPr>
              <w:t>
54</w:t>
            </w:r>
          </w:p>
          <w:bookmarkEnd w:id="1696"/>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Патенттер</w:t>
            </w:r>
            <w:r>
              <w:br/>
            </w:r>
            <w:r>
              <w:rPr>
                <w:rFonts w:ascii="Times New Roman"/>
                <w:b w:val="false"/>
                <w:i w:val="false"/>
                <w:color w:val="000000"/>
                <w:sz w:val="20"/>
              </w:rPr>
              <w:t>Патенты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1" w:id="1697"/>
          <w:p>
            <w:pPr>
              <w:spacing w:after="20"/>
              <w:ind w:left="20"/>
              <w:jc w:val="both"/>
            </w:pPr>
            <w:r>
              <w:rPr>
                <w:rFonts w:ascii="Times New Roman"/>
                <w:b w:val="false"/>
                <w:i w:val="false"/>
                <w:color w:val="000000"/>
                <w:sz w:val="20"/>
              </w:rPr>
              <w:t>
55</w:t>
            </w:r>
          </w:p>
          <w:bookmarkEnd w:id="1697"/>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Гудвилл және маркетинг</w:t>
            </w:r>
            <w:r>
              <w:rPr>
                <w:rFonts w:ascii="Times New Roman"/>
                <w:b/>
                <w:i w:val="false"/>
                <w:color w:val="000000"/>
                <w:sz w:val="20"/>
              </w:rPr>
              <w:t>іл</w:t>
            </w:r>
            <w:r>
              <w:rPr>
                <w:rFonts w:ascii="Times New Roman"/>
                <w:b/>
                <w:i w:val="false"/>
                <w:color w:val="000000"/>
                <w:sz w:val="20"/>
              </w:rPr>
              <w:t xml:space="preserve">ік активтер </w:t>
            </w:r>
            <w:r>
              <w:br/>
            </w:r>
            <w:r>
              <w:rPr>
                <w:rFonts w:ascii="Times New Roman"/>
                <w:b w:val="false"/>
                <w:i w:val="false"/>
                <w:color w:val="000000"/>
                <w:sz w:val="20"/>
              </w:rPr>
              <w:t>
Гудвилл и маркетинговые активы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2" w:id="1698"/>
          <w:p>
            <w:pPr>
              <w:spacing w:after="20"/>
              <w:ind w:left="20"/>
              <w:jc w:val="both"/>
            </w:pPr>
            <w:r>
              <w:rPr>
                <w:rFonts w:ascii="Times New Roman"/>
                <w:b w:val="false"/>
                <w:i w:val="false"/>
                <w:color w:val="000000"/>
                <w:sz w:val="20"/>
              </w:rPr>
              <w:t>
56</w:t>
            </w:r>
          </w:p>
          <w:bookmarkEnd w:id="1698"/>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материалдық емес активтер</w:t>
            </w:r>
            <w:r>
              <w:br/>
            </w:r>
            <w:r>
              <w:rPr>
                <w:rFonts w:ascii="Times New Roman"/>
                <w:b w:val="false"/>
                <w:i w:val="false"/>
                <w:color w:val="000000"/>
                <w:sz w:val="20"/>
              </w:rPr>
              <w:t xml:space="preserve">Прочие нематериальные активы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1699"/>
          <w:p>
            <w:pPr>
              <w:spacing w:after="20"/>
              <w:ind w:left="20"/>
              <w:jc w:val="both"/>
            </w:pPr>
            <w:r>
              <w:rPr>
                <w:rFonts w:ascii="Times New Roman"/>
                <w:b w:val="false"/>
                <w:i w:val="false"/>
                <w:color w:val="000000"/>
                <w:sz w:val="20"/>
              </w:rPr>
              <w:t>
57</w:t>
            </w:r>
          </w:p>
          <w:bookmarkEnd w:id="1699"/>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құпиялары ("ноу-хау")</w:t>
            </w:r>
            <w:r>
              <w:br/>
            </w:r>
            <w:r>
              <w:rPr>
                <w:rFonts w:ascii="Times New Roman"/>
                <w:b w:val="false"/>
                <w:i w:val="false"/>
                <w:color w:val="000000"/>
                <w:sz w:val="20"/>
              </w:rPr>
              <w:t>
секреты производства ("ноу-хау")</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5" w:id="1700"/>
          <w:p>
            <w:pPr>
              <w:spacing w:after="20"/>
              <w:ind w:left="20"/>
              <w:jc w:val="both"/>
            </w:pPr>
            <w:r>
              <w:rPr>
                <w:rFonts w:ascii="Times New Roman"/>
                <w:b w:val="false"/>
                <w:i w:val="false"/>
                <w:color w:val="000000"/>
                <w:sz w:val="20"/>
              </w:rPr>
              <w:t>
58</w:t>
            </w:r>
          </w:p>
          <w:bookmarkEnd w:id="1700"/>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ұйымдастырушылық шығындар </w:t>
            </w:r>
            <w:r>
              <w:br/>
            </w:r>
            <w:r>
              <w:rPr>
                <w:rFonts w:ascii="Times New Roman"/>
                <w:b w:val="false"/>
                <w:i w:val="false"/>
                <w:color w:val="000000"/>
                <w:sz w:val="20"/>
              </w:rPr>
              <w:t>
организационные затраты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6" w:id="1701"/>
          <w:p>
            <w:pPr>
              <w:spacing w:after="20"/>
              <w:ind w:left="20"/>
              <w:jc w:val="both"/>
            </w:pPr>
            <w:r>
              <w:rPr>
                <w:rFonts w:ascii="Times New Roman"/>
                <w:b w:val="false"/>
                <w:i w:val="false"/>
                <w:color w:val="000000"/>
                <w:sz w:val="20"/>
              </w:rPr>
              <w:t>
59</w:t>
            </w:r>
          </w:p>
          <w:bookmarkEnd w:id="1701"/>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жалгерлік шарттар</w:t>
            </w:r>
            <w:r>
              <w:br/>
            </w:r>
            <w:r>
              <w:rPr>
                <w:rFonts w:ascii="Times New Roman"/>
                <w:b w:val="false"/>
                <w:i w:val="false"/>
                <w:color w:val="000000"/>
                <w:sz w:val="20"/>
              </w:rPr>
              <w:t>
арендные договоры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15"/>
        <w:gridCol w:w="9385"/>
      </w:tblGrid>
      <w:tr>
        <w:trPr>
          <w:trHeight w:val="30" w:hRule="atLeast"/>
        </w:trPr>
        <w:tc>
          <w:tcPr>
            <w:tcW w:w="2915" w:type="dxa"/>
            <w:tcBorders/>
            <w:tcMar>
              <w:top w:w="15" w:type="dxa"/>
              <w:left w:w="15" w:type="dxa"/>
              <w:bottom w:w="15" w:type="dxa"/>
              <w:right w:w="15" w:type="dxa"/>
            </w:tcMar>
            <w:vAlign w:val="center"/>
          </w:tcPr>
          <w:bookmarkStart w:name="z2447" w:id="1702"/>
          <w:p>
            <w:pPr>
              <w:spacing w:after="20"/>
              <w:ind w:left="20"/>
              <w:jc w:val="both"/>
            </w:pPr>
            <w:r>
              <w:rPr>
                <w:rFonts w:ascii="Times New Roman"/>
                <w:b w:val="false"/>
                <w:i w:val="false"/>
                <w:color w:val="000000"/>
                <w:sz w:val="20"/>
              </w:rPr>
              <w:t>
</w:t>
            </w:r>
            <w:r>
              <w:rPr>
                <w:rFonts w:ascii="Times New Roman"/>
                <w:b/>
                <w:i w:val="false"/>
                <w:color w:val="000000"/>
                <w:sz w:val="20"/>
              </w:rPr>
              <w:t>4. Қосалқы қызмет түрінің кодын көрсетіңіз (ЭҚЖЖ</w:t>
            </w:r>
            <w:r>
              <w:rPr>
                <w:rFonts w:ascii="Times New Roman"/>
                <w:b w:val="false"/>
                <w:i w:val="false"/>
                <w:color w:val="000000"/>
                <w:vertAlign w:val="superscript"/>
              </w:rPr>
              <w:t>1</w:t>
            </w:r>
            <w:r>
              <w:rPr>
                <w:rFonts w:ascii="Times New Roman"/>
                <w:b/>
                <w:i w:val="false"/>
                <w:color w:val="000000"/>
                <w:sz w:val="20"/>
              </w:rPr>
              <w:t xml:space="preserve">) </w:t>
            </w:r>
            <w:r>
              <w:br/>
            </w:r>
            <w:r>
              <w:rPr>
                <w:rFonts w:ascii="Times New Roman"/>
                <w:b w:val="false"/>
                <w:i w:val="false"/>
                <w:color w:val="000000"/>
                <w:sz w:val="20"/>
              </w:rPr>
              <w:t>
 Укажите код вторичного вида деятельности (ОКЭД</w:t>
            </w:r>
            <w:r>
              <w:rPr>
                <w:rFonts w:ascii="Times New Roman"/>
                <w:b w:val="false"/>
                <w:i w:val="false"/>
                <w:color w:val="000000"/>
                <w:vertAlign w:val="superscript"/>
              </w:rPr>
              <w:t>1</w:t>
            </w:r>
            <w:r>
              <w:rPr>
                <w:rFonts w:ascii="Times New Roman"/>
                <w:b w:val="false"/>
                <w:i w:val="false"/>
                <w:color w:val="000000"/>
                <w:sz w:val="20"/>
              </w:rPr>
              <w:t>)</w:t>
            </w:r>
          </w:p>
          <w:bookmarkEnd w:id="1702"/>
        </w:tc>
        <w:tc>
          <w:tcPr>
            <w:tcW w:w="93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55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955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448" w:id="170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703"/>
    <w:bookmarkStart w:name="z2449" w:id="1704"/>
    <w:p>
      <w:pPr>
        <w:spacing w:after="0"/>
        <w:ind w:left="0"/>
        <w:jc w:val="both"/>
      </w:pPr>
      <w:r>
        <w:rPr>
          <w:rFonts w:ascii="Times New Roman"/>
          <w:b w:val="false"/>
          <w:i w:val="false"/>
          <w:color w:val="000000"/>
          <w:sz w:val="28"/>
        </w:rPr>
        <w:t>
      Примечание:</w:t>
      </w:r>
    </w:p>
    <w:bookmarkEnd w:id="1704"/>
    <w:bookmarkStart w:name="z2450" w:id="170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ЭҚЖЖ (5 таңбалы) - экономикалық қызмет түрлерінің номенклатурасы Қазақстан Республикасы Ұлттық экономика министрлігі Статистика комитетінің интернет-ресурсында (www.stat.gov.kz) "Жіктеуіштер" бөлімінде орналастырылған</w:t>
      </w:r>
    </w:p>
    <w:bookmarkEnd w:id="1705"/>
    <w:bookmarkStart w:name="z2451" w:id="170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ОКЭД (5-ти значный) - номенклатура видов экономической деятельности, размещена в разделе "Классификаторы" на интернет-ресурсе Комитета по статистике Министерства национальной экономики Республики Казахстан (www.stat.gov.kz)</w:t>
      </w:r>
    </w:p>
    <w:bookmarkEnd w:id="1706"/>
    <w:bookmarkStart w:name="z2452" w:id="1707"/>
    <w:p>
      <w:pPr>
        <w:spacing w:after="0"/>
        <w:ind w:left="0"/>
        <w:jc w:val="both"/>
      </w:pPr>
      <w:r>
        <w:rPr>
          <w:rFonts w:ascii="Times New Roman"/>
          <w:b w:val="false"/>
          <w:i w:val="false"/>
          <w:color w:val="000000"/>
          <w:sz w:val="28"/>
        </w:rPr>
        <w:t xml:space="preserve">
      </w:t>
      </w:r>
      <w:r>
        <w:rPr>
          <w:rFonts w:ascii="Times New Roman"/>
          <w:b/>
          <w:i w:val="false"/>
          <w:color w:val="000000"/>
          <w:sz w:val="28"/>
        </w:rPr>
        <w:t>4.1 Қосалқы қызмет түрлері бойынша негізгі қорлардың қолда бары және қозғалысы туралы ақпаратты көрсетіңіз, мың теңге</w:t>
      </w:r>
    </w:p>
    <w:bookmarkEnd w:id="1707"/>
    <w:bookmarkStart w:name="z2453" w:id="1708"/>
    <w:p>
      <w:pPr>
        <w:spacing w:after="0"/>
        <w:ind w:left="0"/>
        <w:jc w:val="both"/>
      </w:pPr>
      <w:r>
        <w:rPr>
          <w:rFonts w:ascii="Times New Roman"/>
          <w:b w:val="false"/>
          <w:i w:val="false"/>
          <w:color w:val="000000"/>
          <w:sz w:val="28"/>
        </w:rPr>
        <w:t>
      Укажите информацию о наличии и движении основных фондов по вторичным видам деятельности, тысяч тенге</w:t>
      </w:r>
    </w:p>
    <w:bookmarkEnd w:id="1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639"/>
        <w:gridCol w:w="1803"/>
        <w:gridCol w:w="1527"/>
        <w:gridCol w:w="777"/>
        <w:gridCol w:w="1803"/>
        <w:gridCol w:w="3651"/>
        <w:gridCol w:w="368"/>
      </w:tblGrid>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 басына бастапқы құны бойынша негізгі қорлардың қолда бары</w:t>
            </w:r>
            <w:r>
              <w:br/>
            </w:r>
            <w:r>
              <w:rPr>
                <w:rFonts w:ascii="Times New Roman"/>
                <w:b/>
                <w:i w:val="false"/>
                <w:color w:val="000000"/>
                <w:sz w:val="20"/>
              </w:rPr>
              <w:t>
</w:t>
            </w:r>
            <w:r>
              <w:rPr>
                <w:rFonts w:ascii="Times New Roman"/>
                <w:b/>
                <w:i w:val="false"/>
                <w:color w:val="000000"/>
                <w:sz w:val="20"/>
              </w:rPr>
              <w:t>Наличие основных фондов по первоначальной стоимости на начало года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жылы түскені</w:t>
            </w:r>
            <w:r>
              <w:br/>
            </w:r>
            <w:r>
              <w:rPr>
                <w:rFonts w:ascii="Times New Roman"/>
                <w:b/>
                <w:i w:val="false"/>
                <w:color w:val="000000"/>
                <w:sz w:val="20"/>
              </w:rPr>
              <w:t>
Поступило в отчетном году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жылы істен шыққаны</w:t>
            </w:r>
            <w:r>
              <w:br/>
            </w:r>
            <w:r>
              <w:rPr>
                <w:rFonts w:ascii="Times New Roman"/>
                <w:b/>
                <w:i w:val="false"/>
                <w:color w:val="000000"/>
                <w:sz w:val="20"/>
              </w:rPr>
              <w:t>
Выбыло в отчетном году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 соңына бастапқы құны бойынша негізгі қорлардың қолда бары</w:t>
            </w:r>
            <w:r>
              <w:br/>
            </w:r>
            <w:r>
              <w:rPr>
                <w:rFonts w:ascii="Times New Roman"/>
                <w:b/>
                <w:i w:val="false"/>
                <w:color w:val="000000"/>
                <w:sz w:val="20"/>
              </w:rPr>
              <w:t>
</w:t>
            </w:r>
            <w:r>
              <w:rPr>
                <w:rFonts w:ascii="Times New Roman"/>
                <w:b/>
                <w:i w:val="false"/>
                <w:color w:val="000000"/>
                <w:sz w:val="20"/>
              </w:rPr>
              <w:t>Наличие основных фондов по первоначальной стоимости на конец года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соңына баланстық құны бойынша негізгі қорлардың қолда бары Наличие основных фондов по балансовой стоимости на конец года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жаңа негізгі қорлар- дың іске қосыл-ғаны</w:t>
            </w:r>
            <w:r>
              <w:br/>
            </w:r>
            <w:r>
              <w:rPr>
                <w:rFonts w:ascii="Times New Roman"/>
                <w:b/>
                <w:i w:val="false"/>
                <w:color w:val="000000"/>
                <w:sz w:val="20"/>
              </w:rPr>
              <w:t>
введено в действие новых основ</w:t>
            </w:r>
            <w:r>
              <w:br/>
            </w:r>
            <w:r>
              <w:rPr>
                <w:rFonts w:ascii="Times New Roman"/>
                <w:b/>
                <w:i w:val="false"/>
                <w:color w:val="000000"/>
                <w:sz w:val="20"/>
              </w:rPr>
              <w:t>
ных фондов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қайта бағалау есебінен</w:t>
            </w:r>
            <w:r>
              <w:br/>
            </w:r>
            <w:r>
              <w:rPr>
                <w:rFonts w:ascii="Times New Roman"/>
                <w:b/>
                <w:i w:val="false"/>
                <w:color w:val="000000"/>
                <w:sz w:val="20"/>
              </w:rPr>
              <w:t>
за счет переоценки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себептер бойын-ша</w:t>
            </w:r>
            <w:r>
              <w:br/>
            </w:r>
            <w:r>
              <w:rPr>
                <w:rFonts w:ascii="Times New Roman"/>
                <w:b/>
                <w:i w:val="false"/>
                <w:color w:val="000000"/>
                <w:sz w:val="20"/>
              </w:rPr>
              <w:t>
по прочим причинам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негізгі қорлар- дың есептен шыға-рылғаны</w:t>
            </w:r>
            <w:r>
              <w:br/>
            </w:r>
            <w:r>
              <w:rPr>
                <w:rFonts w:ascii="Times New Roman"/>
                <w:b/>
                <w:i w:val="false"/>
                <w:color w:val="000000"/>
                <w:sz w:val="20"/>
              </w:rPr>
              <w:t>
списано основных фондов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w:t>
            </w:r>
            <w:r>
              <w:br/>
            </w:r>
            <w:r>
              <w:rPr>
                <w:rFonts w:ascii="Times New Roman"/>
                <w:b/>
                <w:i w:val="false"/>
                <w:color w:val="000000"/>
                <w:sz w:val="20"/>
              </w:rPr>
              <w:t>
из них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қайта бағалау есебінен</w:t>
            </w:r>
            <w:r>
              <w:br/>
            </w:r>
            <w:r>
              <w:rPr>
                <w:rFonts w:ascii="Times New Roman"/>
                <w:b/>
                <w:i w:val="false"/>
                <w:color w:val="000000"/>
                <w:sz w:val="20"/>
              </w:rPr>
              <w:t>
за счет переоценки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себептер бойын-ша</w:t>
            </w:r>
            <w:r>
              <w:br/>
            </w:r>
            <w:r>
              <w:rPr>
                <w:rFonts w:ascii="Times New Roman"/>
                <w:b/>
                <w:i w:val="false"/>
                <w:color w:val="000000"/>
                <w:sz w:val="20"/>
              </w:rPr>
              <w:t>
по прочим причинам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w:t>
            </w:r>
            <w:r>
              <w:br/>
            </w:r>
            <w:r>
              <w:rPr>
                <w:rFonts w:ascii="Times New Roman"/>
                <w:b/>
                <w:i w:val="false"/>
                <w:color w:val="000000"/>
                <w:sz w:val="20"/>
              </w:rPr>
              <w:t>
из них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төтенше жағдай-лар салдары-нан</w:t>
            </w:r>
            <w:r>
              <w:br/>
            </w:r>
            <w:r>
              <w:rPr>
                <w:rFonts w:ascii="Times New Roman"/>
                <w:b/>
                <w:i w:val="false"/>
                <w:color w:val="000000"/>
                <w:sz w:val="20"/>
              </w:rPr>
              <w:t>
в результате чрезвычайных ситуаций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тәркілеу бойын-ша</w:t>
            </w:r>
            <w:r>
              <w:br/>
            </w:r>
            <w:r>
              <w:rPr>
                <w:rFonts w:ascii="Times New Roman"/>
                <w:b/>
                <w:i w:val="false"/>
                <w:color w:val="000000"/>
                <w:sz w:val="20"/>
              </w:rPr>
              <w:t>
по конфискации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874"/>
        <w:gridCol w:w="818"/>
        <w:gridCol w:w="818"/>
        <w:gridCol w:w="818"/>
        <w:gridCol w:w="818"/>
        <w:gridCol w:w="818"/>
        <w:gridCol w:w="818"/>
        <w:gridCol w:w="818"/>
        <w:gridCol w:w="818"/>
        <w:gridCol w:w="819"/>
        <w:gridCol w:w="1021"/>
        <w:gridCol w:w="1022"/>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4" w:id="1709"/>
          <w:p>
            <w:pPr>
              <w:spacing w:after="20"/>
              <w:ind w:left="20"/>
              <w:jc w:val="both"/>
            </w:pPr>
            <w:r>
              <w:rPr>
                <w:rFonts w:ascii="Times New Roman"/>
                <w:b w:val="false"/>
                <w:i w:val="false"/>
                <w:color w:val="000000"/>
                <w:sz w:val="20"/>
              </w:rPr>
              <w:t>
А</w:t>
            </w:r>
          </w:p>
          <w:bookmarkEnd w:id="1709"/>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1710"/>
          <w:p>
            <w:pPr>
              <w:spacing w:after="20"/>
              <w:ind w:left="20"/>
              <w:jc w:val="both"/>
            </w:pPr>
            <w:r>
              <w:rPr>
                <w:rFonts w:ascii="Times New Roman"/>
                <w:b w:val="false"/>
                <w:i w:val="false"/>
                <w:color w:val="000000"/>
                <w:sz w:val="20"/>
              </w:rPr>
              <w:t>
1</w:t>
            </w:r>
          </w:p>
          <w:bookmarkEnd w:id="1710"/>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r>
              <w:br/>
            </w:r>
            <w:r>
              <w:rPr>
                <w:rFonts w:ascii="Times New Roman"/>
                <w:b w:val="false"/>
                <w:i w:val="false"/>
                <w:color w:val="000000"/>
                <w:sz w:val="20"/>
              </w:rPr>
              <w:t>
Основные средства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1711"/>
          <w:p>
            <w:pPr>
              <w:spacing w:after="20"/>
              <w:ind w:left="20"/>
              <w:jc w:val="both"/>
            </w:pPr>
            <w:r>
              <w:rPr>
                <w:rFonts w:ascii="Times New Roman"/>
                <w:b w:val="false"/>
                <w:i w:val="false"/>
                <w:color w:val="000000"/>
                <w:sz w:val="20"/>
              </w:rPr>
              <w:t>
2</w:t>
            </w:r>
          </w:p>
          <w:bookmarkEnd w:id="1711"/>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w:t>
            </w:r>
            <w:r>
              <w:rPr>
                <w:rFonts w:ascii="Times New Roman"/>
                <w:b w:val="false"/>
                <w:i w:val="false"/>
                <w:color w:val="000000"/>
                <w:sz w:val="20"/>
              </w:rPr>
              <w:t xml:space="preserve"> </w:t>
            </w:r>
            <w:r>
              <w:br/>
            </w:r>
            <w:r>
              <w:rPr>
                <w:rFonts w:ascii="Times New Roman"/>
                <w:b w:val="false"/>
                <w:i w:val="false"/>
                <w:color w:val="000000"/>
                <w:sz w:val="20"/>
              </w:rPr>
              <w:t xml:space="preserve">
Здания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1712"/>
          <w:p>
            <w:pPr>
              <w:spacing w:after="20"/>
              <w:ind w:left="20"/>
              <w:jc w:val="both"/>
            </w:pPr>
            <w:r>
              <w:rPr>
                <w:rFonts w:ascii="Times New Roman"/>
                <w:b w:val="false"/>
                <w:i w:val="false"/>
                <w:color w:val="000000"/>
                <w:sz w:val="20"/>
              </w:rPr>
              <w:t>
3</w:t>
            </w:r>
          </w:p>
          <w:bookmarkEnd w:id="1712"/>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Имараттар</w:t>
            </w:r>
            <w:r>
              <w:br/>
            </w:r>
            <w:r>
              <w:rPr>
                <w:rFonts w:ascii="Times New Roman"/>
                <w:b w:val="false"/>
                <w:i w:val="false"/>
                <w:color w:val="000000"/>
                <w:sz w:val="20"/>
              </w:rPr>
              <w:t>
Сооружения</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1713"/>
          <w:p>
            <w:pPr>
              <w:spacing w:after="20"/>
              <w:ind w:left="20"/>
              <w:jc w:val="both"/>
            </w:pPr>
            <w:r>
              <w:rPr>
                <w:rFonts w:ascii="Times New Roman"/>
                <w:b w:val="false"/>
                <w:i w:val="false"/>
                <w:color w:val="000000"/>
                <w:sz w:val="20"/>
              </w:rPr>
              <w:t>
4</w:t>
            </w:r>
          </w:p>
          <w:bookmarkEnd w:id="1713"/>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Машиналар мен </w:t>
            </w:r>
            <w:r>
              <w:rPr>
                <w:rFonts w:ascii="Times New Roman"/>
                <w:b/>
                <w:i w:val="false"/>
                <w:color w:val="000000"/>
                <w:sz w:val="20"/>
              </w:rPr>
              <w:t>жабдықтар</w:t>
            </w:r>
            <w:r>
              <w:br/>
            </w:r>
            <w:r>
              <w:rPr>
                <w:rFonts w:ascii="Times New Roman"/>
                <w:b w:val="false"/>
                <w:i w:val="false"/>
                <w:color w:val="000000"/>
                <w:sz w:val="20"/>
              </w:rPr>
              <w:t>
Машины и оборудование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1714"/>
          <w:p>
            <w:pPr>
              <w:spacing w:after="20"/>
              <w:ind w:left="20"/>
              <w:jc w:val="both"/>
            </w:pPr>
            <w:r>
              <w:rPr>
                <w:rFonts w:ascii="Times New Roman"/>
                <w:b w:val="false"/>
                <w:i w:val="false"/>
                <w:color w:val="000000"/>
                <w:sz w:val="20"/>
              </w:rPr>
              <w:t>
5</w:t>
            </w:r>
          </w:p>
          <w:bookmarkEnd w:id="1714"/>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өлік құралдары мен</w:t>
            </w:r>
            <w:r>
              <w:rPr>
                <w:rFonts w:ascii="Times New Roman"/>
                <w:b/>
                <w:i w:val="false"/>
                <w:color w:val="000000"/>
                <w:sz w:val="20"/>
              </w:rPr>
              <w:t xml:space="preserve"> жабдықтары</w:t>
            </w:r>
            <w:r>
              <w:rPr>
                <w:rFonts w:ascii="Times New Roman"/>
                <w:b w:val="false"/>
                <w:i w:val="false"/>
                <w:color w:val="000000"/>
                <w:sz w:val="20"/>
              </w:rPr>
              <w:t xml:space="preserve"> </w:t>
            </w:r>
            <w:r>
              <w:br/>
            </w:r>
            <w:r>
              <w:rPr>
                <w:rFonts w:ascii="Times New Roman"/>
                <w:b w:val="false"/>
                <w:i w:val="false"/>
                <w:color w:val="000000"/>
                <w:sz w:val="20"/>
              </w:rPr>
              <w:t>
Транспортные средства и оборудование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1715"/>
          <w:p>
            <w:pPr>
              <w:spacing w:after="20"/>
              <w:ind w:left="20"/>
              <w:jc w:val="both"/>
            </w:pPr>
            <w:r>
              <w:rPr>
                <w:rFonts w:ascii="Times New Roman"/>
                <w:b w:val="false"/>
                <w:i w:val="false"/>
                <w:color w:val="000000"/>
                <w:sz w:val="20"/>
              </w:rPr>
              <w:t>
6</w:t>
            </w:r>
          </w:p>
          <w:bookmarkEnd w:id="1715"/>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машиналар мен жабдықтар </w:t>
            </w:r>
            <w:r>
              <w:br/>
            </w:r>
            <w:r>
              <w:rPr>
                <w:rFonts w:ascii="Times New Roman"/>
                <w:b w:val="false"/>
                <w:i w:val="false"/>
                <w:color w:val="000000"/>
                <w:sz w:val="20"/>
              </w:rPr>
              <w:t>
Прочие машины и оборудование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1716"/>
          <w:p>
            <w:pPr>
              <w:spacing w:after="20"/>
              <w:ind w:left="20"/>
              <w:jc w:val="both"/>
            </w:pPr>
            <w:r>
              <w:rPr>
                <w:rFonts w:ascii="Times New Roman"/>
                <w:b w:val="false"/>
                <w:i w:val="false"/>
                <w:color w:val="000000"/>
                <w:sz w:val="20"/>
              </w:rPr>
              <w:t>
7</w:t>
            </w:r>
          </w:p>
          <w:bookmarkEnd w:id="1716"/>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компьютерлік және телекоммуникациялық (АКТ) жабдықтар</w:t>
            </w:r>
            <w:r>
              <w:br/>
            </w:r>
            <w:r>
              <w:rPr>
                <w:rFonts w:ascii="Times New Roman"/>
                <w:b w:val="false"/>
                <w:i w:val="false"/>
                <w:color w:val="000000"/>
                <w:sz w:val="20"/>
              </w:rPr>
              <w:t xml:space="preserve">
Информационное, компьютерное и телекоммуникационное (ИКТ) оборудование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3" w:id="1717"/>
          <w:p>
            <w:pPr>
              <w:spacing w:after="20"/>
              <w:ind w:left="20"/>
              <w:jc w:val="both"/>
            </w:pPr>
            <w:r>
              <w:rPr>
                <w:rFonts w:ascii="Times New Roman"/>
                <w:b w:val="false"/>
                <w:i w:val="false"/>
                <w:color w:val="000000"/>
                <w:sz w:val="20"/>
              </w:rPr>
              <w:t>
8</w:t>
            </w:r>
          </w:p>
          <w:bookmarkEnd w:id="1717"/>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омпьютер</w:t>
            </w:r>
            <w:r>
              <w:rPr>
                <w:rFonts w:ascii="Times New Roman"/>
                <w:b/>
                <w:i w:val="false"/>
                <w:color w:val="000000"/>
                <w:sz w:val="20"/>
              </w:rPr>
              <w:t xml:space="preserve">лер және шалғай жабдықтар </w:t>
            </w:r>
            <w:r>
              <w:br/>
            </w:r>
            <w:r>
              <w:rPr>
                <w:rFonts w:ascii="Times New Roman"/>
                <w:b w:val="false"/>
                <w:i w:val="false"/>
                <w:color w:val="000000"/>
                <w:sz w:val="20"/>
              </w:rPr>
              <w:t>
компьютеры и периферийное оборудование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1718"/>
          <w:p>
            <w:pPr>
              <w:spacing w:after="20"/>
              <w:ind w:left="20"/>
              <w:jc w:val="both"/>
            </w:pPr>
            <w:r>
              <w:rPr>
                <w:rFonts w:ascii="Times New Roman"/>
                <w:b w:val="false"/>
                <w:i w:val="false"/>
                <w:color w:val="000000"/>
                <w:sz w:val="20"/>
              </w:rPr>
              <w:t>
9</w:t>
            </w:r>
          </w:p>
          <w:bookmarkEnd w:id="1718"/>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лектрондық-есептеуіш техника, оның бөлшектері мен керек-жарақтары</w:t>
            </w:r>
            <w:r>
              <w:br/>
            </w:r>
            <w:r>
              <w:rPr>
                <w:rFonts w:ascii="Times New Roman"/>
                <w:b w:val="false"/>
                <w:i w:val="false"/>
                <w:color w:val="000000"/>
                <w:sz w:val="20"/>
              </w:rPr>
              <w:t>
техника электронно-вычислительная, ее детали и принадлежности</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6" w:id="1719"/>
          <w:p>
            <w:pPr>
              <w:spacing w:after="20"/>
              <w:ind w:left="20"/>
              <w:jc w:val="both"/>
            </w:pPr>
            <w:r>
              <w:rPr>
                <w:rFonts w:ascii="Times New Roman"/>
                <w:b w:val="false"/>
                <w:i w:val="false"/>
                <w:color w:val="000000"/>
                <w:sz w:val="20"/>
              </w:rPr>
              <w:t>
10</w:t>
            </w:r>
          </w:p>
          <w:bookmarkEnd w:id="1719"/>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негізгі құралдар </w:t>
            </w:r>
            <w:r>
              <w:br/>
            </w:r>
            <w:r>
              <w:rPr>
                <w:rFonts w:ascii="Times New Roman"/>
                <w:b w:val="false"/>
                <w:i w:val="false"/>
                <w:color w:val="000000"/>
                <w:sz w:val="20"/>
              </w:rPr>
              <w:t>
Прочие основные средства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7" w:id="1720"/>
          <w:p>
            <w:pPr>
              <w:spacing w:after="20"/>
              <w:ind w:left="20"/>
              <w:jc w:val="both"/>
            </w:pPr>
            <w:r>
              <w:rPr>
                <w:rFonts w:ascii="Times New Roman"/>
                <w:b w:val="false"/>
                <w:i w:val="false"/>
                <w:color w:val="000000"/>
                <w:sz w:val="20"/>
              </w:rPr>
              <w:t>
11</w:t>
            </w:r>
          </w:p>
          <w:bookmarkEnd w:id="1720"/>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w:t>
            </w:r>
            <w:r>
              <w:rPr>
                <w:rFonts w:ascii="Times New Roman"/>
                <w:b/>
                <w:i w:val="false"/>
                <w:color w:val="000000"/>
                <w:sz w:val="20"/>
              </w:rPr>
              <w:t>р</w:t>
            </w:r>
            <w:r>
              <w:br/>
            </w:r>
            <w:r>
              <w:rPr>
                <w:rFonts w:ascii="Times New Roman"/>
                <w:b w:val="false"/>
                <w:i w:val="false"/>
                <w:color w:val="000000"/>
                <w:sz w:val="20"/>
              </w:rPr>
              <w:t>
Биологические активы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1721"/>
          <w:p>
            <w:pPr>
              <w:spacing w:after="20"/>
              <w:ind w:left="20"/>
              <w:jc w:val="both"/>
            </w:pPr>
            <w:r>
              <w:rPr>
                <w:rFonts w:ascii="Times New Roman"/>
                <w:b w:val="false"/>
                <w:i w:val="false"/>
                <w:color w:val="000000"/>
                <w:sz w:val="20"/>
              </w:rPr>
              <w:t>
12</w:t>
            </w:r>
          </w:p>
          <w:bookmarkEnd w:id="1721"/>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Материалдық емес активтер </w:t>
            </w:r>
            <w:r>
              <w:br/>
            </w:r>
            <w:r>
              <w:rPr>
                <w:rFonts w:ascii="Times New Roman"/>
                <w:b w:val="false"/>
                <w:i w:val="false"/>
                <w:color w:val="000000"/>
                <w:sz w:val="20"/>
              </w:rPr>
              <w:t>
</w:t>
            </w:r>
            <w:r>
              <w:rPr>
                <w:rFonts w:ascii="Times New Roman"/>
                <w:b/>
                <w:i w:val="false"/>
                <w:color w:val="000000"/>
                <w:sz w:val="20"/>
              </w:rPr>
              <w:t xml:space="preserve">(зияткерлік меншік өнімдері) </w:t>
            </w:r>
            <w:r>
              <w:br/>
            </w:r>
            <w:r>
              <w:rPr>
                <w:rFonts w:ascii="Times New Roman"/>
                <w:b w:val="false"/>
                <w:i w:val="false"/>
                <w:color w:val="000000"/>
                <w:sz w:val="20"/>
              </w:rPr>
              <w:t xml:space="preserve">
Нематериальные активы </w:t>
            </w:r>
            <w:r>
              <w:br/>
            </w:r>
            <w:r>
              <w:rPr>
                <w:rFonts w:ascii="Times New Roman"/>
                <w:b w:val="false"/>
                <w:i w:val="false"/>
                <w:color w:val="000000"/>
                <w:sz w:val="20"/>
              </w:rPr>
              <w:t>
(продукты интеллектуальной собственности)</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79" w:id="1722"/>
    <w:p>
      <w:pPr>
        <w:spacing w:after="0"/>
        <w:ind w:left="0"/>
        <w:jc w:val="both"/>
      </w:pPr>
      <w:r>
        <w:rPr>
          <w:rFonts w:ascii="Times New Roman"/>
          <w:b w:val="false"/>
          <w:i w:val="false"/>
          <w:color w:val="000000"/>
          <w:sz w:val="28"/>
        </w:rPr>
        <w:t xml:space="preserve">
      </w:t>
      </w:r>
      <w:r>
        <w:rPr>
          <w:rFonts w:ascii="Times New Roman"/>
          <w:b/>
          <w:i w:val="false"/>
          <w:color w:val="000000"/>
          <w:sz w:val="28"/>
        </w:rPr>
        <w:t>5. Қосалқы қызмет түрлері бойынша негізгі қорлардың шығындары мен амортизациясы туралы ақпаратты көрсетіңіз, мың теңге</w:t>
      </w:r>
    </w:p>
    <w:bookmarkEnd w:id="1722"/>
    <w:bookmarkStart w:name="z2480" w:id="1723"/>
    <w:p>
      <w:pPr>
        <w:spacing w:after="0"/>
        <w:ind w:left="0"/>
        <w:jc w:val="both"/>
      </w:pPr>
      <w:r>
        <w:rPr>
          <w:rFonts w:ascii="Times New Roman"/>
          <w:b w:val="false"/>
          <w:i w:val="false"/>
          <w:color w:val="000000"/>
          <w:sz w:val="28"/>
        </w:rPr>
        <w:t>
      Укажите информацию о затратах и амортизации основных фондов по вторичным видам деятельности, тысяч тенге</w:t>
      </w:r>
    </w:p>
    <w:bookmarkEnd w:id="1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44"/>
        <w:gridCol w:w="2561"/>
        <w:gridCol w:w="1841"/>
        <w:gridCol w:w="3882"/>
        <w:gridCol w:w="1723"/>
        <w:gridCol w:w="1005"/>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 ішіндегі негізгі қорлар амортизация-сының сомасы</w:t>
            </w:r>
            <w:r>
              <w:br/>
            </w:r>
            <w:r>
              <w:rPr>
                <w:rFonts w:ascii="Times New Roman"/>
                <w:b/>
                <w:i w:val="false"/>
                <w:color w:val="000000"/>
                <w:sz w:val="20"/>
              </w:rPr>
              <w:t>
</w:t>
            </w:r>
            <w:r>
              <w:rPr>
                <w:rFonts w:ascii="Times New Roman"/>
                <w:b/>
                <w:i w:val="false"/>
                <w:color w:val="000000"/>
                <w:sz w:val="20"/>
              </w:rPr>
              <w:t>Сумма амортизации основных фондов</w:t>
            </w:r>
            <w:r>
              <w:br/>
            </w:r>
            <w:r>
              <w:rPr>
                <w:rFonts w:ascii="Times New Roman"/>
                <w:b/>
                <w:i w:val="false"/>
                <w:color w:val="000000"/>
                <w:sz w:val="20"/>
              </w:rPr>
              <w:t>
за год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Толық амортизация-ланған негізгі қорлар</w:t>
            </w:r>
            <w:r>
              <w:br/>
            </w:r>
            <w:r>
              <w:rPr>
                <w:rFonts w:ascii="Times New Roman"/>
                <w:b/>
                <w:i w:val="false"/>
                <w:color w:val="000000"/>
                <w:sz w:val="20"/>
              </w:rPr>
              <w:t>
Полностью амортизированные основные фонды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Есептен шығарылған негізгі қорлар бойынша амортизация Амортизация по списанным основным фондам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Негізгі қорларды жөндеуге жұмсалған шығындар</w:t>
            </w:r>
            <w:r>
              <w:br/>
            </w:r>
            <w:r>
              <w:rPr>
                <w:rFonts w:ascii="Times New Roman"/>
                <w:b/>
                <w:i w:val="false"/>
                <w:color w:val="000000"/>
                <w:sz w:val="20"/>
              </w:rPr>
              <w:t>
Затраты на ремонт основных фондов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Негізгі қорлардың құны</w:t>
            </w:r>
            <w:r>
              <w:br/>
            </w:r>
            <w:r>
              <w:rPr>
                <w:rFonts w:ascii="Times New Roman"/>
                <w:b/>
                <w:i w:val="false"/>
                <w:color w:val="000000"/>
                <w:sz w:val="20"/>
              </w:rPr>
              <w:t>
Стоимость основных фондов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жөндеуге</w:t>
            </w:r>
            <w:r>
              <w:br/>
            </w:r>
            <w:r>
              <w:rPr>
                <w:rFonts w:ascii="Times New Roman"/>
                <w:b/>
                <w:i w:val="false"/>
                <w:color w:val="000000"/>
                <w:sz w:val="20"/>
              </w:rPr>
              <w:t>
текущий ремонт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күрделі жөндеуге</w:t>
            </w:r>
            <w:r>
              <w:br/>
            </w:r>
            <w:r>
              <w:rPr>
                <w:rFonts w:ascii="Times New Roman"/>
                <w:b/>
                <w:i w:val="false"/>
                <w:color w:val="000000"/>
                <w:sz w:val="20"/>
              </w:rPr>
              <w:t>
капитальный ремонт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лизингке алынған полученных в лизинг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лизингке берілген переданных в лизинг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2673"/>
        <w:gridCol w:w="1167"/>
        <w:gridCol w:w="1167"/>
        <w:gridCol w:w="1167"/>
        <w:gridCol w:w="1167"/>
        <w:gridCol w:w="1168"/>
        <w:gridCol w:w="1168"/>
        <w:gridCol w:w="1168"/>
      </w:tblGrid>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9" w:id="1724"/>
          <w:p>
            <w:pPr>
              <w:spacing w:after="20"/>
              <w:ind w:left="20"/>
              <w:jc w:val="both"/>
            </w:pPr>
            <w:r>
              <w:rPr>
                <w:rFonts w:ascii="Times New Roman"/>
                <w:b w:val="false"/>
                <w:i w:val="false"/>
                <w:color w:val="000000"/>
                <w:sz w:val="20"/>
              </w:rPr>
              <w:t>
А</w:t>
            </w:r>
          </w:p>
          <w:bookmarkEnd w:id="1724"/>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0" w:id="1725"/>
          <w:p>
            <w:pPr>
              <w:spacing w:after="20"/>
              <w:ind w:left="20"/>
              <w:jc w:val="both"/>
            </w:pPr>
            <w:r>
              <w:rPr>
                <w:rFonts w:ascii="Times New Roman"/>
                <w:b w:val="false"/>
                <w:i w:val="false"/>
                <w:color w:val="000000"/>
                <w:sz w:val="20"/>
              </w:rPr>
              <w:t>
1</w:t>
            </w:r>
          </w:p>
          <w:bookmarkEnd w:id="1725"/>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r>
              <w:br/>
            </w:r>
            <w:r>
              <w:rPr>
                <w:rFonts w:ascii="Times New Roman"/>
                <w:b w:val="false"/>
                <w:i w:val="false"/>
                <w:color w:val="000000"/>
                <w:sz w:val="20"/>
              </w:rPr>
              <w:t>
Основные средства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1" w:id="1726"/>
          <w:p>
            <w:pPr>
              <w:spacing w:after="20"/>
              <w:ind w:left="20"/>
              <w:jc w:val="both"/>
            </w:pPr>
            <w:r>
              <w:rPr>
                <w:rFonts w:ascii="Times New Roman"/>
                <w:b w:val="false"/>
                <w:i w:val="false"/>
                <w:color w:val="000000"/>
                <w:sz w:val="20"/>
              </w:rPr>
              <w:t>
2</w:t>
            </w:r>
          </w:p>
          <w:bookmarkEnd w:id="1726"/>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w:t>
            </w:r>
            <w:r>
              <w:rPr>
                <w:rFonts w:ascii="Times New Roman"/>
                <w:b w:val="false"/>
                <w:i w:val="false"/>
                <w:color w:val="000000"/>
                <w:sz w:val="20"/>
              </w:rPr>
              <w:t xml:space="preserve"> </w:t>
            </w:r>
            <w:r>
              <w:br/>
            </w:r>
            <w:r>
              <w:rPr>
                <w:rFonts w:ascii="Times New Roman"/>
                <w:b w:val="false"/>
                <w:i w:val="false"/>
                <w:color w:val="000000"/>
                <w:sz w:val="20"/>
              </w:rPr>
              <w:t xml:space="preserve">
Здания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1727"/>
          <w:p>
            <w:pPr>
              <w:spacing w:after="20"/>
              <w:ind w:left="20"/>
              <w:jc w:val="both"/>
            </w:pPr>
            <w:r>
              <w:rPr>
                <w:rFonts w:ascii="Times New Roman"/>
                <w:b w:val="false"/>
                <w:i w:val="false"/>
                <w:color w:val="000000"/>
                <w:sz w:val="20"/>
              </w:rPr>
              <w:t>
3</w:t>
            </w:r>
          </w:p>
          <w:bookmarkEnd w:id="1727"/>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Имараттар</w:t>
            </w:r>
            <w:r>
              <w:br/>
            </w:r>
            <w:r>
              <w:rPr>
                <w:rFonts w:ascii="Times New Roman"/>
                <w:b w:val="false"/>
                <w:i w:val="false"/>
                <w:color w:val="000000"/>
                <w:sz w:val="20"/>
              </w:rPr>
              <w:t>
Сооружения</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3" w:id="1728"/>
          <w:p>
            <w:pPr>
              <w:spacing w:after="20"/>
              <w:ind w:left="20"/>
              <w:jc w:val="both"/>
            </w:pPr>
            <w:r>
              <w:rPr>
                <w:rFonts w:ascii="Times New Roman"/>
                <w:b w:val="false"/>
                <w:i w:val="false"/>
                <w:color w:val="000000"/>
                <w:sz w:val="20"/>
              </w:rPr>
              <w:t>
4</w:t>
            </w:r>
          </w:p>
          <w:bookmarkEnd w:id="1728"/>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Машиналар мен </w:t>
            </w:r>
            <w:r>
              <w:rPr>
                <w:rFonts w:ascii="Times New Roman"/>
                <w:b/>
                <w:i w:val="false"/>
                <w:color w:val="000000"/>
                <w:sz w:val="20"/>
              </w:rPr>
              <w:t>жабдықтар</w:t>
            </w:r>
            <w:r>
              <w:br/>
            </w:r>
            <w:r>
              <w:rPr>
                <w:rFonts w:ascii="Times New Roman"/>
                <w:b w:val="false"/>
                <w:i w:val="false"/>
                <w:color w:val="000000"/>
                <w:sz w:val="20"/>
              </w:rPr>
              <w:t>
Машины и оборудование</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1729"/>
          <w:p>
            <w:pPr>
              <w:spacing w:after="20"/>
              <w:ind w:left="20"/>
              <w:jc w:val="both"/>
            </w:pPr>
            <w:r>
              <w:rPr>
                <w:rFonts w:ascii="Times New Roman"/>
                <w:b w:val="false"/>
                <w:i w:val="false"/>
                <w:color w:val="000000"/>
                <w:sz w:val="20"/>
              </w:rPr>
              <w:t>
5</w:t>
            </w:r>
          </w:p>
          <w:bookmarkEnd w:id="1729"/>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өлік құралдары мен</w:t>
            </w:r>
            <w:r>
              <w:rPr>
                <w:rFonts w:ascii="Times New Roman"/>
                <w:b/>
                <w:i w:val="false"/>
                <w:color w:val="000000"/>
                <w:sz w:val="20"/>
              </w:rPr>
              <w:t xml:space="preserve"> жабдықтары</w:t>
            </w:r>
            <w:r>
              <w:rPr>
                <w:rFonts w:ascii="Times New Roman"/>
                <w:b w:val="false"/>
                <w:i w:val="false"/>
                <w:color w:val="000000"/>
                <w:sz w:val="20"/>
              </w:rPr>
              <w:t xml:space="preserve"> </w:t>
            </w:r>
            <w:r>
              <w:br/>
            </w:r>
            <w:r>
              <w:rPr>
                <w:rFonts w:ascii="Times New Roman"/>
                <w:b w:val="false"/>
                <w:i w:val="false"/>
                <w:color w:val="000000"/>
                <w:sz w:val="20"/>
              </w:rPr>
              <w:t>
Транспортные средства и оборудование</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5" w:id="1730"/>
          <w:p>
            <w:pPr>
              <w:spacing w:after="20"/>
              <w:ind w:left="20"/>
              <w:jc w:val="both"/>
            </w:pPr>
            <w:r>
              <w:rPr>
                <w:rFonts w:ascii="Times New Roman"/>
                <w:b w:val="false"/>
                <w:i w:val="false"/>
                <w:color w:val="000000"/>
                <w:sz w:val="20"/>
              </w:rPr>
              <w:t>
6</w:t>
            </w:r>
          </w:p>
          <w:bookmarkEnd w:id="1730"/>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машиналар мен жабдықтар </w:t>
            </w:r>
            <w:r>
              <w:br/>
            </w:r>
            <w:r>
              <w:rPr>
                <w:rFonts w:ascii="Times New Roman"/>
                <w:b w:val="false"/>
                <w:i w:val="false"/>
                <w:color w:val="000000"/>
                <w:sz w:val="20"/>
              </w:rPr>
              <w:t>
Прочие машины и оборудование</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 w:id="1731"/>
          <w:p>
            <w:pPr>
              <w:spacing w:after="20"/>
              <w:ind w:left="20"/>
              <w:jc w:val="both"/>
            </w:pPr>
            <w:r>
              <w:rPr>
                <w:rFonts w:ascii="Times New Roman"/>
                <w:b w:val="false"/>
                <w:i w:val="false"/>
                <w:color w:val="000000"/>
                <w:sz w:val="20"/>
              </w:rPr>
              <w:t>
7</w:t>
            </w:r>
          </w:p>
          <w:bookmarkEnd w:id="1731"/>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компьютерлік және телекоммуникациялық (АКТ) жабдықтар</w:t>
            </w:r>
            <w:r>
              <w:br/>
            </w:r>
            <w:r>
              <w:rPr>
                <w:rFonts w:ascii="Times New Roman"/>
                <w:b w:val="false"/>
                <w:i w:val="false"/>
                <w:color w:val="000000"/>
                <w:sz w:val="20"/>
              </w:rPr>
              <w:t xml:space="preserve">
Информационное, компьютерное и телекоммуникационное (ИКТ) оборудование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8" w:id="1732"/>
          <w:p>
            <w:pPr>
              <w:spacing w:after="20"/>
              <w:ind w:left="20"/>
              <w:jc w:val="both"/>
            </w:pPr>
            <w:r>
              <w:rPr>
                <w:rFonts w:ascii="Times New Roman"/>
                <w:b w:val="false"/>
                <w:i w:val="false"/>
                <w:color w:val="000000"/>
                <w:sz w:val="20"/>
              </w:rPr>
              <w:t>
8</w:t>
            </w:r>
          </w:p>
          <w:bookmarkEnd w:id="1732"/>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омпьютер</w:t>
            </w:r>
            <w:r>
              <w:rPr>
                <w:rFonts w:ascii="Times New Roman"/>
                <w:b/>
                <w:i w:val="false"/>
                <w:color w:val="000000"/>
                <w:sz w:val="20"/>
              </w:rPr>
              <w:t xml:space="preserve">лер және шалғай жабдықтар </w:t>
            </w:r>
            <w:r>
              <w:br/>
            </w:r>
            <w:r>
              <w:rPr>
                <w:rFonts w:ascii="Times New Roman"/>
                <w:b w:val="false"/>
                <w:i w:val="false"/>
                <w:color w:val="000000"/>
                <w:sz w:val="20"/>
              </w:rPr>
              <w:t>
компьютеры и периферийное оборудование</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0" w:id="1733"/>
          <w:p>
            <w:pPr>
              <w:spacing w:after="20"/>
              <w:ind w:left="20"/>
              <w:jc w:val="both"/>
            </w:pPr>
            <w:r>
              <w:rPr>
                <w:rFonts w:ascii="Times New Roman"/>
                <w:b w:val="false"/>
                <w:i w:val="false"/>
                <w:color w:val="000000"/>
                <w:sz w:val="20"/>
              </w:rPr>
              <w:t>
9</w:t>
            </w:r>
          </w:p>
          <w:bookmarkEnd w:id="1733"/>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лектрондық-есептеуіш техника, оның бөлшектері мен керек-жарақтары</w:t>
            </w:r>
            <w:r>
              <w:br/>
            </w:r>
            <w:r>
              <w:rPr>
                <w:rFonts w:ascii="Times New Roman"/>
                <w:b w:val="false"/>
                <w:i w:val="false"/>
                <w:color w:val="000000"/>
                <w:sz w:val="20"/>
              </w:rPr>
              <w:t>
техника электронно-вычислительная, ее детали и принадлежности</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1" w:id="1734"/>
          <w:p>
            <w:pPr>
              <w:spacing w:after="20"/>
              <w:ind w:left="20"/>
              <w:jc w:val="both"/>
            </w:pPr>
            <w:r>
              <w:rPr>
                <w:rFonts w:ascii="Times New Roman"/>
                <w:b w:val="false"/>
                <w:i w:val="false"/>
                <w:color w:val="000000"/>
                <w:sz w:val="20"/>
              </w:rPr>
              <w:t>
10</w:t>
            </w:r>
          </w:p>
          <w:bookmarkEnd w:id="1734"/>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негізгі құралдар </w:t>
            </w:r>
            <w:r>
              <w:br/>
            </w:r>
            <w:r>
              <w:rPr>
                <w:rFonts w:ascii="Times New Roman"/>
                <w:b w:val="false"/>
                <w:i w:val="false"/>
                <w:color w:val="000000"/>
                <w:sz w:val="20"/>
              </w:rPr>
              <w:t>
Прочие основные средства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2" w:id="1735"/>
          <w:p>
            <w:pPr>
              <w:spacing w:after="20"/>
              <w:ind w:left="20"/>
              <w:jc w:val="both"/>
            </w:pPr>
            <w:r>
              <w:rPr>
                <w:rFonts w:ascii="Times New Roman"/>
                <w:b w:val="false"/>
                <w:i w:val="false"/>
                <w:color w:val="000000"/>
                <w:sz w:val="20"/>
              </w:rPr>
              <w:t>
11</w:t>
            </w:r>
          </w:p>
          <w:bookmarkEnd w:id="1735"/>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w:t>
            </w:r>
            <w:r>
              <w:rPr>
                <w:rFonts w:ascii="Times New Roman"/>
                <w:b/>
                <w:i w:val="false"/>
                <w:color w:val="000000"/>
                <w:sz w:val="20"/>
              </w:rPr>
              <w:t>р</w:t>
            </w:r>
            <w:r>
              <w:br/>
            </w:r>
            <w:r>
              <w:rPr>
                <w:rFonts w:ascii="Times New Roman"/>
                <w:b w:val="false"/>
                <w:i w:val="false"/>
                <w:color w:val="000000"/>
                <w:sz w:val="20"/>
              </w:rPr>
              <w:t>
Биологические активы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 w:id="1736"/>
          <w:p>
            <w:pPr>
              <w:spacing w:after="20"/>
              <w:ind w:left="20"/>
              <w:jc w:val="both"/>
            </w:pPr>
            <w:r>
              <w:rPr>
                <w:rFonts w:ascii="Times New Roman"/>
                <w:b w:val="false"/>
                <w:i w:val="false"/>
                <w:color w:val="000000"/>
                <w:sz w:val="20"/>
              </w:rPr>
              <w:t>
12</w:t>
            </w:r>
          </w:p>
          <w:bookmarkEnd w:id="1736"/>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Материалдық емес активтер </w:t>
            </w:r>
            <w:r>
              <w:br/>
            </w:r>
            <w:r>
              <w:rPr>
                <w:rFonts w:ascii="Times New Roman"/>
                <w:b w:val="false"/>
                <w:i w:val="false"/>
                <w:color w:val="000000"/>
                <w:sz w:val="20"/>
              </w:rPr>
              <w:t>
</w:t>
            </w:r>
            <w:r>
              <w:rPr>
                <w:rFonts w:ascii="Times New Roman"/>
                <w:b/>
                <w:i w:val="false"/>
                <w:color w:val="000000"/>
                <w:sz w:val="20"/>
              </w:rPr>
              <w:t xml:space="preserve">(зияткерлік меншік өнімдері) </w:t>
            </w:r>
            <w:r>
              <w:br/>
            </w:r>
            <w:r>
              <w:rPr>
                <w:rFonts w:ascii="Times New Roman"/>
                <w:b w:val="false"/>
                <w:i w:val="false"/>
                <w:color w:val="000000"/>
                <w:sz w:val="20"/>
              </w:rPr>
              <w:t xml:space="preserve">
Нематериальные активы </w:t>
            </w:r>
            <w:r>
              <w:br/>
            </w:r>
            <w:r>
              <w:rPr>
                <w:rFonts w:ascii="Times New Roman"/>
                <w:b w:val="false"/>
                <w:i w:val="false"/>
                <w:color w:val="000000"/>
                <w:sz w:val="20"/>
              </w:rPr>
              <w:t>
(продукты интеллектуальной собственности)</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04" w:id="17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Негізгі қорлар бойынша қосымша ақпарат </w:t>
      </w:r>
    </w:p>
    <w:bookmarkEnd w:id="1737"/>
    <w:bookmarkStart w:name="z2505" w:id="1738"/>
    <w:p>
      <w:pPr>
        <w:spacing w:after="0"/>
        <w:ind w:left="0"/>
        <w:jc w:val="both"/>
      </w:pPr>
      <w:r>
        <w:rPr>
          <w:rFonts w:ascii="Times New Roman"/>
          <w:b w:val="false"/>
          <w:i w:val="false"/>
          <w:color w:val="000000"/>
          <w:sz w:val="28"/>
        </w:rPr>
        <w:t>
      Дополнительная информация по основным фондам</w:t>
      </w:r>
    </w:p>
    <w:bookmarkEnd w:id="1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5"/>
        <w:gridCol w:w="7658"/>
        <w:gridCol w:w="2067"/>
      </w:tblGrid>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9" w:id="1739"/>
          <w:p>
            <w:pPr>
              <w:spacing w:after="20"/>
              <w:ind w:left="20"/>
              <w:jc w:val="both"/>
            </w:pPr>
            <w:r>
              <w:rPr>
                <w:rFonts w:ascii="Times New Roman"/>
                <w:b w:val="false"/>
                <w:i w:val="false"/>
                <w:color w:val="000000"/>
                <w:sz w:val="20"/>
              </w:rPr>
              <w:t>
А</w:t>
            </w:r>
          </w:p>
          <w:bookmarkEnd w:id="1739"/>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0" w:id="1740"/>
          <w:p>
            <w:pPr>
              <w:spacing w:after="20"/>
              <w:ind w:left="20"/>
              <w:jc w:val="both"/>
            </w:pPr>
            <w:r>
              <w:rPr>
                <w:rFonts w:ascii="Times New Roman"/>
                <w:b w:val="false"/>
                <w:i w:val="false"/>
                <w:color w:val="000000"/>
                <w:sz w:val="20"/>
              </w:rPr>
              <w:t>
1</w:t>
            </w:r>
          </w:p>
          <w:bookmarkEnd w:id="1740"/>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жылғы негізгі құралдардың негізгі қызмет түрі бойынша орташа жылдық құны, мың теңге</w:t>
            </w:r>
            <w:r>
              <w:br/>
            </w:r>
            <w:r>
              <w:rPr>
                <w:rFonts w:ascii="Times New Roman"/>
                <w:b w:val="false"/>
                <w:i w:val="false"/>
                <w:color w:val="000000"/>
                <w:sz w:val="20"/>
              </w:rPr>
              <w:t>
Среднегодовая стоимость основных средств за отчетный год по основному виду деятельности,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 w:id="1741"/>
          <w:p>
            <w:pPr>
              <w:spacing w:after="20"/>
              <w:ind w:left="20"/>
              <w:jc w:val="both"/>
            </w:pPr>
            <w:r>
              <w:rPr>
                <w:rFonts w:ascii="Times New Roman"/>
                <w:b w:val="false"/>
                <w:i w:val="false"/>
                <w:color w:val="000000"/>
                <w:sz w:val="20"/>
              </w:rPr>
              <w:t>
2</w:t>
            </w:r>
          </w:p>
          <w:bookmarkEnd w:id="1741"/>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жылғы негізгі құралдардың қосалқы қызмет түрлері бойынша орташа жылдық құны, мың теңге</w:t>
            </w:r>
            <w:r>
              <w:br/>
            </w:r>
            <w:r>
              <w:rPr>
                <w:rFonts w:ascii="Times New Roman"/>
                <w:b w:val="false"/>
                <w:i w:val="false"/>
                <w:color w:val="000000"/>
                <w:sz w:val="20"/>
              </w:rPr>
              <w:t>
Среднегодовая стоимость основных средств за отчетный год по вторичным видам деятельности,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2" w:id="1742"/>
          <w:p>
            <w:pPr>
              <w:spacing w:after="20"/>
              <w:ind w:left="20"/>
              <w:jc w:val="both"/>
            </w:pPr>
            <w:r>
              <w:rPr>
                <w:rFonts w:ascii="Times New Roman"/>
                <w:b w:val="false"/>
                <w:i w:val="false"/>
                <w:color w:val="000000"/>
                <w:sz w:val="20"/>
              </w:rPr>
              <w:t>
3</w:t>
            </w:r>
          </w:p>
          <w:bookmarkEnd w:id="1742"/>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жойылған негізгі құралдардың жеткілікті амортизацияланбаған құны, мың теңге</w:t>
            </w:r>
            <w:r>
              <w:br/>
            </w:r>
            <w:r>
              <w:rPr>
                <w:rFonts w:ascii="Times New Roman"/>
                <w:b w:val="false"/>
                <w:i w:val="false"/>
                <w:color w:val="000000"/>
                <w:sz w:val="20"/>
              </w:rPr>
              <w:t>
Недоамортизированная стоимость ликвидированных основных средств за отчетный год,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1743"/>
          <w:p>
            <w:pPr>
              <w:spacing w:after="20"/>
              <w:ind w:left="20"/>
              <w:jc w:val="both"/>
            </w:pPr>
            <w:r>
              <w:rPr>
                <w:rFonts w:ascii="Times New Roman"/>
                <w:b w:val="false"/>
                <w:i w:val="false"/>
                <w:color w:val="000000"/>
                <w:sz w:val="20"/>
              </w:rPr>
              <w:t>
4</w:t>
            </w:r>
          </w:p>
          <w:bookmarkEnd w:id="1743"/>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бойы тауар-материалдық қорларға аударылған негізгі құралдардың құны, мың теңге</w:t>
            </w:r>
            <w:r>
              <w:br/>
            </w:r>
            <w:r>
              <w:rPr>
                <w:rFonts w:ascii="Times New Roman"/>
                <w:b w:val="false"/>
                <w:i w:val="false"/>
                <w:color w:val="000000"/>
                <w:sz w:val="20"/>
              </w:rPr>
              <w:t>
Стоимость основных средств, переведенных в товарно-материальные запасы в течении года,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 w:id="1744"/>
          <w:p>
            <w:pPr>
              <w:spacing w:after="20"/>
              <w:ind w:left="20"/>
              <w:jc w:val="both"/>
            </w:pPr>
            <w:r>
              <w:rPr>
                <w:rFonts w:ascii="Times New Roman"/>
                <w:b w:val="false"/>
                <w:i w:val="false"/>
                <w:color w:val="000000"/>
                <w:sz w:val="20"/>
              </w:rPr>
              <w:t>
5</w:t>
            </w:r>
          </w:p>
          <w:bookmarkEnd w:id="1744"/>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Жерлерді жақсартуға жұмсалған күрделі шығындар, мың теңге</w:t>
            </w:r>
            <w:r>
              <w:br/>
            </w:r>
            <w:r>
              <w:rPr>
                <w:rFonts w:ascii="Times New Roman"/>
                <w:b w:val="false"/>
                <w:i w:val="false"/>
                <w:color w:val="000000"/>
                <w:sz w:val="20"/>
              </w:rPr>
              <w:t>
Капитальные затраты на улучшение земель,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1745"/>
          <w:p>
            <w:pPr>
              <w:spacing w:after="20"/>
              <w:ind w:left="20"/>
              <w:jc w:val="both"/>
            </w:pPr>
            <w:r>
              <w:rPr>
                <w:rFonts w:ascii="Times New Roman"/>
                <w:b w:val="false"/>
                <w:i w:val="false"/>
                <w:color w:val="000000"/>
                <w:sz w:val="20"/>
              </w:rPr>
              <w:t>
6</w:t>
            </w:r>
          </w:p>
          <w:bookmarkEnd w:id="1745"/>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Есепке қосылған субъектілердің саны, бірлік</w:t>
            </w:r>
            <w:r>
              <w:br/>
            </w:r>
            <w:r>
              <w:rPr>
                <w:rFonts w:ascii="Times New Roman"/>
                <w:b w:val="false"/>
                <w:i w:val="false"/>
                <w:color w:val="000000"/>
                <w:sz w:val="20"/>
              </w:rPr>
              <w:t>
Количество субъектов, включенных в отчет, единиц</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 w:id="1746"/>
          <w:p>
            <w:pPr>
              <w:spacing w:after="20"/>
              <w:ind w:left="20"/>
              <w:jc w:val="both"/>
            </w:pPr>
            <w:r>
              <w:rPr>
                <w:rFonts w:ascii="Times New Roman"/>
                <w:b w:val="false"/>
                <w:i w:val="false"/>
                <w:color w:val="000000"/>
                <w:sz w:val="20"/>
              </w:rPr>
              <w:t>
7</w:t>
            </w:r>
          </w:p>
          <w:bookmarkEnd w:id="1746"/>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өндірілмеген активтерге меншік құқығын беруге байланысты шығындар, мың теңге</w:t>
            </w:r>
            <w:r>
              <w:br/>
            </w:r>
            <w:r>
              <w:rPr>
                <w:rFonts w:ascii="Times New Roman"/>
                <w:b w:val="false"/>
                <w:i w:val="false"/>
                <w:color w:val="000000"/>
                <w:sz w:val="20"/>
              </w:rPr>
              <w:t>
Издержки, связанные с передачей прав собственности на непроизведенные активы на конец года,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8" w:id="1747"/>
          <w:p>
            <w:pPr>
              <w:spacing w:after="20"/>
              <w:ind w:left="20"/>
              <w:jc w:val="both"/>
            </w:pPr>
            <w:r>
              <w:rPr>
                <w:rFonts w:ascii="Times New Roman"/>
                <w:b w:val="false"/>
                <w:i w:val="false"/>
                <w:color w:val="000000"/>
                <w:sz w:val="20"/>
              </w:rPr>
              <w:t>
8</w:t>
            </w:r>
          </w:p>
          <w:bookmarkEnd w:id="1747"/>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маркетингтік активтер, мың теңге</w:t>
            </w:r>
            <w:r>
              <w:br/>
            </w:r>
            <w:r>
              <w:rPr>
                <w:rFonts w:ascii="Times New Roman"/>
                <w:b w:val="false"/>
                <w:i w:val="false"/>
                <w:color w:val="000000"/>
                <w:sz w:val="20"/>
              </w:rPr>
              <w:t>
Маркетинговые активы на конец года,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9" w:id="1748"/>
          <w:p>
            <w:pPr>
              <w:spacing w:after="20"/>
              <w:ind w:left="20"/>
              <w:jc w:val="both"/>
            </w:pPr>
            <w:r>
              <w:rPr>
                <w:rFonts w:ascii="Times New Roman"/>
                <w:b w:val="false"/>
                <w:i w:val="false"/>
                <w:color w:val="000000"/>
                <w:sz w:val="20"/>
              </w:rPr>
              <w:t>
9</w:t>
            </w:r>
          </w:p>
          <w:bookmarkEnd w:id="1748"/>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келісімшарттар, жалға алу шарты және лицензиялар, бірлік</w:t>
            </w:r>
            <w:r>
              <w:br/>
            </w:r>
            <w:r>
              <w:rPr>
                <w:rFonts w:ascii="Times New Roman"/>
                <w:b w:val="false"/>
                <w:i w:val="false"/>
                <w:color w:val="000000"/>
                <w:sz w:val="20"/>
              </w:rPr>
              <w:t>
Контракты, договоры аренды и лицензии на конец года, единиц</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0" w:id="1749"/>
          <w:p>
            <w:pPr>
              <w:spacing w:after="20"/>
              <w:ind w:left="20"/>
              <w:jc w:val="both"/>
            </w:pPr>
            <w:r>
              <w:rPr>
                <w:rFonts w:ascii="Times New Roman"/>
                <w:b w:val="false"/>
                <w:i w:val="false"/>
                <w:color w:val="000000"/>
                <w:sz w:val="20"/>
              </w:rPr>
              <w:t>
10</w:t>
            </w:r>
          </w:p>
          <w:bookmarkEnd w:id="1749"/>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құндылықтар, мың теңге</w:t>
            </w:r>
            <w:r>
              <w:br/>
            </w:r>
            <w:r>
              <w:rPr>
                <w:rFonts w:ascii="Times New Roman"/>
                <w:b w:val="false"/>
                <w:i w:val="false"/>
                <w:color w:val="000000"/>
                <w:sz w:val="20"/>
              </w:rPr>
              <w:t>
Ценности на конец года,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 xml:space="preserve"> </w:t>
            </w:r>
            <w:r>
              <w:br/>
            </w:r>
            <w:r>
              <w:rPr>
                <w:rFonts w:ascii="Times New Roman"/>
                <w:b w:val="false"/>
                <w:i w:val="false"/>
                <w:color w:val="000000"/>
                <w:sz w:val="20"/>
              </w:rPr>
              <w:t>
из них</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2" w:id="1750"/>
          <w:p>
            <w:pPr>
              <w:spacing w:after="20"/>
              <w:ind w:left="20"/>
              <w:jc w:val="both"/>
            </w:pPr>
            <w:r>
              <w:rPr>
                <w:rFonts w:ascii="Times New Roman"/>
                <w:b w:val="false"/>
                <w:i w:val="false"/>
                <w:color w:val="000000"/>
                <w:sz w:val="20"/>
              </w:rPr>
              <w:t>
11</w:t>
            </w:r>
          </w:p>
          <w:bookmarkEnd w:id="1750"/>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қымбат металдар мен тастар </w:t>
            </w:r>
            <w:r>
              <w:br/>
            </w:r>
            <w:r>
              <w:rPr>
                <w:rFonts w:ascii="Times New Roman"/>
                <w:b w:val="false"/>
                <w:i w:val="false"/>
                <w:color w:val="000000"/>
                <w:sz w:val="20"/>
              </w:rPr>
              <w:t>
драгоценные металлы и камни</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 w:id="1751"/>
          <w:p>
            <w:pPr>
              <w:spacing w:after="20"/>
              <w:ind w:left="20"/>
              <w:jc w:val="both"/>
            </w:pPr>
            <w:r>
              <w:rPr>
                <w:rFonts w:ascii="Times New Roman"/>
                <w:b w:val="false"/>
                <w:i w:val="false"/>
                <w:color w:val="000000"/>
                <w:sz w:val="20"/>
              </w:rPr>
              <w:t>
12</w:t>
            </w:r>
          </w:p>
          <w:bookmarkEnd w:id="1751"/>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антиквариат және басқа көркем өнер туындылары</w:t>
            </w:r>
            <w:r>
              <w:br/>
            </w:r>
            <w:r>
              <w:rPr>
                <w:rFonts w:ascii="Times New Roman"/>
                <w:b w:val="false"/>
                <w:i w:val="false"/>
                <w:color w:val="000000"/>
                <w:sz w:val="20"/>
              </w:rPr>
              <w:t>
антиквариат и другие художественные предметы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 w:id="1752"/>
          <w:p>
            <w:pPr>
              <w:spacing w:after="20"/>
              <w:ind w:left="20"/>
              <w:jc w:val="both"/>
            </w:pPr>
            <w:r>
              <w:rPr>
                <w:rFonts w:ascii="Times New Roman"/>
                <w:b w:val="false"/>
                <w:i w:val="false"/>
                <w:color w:val="000000"/>
                <w:sz w:val="20"/>
              </w:rPr>
              <w:t>
13</w:t>
            </w:r>
          </w:p>
          <w:bookmarkEnd w:id="1752"/>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құндылықтар</w:t>
            </w:r>
            <w:r>
              <w:br/>
            </w:r>
            <w:r>
              <w:rPr>
                <w:rFonts w:ascii="Times New Roman"/>
                <w:b w:val="false"/>
                <w:i w:val="false"/>
                <w:color w:val="000000"/>
                <w:sz w:val="20"/>
              </w:rPr>
              <w:t>
другие ценности</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25" w:id="1753"/>
    <w:p>
      <w:pPr>
        <w:spacing w:after="0"/>
        <w:ind w:left="0"/>
        <w:jc w:val="both"/>
      </w:pPr>
      <w:r>
        <w:rPr>
          <w:rFonts w:ascii="Times New Roman"/>
          <w:b w:val="false"/>
          <w:i w:val="false"/>
          <w:color w:val="000000"/>
          <w:sz w:val="28"/>
        </w:rPr>
        <w:t xml:space="preserve">
      </w:t>
      </w:r>
      <w:r>
        <w:rPr>
          <w:rFonts w:ascii="Times New Roman"/>
          <w:b/>
          <w:i w:val="false"/>
          <w:color w:val="000000"/>
          <w:sz w:val="28"/>
        </w:rPr>
        <w:t>6.1 Жер учаскелері мен аяқталмаған құрылыстың және инвестициялық мүліктің қолда бары туралы ақпаратты көрсетіңіз</w:t>
      </w:r>
    </w:p>
    <w:bookmarkEnd w:id="1753"/>
    <w:bookmarkStart w:name="z2526" w:id="1754"/>
    <w:p>
      <w:pPr>
        <w:spacing w:after="0"/>
        <w:ind w:left="0"/>
        <w:jc w:val="both"/>
      </w:pPr>
      <w:r>
        <w:rPr>
          <w:rFonts w:ascii="Times New Roman"/>
          <w:b w:val="false"/>
          <w:i w:val="false"/>
          <w:color w:val="000000"/>
          <w:sz w:val="28"/>
        </w:rPr>
        <w:t>
      Укажите информацию о наличии земельных участков, незавершенном строительстве и инвестиционном имуществе</w:t>
      </w:r>
    </w:p>
    <w:bookmarkEnd w:id="1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6531"/>
        <w:gridCol w:w="1506"/>
        <w:gridCol w:w="1507"/>
      </w:tblGrid>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 басына</w:t>
            </w:r>
            <w:r>
              <w:br/>
            </w:r>
            <w:r>
              <w:rPr>
                <w:rFonts w:ascii="Times New Roman"/>
                <w:b/>
                <w:i w:val="false"/>
                <w:color w:val="000000"/>
                <w:sz w:val="20"/>
              </w:rPr>
              <w:t>
На начало года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 соңына</w:t>
            </w:r>
            <w:r>
              <w:br/>
            </w:r>
            <w:r>
              <w:rPr>
                <w:rFonts w:ascii="Times New Roman"/>
                <w:b/>
                <w:i w:val="false"/>
                <w:color w:val="000000"/>
                <w:sz w:val="20"/>
              </w:rPr>
              <w:t>
На конец года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1755"/>
          <w:p>
            <w:pPr>
              <w:spacing w:after="20"/>
              <w:ind w:left="20"/>
              <w:jc w:val="both"/>
            </w:pPr>
            <w:r>
              <w:rPr>
                <w:rFonts w:ascii="Times New Roman"/>
                <w:b w:val="false"/>
                <w:i w:val="false"/>
                <w:color w:val="000000"/>
                <w:sz w:val="20"/>
              </w:rPr>
              <w:t>
А</w:t>
            </w:r>
          </w:p>
          <w:bookmarkEnd w:id="1755"/>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 w:id="1756"/>
          <w:p>
            <w:pPr>
              <w:spacing w:after="20"/>
              <w:ind w:left="20"/>
              <w:jc w:val="both"/>
            </w:pPr>
            <w:r>
              <w:rPr>
                <w:rFonts w:ascii="Times New Roman"/>
                <w:b w:val="false"/>
                <w:i w:val="false"/>
                <w:color w:val="000000"/>
                <w:sz w:val="20"/>
              </w:rPr>
              <w:t>
1</w:t>
            </w:r>
          </w:p>
          <w:bookmarkEnd w:id="1756"/>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учаскелерінің қолда бары, мың теңге</w:t>
            </w:r>
            <w:r>
              <w:br/>
            </w:r>
            <w:r>
              <w:rPr>
                <w:rFonts w:ascii="Times New Roman"/>
                <w:b w:val="false"/>
                <w:i w:val="false"/>
                <w:color w:val="000000"/>
                <w:sz w:val="20"/>
              </w:rPr>
              <w:t>
Наличие земельных участков, тысяч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1757"/>
          <w:p>
            <w:pPr>
              <w:spacing w:after="20"/>
              <w:ind w:left="20"/>
              <w:jc w:val="both"/>
            </w:pPr>
            <w:r>
              <w:rPr>
                <w:rFonts w:ascii="Times New Roman"/>
                <w:b w:val="false"/>
                <w:i w:val="false"/>
                <w:color w:val="000000"/>
                <w:sz w:val="20"/>
              </w:rPr>
              <w:t>
1.1</w:t>
            </w:r>
          </w:p>
          <w:bookmarkEnd w:id="1757"/>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демалыс мақсаттарына арналған жер учаскелерінің қолда бары және өзге де ашық жерлер, мың теңге</w:t>
            </w:r>
            <w:r>
              <w:br/>
            </w:r>
            <w:r>
              <w:rPr>
                <w:rFonts w:ascii="Times New Roman"/>
                <w:b w:val="false"/>
                <w:i w:val="false"/>
                <w:color w:val="000000"/>
                <w:sz w:val="20"/>
              </w:rPr>
              <w:t>
наличие земельных участков для целей отдыха и прочая открытая земля, тысяч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4" w:id="1758"/>
          <w:p>
            <w:pPr>
              <w:spacing w:after="20"/>
              <w:ind w:left="20"/>
              <w:jc w:val="both"/>
            </w:pPr>
            <w:r>
              <w:rPr>
                <w:rFonts w:ascii="Times New Roman"/>
                <w:b w:val="false"/>
                <w:i w:val="false"/>
                <w:color w:val="000000"/>
                <w:sz w:val="20"/>
              </w:rPr>
              <w:t>
2</w:t>
            </w:r>
          </w:p>
          <w:bookmarkEnd w:id="1758"/>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Жер учаскелерінің жалпы ауданы, га </w:t>
            </w:r>
            <w:r>
              <w:br/>
            </w:r>
            <w:r>
              <w:rPr>
                <w:rFonts w:ascii="Times New Roman"/>
                <w:b w:val="false"/>
                <w:i w:val="false"/>
                <w:color w:val="000000"/>
                <w:sz w:val="20"/>
              </w:rPr>
              <w:t>
 Общая площадь земельных участков, га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5" w:id="1759"/>
          <w:p>
            <w:pPr>
              <w:spacing w:after="20"/>
              <w:ind w:left="20"/>
              <w:jc w:val="both"/>
            </w:pPr>
            <w:r>
              <w:rPr>
                <w:rFonts w:ascii="Times New Roman"/>
                <w:b w:val="false"/>
                <w:i w:val="false"/>
                <w:color w:val="000000"/>
                <w:sz w:val="20"/>
              </w:rPr>
              <w:t>
3</w:t>
            </w:r>
          </w:p>
          <w:bookmarkEnd w:id="1759"/>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Аяқталмаған құрылыстың қолда бары, мың теңге</w:t>
            </w:r>
            <w:r>
              <w:br/>
            </w:r>
            <w:r>
              <w:rPr>
                <w:rFonts w:ascii="Times New Roman"/>
                <w:b w:val="false"/>
                <w:i w:val="false"/>
                <w:color w:val="000000"/>
                <w:sz w:val="20"/>
              </w:rPr>
              <w:t>
Наличие незавершенного строительства, тысяч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 w:id="1760"/>
          <w:p>
            <w:pPr>
              <w:spacing w:after="20"/>
              <w:ind w:left="20"/>
              <w:jc w:val="both"/>
            </w:pPr>
            <w:r>
              <w:rPr>
                <w:rFonts w:ascii="Times New Roman"/>
                <w:b w:val="false"/>
                <w:i w:val="false"/>
                <w:color w:val="000000"/>
                <w:sz w:val="20"/>
              </w:rPr>
              <w:t>
4</w:t>
            </w:r>
          </w:p>
          <w:bookmarkEnd w:id="1760"/>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w:t>
            </w:r>
            <w:r>
              <w:rPr>
                <w:rFonts w:ascii="Times New Roman"/>
                <w:b/>
                <w:i w:val="false"/>
                <w:color w:val="000000"/>
                <w:sz w:val="20"/>
              </w:rPr>
              <w:t>ялық мүлік</w:t>
            </w:r>
            <w:r>
              <w:rPr>
                <w:rFonts w:ascii="Times New Roman"/>
                <w:b/>
                <w:i w:val="false"/>
                <w:color w:val="000000"/>
                <w:sz w:val="20"/>
              </w:rPr>
              <w:t xml:space="preserve">, </w:t>
            </w:r>
            <w:r>
              <w:rPr>
                <w:rFonts w:ascii="Times New Roman"/>
                <w:b/>
                <w:i w:val="false"/>
                <w:color w:val="000000"/>
                <w:sz w:val="20"/>
              </w:rPr>
              <w:t xml:space="preserve">мың теңге </w:t>
            </w:r>
            <w:r>
              <w:br/>
            </w:r>
            <w:r>
              <w:rPr>
                <w:rFonts w:ascii="Times New Roman"/>
                <w:b w:val="false"/>
                <w:i w:val="false"/>
                <w:color w:val="000000"/>
                <w:sz w:val="20"/>
              </w:rPr>
              <w:t>
Инвестиционное имущество, тысяч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37" w:id="1761"/>
    <w:p>
      <w:pPr>
        <w:spacing w:after="0"/>
        <w:ind w:left="0"/>
        <w:jc w:val="both"/>
      </w:pPr>
      <w:r>
        <w:rPr>
          <w:rFonts w:ascii="Times New Roman"/>
          <w:b w:val="false"/>
          <w:i w:val="false"/>
          <w:color w:val="000000"/>
          <w:sz w:val="28"/>
        </w:rPr>
        <w:t xml:space="preserve">
      </w:t>
      </w:r>
      <w:r>
        <w:rPr>
          <w:rFonts w:ascii="Times New Roman"/>
          <w:b/>
          <w:i w:val="false"/>
          <w:color w:val="000000"/>
          <w:sz w:val="28"/>
        </w:rPr>
        <w:t>6.2 Кәсіпорындар балансындағы стационарлық сауда объектілері бойынша ақпаратты көрсетіңіз</w:t>
      </w:r>
    </w:p>
    <w:bookmarkEnd w:id="1761"/>
    <w:bookmarkStart w:name="z2538" w:id="1762"/>
    <w:p>
      <w:pPr>
        <w:spacing w:after="0"/>
        <w:ind w:left="0"/>
        <w:jc w:val="both"/>
      </w:pPr>
      <w:r>
        <w:rPr>
          <w:rFonts w:ascii="Times New Roman"/>
          <w:b w:val="false"/>
          <w:i w:val="false"/>
          <w:color w:val="000000"/>
          <w:sz w:val="28"/>
        </w:rPr>
        <w:t xml:space="preserve">
      Укажите информацию по стационарным торговым объектам, находящимся на балансе предприятия </w:t>
      </w:r>
    </w:p>
    <w:bookmarkEnd w:id="17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8"/>
        <w:gridCol w:w="7147"/>
        <w:gridCol w:w="1186"/>
        <w:gridCol w:w="2339"/>
      </w:tblGrid>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Сауда объектілерінің саны,</w:t>
            </w:r>
            <w:r>
              <w:br/>
            </w:r>
            <w:r>
              <w:rPr>
                <w:rFonts w:ascii="Times New Roman"/>
                <w:b/>
                <w:i w:val="false"/>
                <w:color w:val="000000"/>
                <w:sz w:val="20"/>
              </w:rPr>
              <w:t>
</w:t>
            </w:r>
            <w:r>
              <w:rPr>
                <w:rFonts w:ascii="Times New Roman"/>
                <w:b/>
                <w:i w:val="false"/>
                <w:color w:val="000000"/>
                <w:sz w:val="20"/>
              </w:rPr>
              <w:t>бірлік</w:t>
            </w:r>
            <w:r>
              <w:br/>
            </w:r>
            <w:r>
              <w:rPr>
                <w:rFonts w:ascii="Times New Roman"/>
                <w:b/>
                <w:i w:val="false"/>
                <w:color w:val="000000"/>
                <w:sz w:val="20"/>
              </w:rPr>
              <w:t>
Количество торговых объектов, единиц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Сауда объектілерінің сауда алаңы, ш.м</w:t>
            </w:r>
            <w:r>
              <w:rPr>
                <w:rFonts w:ascii="Times New Roman"/>
                <w:b/>
                <w:i w:val="false"/>
                <w:color w:val="000000"/>
                <w:vertAlign w:val="superscript"/>
              </w:rPr>
              <w:t>2</w:t>
            </w:r>
            <w:r>
              <w:rPr>
                <w:rFonts w:ascii="Times New Roman"/>
                <w:b/>
                <w:i w:val="false"/>
                <w:color w:val="000000"/>
                <w:sz w:val="20"/>
              </w:rPr>
              <w:t>.</w:t>
            </w:r>
            <w:r>
              <w:br/>
            </w:r>
            <w:r>
              <w:rPr>
                <w:rFonts w:ascii="Times New Roman"/>
                <w:b/>
                <w:i w:val="false"/>
                <w:color w:val="000000"/>
                <w:sz w:val="20"/>
              </w:rPr>
              <w:t>
Торговая площадь торговых объектов, кв.м</w:t>
            </w:r>
            <w:r>
              <w:rPr>
                <w:rFonts w:ascii="Times New Roman"/>
                <w:b/>
                <w:i w:val="false"/>
                <w:color w:val="000000"/>
                <w:vertAlign w:val="superscript"/>
              </w:rPr>
              <w:t>2</w:t>
            </w:r>
            <w:r>
              <w:rPr>
                <w:rFonts w:ascii="Times New Roman"/>
                <w:b/>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4" w:id="1763"/>
          <w:p>
            <w:pPr>
              <w:spacing w:after="20"/>
              <w:ind w:left="20"/>
              <w:jc w:val="both"/>
            </w:pPr>
            <w:r>
              <w:rPr>
                <w:rFonts w:ascii="Times New Roman"/>
                <w:b w:val="false"/>
                <w:i w:val="false"/>
                <w:color w:val="000000"/>
                <w:sz w:val="20"/>
              </w:rPr>
              <w:t>
А</w:t>
            </w:r>
          </w:p>
          <w:bookmarkEnd w:id="1763"/>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5" w:id="1764"/>
          <w:p>
            <w:pPr>
              <w:spacing w:after="20"/>
              <w:ind w:left="20"/>
              <w:jc w:val="both"/>
            </w:pPr>
            <w:r>
              <w:rPr>
                <w:rFonts w:ascii="Times New Roman"/>
                <w:b w:val="false"/>
                <w:i w:val="false"/>
                <w:color w:val="000000"/>
                <w:sz w:val="20"/>
              </w:rPr>
              <w:t>
1</w:t>
            </w:r>
          </w:p>
          <w:bookmarkEnd w:id="1764"/>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Барлығы</w:t>
            </w:r>
            <w:r>
              <w:br/>
            </w:r>
            <w:r>
              <w:rPr>
                <w:rFonts w:ascii="Times New Roman"/>
                <w:b w:val="false"/>
                <w:i w:val="false"/>
                <w:color w:val="000000"/>
                <w:sz w:val="20"/>
              </w:rPr>
              <w:t>
 Всего</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соның ішінде санаты бойынша</w:t>
            </w:r>
            <w:r>
              <w:br/>
            </w:r>
            <w:r>
              <w:rPr>
                <w:rFonts w:ascii="Times New Roman"/>
                <w:b w:val="false"/>
                <w:i w:val="false"/>
                <w:color w:val="000000"/>
                <w:sz w:val="20"/>
              </w:rPr>
              <w:t>
 в том числе по категориям</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7" w:id="1765"/>
          <w:p>
            <w:pPr>
              <w:spacing w:after="20"/>
              <w:ind w:left="20"/>
              <w:jc w:val="both"/>
            </w:pPr>
            <w:r>
              <w:rPr>
                <w:rFonts w:ascii="Times New Roman"/>
                <w:b w:val="false"/>
                <w:i w:val="false"/>
                <w:color w:val="000000"/>
                <w:sz w:val="20"/>
              </w:rPr>
              <w:t>
1.1</w:t>
            </w:r>
          </w:p>
          <w:bookmarkEnd w:id="1765"/>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10 000 </w:t>
            </w:r>
            <w:r>
              <w:rPr>
                <w:rFonts w:ascii="Times New Roman"/>
                <w:b/>
                <w:i w:val="false"/>
                <w:color w:val="000000"/>
                <w:sz w:val="20"/>
              </w:rPr>
              <w:t>ш. м. және одан жоғары</w:t>
            </w:r>
            <w:r>
              <w:br/>
            </w:r>
            <w:r>
              <w:rPr>
                <w:rFonts w:ascii="Times New Roman"/>
                <w:b w:val="false"/>
                <w:i w:val="false"/>
                <w:color w:val="000000"/>
                <w:sz w:val="20"/>
              </w:rPr>
              <w:t>
10 000 кв.м. и выше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1766"/>
          <w:p>
            <w:pPr>
              <w:spacing w:after="20"/>
              <w:ind w:left="20"/>
              <w:jc w:val="both"/>
            </w:pPr>
            <w:r>
              <w:rPr>
                <w:rFonts w:ascii="Times New Roman"/>
                <w:b w:val="false"/>
                <w:i w:val="false"/>
                <w:color w:val="000000"/>
                <w:sz w:val="20"/>
              </w:rPr>
              <w:t>
1.2</w:t>
            </w:r>
          </w:p>
          <w:bookmarkEnd w:id="1766"/>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w:t>
            </w:r>
            <w:r>
              <w:rPr>
                <w:rFonts w:ascii="Times New Roman"/>
                <w:b w:val="false"/>
                <w:i w:val="false"/>
                <w:color w:val="000000"/>
                <w:sz w:val="20"/>
              </w:rPr>
              <w:t xml:space="preserve"> </w:t>
            </w:r>
            <w:r>
              <w:rPr>
                <w:rFonts w:ascii="Times New Roman"/>
                <w:b/>
                <w:i w:val="false"/>
                <w:color w:val="000000"/>
                <w:sz w:val="20"/>
              </w:rPr>
              <w:t xml:space="preserve">- 10 000 </w:t>
            </w:r>
            <w:r>
              <w:rPr>
                <w:rFonts w:ascii="Times New Roman"/>
                <w:b/>
                <w:i w:val="false"/>
                <w:color w:val="000000"/>
                <w:sz w:val="20"/>
              </w:rPr>
              <w:t>ш. м</w:t>
            </w:r>
            <w:r>
              <w:rPr>
                <w:rFonts w:ascii="Times New Roman"/>
                <w:b w:val="false"/>
                <w:i w:val="false"/>
                <w:color w:val="000000"/>
                <w:sz w:val="20"/>
              </w:rPr>
              <w:t xml:space="preserve">. </w:t>
            </w:r>
            <w:r>
              <w:br/>
            </w:r>
            <w:r>
              <w:rPr>
                <w:rFonts w:ascii="Times New Roman"/>
                <w:b w:val="false"/>
                <w:i w:val="false"/>
                <w:color w:val="000000"/>
                <w:sz w:val="20"/>
              </w:rPr>
              <w:t>2 000 - 10 000 кв.м.</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9" w:id="1767"/>
          <w:p>
            <w:pPr>
              <w:spacing w:after="20"/>
              <w:ind w:left="20"/>
              <w:jc w:val="both"/>
            </w:pPr>
            <w:r>
              <w:rPr>
                <w:rFonts w:ascii="Times New Roman"/>
                <w:b w:val="false"/>
                <w:i w:val="false"/>
                <w:color w:val="000000"/>
                <w:sz w:val="20"/>
              </w:rPr>
              <w:t>
1.3</w:t>
            </w:r>
          </w:p>
          <w:bookmarkEnd w:id="1767"/>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r>
              <w:rPr>
                <w:rFonts w:ascii="Times New Roman"/>
                <w:b w:val="false"/>
                <w:i w:val="false"/>
                <w:color w:val="000000"/>
                <w:sz w:val="20"/>
              </w:rPr>
              <w:t xml:space="preserve"> </w:t>
            </w:r>
            <w:r>
              <w:rPr>
                <w:rFonts w:ascii="Times New Roman"/>
                <w:b/>
                <w:i w:val="false"/>
                <w:color w:val="000000"/>
                <w:sz w:val="20"/>
              </w:rPr>
              <w:t xml:space="preserve">- 2 000 </w:t>
            </w:r>
            <w:r>
              <w:rPr>
                <w:rFonts w:ascii="Times New Roman"/>
                <w:b/>
                <w:i w:val="false"/>
                <w:color w:val="000000"/>
                <w:sz w:val="20"/>
              </w:rPr>
              <w:t>ш. м.</w:t>
            </w:r>
            <w:r>
              <w:br/>
            </w:r>
            <w:r>
              <w:rPr>
                <w:rFonts w:ascii="Times New Roman"/>
                <w:b w:val="false"/>
                <w:i w:val="false"/>
                <w:color w:val="000000"/>
                <w:sz w:val="20"/>
              </w:rPr>
              <w:t>
500 - 2 000 кв.м.</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0" w:id="1768"/>
          <w:p>
            <w:pPr>
              <w:spacing w:after="20"/>
              <w:ind w:left="20"/>
              <w:jc w:val="both"/>
            </w:pPr>
            <w:r>
              <w:rPr>
                <w:rFonts w:ascii="Times New Roman"/>
                <w:b w:val="false"/>
                <w:i w:val="false"/>
                <w:color w:val="000000"/>
                <w:sz w:val="20"/>
              </w:rPr>
              <w:t>
1.4</w:t>
            </w:r>
          </w:p>
          <w:bookmarkEnd w:id="1768"/>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r>
              <w:rPr>
                <w:rFonts w:ascii="Times New Roman"/>
                <w:b w:val="false"/>
                <w:i w:val="false"/>
                <w:color w:val="000000"/>
                <w:sz w:val="20"/>
              </w:rPr>
              <w:t xml:space="preserve"> </w:t>
            </w:r>
            <w:r>
              <w:rPr>
                <w:rFonts w:ascii="Times New Roman"/>
                <w:b/>
                <w:i w:val="false"/>
                <w:color w:val="000000"/>
                <w:sz w:val="20"/>
              </w:rPr>
              <w:t xml:space="preserve">- 500 </w:t>
            </w:r>
            <w:r>
              <w:rPr>
                <w:rFonts w:ascii="Times New Roman"/>
                <w:b/>
                <w:i w:val="false"/>
                <w:color w:val="000000"/>
                <w:sz w:val="20"/>
              </w:rPr>
              <w:t>ш. м</w:t>
            </w:r>
            <w:r>
              <w:rPr>
                <w:rFonts w:ascii="Times New Roman"/>
                <w:b w:val="false"/>
                <w:i w:val="false"/>
                <w:color w:val="000000"/>
                <w:sz w:val="20"/>
              </w:rPr>
              <w:t>.</w:t>
            </w:r>
            <w:r>
              <w:br/>
            </w:r>
            <w:r>
              <w:rPr>
                <w:rFonts w:ascii="Times New Roman"/>
                <w:b w:val="false"/>
                <w:i w:val="false"/>
                <w:color w:val="000000"/>
                <w:sz w:val="20"/>
              </w:rPr>
              <w:t xml:space="preserve"> 100 - 500 кв.м.</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1" w:id="1769"/>
          <w:p>
            <w:pPr>
              <w:spacing w:after="20"/>
              <w:ind w:left="20"/>
              <w:jc w:val="both"/>
            </w:pPr>
            <w:r>
              <w:rPr>
                <w:rFonts w:ascii="Times New Roman"/>
                <w:b w:val="false"/>
                <w:i w:val="false"/>
                <w:color w:val="000000"/>
                <w:sz w:val="20"/>
              </w:rPr>
              <w:t>
1.5</w:t>
            </w:r>
          </w:p>
          <w:bookmarkEnd w:id="1769"/>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r>
              <w:rPr>
                <w:rFonts w:ascii="Times New Roman"/>
                <w:b/>
                <w:i w:val="false"/>
                <w:color w:val="000000"/>
                <w:sz w:val="20"/>
              </w:rPr>
              <w:t xml:space="preserve"> ш. м. аз</w:t>
            </w:r>
            <w:r>
              <w:br/>
            </w:r>
            <w:r>
              <w:rPr>
                <w:rFonts w:ascii="Times New Roman"/>
                <w:b w:val="false"/>
                <w:i w:val="false"/>
                <w:color w:val="000000"/>
                <w:sz w:val="20"/>
              </w:rPr>
              <w:t>
менее 100 кв.м.</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52" w:id="177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770"/>
    <w:bookmarkStart w:name="z2553" w:id="1771"/>
    <w:p>
      <w:pPr>
        <w:spacing w:after="0"/>
        <w:ind w:left="0"/>
        <w:jc w:val="both"/>
      </w:pPr>
      <w:r>
        <w:rPr>
          <w:rFonts w:ascii="Times New Roman"/>
          <w:b w:val="false"/>
          <w:i w:val="false"/>
          <w:color w:val="000000"/>
          <w:sz w:val="28"/>
        </w:rPr>
        <w:t>
      Примечание:</w:t>
      </w:r>
    </w:p>
    <w:bookmarkEnd w:id="1771"/>
    <w:bookmarkStart w:name="z2554" w:id="177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ш.м – осы жерде және бұдан әрі - шаршы метр</w:t>
      </w:r>
    </w:p>
    <w:bookmarkEnd w:id="1772"/>
    <w:bookmarkStart w:name="z2555" w:id="177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кв.м – здесь и далее - квадратный метр</w:t>
      </w:r>
    </w:p>
    <w:bookmarkEnd w:id="1773"/>
    <w:bookmarkStart w:name="z2556" w:id="17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 почта мекенжайы (респонденттің)</w:t>
      </w:r>
      <w:r>
        <w:br/>
      </w:r>
      <w:r>
        <w:rPr>
          <w:rFonts w:ascii="Times New Roman"/>
          <w:b w:val="false"/>
          <w:i w:val="false"/>
          <w:color w:val="000000"/>
          <w:sz w:val="28"/>
        </w:rPr>
        <w:t>Адрес электронной почты (респондента)_____________________________________________</w:t>
      </w:r>
    </w:p>
    <w:bookmarkEnd w:id="17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50"/>
        <w:gridCol w:w="3229"/>
        <w:gridCol w:w="3091"/>
        <w:gridCol w:w="3230"/>
      </w:tblGrid>
      <w:tr>
        <w:trPr>
          <w:trHeight w:val="30" w:hRule="atLeast"/>
        </w:trPr>
        <w:tc>
          <w:tcPr>
            <w:tcW w:w="2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i w:val="false"/>
                <w:color w:val="000000"/>
                <w:sz w:val="20"/>
              </w:rPr>
              <w:t>Согласны на распространение первичных статистических данных</w:t>
            </w:r>
            <w:r>
              <w:rPr>
                <w:rFonts w:ascii="Times New Roman"/>
                <w:b w:val="false"/>
                <w:i w:val="false"/>
                <w:color w:val="000000"/>
                <w:vertAlign w:val="superscript"/>
              </w:rPr>
              <w:t>3</w:t>
            </w:r>
          </w:p>
        </w:tc>
        <w:tc>
          <w:tcPr>
            <w:tcW w:w="32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i w:val="false"/>
                <w:color w:val="000000"/>
                <w:sz w:val="20"/>
              </w:rPr>
              <w:t>Не согласны на распространение первичных статистических данных</w:t>
            </w:r>
            <w:r>
              <w:rPr>
                <w:rFonts w:ascii="Times New Roman"/>
                <w:b w:val="false"/>
                <w:i w:val="false"/>
                <w:color w:val="000000"/>
                <w:vertAlign w:val="superscript"/>
              </w:rPr>
              <w:t>3</w:t>
            </w:r>
          </w:p>
        </w:tc>
        <w:tc>
          <w:tcPr>
            <w:tcW w:w="32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559" w:id="1775"/>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bookmarkEnd w:id="1775"/>
    <w:bookmarkStart w:name="z2560" w:id="1776"/>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776"/>
    <w:bookmarkStart w:name="z2561" w:id="1777"/>
    <w:p>
      <w:pPr>
        <w:spacing w:after="0"/>
        <w:ind w:left="0"/>
        <w:jc w:val="both"/>
      </w:pPr>
      <w:r>
        <w:rPr>
          <w:rFonts w:ascii="Times New Roman"/>
          <w:b w:val="false"/>
          <w:i w:val="false"/>
          <w:color w:val="000000"/>
          <w:sz w:val="28"/>
        </w:rPr>
        <w:t>
      Примечание:</w:t>
      </w:r>
    </w:p>
    <w:bookmarkEnd w:id="1777"/>
    <w:bookmarkStart w:name="z2562" w:id="177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i w:val="false"/>
          <w:color w:val="000000"/>
          <w:sz w:val="28"/>
        </w:rPr>
        <w:t xml:space="preserve">Аталған тармақ "Мемлекеттік статистика туралы" Қазақстан Республикасы Заңының 8-бабы 5-тармағына сәйкес толтырылады </w:t>
      </w:r>
    </w:p>
    <w:bookmarkEnd w:id="1778"/>
    <w:bookmarkStart w:name="z2563" w:id="177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17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2017 года № 165</w:t>
            </w:r>
          </w:p>
        </w:tc>
      </w:tr>
    </w:tbl>
    <w:bookmarkStart w:name="z2565" w:id="1780"/>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w:t>
      </w:r>
      <w:r>
        <w:br/>
      </w:r>
      <w:r>
        <w:rPr>
          <w:rFonts w:ascii="Times New Roman"/>
          <w:b/>
          <w:i w:val="false"/>
          <w:color w:val="000000"/>
        </w:rPr>
        <w:t xml:space="preserve">"Отчет о состоянии основных фондов" </w:t>
      </w:r>
      <w:r>
        <w:br/>
      </w:r>
      <w:r>
        <w:rPr>
          <w:rFonts w:ascii="Times New Roman"/>
          <w:b/>
          <w:i w:val="false"/>
          <w:color w:val="000000"/>
        </w:rPr>
        <w:t>(код 271112173, индекс 11, периодичность годовая)</w:t>
      </w:r>
    </w:p>
    <w:bookmarkEnd w:id="1780"/>
    <w:bookmarkStart w:name="z2566" w:id="1781"/>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состоянии основных фондов" (код 271112173, индекс 11, периодичность 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состоянии основных фондов" (код 271112173, индекс 11, периодичность годовая) (далее – статистическая форма).</w:t>
      </w:r>
    </w:p>
    <w:bookmarkEnd w:id="1781"/>
    <w:bookmarkStart w:name="z2567" w:id="1782"/>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1782"/>
    <w:bookmarkStart w:name="z2568" w:id="1783"/>
    <w:p>
      <w:pPr>
        <w:spacing w:after="0"/>
        <w:ind w:left="0"/>
        <w:jc w:val="both"/>
      </w:pPr>
      <w:r>
        <w:rPr>
          <w:rFonts w:ascii="Times New Roman"/>
          <w:b w:val="false"/>
          <w:i w:val="false"/>
          <w:color w:val="000000"/>
          <w:sz w:val="28"/>
        </w:rPr>
        <w:t>
      1) первоначальная стоимость – историческая стоимость, за исключением случаев, в которых законодательством Республики Казахстан о бухгалтерском учете и финансовой отчетности предписано использование иной базы измерений;</w:t>
      </w:r>
    </w:p>
    <w:bookmarkEnd w:id="1783"/>
    <w:bookmarkStart w:name="z2569" w:id="1784"/>
    <w:p>
      <w:pPr>
        <w:spacing w:after="0"/>
        <w:ind w:left="0"/>
        <w:jc w:val="both"/>
      </w:pPr>
      <w:r>
        <w:rPr>
          <w:rFonts w:ascii="Times New Roman"/>
          <w:b w:val="false"/>
          <w:i w:val="false"/>
          <w:color w:val="000000"/>
          <w:sz w:val="28"/>
        </w:rPr>
        <w:t>
      2) биологический актив – животное или растение;</w:t>
      </w:r>
    </w:p>
    <w:bookmarkEnd w:id="1784"/>
    <w:bookmarkStart w:name="z2570" w:id="1785"/>
    <w:p>
      <w:pPr>
        <w:spacing w:after="0"/>
        <w:ind w:left="0"/>
        <w:jc w:val="both"/>
      </w:pPr>
      <w:r>
        <w:rPr>
          <w:rFonts w:ascii="Times New Roman"/>
          <w:b w:val="false"/>
          <w:i w:val="false"/>
          <w:color w:val="000000"/>
          <w:sz w:val="28"/>
        </w:rPr>
        <w:t>
      3) здание – объект, построенный для постоянных целей, состоящий из несущих и ограждающих или совмещенных (несущих и ограждающих) конструкций, предназначенный для проживания, пребывания людей или животных, хранения предметов в зависимости от функционального назначения объекта;</w:t>
      </w:r>
    </w:p>
    <w:bookmarkEnd w:id="1785"/>
    <w:bookmarkStart w:name="z2571" w:id="1786"/>
    <w:p>
      <w:pPr>
        <w:spacing w:after="0"/>
        <w:ind w:left="0"/>
        <w:jc w:val="both"/>
      </w:pPr>
      <w:r>
        <w:rPr>
          <w:rFonts w:ascii="Times New Roman"/>
          <w:b w:val="false"/>
          <w:i w:val="false"/>
          <w:color w:val="000000"/>
          <w:sz w:val="28"/>
        </w:rPr>
        <w:t>
      4) сооружение – инженерно-строительный объект (кроме здания), назначением которого является создание условий, необходимых для осуществления процесса производства путем выполнения тех или иных технических функций, не связанных с изменением предмета труда или для осуществления различных непроизводственных функций;</w:t>
      </w:r>
    </w:p>
    <w:bookmarkEnd w:id="1786"/>
    <w:bookmarkStart w:name="z2572" w:id="1787"/>
    <w:p>
      <w:pPr>
        <w:spacing w:after="0"/>
        <w:ind w:left="0"/>
        <w:jc w:val="both"/>
      </w:pPr>
      <w:r>
        <w:rPr>
          <w:rFonts w:ascii="Times New Roman"/>
          <w:b w:val="false"/>
          <w:i w:val="false"/>
          <w:color w:val="000000"/>
          <w:sz w:val="28"/>
        </w:rPr>
        <w:t>
      5) инвестиционное имущество – недвижимость (земля и (или) здание, либо часть здания), находящаяся во владении (собственника или арендатора по договору финансовой аренды) с целью получения арендных платежей и (или) прироста стоимости капитала, но не для:</w:t>
      </w:r>
    </w:p>
    <w:bookmarkEnd w:id="1787"/>
    <w:bookmarkStart w:name="z2573" w:id="1788"/>
    <w:p>
      <w:pPr>
        <w:spacing w:after="0"/>
        <w:ind w:left="0"/>
        <w:jc w:val="both"/>
      </w:pPr>
      <w:r>
        <w:rPr>
          <w:rFonts w:ascii="Times New Roman"/>
          <w:b w:val="false"/>
          <w:i w:val="false"/>
          <w:color w:val="000000"/>
          <w:sz w:val="28"/>
        </w:rPr>
        <w:t>
      использования в производстве или поставке товаров, оказании услуг, в административных целях;</w:t>
      </w:r>
    </w:p>
    <w:bookmarkEnd w:id="1788"/>
    <w:bookmarkStart w:name="z2574" w:id="1789"/>
    <w:p>
      <w:pPr>
        <w:spacing w:after="0"/>
        <w:ind w:left="0"/>
        <w:jc w:val="both"/>
      </w:pPr>
      <w:r>
        <w:rPr>
          <w:rFonts w:ascii="Times New Roman"/>
          <w:b w:val="false"/>
          <w:i w:val="false"/>
          <w:color w:val="000000"/>
          <w:sz w:val="28"/>
        </w:rPr>
        <w:t>
      продажи в ходе обычной хозяйственной деятельности;</w:t>
      </w:r>
    </w:p>
    <w:bookmarkEnd w:id="1789"/>
    <w:bookmarkStart w:name="z2575" w:id="1790"/>
    <w:p>
      <w:pPr>
        <w:spacing w:after="0"/>
        <w:ind w:left="0"/>
        <w:jc w:val="both"/>
      </w:pPr>
      <w:r>
        <w:rPr>
          <w:rFonts w:ascii="Times New Roman"/>
          <w:b w:val="false"/>
          <w:i w:val="false"/>
          <w:color w:val="000000"/>
          <w:sz w:val="28"/>
        </w:rPr>
        <w:t>
      6) компьютер – устройство или система, способная выполнять заданную четко определенную изменяемую последовательность операций;</w:t>
      </w:r>
    </w:p>
    <w:bookmarkEnd w:id="1790"/>
    <w:bookmarkStart w:name="z2576" w:id="1791"/>
    <w:p>
      <w:pPr>
        <w:spacing w:after="0"/>
        <w:ind w:left="0"/>
        <w:jc w:val="both"/>
      </w:pPr>
      <w:r>
        <w:rPr>
          <w:rFonts w:ascii="Times New Roman"/>
          <w:b w:val="false"/>
          <w:i w:val="false"/>
          <w:color w:val="000000"/>
          <w:sz w:val="28"/>
        </w:rPr>
        <w:t>
      7) вторичный вид деятельности – вид деятельности, который осуществляется помимо основного с целью производства продукции (работ, услуг) для третьих лиц;</w:t>
      </w:r>
    </w:p>
    <w:bookmarkEnd w:id="1791"/>
    <w:bookmarkStart w:name="z2577" w:id="1792"/>
    <w:p>
      <w:pPr>
        <w:spacing w:after="0"/>
        <w:ind w:left="0"/>
        <w:jc w:val="both"/>
      </w:pPr>
      <w:r>
        <w:rPr>
          <w:rFonts w:ascii="Times New Roman"/>
          <w:b w:val="false"/>
          <w:i w:val="false"/>
          <w:color w:val="000000"/>
          <w:sz w:val="28"/>
        </w:rPr>
        <w:t>
      8) нематериальные активы – неденежные активы, не имеющие физической сущности, предназначенные для использования в течение длительного периода (более одного года) в производстве или реализации товаров (работ, услуг), в административных целях и сдаче в аренду другим субъектам, которые:</w:t>
      </w:r>
    </w:p>
    <w:bookmarkEnd w:id="1792"/>
    <w:bookmarkStart w:name="z2578" w:id="1793"/>
    <w:p>
      <w:pPr>
        <w:spacing w:after="0"/>
        <w:ind w:left="0"/>
        <w:jc w:val="both"/>
      </w:pPr>
      <w:r>
        <w:rPr>
          <w:rFonts w:ascii="Times New Roman"/>
          <w:b w:val="false"/>
          <w:i w:val="false"/>
          <w:color w:val="000000"/>
          <w:sz w:val="28"/>
        </w:rPr>
        <w:t>
      можно определить;</w:t>
      </w:r>
    </w:p>
    <w:bookmarkEnd w:id="1793"/>
    <w:bookmarkStart w:name="z2579" w:id="1794"/>
    <w:p>
      <w:pPr>
        <w:spacing w:after="0"/>
        <w:ind w:left="0"/>
        <w:jc w:val="both"/>
      </w:pPr>
      <w:r>
        <w:rPr>
          <w:rFonts w:ascii="Times New Roman"/>
          <w:b w:val="false"/>
          <w:i w:val="false"/>
          <w:color w:val="000000"/>
          <w:sz w:val="28"/>
        </w:rPr>
        <w:t>
      контролируются субъектом;</w:t>
      </w:r>
    </w:p>
    <w:bookmarkEnd w:id="1794"/>
    <w:bookmarkStart w:name="z2580" w:id="1795"/>
    <w:p>
      <w:pPr>
        <w:spacing w:after="0"/>
        <w:ind w:left="0"/>
        <w:jc w:val="both"/>
      </w:pPr>
      <w:r>
        <w:rPr>
          <w:rFonts w:ascii="Times New Roman"/>
          <w:b w:val="false"/>
          <w:i w:val="false"/>
          <w:color w:val="000000"/>
          <w:sz w:val="28"/>
        </w:rPr>
        <w:t>
      от использования которых субъект ожидает получить экономические выгоды в будущем;</w:t>
      </w:r>
    </w:p>
    <w:bookmarkEnd w:id="1795"/>
    <w:bookmarkStart w:name="z2581" w:id="1796"/>
    <w:p>
      <w:pPr>
        <w:spacing w:after="0"/>
        <w:ind w:left="0"/>
        <w:jc w:val="both"/>
      </w:pPr>
      <w:r>
        <w:rPr>
          <w:rFonts w:ascii="Times New Roman"/>
          <w:b w:val="false"/>
          <w:i w:val="false"/>
          <w:color w:val="000000"/>
          <w:sz w:val="28"/>
        </w:rPr>
        <w:t xml:space="preserve">
      9) машины и оборудование – устройства, преобразующие энергию, материалы и информацию. В зависимости от основного (преобладающего) назначения машины и оборудование делятся на различные категории; </w:t>
      </w:r>
    </w:p>
    <w:bookmarkEnd w:id="1796"/>
    <w:bookmarkStart w:name="z2582" w:id="1797"/>
    <w:p>
      <w:pPr>
        <w:spacing w:after="0"/>
        <w:ind w:left="0"/>
        <w:jc w:val="both"/>
      </w:pPr>
      <w:r>
        <w:rPr>
          <w:rFonts w:ascii="Times New Roman"/>
          <w:b w:val="false"/>
          <w:i w:val="false"/>
          <w:color w:val="000000"/>
          <w:sz w:val="28"/>
        </w:rPr>
        <w:t xml:space="preserve">
      10) основные фонды – материальные и нематериальные неденежные активы, используемые для производства или поставок товаров, оказания рыночных и нерыночных услуг, для сдачи в аренду или административных целей и отвечающие следующим требованиям: </w:t>
      </w:r>
    </w:p>
    <w:bookmarkEnd w:id="1797"/>
    <w:bookmarkStart w:name="z2583" w:id="1798"/>
    <w:p>
      <w:pPr>
        <w:spacing w:after="0"/>
        <w:ind w:left="0"/>
        <w:jc w:val="both"/>
      </w:pPr>
      <w:r>
        <w:rPr>
          <w:rFonts w:ascii="Times New Roman"/>
          <w:b w:val="false"/>
          <w:i w:val="false"/>
          <w:color w:val="000000"/>
          <w:sz w:val="28"/>
        </w:rPr>
        <w:t>
      предполагается их использование на протяжении более одного года;</w:t>
      </w:r>
    </w:p>
    <w:bookmarkEnd w:id="1798"/>
    <w:bookmarkStart w:name="z2584" w:id="1799"/>
    <w:p>
      <w:pPr>
        <w:spacing w:after="0"/>
        <w:ind w:left="0"/>
        <w:jc w:val="both"/>
      </w:pPr>
      <w:r>
        <w:rPr>
          <w:rFonts w:ascii="Times New Roman"/>
          <w:b w:val="false"/>
          <w:i w:val="false"/>
          <w:color w:val="000000"/>
          <w:sz w:val="28"/>
        </w:rPr>
        <w:t>
      существует вероятность того, что с такими активами связаны будущие экономические выгоды;</w:t>
      </w:r>
    </w:p>
    <w:bookmarkEnd w:id="1799"/>
    <w:bookmarkStart w:name="z2585" w:id="1800"/>
    <w:p>
      <w:pPr>
        <w:spacing w:after="0"/>
        <w:ind w:left="0"/>
        <w:jc w:val="both"/>
      </w:pPr>
      <w:r>
        <w:rPr>
          <w:rFonts w:ascii="Times New Roman"/>
          <w:b w:val="false"/>
          <w:i w:val="false"/>
          <w:color w:val="000000"/>
          <w:sz w:val="28"/>
        </w:rPr>
        <w:t>
      стоимость актива достоверно определяется;</w:t>
      </w:r>
    </w:p>
    <w:bookmarkEnd w:id="1800"/>
    <w:bookmarkStart w:name="z2586" w:id="1801"/>
    <w:p>
      <w:pPr>
        <w:spacing w:after="0"/>
        <w:ind w:left="0"/>
        <w:jc w:val="both"/>
      </w:pPr>
      <w:r>
        <w:rPr>
          <w:rFonts w:ascii="Times New Roman"/>
          <w:b w:val="false"/>
          <w:i w:val="false"/>
          <w:color w:val="000000"/>
          <w:sz w:val="28"/>
        </w:rPr>
        <w:t>
      11) амортизация основных фондов – это систематическое распределение на расходы амортизируемой стоимости актива на протяжении срока его полезного использования;</w:t>
      </w:r>
    </w:p>
    <w:bookmarkEnd w:id="1801"/>
    <w:bookmarkStart w:name="z2587" w:id="1802"/>
    <w:p>
      <w:pPr>
        <w:spacing w:after="0"/>
        <w:ind w:left="0"/>
        <w:jc w:val="both"/>
      </w:pPr>
      <w:r>
        <w:rPr>
          <w:rFonts w:ascii="Times New Roman"/>
          <w:b w:val="false"/>
          <w:i w:val="false"/>
          <w:color w:val="000000"/>
          <w:sz w:val="28"/>
        </w:rPr>
        <w:t>
      12) основные средства – неденежные активы, имеющие материально-вещественную форму, включая недвижимость (здания, сооружения и другие объекты, связанные с землей), машины и оборудование, которые используются субъектом для производства или поставки товаров и услуг, для сдачи в аренду другим субъектам, либо для административных целей и которые предполагается использовать в течение более чем одного года;</w:t>
      </w:r>
    </w:p>
    <w:bookmarkEnd w:id="1802"/>
    <w:bookmarkStart w:name="z2588" w:id="1803"/>
    <w:p>
      <w:pPr>
        <w:spacing w:after="0"/>
        <w:ind w:left="0"/>
        <w:jc w:val="both"/>
      </w:pPr>
      <w:r>
        <w:rPr>
          <w:rFonts w:ascii="Times New Roman"/>
          <w:b w:val="false"/>
          <w:i w:val="false"/>
          <w:color w:val="000000"/>
          <w:sz w:val="28"/>
        </w:rPr>
        <w:t>
      13)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1803"/>
    <w:bookmarkStart w:name="z2589" w:id="1804"/>
    <w:p>
      <w:pPr>
        <w:spacing w:after="0"/>
        <w:ind w:left="0"/>
        <w:jc w:val="both"/>
      </w:pPr>
      <w:r>
        <w:rPr>
          <w:rFonts w:ascii="Times New Roman"/>
          <w:b w:val="false"/>
          <w:i w:val="false"/>
          <w:color w:val="000000"/>
          <w:sz w:val="28"/>
        </w:rPr>
        <w:t>
      14) балансовая стоимость – сумма признания актива после вычета накопленной амортизации и убытка от обесценения;</w:t>
      </w:r>
    </w:p>
    <w:bookmarkEnd w:id="1804"/>
    <w:bookmarkStart w:name="z2590" w:id="1805"/>
    <w:p>
      <w:pPr>
        <w:spacing w:after="0"/>
        <w:ind w:left="0"/>
        <w:jc w:val="both"/>
      </w:pPr>
      <w:r>
        <w:rPr>
          <w:rFonts w:ascii="Times New Roman"/>
          <w:b w:val="false"/>
          <w:i w:val="false"/>
          <w:color w:val="000000"/>
          <w:sz w:val="28"/>
        </w:rPr>
        <w:t>
      15) жилое здание – строение, состоящее в основном из жилых помещений, а также нежилых помещений и иных частей, являющихся общим имуществом. Если менее, чем половина общей полезной площади используется для жилых целей, здание классифицируется как нежилое здание в соответствии с его целевым дизайном;</w:t>
      </w:r>
    </w:p>
    <w:bookmarkEnd w:id="1805"/>
    <w:bookmarkStart w:name="z2591" w:id="1806"/>
    <w:p>
      <w:pPr>
        <w:spacing w:after="0"/>
        <w:ind w:left="0"/>
        <w:jc w:val="both"/>
      </w:pPr>
      <w:r>
        <w:rPr>
          <w:rFonts w:ascii="Times New Roman"/>
          <w:b w:val="false"/>
          <w:i w:val="false"/>
          <w:color w:val="000000"/>
          <w:sz w:val="28"/>
        </w:rPr>
        <w:t>
      16) нежилое здание – строение, которое в основном используется или предназначено не для жилых целей. Если половина общей полезной площади используется для жилых целей, здание классифицируется как жилое;</w:t>
      </w:r>
    </w:p>
    <w:bookmarkEnd w:id="1806"/>
    <w:bookmarkStart w:name="z2592" w:id="1807"/>
    <w:p>
      <w:pPr>
        <w:spacing w:after="0"/>
        <w:ind w:left="0"/>
        <w:jc w:val="both"/>
      </w:pPr>
      <w:r>
        <w:rPr>
          <w:rFonts w:ascii="Times New Roman"/>
          <w:b w:val="false"/>
          <w:i w:val="false"/>
          <w:color w:val="000000"/>
          <w:sz w:val="28"/>
        </w:rPr>
        <w:t>
      17) торговая площадь – площадь торгового объекта, занятая специальным оборудованием, предназначенная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bookmarkEnd w:id="1807"/>
    <w:bookmarkStart w:name="z2593" w:id="1808"/>
    <w:p>
      <w:pPr>
        <w:spacing w:after="0"/>
        <w:ind w:left="0"/>
        <w:jc w:val="both"/>
      </w:pPr>
      <w:r>
        <w:rPr>
          <w:rFonts w:ascii="Times New Roman"/>
          <w:b w:val="false"/>
          <w:i w:val="false"/>
          <w:color w:val="000000"/>
          <w:sz w:val="28"/>
        </w:rPr>
        <w:t>
      18) стационарный торговый объект – здание или часть здания (встроенное, встроенно-пристроенное, пристроенное помещение), сооружение или часть сооружения (встроенное, встроенно-пристроенное, пристроенное помещение), прочно связанные с землей и подключенные (технологически присоединенные) к сетям инженерно-технического обеспечения;</w:t>
      </w:r>
    </w:p>
    <w:bookmarkEnd w:id="1808"/>
    <w:bookmarkStart w:name="z2594" w:id="1809"/>
    <w:p>
      <w:pPr>
        <w:spacing w:after="0"/>
        <w:ind w:left="0"/>
        <w:jc w:val="both"/>
      </w:pPr>
      <w:r>
        <w:rPr>
          <w:rFonts w:ascii="Times New Roman"/>
          <w:b w:val="false"/>
          <w:i w:val="false"/>
          <w:color w:val="000000"/>
          <w:sz w:val="28"/>
        </w:rPr>
        <w:t>
      19) периферийное оборудование – аппаратура, которая позволяет вводить информацию в компьютер или выводить ее из него (терминалы, принтеры, сканеры, плоттеры, источники бесперебойного питания, мышь и клавиатура).</w:t>
      </w:r>
    </w:p>
    <w:bookmarkEnd w:id="1809"/>
    <w:bookmarkStart w:name="z2595" w:id="1810"/>
    <w:p>
      <w:pPr>
        <w:spacing w:after="0"/>
        <w:ind w:left="0"/>
        <w:jc w:val="both"/>
      </w:pPr>
      <w:r>
        <w:rPr>
          <w:rFonts w:ascii="Times New Roman"/>
          <w:b w:val="false"/>
          <w:i w:val="false"/>
          <w:color w:val="000000"/>
          <w:sz w:val="28"/>
        </w:rPr>
        <w:t>
      3. Техника электронно-вычислительная, ее детали и принадлежности включают нижеследующие:</w:t>
      </w:r>
    </w:p>
    <w:bookmarkEnd w:id="1810"/>
    <w:bookmarkStart w:name="z2596" w:id="1811"/>
    <w:p>
      <w:pPr>
        <w:spacing w:after="0"/>
        <w:ind w:left="0"/>
        <w:jc w:val="both"/>
      </w:pPr>
      <w:r>
        <w:rPr>
          <w:rFonts w:ascii="Times New Roman"/>
          <w:b w:val="false"/>
          <w:i w:val="false"/>
          <w:color w:val="000000"/>
          <w:sz w:val="28"/>
        </w:rPr>
        <w:t>
      1) устройства ввода-вывода, не включенные в другие группировки;</w:t>
      </w:r>
    </w:p>
    <w:bookmarkEnd w:id="1811"/>
    <w:bookmarkStart w:name="z2597" w:id="1812"/>
    <w:p>
      <w:pPr>
        <w:spacing w:after="0"/>
        <w:ind w:left="0"/>
        <w:jc w:val="both"/>
      </w:pPr>
      <w:r>
        <w:rPr>
          <w:rFonts w:ascii="Times New Roman"/>
          <w:b w:val="false"/>
          <w:i w:val="false"/>
          <w:color w:val="000000"/>
          <w:sz w:val="28"/>
        </w:rPr>
        <w:t>
      2) машины вычислительные цифровые, содержащие в одном корпусе, по крайней мере, центральный процессор и устройство ввода и вывода, комбинированные или размещенные в отдельных блоках;</w:t>
      </w:r>
    </w:p>
    <w:bookmarkEnd w:id="1812"/>
    <w:bookmarkStart w:name="z2598" w:id="1813"/>
    <w:p>
      <w:pPr>
        <w:spacing w:after="0"/>
        <w:ind w:left="0"/>
        <w:jc w:val="both"/>
      </w:pPr>
      <w:r>
        <w:rPr>
          <w:rFonts w:ascii="Times New Roman"/>
          <w:b w:val="false"/>
          <w:i w:val="false"/>
          <w:color w:val="000000"/>
          <w:sz w:val="28"/>
        </w:rPr>
        <w:t>
      3) машины цифровые прочие для автоматизированной обработки данных, содержащие или не содержащие в одном и том же корпусе одно или два из устройств следующих типов: устройства запоминающие, устройства ввода или вывода;</w:t>
      </w:r>
    </w:p>
    <w:bookmarkEnd w:id="1813"/>
    <w:bookmarkStart w:name="z2599" w:id="1814"/>
    <w:p>
      <w:pPr>
        <w:spacing w:after="0"/>
        <w:ind w:left="0"/>
        <w:jc w:val="both"/>
      </w:pPr>
      <w:r>
        <w:rPr>
          <w:rFonts w:ascii="Times New Roman"/>
          <w:b w:val="false"/>
          <w:i w:val="false"/>
          <w:color w:val="000000"/>
          <w:sz w:val="28"/>
        </w:rPr>
        <w:t>
      4) устройства, выполняющие две или более функции: печать, просмотр, копирование, отправление факсом;</w:t>
      </w:r>
    </w:p>
    <w:bookmarkEnd w:id="1814"/>
    <w:bookmarkStart w:name="z2600" w:id="1815"/>
    <w:p>
      <w:pPr>
        <w:spacing w:after="0"/>
        <w:ind w:left="0"/>
        <w:jc w:val="both"/>
      </w:pPr>
      <w:r>
        <w:rPr>
          <w:rFonts w:ascii="Times New Roman"/>
          <w:b w:val="false"/>
          <w:i w:val="false"/>
          <w:color w:val="000000"/>
          <w:sz w:val="28"/>
        </w:rPr>
        <w:t>
      5) терминалы торговые, автоматы торговые и машины аналогичные, связанные с машинами вычислительными или сетью;</w:t>
      </w:r>
    </w:p>
    <w:bookmarkEnd w:id="1815"/>
    <w:bookmarkStart w:name="z2601" w:id="1816"/>
    <w:p>
      <w:pPr>
        <w:spacing w:after="0"/>
        <w:ind w:left="0"/>
        <w:jc w:val="both"/>
      </w:pPr>
      <w:r>
        <w:rPr>
          <w:rFonts w:ascii="Times New Roman"/>
          <w:b w:val="false"/>
          <w:i w:val="false"/>
          <w:color w:val="000000"/>
          <w:sz w:val="28"/>
        </w:rPr>
        <w:t>
      6) машины цифровые для автоматизированной обработки данных, представленные в виде систем;</w:t>
      </w:r>
    </w:p>
    <w:bookmarkEnd w:id="1816"/>
    <w:bookmarkStart w:name="z2602" w:id="1817"/>
    <w:p>
      <w:pPr>
        <w:spacing w:after="0"/>
        <w:ind w:left="0"/>
        <w:jc w:val="both"/>
      </w:pPr>
      <w:r>
        <w:rPr>
          <w:rFonts w:ascii="Times New Roman"/>
          <w:b w:val="false"/>
          <w:i w:val="false"/>
          <w:color w:val="000000"/>
          <w:sz w:val="28"/>
        </w:rPr>
        <w:t>
      7) мониторы и проекторы, преимущественно используемые в автоматических системах обработки данных;</w:t>
      </w:r>
    </w:p>
    <w:bookmarkEnd w:id="1817"/>
    <w:bookmarkStart w:name="z2603" w:id="1818"/>
    <w:p>
      <w:pPr>
        <w:spacing w:after="0"/>
        <w:ind w:left="0"/>
        <w:jc w:val="both"/>
      </w:pPr>
      <w:r>
        <w:rPr>
          <w:rFonts w:ascii="Times New Roman"/>
          <w:b w:val="false"/>
          <w:i w:val="false"/>
          <w:color w:val="000000"/>
          <w:sz w:val="28"/>
        </w:rPr>
        <w:t>
      8) машины вычислительные цифровые портативные массой не более 10кг (лэптопы, ноутбуки, органайзеры); машины цифровые и аналогичные.</w:t>
      </w:r>
    </w:p>
    <w:bookmarkEnd w:id="1818"/>
    <w:bookmarkStart w:name="z2604" w:id="1819"/>
    <w:p>
      <w:pPr>
        <w:spacing w:after="0"/>
        <w:ind w:left="0"/>
        <w:jc w:val="both"/>
      </w:pPr>
      <w:r>
        <w:rPr>
          <w:rFonts w:ascii="Times New Roman"/>
          <w:b w:val="false"/>
          <w:i w:val="false"/>
          <w:color w:val="000000"/>
          <w:sz w:val="28"/>
        </w:rPr>
        <w:t>
      4. В разделе 2 указывается информация о наличии и движении основных фондов по основному виду деятельности, которая включает нижеследующие графы:</w:t>
      </w:r>
    </w:p>
    <w:bookmarkEnd w:id="1819"/>
    <w:bookmarkStart w:name="z2605" w:id="1820"/>
    <w:p>
      <w:pPr>
        <w:spacing w:after="0"/>
        <w:ind w:left="0"/>
        <w:jc w:val="both"/>
      </w:pPr>
      <w:r>
        <w:rPr>
          <w:rFonts w:ascii="Times New Roman"/>
          <w:b w:val="false"/>
          <w:i w:val="false"/>
          <w:color w:val="000000"/>
          <w:sz w:val="28"/>
        </w:rPr>
        <w:t>
      в графе 1 отражается наличие основных фондов по первоначальной стоимости на начало отчетного года. Данная графа должна быть равна данным наличия основных фондов на конец предыдущего года. В случае несоответствия, расхождения данных, представляется пояснение и соответствующие документы, например, заключение оценщиков;</w:t>
      </w:r>
    </w:p>
    <w:bookmarkEnd w:id="1820"/>
    <w:bookmarkStart w:name="z2606" w:id="1821"/>
    <w:p>
      <w:pPr>
        <w:spacing w:after="0"/>
        <w:ind w:left="0"/>
        <w:jc w:val="both"/>
      </w:pPr>
      <w:r>
        <w:rPr>
          <w:rFonts w:ascii="Times New Roman"/>
          <w:b w:val="false"/>
          <w:i w:val="false"/>
          <w:color w:val="000000"/>
          <w:sz w:val="28"/>
        </w:rPr>
        <w:t>
      в графе 2 отражаются новые основные фонды, введенные или приобретенные в текущем году (не бывшие в употреблении ранее), независимо от источников финансирования, в том числе за счет кредитов банка; ранее не учтенные основные средства, приобретенные за плату и поступившие от физических и юридических лиц;</w:t>
      </w:r>
    </w:p>
    <w:bookmarkEnd w:id="1821"/>
    <w:bookmarkStart w:name="z2607" w:id="1822"/>
    <w:p>
      <w:pPr>
        <w:spacing w:after="0"/>
        <w:ind w:left="0"/>
        <w:jc w:val="both"/>
      </w:pPr>
      <w:r>
        <w:rPr>
          <w:rFonts w:ascii="Times New Roman"/>
          <w:b w:val="false"/>
          <w:i w:val="false"/>
          <w:color w:val="000000"/>
          <w:sz w:val="28"/>
        </w:rPr>
        <w:t xml:space="preserve">
      в графе 3 отражается поступление за счет переоценки, курсовой разницы (в случае основных фондов, номинированных в иностранной валюте); </w:t>
      </w:r>
    </w:p>
    <w:bookmarkEnd w:id="1822"/>
    <w:bookmarkStart w:name="z2608" w:id="1823"/>
    <w:p>
      <w:pPr>
        <w:spacing w:after="0"/>
        <w:ind w:left="0"/>
        <w:jc w:val="both"/>
      </w:pPr>
      <w:r>
        <w:rPr>
          <w:rFonts w:ascii="Times New Roman"/>
          <w:b w:val="false"/>
          <w:i w:val="false"/>
          <w:color w:val="000000"/>
          <w:sz w:val="28"/>
        </w:rPr>
        <w:t>
      в графе 4 отражается поступление основных фондов по прочим причинам (безвозмездное поступление, переход права собственности по окончании срока аренды, выявление неоприходованных (неучтенных) объектов основных средств по результатам инвентаризации, поступление в дочерние (зависимые) предприятия от головных организаций, поступление в порядке приватизации государственного имущества, поступление в виде вклада в уставной капитал от других организаций);</w:t>
      </w:r>
    </w:p>
    <w:bookmarkEnd w:id="1823"/>
    <w:bookmarkStart w:name="z2609" w:id="1824"/>
    <w:p>
      <w:pPr>
        <w:spacing w:after="0"/>
        <w:ind w:left="0"/>
        <w:jc w:val="both"/>
      </w:pPr>
      <w:r>
        <w:rPr>
          <w:rFonts w:ascii="Times New Roman"/>
          <w:b w:val="false"/>
          <w:i w:val="false"/>
          <w:color w:val="000000"/>
          <w:sz w:val="28"/>
        </w:rPr>
        <w:t xml:space="preserve">
      в графе 5 показывается первоначальная стоимость списанных в отчетном году основных фондов (списание в случае морального или физического износа, списание основных средств, ранее сданных в аренду с правом выкупа, в момент перехода права); </w:t>
      </w:r>
    </w:p>
    <w:bookmarkEnd w:id="1824"/>
    <w:bookmarkStart w:name="z2610" w:id="1825"/>
    <w:p>
      <w:pPr>
        <w:spacing w:after="0"/>
        <w:ind w:left="0"/>
        <w:jc w:val="both"/>
      </w:pPr>
      <w:r>
        <w:rPr>
          <w:rFonts w:ascii="Times New Roman"/>
          <w:b w:val="false"/>
          <w:i w:val="false"/>
          <w:color w:val="000000"/>
          <w:sz w:val="28"/>
        </w:rPr>
        <w:t xml:space="preserve">
      в графе 6 из графы 5 выделяется первоначальная стоимость основных фондов, списанных в результате чрезвычайных ситуаций, а именно: землетрясений, ураганов, засухи, наводнений, лесных пожаров, природных бедствий, эпидемий, несчастных случаев, связанных с технологическими процессами (крупные выбросы токсичных веществ). </w:t>
      </w:r>
    </w:p>
    <w:bookmarkEnd w:id="1825"/>
    <w:bookmarkStart w:name="z2611" w:id="1826"/>
    <w:p>
      <w:pPr>
        <w:spacing w:after="0"/>
        <w:ind w:left="0"/>
        <w:jc w:val="both"/>
      </w:pPr>
      <w:r>
        <w:rPr>
          <w:rFonts w:ascii="Times New Roman"/>
          <w:b w:val="false"/>
          <w:i w:val="false"/>
          <w:color w:val="000000"/>
          <w:sz w:val="28"/>
        </w:rPr>
        <w:t xml:space="preserve">
      в графе 7 отражается выбытие за счет уменьшения стоимости в результате проведенной в течение отчетного года переоценки, курсовой разницы (в случае основных фондов, номинированных в иностранной валюте); </w:t>
      </w:r>
    </w:p>
    <w:bookmarkEnd w:id="1826"/>
    <w:bookmarkStart w:name="z2612" w:id="1827"/>
    <w:p>
      <w:pPr>
        <w:spacing w:after="0"/>
        <w:ind w:left="0"/>
        <w:jc w:val="both"/>
      </w:pPr>
      <w:r>
        <w:rPr>
          <w:rFonts w:ascii="Times New Roman"/>
          <w:b w:val="false"/>
          <w:i w:val="false"/>
          <w:color w:val="000000"/>
          <w:sz w:val="28"/>
        </w:rPr>
        <w:t xml:space="preserve">
      в графе 8 отражается выбытие основных фондов по прочим причинам (продажа объекта другому юридическому или физическому лицу, передача объектов основных средств в виде вклада в уставной капитал других организаций, передача по договорам мены, дарения объектов основных средств, поступление от головных организации в дочерние предприятия); </w:t>
      </w:r>
    </w:p>
    <w:bookmarkEnd w:id="1827"/>
    <w:bookmarkStart w:name="z2613" w:id="1828"/>
    <w:p>
      <w:pPr>
        <w:spacing w:after="0"/>
        <w:ind w:left="0"/>
        <w:jc w:val="both"/>
      </w:pPr>
      <w:r>
        <w:rPr>
          <w:rFonts w:ascii="Times New Roman"/>
          <w:b w:val="false"/>
          <w:i w:val="false"/>
          <w:color w:val="000000"/>
          <w:sz w:val="28"/>
        </w:rPr>
        <w:t>
      в графе 9 из графы 8 выделяется первоначальная стоимость основных фондов, по прочим причинам в результате их конфискации;</w:t>
      </w:r>
    </w:p>
    <w:bookmarkEnd w:id="1828"/>
    <w:bookmarkStart w:name="z2614" w:id="1829"/>
    <w:p>
      <w:pPr>
        <w:spacing w:after="0"/>
        <w:ind w:left="0"/>
        <w:jc w:val="both"/>
      </w:pPr>
      <w:r>
        <w:rPr>
          <w:rFonts w:ascii="Times New Roman"/>
          <w:b w:val="false"/>
          <w:i w:val="false"/>
          <w:color w:val="000000"/>
          <w:sz w:val="28"/>
        </w:rPr>
        <w:t>
      в графе 10 показывается наличие основных фондов предприятия на конец отчетного года по первоначальной стоимости;</w:t>
      </w:r>
    </w:p>
    <w:bookmarkEnd w:id="1829"/>
    <w:bookmarkStart w:name="z2615" w:id="1830"/>
    <w:p>
      <w:pPr>
        <w:spacing w:after="0"/>
        <w:ind w:left="0"/>
        <w:jc w:val="both"/>
      </w:pPr>
      <w:r>
        <w:rPr>
          <w:rFonts w:ascii="Times New Roman"/>
          <w:b w:val="false"/>
          <w:i w:val="false"/>
          <w:color w:val="000000"/>
          <w:sz w:val="28"/>
        </w:rPr>
        <w:t>
      в графе 11 показывается наличие на конец года по балансовой (за вычетом суммы накопленной амортизации и убытка от обесценения) стоимости на конец года.</w:t>
      </w:r>
    </w:p>
    <w:bookmarkEnd w:id="1830"/>
    <w:bookmarkStart w:name="z2616" w:id="1831"/>
    <w:p>
      <w:pPr>
        <w:spacing w:after="0"/>
        <w:ind w:left="0"/>
        <w:jc w:val="both"/>
      </w:pPr>
      <w:r>
        <w:rPr>
          <w:rFonts w:ascii="Times New Roman"/>
          <w:b w:val="false"/>
          <w:i w:val="false"/>
          <w:color w:val="000000"/>
          <w:sz w:val="28"/>
        </w:rPr>
        <w:t>
      5. Среднегодовая стоимость основных фондов по основному виду деятельности рассчитывается как среднее значение между "наличием основных фондов по первоначальной стоимости на начало года" и "наличием основных фондов по первоначальной стоимости на конец года".</w:t>
      </w:r>
    </w:p>
    <w:bookmarkEnd w:id="1831"/>
    <w:bookmarkStart w:name="z2617" w:id="1832"/>
    <w:p>
      <w:pPr>
        <w:spacing w:after="0"/>
        <w:ind w:left="0"/>
        <w:jc w:val="both"/>
      </w:pPr>
      <w:r>
        <w:rPr>
          <w:rFonts w:ascii="Times New Roman"/>
          <w:b w:val="false"/>
          <w:i w:val="false"/>
          <w:color w:val="000000"/>
          <w:sz w:val="28"/>
        </w:rPr>
        <w:t>
      В разделе 4 указывается код вторичного вида деятельности, имеющего наибольший удельный вес в объеме производства. В разделе 4.1 указывается информация о наличии и движении основных фондов по всем вторичным видам деятельности.</w:t>
      </w:r>
    </w:p>
    <w:bookmarkEnd w:id="1832"/>
    <w:bookmarkStart w:name="z2618" w:id="1833"/>
    <w:p>
      <w:pPr>
        <w:spacing w:after="0"/>
        <w:ind w:left="0"/>
        <w:jc w:val="both"/>
      </w:pPr>
      <w:r>
        <w:rPr>
          <w:rFonts w:ascii="Times New Roman"/>
          <w:b w:val="false"/>
          <w:i w:val="false"/>
          <w:color w:val="000000"/>
          <w:sz w:val="28"/>
        </w:rPr>
        <w:t>
      В разделе 6.2 по стационарным торговым объектам указывается информация по объектам, находящимся на балансе, независимо от того, осуществляет ли предприятие (независимо от вида деятельности) самостоятельно торговую деятельность или сдает в аренду торговые площади.</w:t>
      </w:r>
    </w:p>
    <w:bookmarkEnd w:id="1833"/>
    <w:bookmarkStart w:name="z2619" w:id="1834"/>
    <w:p>
      <w:pPr>
        <w:spacing w:after="0"/>
        <w:ind w:left="0"/>
        <w:jc w:val="both"/>
      </w:pPr>
      <w:r>
        <w:rPr>
          <w:rFonts w:ascii="Times New Roman"/>
          <w:b w:val="false"/>
          <w:i w:val="false"/>
          <w:color w:val="000000"/>
          <w:sz w:val="28"/>
        </w:rPr>
        <w:t xml:space="preserve">
      6. При отсутствии у респондента деятельности в отчетный период, респондент вправе не позднее даты окончания срока отчетного периода предоставить вместо статистической формы уведомление об отсутствии деятельности с указанием причин отсутствия деятельности и срока, в течение которого данная деятельность не будет осуществляться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представления респондентами первичных статистических данных, утвержденных приказом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1834"/>
    <w:bookmarkStart w:name="z2620" w:id="1835"/>
    <w:p>
      <w:pPr>
        <w:spacing w:after="0"/>
        <w:ind w:left="0"/>
        <w:jc w:val="both"/>
      </w:pPr>
      <w:r>
        <w:rPr>
          <w:rFonts w:ascii="Times New Roman"/>
          <w:b w:val="false"/>
          <w:i w:val="false"/>
          <w:color w:val="000000"/>
          <w:sz w:val="28"/>
        </w:rPr>
        <w:t>
      7.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1835"/>
    <w:bookmarkStart w:name="z2621" w:id="1836"/>
    <w:p>
      <w:pPr>
        <w:spacing w:after="0"/>
        <w:ind w:left="0"/>
        <w:jc w:val="both"/>
      </w:pPr>
      <w:r>
        <w:rPr>
          <w:rFonts w:ascii="Times New Roman"/>
          <w:b w:val="false"/>
          <w:i w:val="false"/>
          <w:color w:val="000000"/>
          <w:sz w:val="28"/>
        </w:rPr>
        <w:t>
      8. Примечание: Х – данная позиция не подлежит заполнению.</w:t>
      </w:r>
    </w:p>
    <w:bookmarkEnd w:id="1836"/>
    <w:bookmarkStart w:name="z2622" w:id="1837"/>
    <w:p>
      <w:pPr>
        <w:spacing w:after="0"/>
        <w:ind w:left="0"/>
        <w:jc w:val="both"/>
      </w:pPr>
      <w:r>
        <w:rPr>
          <w:rFonts w:ascii="Times New Roman"/>
          <w:b w:val="false"/>
          <w:i w:val="false"/>
          <w:color w:val="000000"/>
          <w:sz w:val="28"/>
        </w:rPr>
        <w:t>
      9. Арифметико-логический контроль:</w:t>
      </w:r>
    </w:p>
    <w:bookmarkEnd w:id="1837"/>
    <w:bookmarkStart w:name="z2623" w:id="1838"/>
    <w:p>
      <w:pPr>
        <w:spacing w:after="0"/>
        <w:ind w:left="0"/>
        <w:jc w:val="both"/>
      </w:pPr>
      <w:r>
        <w:rPr>
          <w:rFonts w:ascii="Times New Roman"/>
          <w:b w:val="false"/>
          <w:i w:val="false"/>
          <w:color w:val="000000"/>
          <w:sz w:val="28"/>
        </w:rPr>
        <w:t xml:space="preserve">
      1) Раздел 2. "Укажите информацию о наличии и движении основных фондов по основному виду деятельности, тысяч тенге": </w:t>
      </w:r>
    </w:p>
    <w:bookmarkEnd w:id="1838"/>
    <w:bookmarkStart w:name="z2624" w:id="1839"/>
    <w:p>
      <w:pPr>
        <w:spacing w:after="0"/>
        <w:ind w:left="0"/>
        <w:jc w:val="both"/>
      </w:pPr>
      <w:r>
        <w:rPr>
          <w:rFonts w:ascii="Times New Roman"/>
          <w:b w:val="false"/>
          <w:i w:val="false"/>
          <w:color w:val="000000"/>
          <w:sz w:val="28"/>
        </w:rPr>
        <w:t>
      графа 10 = сумме граф 1, 2, 3, 4 – сумма граф 5, 7, 8 для каждой строки;</w:t>
      </w:r>
    </w:p>
    <w:bookmarkEnd w:id="1839"/>
    <w:bookmarkStart w:name="z2625" w:id="1840"/>
    <w:p>
      <w:pPr>
        <w:spacing w:after="0"/>
        <w:ind w:left="0"/>
        <w:jc w:val="both"/>
      </w:pPr>
      <w:r>
        <w:rPr>
          <w:rFonts w:ascii="Times New Roman"/>
          <w:b w:val="false"/>
          <w:i w:val="false"/>
          <w:color w:val="000000"/>
          <w:sz w:val="28"/>
        </w:rPr>
        <w:t>
      графа 5 ≥ графы 6 для каждой строки;</w:t>
      </w:r>
    </w:p>
    <w:bookmarkEnd w:id="1840"/>
    <w:bookmarkStart w:name="z2626" w:id="1841"/>
    <w:p>
      <w:pPr>
        <w:spacing w:after="0"/>
        <w:ind w:left="0"/>
        <w:jc w:val="both"/>
      </w:pPr>
      <w:r>
        <w:rPr>
          <w:rFonts w:ascii="Times New Roman"/>
          <w:b w:val="false"/>
          <w:i w:val="false"/>
          <w:color w:val="000000"/>
          <w:sz w:val="28"/>
        </w:rPr>
        <w:t>
      графа 8 ≥ графы 9 для каждой строки;</w:t>
      </w:r>
    </w:p>
    <w:bookmarkEnd w:id="1841"/>
    <w:bookmarkStart w:name="z2627" w:id="1842"/>
    <w:p>
      <w:pPr>
        <w:spacing w:after="0"/>
        <w:ind w:left="0"/>
        <w:jc w:val="both"/>
      </w:pPr>
      <w:r>
        <w:rPr>
          <w:rFonts w:ascii="Times New Roman"/>
          <w:b w:val="false"/>
          <w:i w:val="false"/>
          <w:color w:val="000000"/>
          <w:sz w:val="28"/>
        </w:rPr>
        <w:t>
      строка 1 = сумме строк 2, 49 для каждой графы;</w:t>
      </w:r>
    </w:p>
    <w:bookmarkEnd w:id="1842"/>
    <w:bookmarkStart w:name="z2628" w:id="1843"/>
    <w:p>
      <w:pPr>
        <w:spacing w:after="0"/>
        <w:ind w:left="0"/>
        <w:jc w:val="both"/>
      </w:pPr>
      <w:r>
        <w:rPr>
          <w:rFonts w:ascii="Times New Roman"/>
          <w:b w:val="false"/>
          <w:i w:val="false"/>
          <w:color w:val="000000"/>
          <w:sz w:val="28"/>
        </w:rPr>
        <w:t>
      строка 2 = сумме строк 3, 10, 15, 43, 44, 47 для каждой графы;</w:t>
      </w:r>
    </w:p>
    <w:bookmarkEnd w:id="1843"/>
    <w:bookmarkStart w:name="z2629" w:id="1844"/>
    <w:p>
      <w:pPr>
        <w:spacing w:after="0"/>
        <w:ind w:left="0"/>
        <w:jc w:val="both"/>
      </w:pPr>
      <w:r>
        <w:rPr>
          <w:rFonts w:ascii="Times New Roman"/>
          <w:b w:val="false"/>
          <w:i w:val="false"/>
          <w:color w:val="000000"/>
          <w:sz w:val="28"/>
        </w:rPr>
        <w:t>
      строка 3 = сумме строк 4, 5 для каждой графы;</w:t>
      </w:r>
    </w:p>
    <w:bookmarkEnd w:id="1844"/>
    <w:bookmarkStart w:name="z2630" w:id="1845"/>
    <w:p>
      <w:pPr>
        <w:spacing w:after="0"/>
        <w:ind w:left="0"/>
        <w:jc w:val="both"/>
      </w:pPr>
      <w:r>
        <w:rPr>
          <w:rFonts w:ascii="Times New Roman"/>
          <w:b w:val="false"/>
          <w:i w:val="false"/>
          <w:color w:val="000000"/>
          <w:sz w:val="28"/>
        </w:rPr>
        <w:t>
      строка 5 ≥ суммы строк 6, 7, 8, 9 для каждой графы;</w:t>
      </w:r>
    </w:p>
    <w:bookmarkEnd w:id="1845"/>
    <w:bookmarkStart w:name="z2631" w:id="1846"/>
    <w:p>
      <w:pPr>
        <w:spacing w:after="0"/>
        <w:ind w:left="0"/>
        <w:jc w:val="both"/>
      </w:pPr>
      <w:r>
        <w:rPr>
          <w:rFonts w:ascii="Times New Roman"/>
          <w:b w:val="false"/>
          <w:i w:val="false"/>
          <w:color w:val="000000"/>
          <w:sz w:val="28"/>
        </w:rPr>
        <w:t>
      строка 10 = сумме строк 11, 13 для каждой графы;</w:t>
      </w:r>
    </w:p>
    <w:bookmarkEnd w:id="1846"/>
    <w:bookmarkStart w:name="z2632" w:id="1847"/>
    <w:p>
      <w:pPr>
        <w:spacing w:after="0"/>
        <w:ind w:left="0"/>
        <w:jc w:val="both"/>
      </w:pPr>
      <w:r>
        <w:rPr>
          <w:rFonts w:ascii="Times New Roman"/>
          <w:b w:val="false"/>
          <w:i w:val="false"/>
          <w:color w:val="000000"/>
          <w:sz w:val="28"/>
        </w:rPr>
        <w:t>
      строка 11 ≥ строки 12 для каждой графы;</w:t>
      </w:r>
    </w:p>
    <w:bookmarkEnd w:id="1847"/>
    <w:bookmarkStart w:name="z2633" w:id="1848"/>
    <w:p>
      <w:pPr>
        <w:spacing w:after="0"/>
        <w:ind w:left="0"/>
        <w:jc w:val="both"/>
      </w:pPr>
      <w:r>
        <w:rPr>
          <w:rFonts w:ascii="Times New Roman"/>
          <w:b w:val="false"/>
          <w:i w:val="false"/>
          <w:color w:val="000000"/>
          <w:sz w:val="28"/>
        </w:rPr>
        <w:t>
      строка 13 ≥ строки 14 для каждой графы;</w:t>
      </w:r>
    </w:p>
    <w:bookmarkEnd w:id="1848"/>
    <w:bookmarkStart w:name="z2634" w:id="1849"/>
    <w:p>
      <w:pPr>
        <w:spacing w:after="0"/>
        <w:ind w:left="0"/>
        <w:jc w:val="both"/>
      </w:pPr>
      <w:r>
        <w:rPr>
          <w:rFonts w:ascii="Times New Roman"/>
          <w:b w:val="false"/>
          <w:i w:val="false"/>
          <w:color w:val="000000"/>
          <w:sz w:val="28"/>
        </w:rPr>
        <w:t>
      строка 15 = сумме строк 16, 21, 39 для каждой графы;</w:t>
      </w:r>
    </w:p>
    <w:bookmarkEnd w:id="1849"/>
    <w:bookmarkStart w:name="z2635" w:id="1850"/>
    <w:p>
      <w:pPr>
        <w:spacing w:after="0"/>
        <w:ind w:left="0"/>
        <w:jc w:val="both"/>
      </w:pPr>
      <w:r>
        <w:rPr>
          <w:rFonts w:ascii="Times New Roman"/>
          <w:b w:val="false"/>
          <w:i w:val="false"/>
          <w:color w:val="000000"/>
          <w:sz w:val="28"/>
        </w:rPr>
        <w:t>
      строка 16 ≥ суммы строк 17, 18, 19, 20 для каждой графы;</w:t>
      </w:r>
    </w:p>
    <w:bookmarkEnd w:id="1850"/>
    <w:bookmarkStart w:name="z2636" w:id="1851"/>
    <w:p>
      <w:pPr>
        <w:spacing w:after="0"/>
        <w:ind w:left="0"/>
        <w:jc w:val="both"/>
      </w:pPr>
      <w:r>
        <w:rPr>
          <w:rFonts w:ascii="Times New Roman"/>
          <w:b w:val="false"/>
          <w:i w:val="false"/>
          <w:color w:val="000000"/>
          <w:sz w:val="28"/>
        </w:rPr>
        <w:t>
      строка 21 ≥ суммы строк 22, 23, 24, 25, 26, 27, 28, 29, 30, 31, 32, 33, 34 ,35, 36, 37, 38 для каждой графы;</w:t>
      </w:r>
    </w:p>
    <w:bookmarkEnd w:id="1851"/>
    <w:bookmarkStart w:name="z2637" w:id="1852"/>
    <w:p>
      <w:pPr>
        <w:spacing w:after="0"/>
        <w:ind w:left="0"/>
        <w:jc w:val="both"/>
      </w:pPr>
      <w:r>
        <w:rPr>
          <w:rFonts w:ascii="Times New Roman"/>
          <w:b w:val="false"/>
          <w:i w:val="false"/>
          <w:color w:val="000000"/>
          <w:sz w:val="28"/>
        </w:rPr>
        <w:t>
      строка 39 = сумме строк 40, 42 для каждой графы;</w:t>
      </w:r>
    </w:p>
    <w:bookmarkEnd w:id="1852"/>
    <w:bookmarkStart w:name="z2638" w:id="1853"/>
    <w:p>
      <w:pPr>
        <w:spacing w:after="0"/>
        <w:ind w:left="0"/>
        <w:jc w:val="both"/>
      </w:pPr>
      <w:r>
        <w:rPr>
          <w:rFonts w:ascii="Times New Roman"/>
          <w:b w:val="false"/>
          <w:i w:val="false"/>
          <w:color w:val="000000"/>
          <w:sz w:val="28"/>
        </w:rPr>
        <w:t>
      строка 40 ≥ строки 41 для каждой графы;</w:t>
      </w:r>
    </w:p>
    <w:bookmarkEnd w:id="1853"/>
    <w:bookmarkStart w:name="z2639" w:id="1854"/>
    <w:p>
      <w:pPr>
        <w:spacing w:after="0"/>
        <w:ind w:left="0"/>
        <w:jc w:val="both"/>
      </w:pPr>
      <w:r>
        <w:rPr>
          <w:rFonts w:ascii="Times New Roman"/>
          <w:b w:val="false"/>
          <w:i w:val="false"/>
          <w:color w:val="000000"/>
          <w:sz w:val="28"/>
        </w:rPr>
        <w:t>
      строка 44 = сумме строк 45, 46 для каждой графы;</w:t>
      </w:r>
    </w:p>
    <w:bookmarkEnd w:id="1854"/>
    <w:bookmarkStart w:name="z2640" w:id="1855"/>
    <w:p>
      <w:pPr>
        <w:spacing w:after="0"/>
        <w:ind w:left="0"/>
        <w:jc w:val="both"/>
      </w:pPr>
      <w:r>
        <w:rPr>
          <w:rFonts w:ascii="Times New Roman"/>
          <w:b w:val="false"/>
          <w:i w:val="false"/>
          <w:color w:val="000000"/>
          <w:sz w:val="28"/>
        </w:rPr>
        <w:t>
      строка 47 ≥ строки 48 для каждой графы;</w:t>
      </w:r>
    </w:p>
    <w:bookmarkEnd w:id="1855"/>
    <w:bookmarkStart w:name="z2641" w:id="1856"/>
    <w:p>
      <w:pPr>
        <w:spacing w:after="0"/>
        <w:ind w:left="0"/>
        <w:jc w:val="both"/>
      </w:pPr>
      <w:r>
        <w:rPr>
          <w:rFonts w:ascii="Times New Roman"/>
          <w:b w:val="false"/>
          <w:i w:val="false"/>
          <w:color w:val="000000"/>
          <w:sz w:val="28"/>
        </w:rPr>
        <w:t>
      строка 49 = сумме строк 50, 53, 54, 55, 56, 57 для каждой графы;</w:t>
      </w:r>
    </w:p>
    <w:bookmarkEnd w:id="1856"/>
    <w:bookmarkStart w:name="z2642" w:id="1857"/>
    <w:p>
      <w:pPr>
        <w:spacing w:after="0"/>
        <w:ind w:left="0"/>
        <w:jc w:val="both"/>
      </w:pPr>
      <w:r>
        <w:rPr>
          <w:rFonts w:ascii="Times New Roman"/>
          <w:b w:val="false"/>
          <w:i w:val="false"/>
          <w:color w:val="000000"/>
          <w:sz w:val="28"/>
        </w:rPr>
        <w:t>
      строка 50 ≥ суммы строк 51, 52 для каждой графы;</w:t>
      </w:r>
    </w:p>
    <w:bookmarkEnd w:id="1857"/>
    <w:bookmarkStart w:name="z2643" w:id="1858"/>
    <w:p>
      <w:pPr>
        <w:spacing w:after="0"/>
        <w:ind w:left="0"/>
        <w:jc w:val="both"/>
      </w:pPr>
      <w:r>
        <w:rPr>
          <w:rFonts w:ascii="Times New Roman"/>
          <w:b w:val="false"/>
          <w:i w:val="false"/>
          <w:color w:val="000000"/>
          <w:sz w:val="28"/>
        </w:rPr>
        <w:t>
      строка 57 ≥ суммы строк 58, 59, 60 для каждой графы;</w:t>
      </w:r>
    </w:p>
    <w:bookmarkEnd w:id="1858"/>
    <w:bookmarkStart w:name="z2644" w:id="1859"/>
    <w:p>
      <w:pPr>
        <w:spacing w:after="0"/>
        <w:ind w:left="0"/>
        <w:jc w:val="both"/>
      </w:pPr>
      <w:r>
        <w:rPr>
          <w:rFonts w:ascii="Times New Roman"/>
          <w:b w:val="false"/>
          <w:i w:val="false"/>
          <w:color w:val="000000"/>
          <w:sz w:val="28"/>
        </w:rPr>
        <w:t>
      2) Раздел 3. "Укажите информацию о затратах и амортизации основных фондов по основному виду деятельности, тысяч тенге":</w:t>
      </w:r>
    </w:p>
    <w:bookmarkEnd w:id="1859"/>
    <w:bookmarkStart w:name="z2645" w:id="1860"/>
    <w:p>
      <w:pPr>
        <w:spacing w:after="0"/>
        <w:ind w:left="0"/>
        <w:jc w:val="both"/>
      </w:pPr>
      <w:r>
        <w:rPr>
          <w:rFonts w:ascii="Times New Roman"/>
          <w:b w:val="false"/>
          <w:i w:val="false"/>
          <w:color w:val="000000"/>
          <w:sz w:val="28"/>
        </w:rPr>
        <w:t>
      строка 1 = сумме строк 2, 48 для каждой графы;</w:t>
      </w:r>
    </w:p>
    <w:bookmarkEnd w:id="1860"/>
    <w:bookmarkStart w:name="z2646" w:id="1861"/>
    <w:p>
      <w:pPr>
        <w:spacing w:after="0"/>
        <w:ind w:left="0"/>
        <w:jc w:val="both"/>
      </w:pPr>
      <w:r>
        <w:rPr>
          <w:rFonts w:ascii="Times New Roman"/>
          <w:b w:val="false"/>
          <w:i w:val="false"/>
          <w:color w:val="000000"/>
          <w:sz w:val="28"/>
        </w:rPr>
        <w:t>
      строка 2 = сумме строк 3, 10, 15, 43, 44, 47 для каждой графы;</w:t>
      </w:r>
    </w:p>
    <w:bookmarkEnd w:id="1861"/>
    <w:bookmarkStart w:name="z2647" w:id="1862"/>
    <w:p>
      <w:pPr>
        <w:spacing w:after="0"/>
        <w:ind w:left="0"/>
        <w:jc w:val="both"/>
      </w:pPr>
      <w:r>
        <w:rPr>
          <w:rFonts w:ascii="Times New Roman"/>
          <w:b w:val="false"/>
          <w:i w:val="false"/>
          <w:color w:val="000000"/>
          <w:sz w:val="28"/>
        </w:rPr>
        <w:t>
      строка 3 = сумме строк 4, 5 для каждой графы;</w:t>
      </w:r>
    </w:p>
    <w:bookmarkEnd w:id="1862"/>
    <w:bookmarkStart w:name="z2648" w:id="1863"/>
    <w:p>
      <w:pPr>
        <w:spacing w:after="0"/>
        <w:ind w:left="0"/>
        <w:jc w:val="both"/>
      </w:pPr>
      <w:r>
        <w:rPr>
          <w:rFonts w:ascii="Times New Roman"/>
          <w:b w:val="false"/>
          <w:i w:val="false"/>
          <w:color w:val="000000"/>
          <w:sz w:val="28"/>
        </w:rPr>
        <w:t>
      строка 5 ≥ суммы строк 6, 7, 8, 9 для каждой графы;</w:t>
      </w:r>
    </w:p>
    <w:bookmarkEnd w:id="1863"/>
    <w:bookmarkStart w:name="z2649" w:id="1864"/>
    <w:p>
      <w:pPr>
        <w:spacing w:after="0"/>
        <w:ind w:left="0"/>
        <w:jc w:val="both"/>
      </w:pPr>
      <w:r>
        <w:rPr>
          <w:rFonts w:ascii="Times New Roman"/>
          <w:b w:val="false"/>
          <w:i w:val="false"/>
          <w:color w:val="000000"/>
          <w:sz w:val="28"/>
        </w:rPr>
        <w:t>
      строка 10 = сумме строк 11, 13 для каждой графы;</w:t>
      </w:r>
    </w:p>
    <w:bookmarkEnd w:id="1864"/>
    <w:bookmarkStart w:name="z2650" w:id="1865"/>
    <w:p>
      <w:pPr>
        <w:spacing w:after="0"/>
        <w:ind w:left="0"/>
        <w:jc w:val="both"/>
      </w:pPr>
      <w:r>
        <w:rPr>
          <w:rFonts w:ascii="Times New Roman"/>
          <w:b w:val="false"/>
          <w:i w:val="false"/>
          <w:color w:val="000000"/>
          <w:sz w:val="28"/>
        </w:rPr>
        <w:t>
      строка 11 ≥ строки 12 для каждой графы;</w:t>
      </w:r>
    </w:p>
    <w:bookmarkEnd w:id="1865"/>
    <w:bookmarkStart w:name="z2651" w:id="1866"/>
    <w:p>
      <w:pPr>
        <w:spacing w:after="0"/>
        <w:ind w:left="0"/>
        <w:jc w:val="both"/>
      </w:pPr>
      <w:r>
        <w:rPr>
          <w:rFonts w:ascii="Times New Roman"/>
          <w:b w:val="false"/>
          <w:i w:val="false"/>
          <w:color w:val="000000"/>
          <w:sz w:val="28"/>
        </w:rPr>
        <w:t>
      строка 13 ≥ строки 14 для каждой графы;</w:t>
      </w:r>
    </w:p>
    <w:bookmarkEnd w:id="1866"/>
    <w:bookmarkStart w:name="z2652" w:id="1867"/>
    <w:p>
      <w:pPr>
        <w:spacing w:after="0"/>
        <w:ind w:left="0"/>
        <w:jc w:val="both"/>
      </w:pPr>
      <w:r>
        <w:rPr>
          <w:rFonts w:ascii="Times New Roman"/>
          <w:b w:val="false"/>
          <w:i w:val="false"/>
          <w:color w:val="000000"/>
          <w:sz w:val="28"/>
        </w:rPr>
        <w:t>
      строка 15 = сумме строк 16, 21, 39 для каждой графы;</w:t>
      </w:r>
    </w:p>
    <w:bookmarkEnd w:id="1867"/>
    <w:bookmarkStart w:name="z2653" w:id="1868"/>
    <w:p>
      <w:pPr>
        <w:spacing w:after="0"/>
        <w:ind w:left="0"/>
        <w:jc w:val="both"/>
      </w:pPr>
      <w:r>
        <w:rPr>
          <w:rFonts w:ascii="Times New Roman"/>
          <w:b w:val="false"/>
          <w:i w:val="false"/>
          <w:color w:val="000000"/>
          <w:sz w:val="28"/>
        </w:rPr>
        <w:t>
      строка 16 ≥ сумме строк 17, 18, 19, 20 для каждой графы;</w:t>
      </w:r>
    </w:p>
    <w:bookmarkEnd w:id="1868"/>
    <w:bookmarkStart w:name="z2654" w:id="1869"/>
    <w:p>
      <w:pPr>
        <w:spacing w:after="0"/>
        <w:ind w:left="0"/>
        <w:jc w:val="both"/>
      </w:pPr>
      <w:r>
        <w:rPr>
          <w:rFonts w:ascii="Times New Roman"/>
          <w:b w:val="false"/>
          <w:i w:val="false"/>
          <w:color w:val="000000"/>
          <w:sz w:val="28"/>
        </w:rPr>
        <w:t>
      строка 21 ≥ суммы строк 22, 23, 24, 25, 26, 27, 28, 29, 30, 31, 32, 33, 34, 35, 36, 37, 38 для каждой графы;</w:t>
      </w:r>
    </w:p>
    <w:bookmarkEnd w:id="1869"/>
    <w:bookmarkStart w:name="z2655" w:id="1870"/>
    <w:p>
      <w:pPr>
        <w:spacing w:after="0"/>
        <w:ind w:left="0"/>
        <w:jc w:val="both"/>
      </w:pPr>
      <w:r>
        <w:rPr>
          <w:rFonts w:ascii="Times New Roman"/>
          <w:b w:val="false"/>
          <w:i w:val="false"/>
          <w:color w:val="000000"/>
          <w:sz w:val="28"/>
        </w:rPr>
        <w:t>
      строка 39 = сумме строк 40, 42 для каждой графы;</w:t>
      </w:r>
    </w:p>
    <w:bookmarkEnd w:id="1870"/>
    <w:bookmarkStart w:name="z2656" w:id="1871"/>
    <w:p>
      <w:pPr>
        <w:spacing w:after="0"/>
        <w:ind w:left="0"/>
        <w:jc w:val="both"/>
      </w:pPr>
      <w:r>
        <w:rPr>
          <w:rFonts w:ascii="Times New Roman"/>
          <w:b w:val="false"/>
          <w:i w:val="false"/>
          <w:color w:val="000000"/>
          <w:sz w:val="28"/>
        </w:rPr>
        <w:t>
      строка 40 ≥ строки 41 для каждой графы;</w:t>
      </w:r>
    </w:p>
    <w:bookmarkEnd w:id="1871"/>
    <w:bookmarkStart w:name="z2657" w:id="1872"/>
    <w:p>
      <w:pPr>
        <w:spacing w:after="0"/>
        <w:ind w:left="0"/>
        <w:jc w:val="both"/>
      </w:pPr>
      <w:r>
        <w:rPr>
          <w:rFonts w:ascii="Times New Roman"/>
          <w:b w:val="false"/>
          <w:i w:val="false"/>
          <w:color w:val="000000"/>
          <w:sz w:val="28"/>
        </w:rPr>
        <w:t>
      строка 44 = сумме строк 45, 46 для каждой графы;</w:t>
      </w:r>
    </w:p>
    <w:bookmarkEnd w:id="1872"/>
    <w:bookmarkStart w:name="z2658" w:id="1873"/>
    <w:p>
      <w:pPr>
        <w:spacing w:after="0"/>
        <w:ind w:left="0"/>
        <w:jc w:val="both"/>
      </w:pPr>
      <w:r>
        <w:rPr>
          <w:rFonts w:ascii="Times New Roman"/>
          <w:b w:val="false"/>
          <w:i w:val="false"/>
          <w:color w:val="000000"/>
          <w:sz w:val="28"/>
        </w:rPr>
        <w:t>
      строка 48 = сумме строк 49, 52, 53, 54, 55, 56 для каждой графы;</w:t>
      </w:r>
    </w:p>
    <w:bookmarkEnd w:id="1873"/>
    <w:bookmarkStart w:name="z2659" w:id="1874"/>
    <w:p>
      <w:pPr>
        <w:spacing w:after="0"/>
        <w:ind w:left="0"/>
        <w:jc w:val="both"/>
      </w:pPr>
      <w:r>
        <w:rPr>
          <w:rFonts w:ascii="Times New Roman"/>
          <w:b w:val="false"/>
          <w:i w:val="false"/>
          <w:color w:val="000000"/>
          <w:sz w:val="28"/>
        </w:rPr>
        <w:t>
      строка 49 ≥ суммы строк 50, 51 для каждой графы;</w:t>
      </w:r>
    </w:p>
    <w:bookmarkEnd w:id="1874"/>
    <w:bookmarkStart w:name="z2660" w:id="1875"/>
    <w:p>
      <w:pPr>
        <w:spacing w:after="0"/>
        <w:ind w:left="0"/>
        <w:jc w:val="both"/>
      </w:pPr>
      <w:r>
        <w:rPr>
          <w:rFonts w:ascii="Times New Roman"/>
          <w:b w:val="false"/>
          <w:i w:val="false"/>
          <w:color w:val="000000"/>
          <w:sz w:val="28"/>
        </w:rPr>
        <w:t>
      строка 56 ≥ суммы строк 57, 58, 59 для каждой графы;</w:t>
      </w:r>
    </w:p>
    <w:bookmarkEnd w:id="1875"/>
    <w:bookmarkStart w:name="z2661" w:id="1876"/>
    <w:p>
      <w:pPr>
        <w:spacing w:after="0"/>
        <w:ind w:left="0"/>
        <w:jc w:val="both"/>
      </w:pPr>
      <w:r>
        <w:rPr>
          <w:rFonts w:ascii="Times New Roman"/>
          <w:b w:val="false"/>
          <w:i w:val="false"/>
          <w:color w:val="000000"/>
          <w:sz w:val="28"/>
        </w:rPr>
        <w:t>
      3) Раздел 4.1 "Укажите информацию о наличии и движении основных фондов по вторичным видам деятельности, тысяч тенге":</w:t>
      </w:r>
    </w:p>
    <w:bookmarkEnd w:id="1876"/>
    <w:bookmarkStart w:name="z2662" w:id="1877"/>
    <w:p>
      <w:pPr>
        <w:spacing w:after="0"/>
        <w:ind w:left="0"/>
        <w:jc w:val="both"/>
      </w:pPr>
      <w:r>
        <w:rPr>
          <w:rFonts w:ascii="Times New Roman"/>
          <w:b w:val="false"/>
          <w:i w:val="false"/>
          <w:color w:val="000000"/>
          <w:sz w:val="28"/>
        </w:rPr>
        <w:t>
      графа 10 = сумме граф 1, 2, 3, 4 – сумма граф 5, 7, 8 для каждой строки;</w:t>
      </w:r>
    </w:p>
    <w:bookmarkEnd w:id="1877"/>
    <w:bookmarkStart w:name="z2663" w:id="1878"/>
    <w:p>
      <w:pPr>
        <w:spacing w:after="0"/>
        <w:ind w:left="0"/>
        <w:jc w:val="both"/>
      </w:pPr>
      <w:r>
        <w:rPr>
          <w:rFonts w:ascii="Times New Roman"/>
          <w:b w:val="false"/>
          <w:i w:val="false"/>
          <w:color w:val="000000"/>
          <w:sz w:val="28"/>
        </w:rPr>
        <w:t>
      графа 5 ≥ графы 6 для каждой строки;</w:t>
      </w:r>
    </w:p>
    <w:bookmarkEnd w:id="1878"/>
    <w:bookmarkStart w:name="z2664" w:id="1879"/>
    <w:p>
      <w:pPr>
        <w:spacing w:after="0"/>
        <w:ind w:left="0"/>
        <w:jc w:val="both"/>
      </w:pPr>
      <w:r>
        <w:rPr>
          <w:rFonts w:ascii="Times New Roman"/>
          <w:b w:val="false"/>
          <w:i w:val="false"/>
          <w:color w:val="000000"/>
          <w:sz w:val="28"/>
        </w:rPr>
        <w:t>
      графа 8 ≥ графы 9 для каждой строки;</w:t>
      </w:r>
    </w:p>
    <w:bookmarkEnd w:id="1879"/>
    <w:bookmarkStart w:name="z2665" w:id="1880"/>
    <w:p>
      <w:pPr>
        <w:spacing w:after="0"/>
        <w:ind w:left="0"/>
        <w:jc w:val="both"/>
      </w:pPr>
      <w:r>
        <w:rPr>
          <w:rFonts w:ascii="Times New Roman"/>
          <w:b w:val="false"/>
          <w:i w:val="false"/>
          <w:color w:val="000000"/>
          <w:sz w:val="28"/>
        </w:rPr>
        <w:t>
      строка 1 = сумме строк 2, 3 ,4, 10, 11 для каждой графы;</w:t>
      </w:r>
    </w:p>
    <w:bookmarkEnd w:id="1880"/>
    <w:bookmarkStart w:name="z2666" w:id="1881"/>
    <w:p>
      <w:pPr>
        <w:spacing w:after="0"/>
        <w:ind w:left="0"/>
        <w:jc w:val="both"/>
      </w:pPr>
      <w:r>
        <w:rPr>
          <w:rFonts w:ascii="Times New Roman"/>
          <w:b w:val="false"/>
          <w:i w:val="false"/>
          <w:color w:val="000000"/>
          <w:sz w:val="28"/>
        </w:rPr>
        <w:t>
      строка 4 = сумме строк 5, 6, 7 для каждой графы;</w:t>
      </w:r>
    </w:p>
    <w:bookmarkEnd w:id="1881"/>
    <w:bookmarkStart w:name="z2667" w:id="1882"/>
    <w:p>
      <w:pPr>
        <w:spacing w:after="0"/>
        <w:ind w:left="0"/>
        <w:jc w:val="both"/>
      </w:pPr>
      <w:r>
        <w:rPr>
          <w:rFonts w:ascii="Times New Roman"/>
          <w:b w:val="false"/>
          <w:i w:val="false"/>
          <w:color w:val="000000"/>
          <w:sz w:val="28"/>
        </w:rPr>
        <w:t>
      строка 7 ≥ строки 8 для каждой графы;</w:t>
      </w:r>
    </w:p>
    <w:bookmarkEnd w:id="1882"/>
    <w:bookmarkStart w:name="z2668" w:id="1883"/>
    <w:p>
      <w:pPr>
        <w:spacing w:after="0"/>
        <w:ind w:left="0"/>
        <w:jc w:val="both"/>
      </w:pPr>
      <w:r>
        <w:rPr>
          <w:rFonts w:ascii="Times New Roman"/>
          <w:b w:val="false"/>
          <w:i w:val="false"/>
          <w:color w:val="000000"/>
          <w:sz w:val="28"/>
        </w:rPr>
        <w:t>
      строка 8 ≥ строки 9 для каждой графы;</w:t>
      </w:r>
    </w:p>
    <w:bookmarkEnd w:id="1883"/>
    <w:bookmarkStart w:name="z2669" w:id="1884"/>
    <w:p>
      <w:pPr>
        <w:spacing w:after="0"/>
        <w:ind w:left="0"/>
        <w:jc w:val="both"/>
      </w:pPr>
      <w:r>
        <w:rPr>
          <w:rFonts w:ascii="Times New Roman"/>
          <w:b w:val="false"/>
          <w:i w:val="false"/>
          <w:color w:val="000000"/>
          <w:sz w:val="28"/>
        </w:rPr>
        <w:t>
      4) Раздел 5. "Укажите информацию о затратах и амортизации основных фондов по вторичным видам деятельности, тысяч тенге":</w:t>
      </w:r>
    </w:p>
    <w:bookmarkEnd w:id="1884"/>
    <w:bookmarkStart w:name="z2670" w:id="1885"/>
    <w:p>
      <w:pPr>
        <w:spacing w:after="0"/>
        <w:ind w:left="0"/>
        <w:jc w:val="both"/>
      </w:pPr>
      <w:r>
        <w:rPr>
          <w:rFonts w:ascii="Times New Roman"/>
          <w:b w:val="false"/>
          <w:i w:val="false"/>
          <w:color w:val="000000"/>
          <w:sz w:val="28"/>
        </w:rPr>
        <w:t>
      строка 1 = сумме строк 2, 3, 4, 10, 11 для каждой графы;</w:t>
      </w:r>
    </w:p>
    <w:bookmarkEnd w:id="1885"/>
    <w:bookmarkStart w:name="z2671" w:id="1886"/>
    <w:p>
      <w:pPr>
        <w:spacing w:after="0"/>
        <w:ind w:left="0"/>
        <w:jc w:val="both"/>
      </w:pPr>
      <w:r>
        <w:rPr>
          <w:rFonts w:ascii="Times New Roman"/>
          <w:b w:val="false"/>
          <w:i w:val="false"/>
          <w:color w:val="000000"/>
          <w:sz w:val="28"/>
        </w:rPr>
        <w:t>
      строка 4 = сумме строк 5, 6, 7 для каждой графы;</w:t>
      </w:r>
    </w:p>
    <w:bookmarkEnd w:id="1886"/>
    <w:bookmarkStart w:name="z2672" w:id="1887"/>
    <w:p>
      <w:pPr>
        <w:spacing w:after="0"/>
        <w:ind w:left="0"/>
        <w:jc w:val="both"/>
      </w:pPr>
      <w:r>
        <w:rPr>
          <w:rFonts w:ascii="Times New Roman"/>
          <w:b w:val="false"/>
          <w:i w:val="false"/>
          <w:color w:val="000000"/>
          <w:sz w:val="28"/>
        </w:rPr>
        <w:t>
      строка 7 ≥ строки 8 для каждой графы;</w:t>
      </w:r>
    </w:p>
    <w:bookmarkEnd w:id="1887"/>
    <w:bookmarkStart w:name="z2673" w:id="1888"/>
    <w:p>
      <w:pPr>
        <w:spacing w:after="0"/>
        <w:ind w:left="0"/>
        <w:jc w:val="both"/>
      </w:pPr>
      <w:r>
        <w:rPr>
          <w:rFonts w:ascii="Times New Roman"/>
          <w:b w:val="false"/>
          <w:i w:val="false"/>
          <w:color w:val="000000"/>
          <w:sz w:val="28"/>
        </w:rPr>
        <w:t>
      строка 8 ≥ строки 9 для каждой графы;</w:t>
      </w:r>
    </w:p>
    <w:bookmarkEnd w:id="1888"/>
    <w:bookmarkStart w:name="z2674" w:id="1889"/>
    <w:p>
      <w:pPr>
        <w:spacing w:after="0"/>
        <w:ind w:left="0"/>
        <w:jc w:val="both"/>
      </w:pPr>
      <w:r>
        <w:rPr>
          <w:rFonts w:ascii="Times New Roman"/>
          <w:b w:val="false"/>
          <w:i w:val="false"/>
          <w:color w:val="000000"/>
          <w:sz w:val="28"/>
        </w:rPr>
        <w:t>
      5) Раздел 6. "Дополнительная информация по основным фондам":</w:t>
      </w:r>
    </w:p>
    <w:bookmarkEnd w:id="1889"/>
    <w:bookmarkStart w:name="z2675" w:id="1890"/>
    <w:p>
      <w:pPr>
        <w:spacing w:after="0"/>
        <w:ind w:left="0"/>
        <w:jc w:val="both"/>
      </w:pPr>
      <w:r>
        <w:rPr>
          <w:rFonts w:ascii="Times New Roman"/>
          <w:b w:val="false"/>
          <w:i w:val="false"/>
          <w:color w:val="000000"/>
          <w:sz w:val="28"/>
        </w:rPr>
        <w:t>
      строка 10 ≥ сумме строк 11, 12, 13.</w:t>
      </w:r>
    </w:p>
    <w:bookmarkEnd w:id="18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10 ноября 2017 года № 165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Статистика ком</w:t>
            </w:r>
            <w:r>
              <w:rPr>
                <w:rFonts w:ascii="Times New Roman"/>
                <w:b/>
                <w:i w:val="false"/>
                <w:color w:val="000000"/>
                <w:sz w:val="20"/>
              </w:rPr>
              <w:t xml:space="preserve">итеті төрағасының </w:t>
            </w:r>
            <w:r>
              <w:br/>
            </w:r>
            <w:r>
              <w:rPr>
                <w:rFonts w:ascii="Times New Roman"/>
                <w:b/>
                <w:i w:val="false"/>
                <w:color w:val="000000"/>
                <w:sz w:val="20"/>
              </w:rPr>
              <w:t>2017 жылғы 10 қарашадағы № 165</w:t>
            </w:r>
            <w:r>
              <w:br/>
            </w:r>
            <w:r>
              <w:rPr>
                <w:rFonts w:ascii="Times New Roman"/>
                <w:b/>
                <w:i w:val="false"/>
                <w:color w:val="000000"/>
                <w:sz w:val="20"/>
              </w:rPr>
              <w:t xml:space="preserve"> бұйрығына 1-қосымша</w:t>
            </w:r>
          </w:p>
        </w:tc>
      </w:tr>
    </w:tbl>
    <w:tbl>
      <w:tblPr>
        <w:tblW w:w="0" w:type="auto"/>
        <w:tblCellSpacing w:w="0" w:type="auto"/>
        <w:tblBorders>
          <w:top w:val="none"/>
          <w:left w:val="none"/>
          <w:bottom w:val="none"/>
          <w:right w:val="none"/>
          <w:insideH w:val="none"/>
          <w:insideV w:val="none"/>
        </w:tblBorders>
      </w:tblPr>
      <w:tblGrid>
        <w:gridCol w:w="2294"/>
        <w:gridCol w:w="1"/>
        <w:gridCol w:w="40"/>
        <w:gridCol w:w="1"/>
        <w:gridCol w:w="12393"/>
      </w:tblGrid>
      <w:tr>
        <w:trPr>
          <w:trHeight w:val="30" w:hRule="atLeast"/>
        </w:trPr>
        <w:tc>
          <w:tcPr>
            <w:tcW w:w="2294" w:type="dxa"/>
            <w:tcBorders/>
            <w:tcMar>
              <w:top w:w="15" w:type="dxa"/>
              <w:left w:w="15" w:type="dxa"/>
              <w:bottom w:w="15" w:type="dxa"/>
              <w:right w:w="15" w:type="dxa"/>
            </w:tcMar>
            <w:vAlign w:val="center"/>
          </w:tcPr>
          <w:bookmarkStart w:name="z2679" w:id="1891"/>
          <w:p>
            <w:pPr>
              <w:spacing w:after="20"/>
              <w:ind w:left="20"/>
              <w:jc w:val="both"/>
            </w:pPr>
          </w:p>
          <w:bookmarkEnd w:id="1891"/>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органдары</w:t>
            </w:r>
            <w:r>
              <w:rPr>
                <w:rFonts w:ascii="Times New Roman"/>
                <w:b w:val="false"/>
                <w:i w:val="false"/>
                <w:color w:val="000000"/>
                <w:sz w:val="20"/>
              </w:rPr>
              <w:t xml:space="preserve"> </w:t>
            </w:r>
            <w:r>
              <w:rPr>
                <w:rFonts w:ascii="Times New Roman"/>
                <w:b/>
                <w:i w:val="false"/>
                <w:color w:val="000000"/>
                <w:sz w:val="20"/>
              </w:rPr>
              <w:t>құпиялылығына</w:t>
            </w:r>
            <w:r>
              <w:rPr>
                <w:rFonts w:ascii="Times New Roman"/>
                <w:b w:val="false"/>
                <w:i w:val="false"/>
                <w:color w:val="000000"/>
                <w:sz w:val="20"/>
              </w:rPr>
              <w:t xml:space="preserve"> </w:t>
            </w:r>
            <w:r>
              <w:rPr>
                <w:rFonts w:ascii="Times New Roman"/>
                <w:b/>
                <w:i w:val="false"/>
                <w:color w:val="000000"/>
                <w:sz w:val="20"/>
              </w:rPr>
              <w:t>кепілдік</w:t>
            </w:r>
            <w:r>
              <w:rPr>
                <w:rFonts w:ascii="Times New Roman"/>
                <w:b w:val="false"/>
                <w:i w:val="false"/>
                <w:color w:val="000000"/>
                <w:sz w:val="20"/>
              </w:rPr>
              <w:t xml:space="preserve"> </w:t>
            </w:r>
            <w:r>
              <w:rPr>
                <w:rFonts w:ascii="Times New Roman"/>
                <w:b/>
                <w:i w:val="false"/>
                <w:color w:val="000000"/>
                <w:sz w:val="20"/>
              </w:rPr>
              <w:t>береді</w:t>
            </w:r>
            <w:r>
              <w:rPr>
                <w:rFonts w:ascii="Times New Roman"/>
                <w:b w:val="false"/>
                <w:i w:val="false"/>
                <w:color w:val="000000"/>
                <w:sz w:val="20"/>
              </w:rPr>
              <w:t xml:space="preserve"> </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байқаудың</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нысаны</w:t>
            </w:r>
            <w:r>
              <w:rPr>
                <w:rFonts w:ascii="Times New Roman"/>
                <w:b w:val="false"/>
                <w:i w:val="false"/>
                <w:color w:val="000000"/>
                <w:sz w:val="20"/>
              </w:rPr>
              <w:t xml:space="preserve">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2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bookmarkStart w:name="z2681" w:id="1892"/>
          <w:p>
            <w:pPr>
              <w:spacing w:after="20"/>
              <w:ind w:left="20"/>
              <w:jc w:val="both"/>
            </w:pPr>
            <w:r>
              <w:rPr>
                <w:rFonts w:ascii="Times New Roman"/>
                <w:b w:val="false"/>
                <w:i w:val="false"/>
                <w:color w:val="000000"/>
                <w:sz w:val="20"/>
              </w:rPr>
              <w:t>
</w:t>
            </w:r>
            <w:r>
              <w:rPr>
                <w:rFonts w:ascii="Times New Roman"/>
                <w:b/>
                <w:i w:val="false"/>
                <w:color w:val="000000"/>
                <w:sz w:val="20"/>
              </w:rPr>
              <w:t>Аумақтық</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органына</w:t>
            </w:r>
            <w:r>
              <w:rPr>
                <w:rFonts w:ascii="Times New Roman"/>
                <w:b w:val="false"/>
                <w:i w:val="false"/>
                <w:color w:val="000000"/>
                <w:sz w:val="20"/>
              </w:rPr>
              <w:t xml:space="preserve"> </w:t>
            </w:r>
            <w:r>
              <w:rPr>
                <w:rFonts w:ascii="Times New Roman"/>
                <w:b/>
                <w:i w:val="false"/>
                <w:color w:val="000000"/>
                <w:sz w:val="20"/>
              </w:rPr>
              <w:t>ұсынылады</w:t>
            </w:r>
            <w:r>
              <w:br/>
            </w:r>
            <w:r>
              <w:rPr>
                <w:rFonts w:ascii="Times New Roman"/>
                <w:b w:val="false"/>
                <w:i w:val="false"/>
                <w:color w:val="000000"/>
                <w:sz w:val="20"/>
              </w:rPr>
              <w:t>
Представляется территориальному органу статистики</w:t>
            </w:r>
          </w:p>
          <w:bookmarkEnd w:id="1892"/>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bookmarkStart w:name="z2684" w:id="1893"/>
                <w:p>
                  <w:pPr>
                    <w:spacing w:after="20"/>
                    <w:ind w:left="20"/>
                    <w:jc w:val="both"/>
                  </w:pPr>
                  <w:r>
                    <w:rPr>
                      <w:rFonts w:ascii="Times New Roman"/>
                      <w:b w:val="false"/>
                      <w:i w:val="false"/>
                      <w:color w:val="000000"/>
                      <w:sz w:val="20"/>
                    </w:rPr>
                    <w:t>
до 1 часа</w:t>
                  </w:r>
                </w:p>
                <w:bookmarkEnd w:id="1893"/>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2685" w:id="1894"/>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val="false"/>
                <w:i w:val="false"/>
                <w:color w:val="000000"/>
                <w:sz w:val="20"/>
              </w:rPr>
              <w:t xml:space="preserve"> </w:t>
            </w:r>
            <w:r>
              <w:rPr>
                <w:rFonts w:ascii="Times New Roman"/>
                <w:b/>
                <w:i w:val="false"/>
                <w:color w:val="000000"/>
                <w:sz w:val="20"/>
              </w:rPr>
              <w:t>www.</w:t>
            </w:r>
            <w:r>
              <w:rPr>
                <w:rFonts w:ascii="Times New Roman"/>
                <w:b/>
                <w:i w:val="false"/>
                <w:color w:val="000000"/>
                <w:sz w:val="20"/>
              </w:rPr>
              <w:t>stat.gov.kz</w:t>
            </w:r>
            <w:r>
              <w:rPr>
                <w:rFonts w:ascii="Times New Roman"/>
                <w:b w:val="false"/>
                <w:i w:val="false"/>
                <w:color w:val="000000"/>
                <w:sz w:val="20"/>
              </w:rPr>
              <w:t xml:space="preserve"> </w:t>
            </w:r>
            <w:r>
              <w:rPr>
                <w:rFonts w:ascii="Times New Roman"/>
                <w:b/>
                <w:i w:val="false"/>
                <w:color w:val="000000"/>
                <w:sz w:val="20"/>
              </w:rPr>
              <w:t>интернет-ресурсына</w:t>
            </w:r>
            <w:r>
              <w:br/>
            </w:r>
            <w:r>
              <w:rPr>
                <w:rFonts w:ascii="Times New Roman"/>
                <w:b w:val="false"/>
                <w:i w:val="false"/>
                <w:color w:val="000000"/>
                <w:sz w:val="20"/>
              </w:rPr>
              <w:t>
</w:t>
            </w:r>
            <w:r>
              <w:rPr>
                <w:rFonts w:ascii="Times New Roman"/>
                <w:b/>
                <w:i w:val="false"/>
                <w:color w:val="000000"/>
                <w:sz w:val="20"/>
              </w:rPr>
              <w:t>орналастырылған</w:t>
            </w:r>
            <w:r>
              <w:rPr>
                <w:rFonts w:ascii="Times New Roman"/>
                <w:b w:val="false"/>
                <w:i w:val="false"/>
                <w:color w:val="000000"/>
                <w:sz w:val="20"/>
              </w:rPr>
              <w:t xml:space="preserve"> </w:t>
            </w:r>
            <w:r>
              <w:br/>
            </w:r>
            <w:r>
              <w:rPr>
                <w:rFonts w:ascii="Times New Roman"/>
                <w:b w:val="false"/>
                <w:i w:val="false"/>
                <w:color w:val="000000"/>
                <w:sz w:val="20"/>
              </w:rPr>
              <w:t xml:space="preserve">
Статистическая форма размещена на интернет-ресурсе www.stat.gov.kz </w:t>
            </w:r>
          </w:p>
          <w:bookmarkEnd w:id="1894"/>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bookmarkStart w:name="z2687" w:id="1895"/>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статистиканың</w:t>
            </w:r>
            <w:r>
              <w:rPr>
                <w:rFonts w:ascii="Times New Roman"/>
                <w:b w:val="false"/>
                <w:i w:val="false"/>
                <w:color w:val="000000"/>
                <w:sz w:val="20"/>
              </w:rPr>
              <w:t xml:space="preserve"> </w:t>
            </w:r>
            <w:r>
              <w:rPr>
                <w:rFonts w:ascii="Times New Roman"/>
                <w:b/>
                <w:i w:val="false"/>
                <w:color w:val="000000"/>
                <w:sz w:val="20"/>
              </w:rPr>
              <w:t>тиісті</w:t>
            </w:r>
            <w:r>
              <w:rPr>
                <w:rFonts w:ascii="Times New Roman"/>
                <w:b w:val="false"/>
                <w:i w:val="false"/>
                <w:color w:val="000000"/>
                <w:sz w:val="20"/>
              </w:rPr>
              <w:t xml:space="preserve">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анық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белгіленген</w:t>
            </w:r>
            <w:r>
              <w:rPr>
                <w:rFonts w:ascii="Times New Roman"/>
                <w:b w:val="false"/>
                <w:i w:val="false"/>
                <w:color w:val="000000"/>
                <w:sz w:val="20"/>
              </w:rPr>
              <w:t xml:space="preserve"> </w:t>
            </w:r>
            <w:r>
              <w:rPr>
                <w:rFonts w:ascii="Times New Roman"/>
                <w:b/>
                <w:i w:val="false"/>
                <w:color w:val="000000"/>
                <w:sz w:val="20"/>
              </w:rPr>
              <w:t>мерзімде</w:t>
            </w:r>
            <w:r>
              <w:rPr>
                <w:rFonts w:ascii="Times New Roman"/>
                <w:b w:val="false"/>
                <w:i w:val="false"/>
                <w:color w:val="000000"/>
                <w:sz w:val="20"/>
              </w:rPr>
              <w:t xml:space="preserve"> </w:t>
            </w:r>
            <w:r>
              <w:rPr>
                <w:rFonts w:ascii="Times New Roman"/>
                <w:b/>
                <w:i w:val="false"/>
                <w:color w:val="000000"/>
                <w:sz w:val="20"/>
              </w:rPr>
              <w:t>ұсынбау</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Кодексінің</w:t>
            </w:r>
            <w:r>
              <w:rPr>
                <w:rFonts w:ascii="Times New Roman"/>
                <w:b w:val="false"/>
                <w:i w:val="false"/>
                <w:color w:val="000000"/>
                <w:sz w:val="20"/>
              </w:rPr>
              <w:t xml:space="preserve"> </w:t>
            </w:r>
            <w:r>
              <w:rPr>
                <w:rFonts w:ascii="Times New Roman"/>
                <w:b/>
                <w:i w:val="false"/>
                <w:color w:val="000000"/>
                <w:sz w:val="20"/>
              </w:rPr>
              <w:t>497-бабында</w:t>
            </w:r>
            <w:r>
              <w:rPr>
                <w:rFonts w:ascii="Times New Roman"/>
                <w:b w:val="false"/>
                <w:i w:val="false"/>
                <w:color w:val="000000"/>
                <w:sz w:val="20"/>
              </w:rPr>
              <w:t xml:space="preserve"> </w:t>
            </w:r>
            <w:r>
              <w:rPr>
                <w:rFonts w:ascii="Times New Roman"/>
                <w:b/>
                <w:i w:val="false"/>
                <w:color w:val="000000"/>
                <w:sz w:val="20"/>
              </w:rPr>
              <w:t>көзделген</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бұзушылықтар</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r>
              <w:br/>
            </w:r>
            <w:r>
              <w:rPr>
                <w:rFonts w:ascii="Times New Roman"/>
                <w:b w:val="false"/>
                <w:i w:val="false"/>
                <w:color w:val="000000"/>
                <w:sz w:val="20"/>
              </w:rPr>
              <w:t>
 </w:t>
            </w:r>
          </w:p>
          <w:bookmarkEnd w:id="1895"/>
        </w:tc>
      </w:tr>
      <w:tr>
        <w:trPr>
          <w:trHeight w:val="30" w:hRule="atLeast"/>
        </w:trPr>
        <w:tc>
          <w:tcPr>
            <w:tcW w:w="0" w:type="auto"/>
            <w:gridSpan w:val="2"/>
            <w:tcBorders/>
            <w:tcMar>
              <w:top w:w="15" w:type="dxa"/>
              <w:left w:w="15" w:type="dxa"/>
              <w:bottom w:w="15" w:type="dxa"/>
              <w:right w:w="15" w:type="dxa"/>
            </w:tcMar>
            <w:vAlign w:val="center"/>
          </w:tcPr>
          <w:bookmarkStart w:name="z2689" w:id="1896"/>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w:t>
            </w:r>
            <w:r>
              <w:rPr>
                <w:rFonts w:ascii="Times New Roman"/>
                <w:b w:val="false"/>
                <w:i w:val="false"/>
                <w:color w:val="000000"/>
                <w:sz w:val="20"/>
              </w:rPr>
              <w:t xml:space="preserve"> </w:t>
            </w:r>
            <w:r>
              <w:rPr>
                <w:rFonts w:ascii="Times New Roman"/>
                <w:b/>
                <w:i w:val="false"/>
                <w:color w:val="000000"/>
                <w:sz w:val="20"/>
              </w:rPr>
              <w:t>н</w:t>
            </w:r>
            <w:r>
              <w:rPr>
                <w:rFonts w:ascii="Times New Roman"/>
                <w:b/>
                <w:i w:val="false"/>
                <w:color w:val="000000"/>
                <w:sz w:val="20"/>
              </w:rPr>
              <w:t>ысан</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rPr>
                <w:rFonts w:ascii="Times New Roman"/>
                <w:b/>
                <w:i w:val="false"/>
                <w:color w:val="000000"/>
                <w:sz w:val="20"/>
              </w:rPr>
              <w:t>271104111</w:t>
            </w:r>
            <w:r>
              <w:br/>
            </w:r>
            <w:r>
              <w:rPr>
                <w:rFonts w:ascii="Times New Roman"/>
                <w:b w:val="false"/>
                <w:i w:val="false"/>
                <w:color w:val="000000"/>
                <w:sz w:val="20"/>
              </w:rPr>
              <w:t>
Код статистической формы 271104111</w:t>
            </w:r>
          </w:p>
          <w:bookmarkEnd w:id="1896"/>
        </w:tc>
        <w:tc>
          <w:tcPr>
            <w:tcW w:w="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Дара кәсіпкердің қызметі туралы есеп
</w:t>
            </w:r>
          </w:p>
        </w:tc>
      </w:tr>
      <w:tr>
        <w:trPr>
          <w:trHeight w:val="30" w:hRule="atLeast"/>
        </w:trPr>
        <w:tc>
          <w:tcPr>
            <w:tcW w:w="0" w:type="auto"/>
            <w:gridSpan w:val="2"/>
            <w:tcBorders/>
            <w:tcMar>
              <w:top w:w="15" w:type="dxa"/>
              <w:left w:w="15" w:type="dxa"/>
              <w:bottom w:w="15" w:type="dxa"/>
              <w:right w:w="15" w:type="dxa"/>
            </w:tcMar>
            <w:vAlign w:val="center"/>
          </w:tcPr>
          <w:bookmarkStart w:name="z2690" w:id="1897"/>
          <w:p>
            <w:pPr>
              <w:spacing w:after="20"/>
              <w:ind w:left="20"/>
              <w:jc w:val="both"/>
            </w:pPr>
            <w:r>
              <w:rPr>
                <w:rFonts w:ascii="Times New Roman"/>
                <w:b w:val="false"/>
                <w:i w:val="false"/>
                <w:color w:val="000000"/>
                <w:sz w:val="20"/>
              </w:rPr>
              <w:t>
</w:t>
            </w:r>
            <w:r>
              <w:rPr>
                <w:rFonts w:ascii="Times New Roman"/>
                <w:b/>
                <w:i w:val="false"/>
                <w:color w:val="000000"/>
                <w:sz w:val="20"/>
              </w:rPr>
              <w:t>1-ИП</w:t>
            </w:r>
          </w:p>
          <w:bookmarkEnd w:id="1897"/>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индивидуального предпринимателя</w:t>
            </w: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132"/>
              <w:gridCol w:w="503"/>
              <w:gridCol w:w="10370"/>
              <w:gridCol w:w="295"/>
            </w:tblGrid>
            <w:tr>
              <w:trPr>
                <w:trHeight w:val="30" w:hRule="atLeast"/>
              </w:trPr>
              <w:tc>
                <w:tcPr>
                  <w:tcW w:w="1132" w:type="dxa"/>
                  <w:tcBorders/>
                  <w:tcMar>
                    <w:top w:w="15" w:type="dxa"/>
                    <w:left w:w="15" w:type="dxa"/>
                    <w:bottom w:w="15" w:type="dxa"/>
                    <w:right w:w="15" w:type="dxa"/>
                  </w:tcMar>
                  <w:vAlign w:val="center"/>
                </w:tcPr>
                <w:bookmarkStart w:name="z2691" w:id="1898"/>
                <w:p>
                  <w:pPr>
                    <w:spacing w:after="20"/>
                    <w:ind w:left="20"/>
                    <w:jc w:val="both"/>
                  </w:pPr>
                  <w:r>
                    <w:rPr>
                      <w:rFonts w:ascii="Times New Roman"/>
                      <w:b w:val="false"/>
                      <w:i w:val="false"/>
                      <w:color w:val="000000"/>
                      <w:sz w:val="20"/>
                    </w:rPr>
                    <w:t>
екі жылда бір рет</w:t>
                  </w:r>
                  <w:r>
                    <w:br/>
                  </w:r>
                  <w:r>
                    <w:rPr>
                      <w:rFonts w:ascii="Times New Roman"/>
                      <w:b w:val="false"/>
                      <w:i w:val="false"/>
                      <w:color w:val="000000"/>
                      <w:sz w:val="20"/>
                    </w:rPr>
                    <w:t>
</w:t>
                  </w:r>
                  <w:r>
                    <w:rPr>
                      <w:rFonts w:ascii="Times New Roman"/>
                      <w:b/>
                      <w:i w:val="false"/>
                      <w:color w:val="000000"/>
                      <w:sz w:val="20"/>
                    </w:rPr>
                    <w:t>один раз в два года</w:t>
                  </w:r>
                </w:p>
                <w:bookmarkEnd w:id="1898"/>
              </w:tc>
              <w:tc>
                <w:tcPr>
                  <w:tcW w:w="503" w:type="dxa"/>
                  <w:tcBorders/>
                  <w:tcMar>
                    <w:top w:w="15" w:type="dxa"/>
                    <w:left w:w="15" w:type="dxa"/>
                    <w:bottom w:w="15" w:type="dxa"/>
                    <w:right w:w="15" w:type="dxa"/>
                  </w:tcMar>
                  <w:vAlign w:val="center"/>
                </w:tcPr>
                <w:bookmarkStart w:name="z2692" w:id="1899"/>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w:t>
                  </w:r>
                  <w:r>
                    <w:rPr>
                      <w:rFonts w:ascii="Times New Roman"/>
                      <w:b/>
                      <w:i w:val="false"/>
                      <w:color w:val="000000"/>
                      <w:sz w:val="20"/>
                    </w:rPr>
                    <w:t>Отчетный период</w:t>
                  </w:r>
                </w:p>
                <w:bookmarkEnd w:id="1899"/>
              </w:tc>
              <w:tc>
                <w:tcPr>
                  <w:tcW w:w="1037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5" w:type="dxa"/>
                  <w:tcBorders/>
                  <w:tcMar>
                    <w:top w:w="15" w:type="dxa"/>
                    <w:left w:w="15" w:type="dxa"/>
                    <w:bottom w:w="15" w:type="dxa"/>
                    <w:right w:w="15" w:type="dxa"/>
                  </w:tcMar>
                  <w:vAlign w:val="center"/>
                </w:tcPr>
                <w:bookmarkStart w:name="z2693" w:id="1900"/>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w:t>
                  </w:r>
                  <w:r>
                    <w:rPr>
                      <w:rFonts w:ascii="Times New Roman"/>
                      <w:b/>
                      <w:i w:val="false"/>
                      <w:color w:val="000000"/>
                      <w:sz w:val="20"/>
                    </w:rPr>
                    <w:t>год</w:t>
                  </w:r>
                </w:p>
                <w:bookmarkEnd w:id="1900"/>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2694" w:id="1901"/>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түрі</w:t>
            </w:r>
            <w:r>
              <w:rPr>
                <w:rFonts w:ascii="Times New Roman"/>
                <w:b w:val="false"/>
                <w:i w:val="false"/>
                <w:color w:val="000000"/>
                <w:sz w:val="20"/>
              </w:rPr>
              <w:t xml:space="preserve">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түрлері</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жіктеуішінің</w:t>
            </w:r>
            <w:r>
              <w:rPr>
                <w:rFonts w:ascii="Times New Roman"/>
                <w:b w:val="false"/>
                <w:i w:val="false"/>
                <w:color w:val="000000"/>
                <w:sz w:val="20"/>
              </w:rPr>
              <w:t xml:space="preserve"> </w:t>
            </w:r>
            <w:r>
              <w:rPr>
                <w:rFonts w:ascii="Times New Roman"/>
                <w:b/>
                <w:i w:val="false"/>
                <w:color w:val="000000"/>
                <w:sz w:val="20"/>
              </w:rPr>
              <w:t>01-03,</w:t>
            </w:r>
            <w:r>
              <w:rPr>
                <w:rFonts w:ascii="Times New Roman"/>
                <w:b w:val="false"/>
                <w:i w:val="false"/>
                <w:color w:val="000000"/>
                <w:sz w:val="20"/>
              </w:rPr>
              <w:t xml:space="preserve"> </w:t>
            </w:r>
            <w:r>
              <w:rPr>
                <w:rFonts w:ascii="Times New Roman"/>
                <w:b/>
                <w:i w:val="false"/>
                <w:color w:val="000000"/>
                <w:sz w:val="20"/>
              </w:rPr>
              <w:t>05-09,</w:t>
            </w:r>
            <w:r>
              <w:rPr>
                <w:rFonts w:ascii="Times New Roman"/>
                <w:b w:val="false"/>
                <w:i w:val="false"/>
                <w:color w:val="000000"/>
                <w:sz w:val="20"/>
              </w:rPr>
              <w:t xml:space="preserve"> </w:t>
            </w:r>
            <w:r>
              <w:rPr>
                <w:rFonts w:ascii="Times New Roman"/>
                <w:b/>
                <w:i w:val="false"/>
                <w:color w:val="000000"/>
                <w:sz w:val="20"/>
              </w:rPr>
              <w:t>10-33,</w:t>
            </w:r>
            <w:r>
              <w:rPr>
                <w:rFonts w:ascii="Times New Roman"/>
                <w:b w:val="false"/>
                <w:i w:val="false"/>
                <w:color w:val="000000"/>
                <w:sz w:val="20"/>
              </w:rPr>
              <w:t xml:space="preserve"> </w:t>
            </w:r>
            <w:r>
              <w:rPr>
                <w:rFonts w:ascii="Times New Roman"/>
                <w:b/>
                <w:i w:val="false"/>
                <w:color w:val="000000"/>
                <w:sz w:val="20"/>
              </w:rPr>
              <w:t>35,</w:t>
            </w:r>
            <w:r>
              <w:rPr>
                <w:rFonts w:ascii="Times New Roman"/>
                <w:b w:val="false"/>
                <w:i w:val="false"/>
                <w:color w:val="000000"/>
                <w:sz w:val="20"/>
              </w:rPr>
              <w:t xml:space="preserve"> </w:t>
            </w:r>
            <w:r>
              <w:rPr>
                <w:rFonts w:ascii="Times New Roman"/>
                <w:b/>
                <w:i w:val="false"/>
                <w:color w:val="000000"/>
                <w:sz w:val="20"/>
              </w:rPr>
              <w:t>36-39,</w:t>
            </w:r>
            <w:r>
              <w:rPr>
                <w:rFonts w:ascii="Times New Roman"/>
                <w:b w:val="false"/>
                <w:i w:val="false"/>
                <w:color w:val="000000"/>
                <w:sz w:val="20"/>
              </w:rPr>
              <w:t xml:space="preserve"> </w:t>
            </w:r>
            <w:r>
              <w:rPr>
                <w:rFonts w:ascii="Times New Roman"/>
                <w:b/>
                <w:i w:val="false"/>
                <w:color w:val="000000"/>
                <w:sz w:val="20"/>
              </w:rPr>
              <w:t>41-43,</w:t>
            </w:r>
            <w:r>
              <w:rPr>
                <w:rFonts w:ascii="Times New Roman"/>
                <w:b w:val="false"/>
                <w:i w:val="false"/>
                <w:color w:val="000000"/>
                <w:sz w:val="20"/>
              </w:rPr>
              <w:t xml:space="preserve"> </w:t>
            </w:r>
            <w:r>
              <w:rPr>
                <w:rFonts w:ascii="Times New Roman"/>
                <w:b/>
                <w:i w:val="false"/>
                <w:color w:val="000000"/>
                <w:sz w:val="20"/>
              </w:rPr>
              <w:t>45-47,</w:t>
            </w:r>
            <w:r>
              <w:rPr>
                <w:rFonts w:ascii="Times New Roman"/>
                <w:b w:val="false"/>
                <w:i w:val="false"/>
                <w:color w:val="000000"/>
                <w:sz w:val="20"/>
              </w:rPr>
              <w:t xml:space="preserve"> </w:t>
            </w:r>
            <w:r>
              <w:rPr>
                <w:rFonts w:ascii="Times New Roman"/>
                <w:b/>
                <w:i w:val="false"/>
                <w:color w:val="000000"/>
                <w:sz w:val="20"/>
              </w:rPr>
              <w:t>49-53,</w:t>
            </w:r>
            <w:r>
              <w:rPr>
                <w:rFonts w:ascii="Times New Roman"/>
                <w:b w:val="false"/>
                <w:i w:val="false"/>
                <w:color w:val="000000"/>
                <w:sz w:val="20"/>
              </w:rPr>
              <w:t xml:space="preserve"> </w:t>
            </w:r>
            <w:r>
              <w:rPr>
                <w:rFonts w:ascii="Times New Roman"/>
                <w:b/>
                <w:i w:val="false"/>
                <w:color w:val="000000"/>
                <w:sz w:val="20"/>
              </w:rPr>
              <w:t>55-56,</w:t>
            </w:r>
            <w:r>
              <w:rPr>
                <w:rFonts w:ascii="Times New Roman"/>
                <w:b w:val="false"/>
                <w:i w:val="false"/>
                <w:color w:val="000000"/>
                <w:sz w:val="20"/>
              </w:rPr>
              <w:t xml:space="preserve"> </w:t>
            </w:r>
            <w:r>
              <w:rPr>
                <w:rFonts w:ascii="Times New Roman"/>
                <w:b/>
                <w:i w:val="false"/>
                <w:color w:val="000000"/>
                <w:sz w:val="20"/>
              </w:rPr>
              <w:t>58-63,</w:t>
            </w:r>
            <w:r>
              <w:rPr>
                <w:rFonts w:ascii="Times New Roman"/>
                <w:b w:val="false"/>
                <w:i w:val="false"/>
                <w:color w:val="000000"/>
                <w:sz w:val="20"/>
              </w:rPr>
              <w:t xml:space="preserve"> </w:t>
            </w:r>
            <w:r>
              <w:rPr>
                <w:rFonts w:ascii="Times New Roman"/>
                <w:b/>
                <w:i w:val="false"/>
                <w:color w:val="000000"/>
                <w:sz w:val="20"/>
              </w:rPr>
              <w:t>68,</w:t>
            </w:r>
            <w:r>
              <w:rPr>
                <w:rFonts w:ascii="Times New Roman"/>
                <w:b w:val="false"/>
                <w:i w:val="false"/>
                <w:color w:val="000000"/>
                <w:sz w:val="20"/>
              </w:rPr>
              <w:t xml:space="preserve"> </w:t>
            </w:r>
            <w:r>
              <w:rPr>
                <w:rFonts w:ascii="Times New Roman"/>
                <w:b/>
                <w:i w:val="false"/>
                <w:color w:val="000000"/>
                <w:sz w:val="20"/>
              </w:rPr>
              <w:t>69-75,</w:t>
            </w:r>
            <w:r>
              <w:rPr>
                <w:rFonts w:ascii="Times New Roman"/>
                <w:b w:val="false"/>
                <w:i w:val="false"/>
                <w:color w:val="000000"/>
                <w:sz w:val="20"/>
              </w:rPr>
              <w:t xml:space="preserve"> </w:t>
            </w:r>
            <w:r>
              <w:rPr>
                <w:rFonts w:ascii="Times New Roman"/>
                <w:b/>
                <w:i w:val="false"/>
                <w:color w:val="000000"/>
                <w:sz w:val="20"/>
              </w:rPr>
              <w:t>77-82,</w:t>
            </w:r>
            <w:r>
              <w:rPr>
                <w:rFonts w:ascii="Times New Roman"/>
                <w:b w:val="false"/>
                <w:i w:val="false"/>
                <w:color w:val="000000"/>
                <w:sz w:val="20"/>
              </w:rPr>
              <w:t xml:space="preserve"> </w:t>
            </w:r>
            <w:r>
              <w:rPr>
                <w:rFonts w:ascii="Times New Roman"/>
                <w:b/>
                <w:i w:val="false"/>
                <w:color w:val="000000"/>
                <w:sz w:val="20"/>
              </w:rPr>
              <w:t>85,</w:t>
            </w:r>
            <w:r>
              <w:rPr>
                <w:rFonts w:ascii="Times New Roman"/>
                <w:b w:val="false"/>
                <w:i w:val="false"/>
                <w:color w:val="000000"/>
                <w:sz w:val="20"/>
              </w:rPr>
              <w:t xml:space="preserve"> </w:t>
            </w:r>
            <w:r>
              <w:rPr>
                <w:rFonts w:ascii="Times New Roman"/>
                <w:b/>
                <w:i w:val="false"/>
                <w:color w:val="000000"/>
                <w:sz w:val="20"/>
              </w:rPr>
              <w:t>86-88,</w:t>
            </w:r>
            <w:r>
              <w:rPr>
                <w:rFonts w:ascii="Times New Roman"/>
                <w:b w:val="false"/>
                <w:i w:val="false"/>
                <w:color w:val="000000"/>
                <w:sz w:val="20"/>
              </w:rPr>
              <w:t xml:space="preserve"> </w:t>
            </w:r>
            <w:r>
              <w:rPr>
                <w:rFonts w:ascii="Times New Roman"/>
                <w:b/>
                <w:i w:val="false"/>
                <w:color w:val="000000"/>
                <w:sz w:val="20"/>
              </w:rPr>
              <w:t>90-93,</w:t>
            </w:r>
            <w:r>
              <w:rPr>
                <w:rFonts w:ascii="Times New Roman"/>
                <w:b w:val="false"/>
                <w:i w:val="false"/>
                <w:color w:val="000000"/>
                <w:sz w:val="20"/>
              </w:rPr>
              <w:t xml:space="preserve"> </w:t>
            </w:r>
            <w:r>
              <w:rPr>
                <w:rFonts w:ascii="Times New Roman"/>
                <w:b/>
                <w:i w:val="false"/>
                <w:color w:val="000000"/>
                <w:sz w:val="20"/>
              </w:rPr>
              <w:t>95-96</w:t>
            </w:r>
            <w:r>
              <w:rPr>
                <w:rFonts w:ascii="Times New Roman"/>
                <w:b/>
                <w:i w:val="false"/>
                <w:color w:val="000000"/>
                <w:sz w:val="20"/>
              </w:rPr>
              <w:t>-</w:t>
            </w:r>
            <w:r>
              <w:rPr>
                <w:rFonts w:ascii="Times New Roman"/>
                <w:b/>
                <w:i w:val="false"/>
                <w:color w:val="000000"/>
                <w:sz w:val="20"/>
              </w:rPr>
              <w:t>кодтарына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іріктемеге</w:t>
            </w:r>
            <w:r>
              <w:rPr>
                <w:rFonts w:ascii="Times New Roman"/>
                <w:b w:val="false"/>
                <w:i w:val="false"/>
                <w:color w:val="000000"/>
                <w:sz w:val="20"/>
              </w:rPr>
              <w:t xml:space="preserve"> </w:t>
            </w:r>
            <w:r>
              <w:rPr>
                <w:rFonts w:ascii="Times New Roman"/>
                <w:b/>
                <w:i w:val="false"/>
                <w:color w:val="000000"/>
                <w:sz w:val="20"/>
              </w:rPr>
              <w:t>түскен</w:t>
            </w:r>
            <w:r>
              <w:rPr>
                <w:rFonts w:ascii="Times New Roman"/>
                <w:b w:val="false"/>
                <w:i w:val="false"/>
                <w:color w:val="000000"/>
                <w:sz w:val="20"/>
              </w:rPr>
              <w:t xml:space="preserve"> </w:t>
            </w:r>
            <w:r>
              <w:rPr>
                <w:rFonts w:ascii="Times New Roman"/>
                <w:b/>
                <w:i w:val="false"/>
                <w:color w:val="000000"/>
                <w:sz w:val="20"/>
              </w:rPr>
              <w:t>дара</w:t>
            </w:r>
            <w:r>
              <w:rPr>
                <w:rFonts w:ascii="Times New Roman"/>
                <w:b w:val="false"/>
                <w:i w:val="false"/>
                <w:color w:val="000000"/>
                <w:sz w:val="20"/>
              </w:rPr>
              <w:t xml:space="preserve"> </w:t>
            </w:r>
            <w:r>
              <w:rPr>
                <w:rFonts w:ascii="Times New Roman"/>
                <w:b/>
                <w:i w:val="false"/>
                <w:color w:val="000000"/>
                <w:sz w:val="20"/>
              </w:rPr>
              <w:t>кәсіпкерлер</w:t>
            </w:r>
            <w:r>
              <w:rPr>
                <w:rFonts w:ascii="Times New Roman"/>
                <w:b w:val="false"/>
                <w:i w:val="false"/>
                <w:color w:val="000000"/>
                <w:sz w:val="20"/>
              </w:rPr>
              <w:t xml:space="preserve"> </w:t>
            </w:r>
            <w:r>
              <w:rPr>
                <w:rFonts w:ascii="Times New Roman"/>
                <w:b/>
                <w:i w:val="false"/>
                <w:color w:val="000000"/>
                <w:sz w:val="20"/>
              </w:rPr>
              <w:t>ұсынады</w:t>
            </w:r>
            <w:r>
              <w:br/>
            </w:r>
            <w:r>
              <w:rPr>
                <w:rFonts w:ascii="Times New Roman"/>
                <w:b w:val="false"/>
                <w:i w:val="false"/>
                <w:color w:val="000000"/>
                <w:sz w:val="20"/>
              </w:rPr>
              <w:t>
Представляют попавшие в выборку индивидуальные предприниматели с основным видом экономической деятельности согласно кодам общего классификатора видов экономической деятельности -01-03, 05-09, 10-33, 35, 36-39, 41-43, 45-47, 49-53, 55-56, 58-63, 68, 69-75, 77-82, 85, 86-88, 90-93, 95-96</w:t>
            </w:r>
          </w:p>
          <w:bookmarkEnd w:id="1901"/>
        </w:tc>
      </w:tr>
      <w:tr>
        <w:trPr>
          <w:trHeight w:val="30" w:hRule="atLeast"/>
        </w:trPr>
        <w:tc>
          <w:tcPr>
            <w:tcW w:w="0" w:type="auto"/>
            <w:gridSpan w:val="5"/>
            <w:tcBorders/>
            <w:tcMar>
              <w:top w:w="15" w:type="dxa"/>
              <w:left w:w="15" w:type="dxa"/>
              <w:bottom w:w="15" w:type="dxa"/>
              <w:right w:w="15" w:type="dxa"/>
            </w:tcMar>
            <w:vAlign w:val="center"/>
          </w:tcPr>
          <w:bookmarkStart w:name="z2695" w:id="1902"/>
          <w:p>
            <w:pPr>
              <w:spacing w:after="20"/>
              <w:ind w:left="20"/>
              <w:jc w:val="both"/>
            </w:pPr>
            <w:r>
              <w:rPr>
                <w:rFonts w:ascii="Times New Roman"/>
                <w:b w:val="false"/>
                <w:i w:val="false"/>
                <w:color w:val="000000"/>
                <w:sz w:val="20"/>
              </w:rPr>
              <w:t>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есепт</w:t>
            </w:r>
            <w:r>
              <w:rPr>
                <w:rFonts w:ascii="Times New Roman"/>
                <w:b/>
                <w:i w:val="false"/>
                <w:color w:val="000000"/>
                <w:sz w:val="20"/>
              </w:rPr>
              <w:t>і</w:t>
            </w:r>
            <w:r>
              <w:rPr>
                <w:rFonts w:ascii="Times New Roman"/>
                <w:b w:val="false"/>
                <w:i w:val="false"/>
                <w:color w:val="000000"/>
                <w:sz w:val="20"/>
              </w:rPr>
              <w:t xml:space="preserve"> </w:t>
            </w:r>
            <w:r>
              <w:rPr>
                <w:rFonts w:ascii="Times New Roman"/>
                <w:b/>
                <w:i w:val="false"/>
                <w:color w:val="000000"/>
                <w:sz w:val="20"/>
              </w:rPr>
              <w:t>кезеңнен</w:t>
            </w:r>
            <w:r>
              <w:rPr>
                <w:rFonts w:ascii="Times New Roman"/>
                <w:b w:val="false"/>
                <w:i w:val="false"/>
                <w:color w:val="000000"/>
                <w:sz w:val="20"/>
              </w:rPr>
              <w:t xml:space="preserve"> </w:t>
            </w:r>
            <w:r>
              <w:rPr>
                <w:rFonts w:ascii="Times New Roman"/>
                <w:b/>
                <w:i w:val="false"/>
                <w:color w:val="000000"/>
                <w:sz w:val="20"/>
              </w:rPr>
              <w:t>кейінгі</w:t>
            </w:r>
            <w:r>
              <w:rPr>
                <w:rFonts w:ascii="Times New Roman"/>
                <w:b w:val="false"/>
                <w:i w:val="false"/>
                <w:color w:val="000000"/>
                <w:sz w:val="20"/>
              </w:rPr>
              <w:t xml:space="preserve"> </w:t>
            </w:r>
            <w:r>
              <w:rPr>
                <w:rFonts w:ascii="Times New Roman"/>
                <w:b/>
                <w:i w:val="false"/>
                <w:color w:val="000000"/>
                <w:sz w:val="20"/>
              </w:rPr>
              <w:t>31</w:t>
            </w:r>
            <w:r>
              <w:rPr>
                <w:rFonts w:ascii="Times New Roman"/>
                <w:b w:val="false"/>
                <w:i w:val="false"/>
                <w:color w:val="000000"/>
                <w:sz w:val="20"/>
              </w:rPr>
              <w:t xml:space="preserve"> </w:t>
            </w:r>
            <w:r>
              <w:rPr>
                <w:rFonts w:ascii="Times New Roman"/>
                <w:b/>
                <w:i w:val="false"/>
                <w:color w:val="000000"/>
                <w:sz w:val="20"/>
              </w:rPr>
              <w:t>наурызға</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қоса</w:t>
            </w:r>
            <w:r>
              <w:rPr>
                <w:rFonts w:ascii="Times New Roman"/>
                <w:b w:val="false"/>
                <w:i w:val="false"/>
                <w:color w:val="000000"/>
                <w:sz w:val="20"/>
              </w:rPr>
              <w:t xml:space="preserve"> </w:t>
            </w:r>
            <w:r>
              <w:rPr>
                <w:rFonts w:ascii="Times New Roman"/>
                <w:b/>
                <w:i w:val="false"/>
                <w:color w:val="000000"/>
                <w:sz w:val="20"/>
              </w:rPr>
              <w:t>алғанда)</w:t>
            </w:r>
            <w:r>
              <w:rPr>
                <w:rFonts w:ascii="Times New Roman"/>
                <w:b w:val="false"/>
                <w:i w:val="false"/>
                <w:color w:val="000000"/>
                <w:sz w:val="20"/>
              </w:rPr>
              <w:t xml:space="preserve"> </w:t>
            </w:r>
            <w:r>
              <w:rPr>
                <w:rFonts w:ascii="Times New Roman"/>
                <w:b/>
                <w:i w:val="false"/>
                <w:color w:val="000000"/>
                <w:sz w:val="20"/>
              </w:rPr>
              <w:t>дейін</w:t>
            </w:r>
            <w:r>
              <w:br/>
            </w:r>
            <w:r>
              <w:rPr>
                <w:rFonts w:ascii="Times New Roman"/>
                <w:b w:val="false"/>
                <w:i w:val="false"/>
                <w:color w:val="000000"/>
                <w:sz w:val="20"/>
              </w:rPr>
              <w:t xml:space="preserve">
Срок представления – до 31 марта (включительно) после отчетного периода </w:t>
            </w:r>
          </w:p>
          <w:bookmarkEnd w:id="1902"/>
        </w:tc>
      </w:tr>
      <w:tr>
        <w:trPr>
          <w:trHeight w:val="30" w:hRule="atLeast"/>
        </w:trPr>
        <w:tc>
          <w:tcPr>
            <w:tcW w:w="0" w:type="auto"/>
            <w:gridSpan w:val="4"/>
            <w:tcBorders/>
            <w:tcMar>
              <w:top w:w="15" w:type="dxa"/>
              <w:left w:w="15" w:type="dxa"/>
              <w:bottom w:w="15" w:type="dxa"/>
              <w:right w:w="15" w:type="dxa"/>
            </w:tcMar>
            <w:vAlign w:val="center"/>
          </w:tcPr>
          <w:bookmarkStart w:name="z2696" w:id="1903"/>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val="false"/>
                <w:i w:val="false"/>
                <w:color w:val="000000"/>
                <w:sz w:val="20"/>
              </w:rPr>
              <w:t xml:space="preserve"> </w:t>
            </w:r>
            <w:r>
              <w:rPr>
                <w:rFonts w:ascii="Times New Roman"/>
                <w:b/>
                <w:i w:val="false"/>
                <w:color w:val="000000"/>
                <w:sz w:val="20"/>
              </w:rPr>
              <w:t>коды</w:t>
            </w:r>
            <w:r>
              <w:br/>
            </w:r>
            <w:r>
              <w:rPr>
                <w:rFonts w:ascii="Times New Roman"/>
                <w:b w:val="false"/>
                <w:i w:val="false"/>
                <w:color w:val="000000"/>
                <w:sz w:val="20"/>
              </w:rPr>
              <w:t xml:space="preserve"> код ИИН</w:t>
            </w:r>
          </w:p>
          <w:bookmarkEnd w:id="1903"/>
        </w:tc>
        <w:tc>
          <w:tcPr>
            <w:tcW w:w="1239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50"/>
        <w:gridCol w:w="3309"/>
        <w:gridCol w:w="1"/>
        <w:gridCol w:w="7940"/>
      </w:tblGrid>
      <w:tr>
        <w:trPr>
          <w:trHeight w:val="30" w:hRule="atLeast"/>
        </w:trPr>
        <w:tc>
          <w:tcPr>
            <w:tcW w:w="1050" w:type="dxa"/>
            <w:tcBorders/>
            <w:tcMar>
              <w:top w:w="15" w:type="dxa"/>
              <w:left w:w="15" w:type="dxa"/>
              <w:bottom w:w="15" w:type="dxa"/>
              <w:right w:w="15" w:type="dxa"/>
            </w:tcMar>
            <w:vAlign w:val="center"/>
          </w:tcPr>
          <w:bookmarkStart w:name="z2697" w:id="1904"/>
          <w:p>
            <w:pPr>
              <w:spacing w:after="20"/>
              <w:ind w:left="20"/>
              <w:jc w:val="both"/>
            </w:pPr>
            <w:r>
              <w:rPr>
                <w:rFonts w:ascii="Times New Roman"/>
                <w:b w:val="false"/>
                <w:i w:val="false"/>
                <w:color w:val="000000"/>
                <w:sz w:val="20"/>
              </w:rPr>
              <w:t>
1. Экономикалық қызметтің негізгі түрін көрсетіңіз (ЭҚЖЖ</w:t>
            </w:r>
            <w:r>
              <w:rPr>
                <w:rFonts w:ascii="Times New Roman"/>
                <w:b w:val="false"/>
                <w:i w:val="false"/>
                <w:color w:val="000000"/>
                <w:vertAlign w:val="superscript"/>
              </w:rPr>
              <w:t>1</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i w:val="false"/>
                <w:color w:val="000000"/>
                <w:sz w:val="20"/>
              </w:rPr>
              <w:t>Укажите основной вид экономической деятельности (ОКЭД</w:t>
            </w:r>
            <w:r>
              <w:rPr>
                <w:rFonts w:ascii="Times New Roman"/>
                <w:b w:val="false"/>
                <w:i w:val="false"/>
                <w:color w:val="000000"/>
                <w:vertAlign w:val="superscript"/>
              </w:rPr>
              <w:t>1</w:t>
            </w:r>
            <w:r>
              <w:rPr>
                <w:rFonts w:ascii="Times New Roman"/>
                <w:b/>
                <w:i w:val="false"/>
                <w:color w:val="000000"/>
                <w:sz w:val="20"/>
              </w:rPr>
              <w:t>)</w:t>
            </w:r>
          </w:p>
          <w:bookmarkEnd w:id="1904"/>
        </w:tc>
        <w:tc>
          <w:tcPr>
            <w:tcW w:w="330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55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955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cMar>
              <w:top w:w="15" w:type="dxa"/>
              <w:left w:w="15" w:type="dxa"/>
              <w:bottom w:w="15" w:type="dxa"/>
              <w:right w:w="15" w:type="dxa"/>
            </w:tcMar>
            <w:vAlign w:val="center"/>
          </w:tcPr>
          <w:bookmarkStart w:name="z2698" w:id="1905"/>
          <w:p>
            <w:pPr>
              <w:spacing w:after="20"/>
              <w:ind w:left="20"/>
              <w:jc w:val="both"/>
            </w:pPr>
            <w:r>
              <w:rPr>
                <w:rFonts w:ascii="Times New Roman"/>
                <w:b w:val="false"/>
                <w:i w:val="false"/>
                <w:color w:val="000000"/>
                <w:sz w:val="20"/>
              </w:rPr>
              <w:t>
</w:t>
            </w:r>
            <w:r>
              <w:rPr>
                <w:rFonts w:ascii="Times New Roman"/>
                <w:b/>
                <w:i w:val="false"/>
                <w:color w:val="000000"/>
                <w:sz w:val="20"/>
              </w:rPr>
              <w:t>1.1 Экономикалық қызметтің қосалқы түрін көрсетіңіз (ЭҚЖЖ)</w:t>
            </w:r>
            <w:r>
              <w:br/>
            </w:r>
            <w:r>
              <w:rPr>
                <w:rFonts w:ascii="Times New Roman"/>
                <w:b w:val="false"/>
                <w:i w:val="false"/>
                <w:color w:val="000000"/>
                <w:sz w:val="20"/>
              </w:rPr>
              <w:t>
 Укажите вторичный вид экономической деятельности (ОКЭД)</w:t>
            </w:r>
          </w:p>
          <w:bookmarkEnd w:id="1905"/>
        </w:tc>
        <w:tc>
          <w:tcPr>
            <w:tcW w:w="330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55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955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55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955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55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955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55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955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2700" w:id="1906"/>
          <w:p>
            <w:pPr>
              <w:spacing w:after="20"/>
              <w:ind w:left="20"/>
              <w:jc w:val="both"/>
            </w:pPr>
            <w:r>
              <w:rPr>
                <w:rFonts w:ascii="Times New Roman"/>
                <w:b w:val="false"/>
                <w:i w:val="false"/>
                <w:color w:val="000000"/>
                <w:sz w:val="20"/>
              </w:rPr>
              <w:t>
</w:t>
            </w:r>
            <w:r>
              <w:rPr>
                <w:rFonts w:ascii="Times New Roman"/>
                <w:b/>
                <w:i w:val="false"/>
                <w:color w:val="000000"/>
                <w:sz w:val="20"/>
              </w:rPr>
              <w:t>1.2 Дара кәсіпкер қызметінің нақты орнын көрсетіңіз – облыс, қала, аудан</w:t>
            </w:r>
            <w:r>
              <w:br/>
            </w:r>
            <w:r>
              <w:rPr>
                <w:rFonts w:ascii="Times New Roman"/>
                <w:b w:val="false"/>
                <w:i w:val="false"/>
                <w:color w:val="000000"/>
                <w:sz w:val="20"/>
              </w:rPr>
              <w:t>
 Укажите фактическое место деятельности индивидуального предпринимателя-область, город, район</w:t>
            </w:r>
          </w:p>
          <w:bookmarkEnd w:id="1906"/>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775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4775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2701" w:id="1907"/>
          <w:p>
            <w:pPr>
              <w:spacing w:after="20"/>
              <w:ind w:left="20"/>
              <w:jc w:val="both"/>
            </w:pPr>
            <w:r>
              <w:rPr>
                <w:rFonts w:ascii="Times New Roman"/>
                <w:b w:val="false"/>
                <w:i w:val="false"/>
                <w:color w:val="000000"/>
                <w:sz w:val="20"/>
              </w:rPr>
              <w:t>
</w:t>
            </w:r>
            <w:r>
              <w:rPr>
                <w:rFonts w:ascii="Times New Roman"/>
                <w:b/>
                <w:i w:val="false"/>
                <w:color w:val="000000"/>
                <w:sz w:val="20"/>
              </w:rPr>
              <w:t>1.3 Әкімшілік-аумақтық объектілер жіктеуішіне (бұдан әрі – ӘАОЖ) сәйкес аумақ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 при сдаче статистической формы на бумажном носителе)</w:t>
            </w:r>
          </w:p>
          <w:bookmarkEnd w:id="1907"/>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7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9751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2702" w:id="1908"/>
          <w:p>
            <w:pPr>
              <w:spacing w:after="20"/>
              <w:ind w:left="20"/>
              <w:jc w:val="both"/>
            </w:pPr>
            <w:r>
              <w:rPr>
                <w:rFonts w:ascii="Times New Roman"/>
                <w:b w:val="false"/>
                <w:i w:val="false"/>
                <w:color w:val="000000"/>
                <w:sz w:val="20"/>
              </w:rPr>
              <w:t>
</w:t>
            </w:r>
            <w:r>
              <w:rPr>
                <w:rFonts w:ascii="Times New Roman"/>
                <w:b/>
                <w:i w:val="false"/>
                <w:color w:val="000000"/>
                <w:sz w:val="20"/>
              </w:rPr>
              <w:t>2. Жалпы экономикалық көрсеткіштерді көрсетіңіз</w:t>
            </w:r>
            <w:r>
              <w:br/>
            </w:r>
            <w:r>
              <w:rPr>
                <w:rFonts w:ascii="Times New Roman"/>
                <w:b w:val="false"/>
                <w:i w:val="false"/>
                <w:color w:val="000000"/>
                <w:sz w:val="20"/>
              </w:rPr>
              <w:t>
Укажите общие экономические показатели</w:t>
            </w:r>
          </w:p>
          <w:bookmarkEnd w:id="1908"/>
        </w:tc>
      </w:tr>
      <w:tr>
        <w:trPr>
          <w:trHeight w:val="30" w:hRule="atLeast"/>
        </w:trPr>
        <w:tc>
          <w:tcPr>
            <w:tcW w:w="0" w:type="auto"/>
            <w:gridSpan w:val="3"/>
            <w:tcBorders/>
            <w:tcMar>
              <w:top w:w="15" w:type="dxa"/>
              <w:left w:w="15" w:type="dxa"/>
              <w:bottom w:w="15" w:type="dxa"/>
              <w:right w:w="15" w:type="dxa"/>
            </w:tcMar>
            <w:vAlign w:val="center"/>
          </w:tcPr>
          <w:bookmarkStart w:name="z2703" w:id="1909"/>
          <w:p>
            <w:pPr>
              <w:spacing w:after="20"/>
              <w:ind w:left="20"/>
              <w:jc w:val="both"/>
            </w:pPr>
            <w:r>
              <w:rPr>
                <w:rFonts w:ascii="Times New Roman"/>
                <w:b w:val="false"/>
                <w:i w:val="false"/>
                <w:color w:val="000000"/>
                <w:sz w:val="20"/>
              </w:rPr>
              <w:t>
</w:t>
            </w:r>
            <w:r>
              <w:rPr>
                <w:rFonts w:ascii="Times New Roman"/>
                <w:b/>
                <w:i w:val="false"/>
                <w:color w:val="000000"/>
                <w:sz w:val="20"/>
              </w:rPr>
              <w:t>2.1 Есепті кезеңге орташа алғандағы қызметкерлердің тізімдік саны, адам</w:t>
            </w:r>
            <w:r>
              <w:br/>
            </w:r>
            <w:r>
              <w:rPr>
                <w:rFonts w:ascii="Times New Roman"/>
                <w:b w:val="false"/>
                <w:i w:val="false"/>
                <w:color w:val="000000"/>
                <w:sz w:val="20"/>
              </w:rPr>
              <w:t xml:space="preserve">
Списочная численность работников в среднем за отчетный период, человек </w:t>
            </w:r>
          </w:p>
          <w:bookmarkEnd w:id="1909"/>
        </w:tc>
        <w:tc>
          <w:tcPr>
            <w:tcW w:w="79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775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4775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2704" w:id="1910"/>
          <w:p>
            <w:pPr>
              <w:spacing w:after="20"/>
              <w:ind w:left="20"/>
              <w:jc w:val="both"/>
            </w:pPr>
            <w:r>
              <w:rPr>
                <w:rFonts w:ascii="Times New Roman"/>
                <w:b w:val="false"/>
                <w:i w:val="false"/>
                <w:color w:val="000000"/>
                <w:sz w:val="20"/>
              </w:rPr>
              <w:t>
</w:t>
            </w:r>
            <w:r>
              <w:rPr>
                <w:rFonts w:ascii="Times New Roman"/>
                <w:b/>
                <w:i w:val="false"/>
                <w:color w:val="000000"/>
                <w:sz w:val="20"/>
              </w:rPr>
              <w:t>2.1.1 оның ішінде әйелдер, адам</w:t>
            </w:r>
            <w:r>
              <w:br/>
            </w:r>
            <w:r>
              <w:rPr>
                <w:rFonts w:ascii="Times New Roman"/>
                <w:b w:val="false"/>
                <w:i w:val="false"/>
                <w:color w:val="000000"/>
                <w:sz w:val="20"/>
              </w:rPr>
              <w:t>
из нее женщин, человек</w:t>
            </w:r>
          </w:p>
          <w:bookmarkEnd w:id="1910"/>
        </w:tc>
        <w:tc>
          <w:tcPr>
            <w:tcW w:w="79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775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4775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2705" w:id="1911"/>
          <w:p>
            <w:pPr>
              <w:spacing w:after="20"/>
              <w:ind w:left="20"/>
              <w:jc w:val="both"/>
            </w:pPr>
            <w:r>
              <w:rPr>
                <w:rFonts w:ascii="Times New Roman"/>
                <w:b w:val="false"/>
                <w:i w:val="false"/>
                <w:color w:val="000000"/>
                <w:sz w:val="20"/>
              </w:rPr>
              <w:t>
</w:t>
            </w:r>
            <w:r>
              <w:rPr>
                <w:rFonts w:ascii="Times New Roman"/>
                <w:b/>
                <w:i w:val="false"/>
                <w:color w:val="000000"/>
                <w:sz w:val="20"/>
              </w:rPr>
              <w:t>2.2 Өндірілген өнім, орындалған жұмыстар мен көрсетілген қызметтердің көлемі, мың теңге</w:t>
            </w:r>
            <w:r>
              <w:br/>
            </w:r>
            <w:r>
              <w:rPr>
                <w:rFonts w:ascii="Times New Roman"/>
                <w:b w:val="false"/>
                <w:i w:val="false"/>
                <w:color w:val="000000"/>
                <w:sz w:val="20"/>
              </w:rPr>
              <w:t>
Объем произведенной продукции, выполненных работ и оказанных услуг, тысяч тенге</w:t>
            </w:r>
          </w:p>
          <w:bookmarkEnd w:id="1911"/>
        </w:tc>
        <w:tc>
          <w:tcPr>
            <w:tcW w:w="79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775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4775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2706" w:id="1912"/>
          <w:p>
            <w:pPr>
              <w:spacing w:after="20"/>
              <w:ind w:left="20"/>
              <w:jc w:val="both"/>
            </w:pPr>
            <w:r>
              <w:rPr>
                <w:rFonts w:ascii="Times New Roman"/>
                <w:b w:val="false"/>
                <w:i w:val="false"/>
                <w:color w:val="000000"/>
                <w:sz w:val="20"/>
              </w:rPr>
              <w:t>
</w:t>
            </w:r>
            <w:r>
              <w:rPr>
                <w:rFonts w:ascii="Times New Roman"/>
                <w:b/>
                <w:i w:val="false"/>
                <w:color w:val="000000"/>
                <w:sz w:val="20"/>
              </w:rPr>
              <w:t>2.3 Өнімдерді өткізу мен қызметтерді көрсетуден түскен кіріс, мың теңге</w:t>
            </w:r>
            <w:r>
              <w:br/>
            </w:r>
            <w:r>
              <w:rPr>
                <w:rFonts w:ascii="Times New Roman"/>
                <w:b w:val="false"/>
                <w:i w:val="false"/>
                <w:color w:val="000000"/>
                <w:sz w:val="20"/>
              </w:rPr>
              <w:t>
Доход от реализации продукции и оказания услуг, тысяч тенге</w:t>
            </w:r>
          </w:p>
          <w:bookmarkEnd w:id="1912"/>
        </w:tc>
        <w:tc>
          <w:tcPr>
            <w:tcW w:w="79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775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4775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2707" w:id="1913"/>
          <w:p>
            <w:pPr>
              <w:spacing w:after="20"/>
              <w:ind w:left="20"/>
              <w:jc w:val="both"/>
            </w:pPr>
            <w:r>
              <w:rPr>
                <w:rFonts w:ascii="Times New Roman"/>
                <w:b w:val="false"/>
                <w:i w:val="false"/>
                <w:color w:val="000000"/>
                <w:sz w:val="20"/>
              </w:rPr>
              <w:t>
</w:t>
            </w:r>
            <w:r>
              <w:rPr>
                <w:rFonts w:ascii="Times New Roman"/>
                <w:b/>
                <w:i w:val="false"/>
                <w:color w:val="000000"/>
                <w:sz w:val="20"/>
              </w:rPr>
              <w:t>3. Шығыстар туралы ақпаратты көрсетіңіз, мың теңге</w:t>
            </w:r>
            <w:r>
              <w:br/>
            </w:r>
            <w:r>
              <w:rPr>
                <w:rFonts w:ascii="Times New Roman"/>
                <w:b w:val="false"/>
                <w:i w:val="false"/>
                <w:color w:val="000000"/>
                <w:sz w:val="20"/>
              </w:rPr>
              <w:t>
Укажите информацию о расходах, тысяч тенге</w:t>
            </w:r>
          </w:p>
          <w:bookmarkEnd w:id="1913"/>
        </w:tc>
      </w:tr>
    </w:tbl>
    <w:bookmarkStart w:name="z2708" w:id="19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bookmarkEnd w:id="1914"/>
    <w:bookmarkStart w:name="z2709" w:id="1915"/>
    <w:p>
      <w:pPr>
        <w:spacing w:after="0"/>
        <w:ind w:left="0"/>
        <w:jc w:val="both"/>
      </w:pPr>
      <w:r>
        <w:rPr>
          <w:rFonts w:ascii="Times New Roman"/>
          <w:b w:val="false"/>
          <w:i w:val="false"/>
          <w:color w:val="000000"/>
          <w:sz w:val="28"/>
        </w:rPr>
        <w:t>
      Примечание:</w:t>
      </w:r>
    </w:p>
    <w:bookmarkEnd w:id="1915"/>
    <w:bookmarkStart w:name="z2710" w:id="191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ЭҚЖЖ – (5-таңбалы ЭҚЖЖ) Экономикалық қызмет түрлерінің номенклатурасы </w:t>
      </w:r>
    </w:p>
    <w:bookmarkEnd w:id="1916"/>
    <w:bookmarkStart w:name="z2711" w:id="19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ОКЭД – (5-ти значный) Номенклатура видов экономической деятельности</w:t>
      </w:r>
    </w:p>
    <w:bookmarkEnd w:id="1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4"/>
        <w:gridCol w:w="7625"/>
        <w:gridCol w:w="1491"/>
      </w:tblGrid>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5" w:id="1918"/>
          <w:p>
            <w:pPr>
              <w:spacing w:after="20"/>
              <w:ind w:left="20"/>
              <w:jc w:val="both"/>
            </w:pPr>
            <w:r>
              <w:rPr>
                <w:rFonts w:ascii="Times New Roman"/>
                <w:b w:val="false"/>
                <w:i w:val="false"/>
                <w:color w:val="000000"/>
                <w:sz w:val="20"/>
              </w:rPr>
              <w:t>
А</w:t>
            </w:r>
          </w:p>
          <w:bookmarkEnd w:id="1918"/>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6" w:id="1919"/>
          <w:p>
            <w:pPr>
              <w:spacing w:after="20"/>
              <w:ind w:left="20"/>
              <w:jc w:val="both"/>
            </w:pPr>
            <w:r>
              <w:rPr>
                <w:rFonts w:ascii="Times New Roman"/>
                <w:b w:val="false"/>
                <w:i w:val="false"/>
                <w:color w:val="000000"/>
                <w:sz w:val="20"/>
              </w:rPr>
              <w:t>
1</w:t>
            </w:r>
          </w:p>
          <w:bookmarkEnd w:id="1919"/>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шығындар, барлығы</w:t>
            </w:r>
            <w:r>
              <w:br/>
            </w:r>
            <w:r>
              <w:rPr>
                <w:rFonts w:ascii="Times New Roman"/>
                <w:b w:val="false"/>
                <w:i w:val="false"/>
                <w:color w:val="000000"/>
                <w:sz w:val="20"/>
              </w:rPr>
              <w:t xml:space="preserve">
Материальные затраты, всего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7" w:id="1920"/>
          <w:p>
            <w:pPr>
              <w:spacing w:after="20"/>
              <w:ind w:left="20"/>
              <w:jc w:val="both"/>
            </w:pPr>
            <w:r>
              <w:rPr>
                <w:rFonts w:ascii="Times New Roman"/>
                <w:b w:val="false"/>
                <w:i w:val="false"/>
                <w:color w:val="000000"/>
                <w:sz w:val="20"/>
              </w:rPr>
              <w:t>
 1.1</w:t>
            </w:r>
          </w:p>
          <w:bookmarkEnd w:id="1920"/>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шикізат </w:t>
            </w:r>
            <w:r>
              <w:rPr>
                <w:rFonts w:ascii="Times New Roman"/>
                <w:b/>
                <w:i w:val="false"/>
                <w:color w:val="000000"/>
                <w:sz w:val="20"/>
              </w:rPr>
              <w:t>п</w:t>
            </w:r>
            <w:r>
              <w:rPr>
                <w:rFonts w:ascii="Times New Roman"/>
                <w:b/>
                <w:i w:val="false"/>
                <w:color w:val="000000"/>
                <w:sz w:val="20"/>
              </w:rPr>
              <w:t>ен материалдар</w:t>
            </w:r>
            <w:r>
              <w:br/>
            </w:r>
            <w:r>
              <w:rPr>
                <w:rFonts w:ascii="Times New Roman"/>
                <w:b w:val="false"/>
                <w:i w:val="false"/>
                <w:color w:val="000000"/>
                <w:sz w:val="20"/>
              </w:rPr>
              <w:t>сырье и материалы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8" w:id="1921"/>
          <w:p>
            <w:pPr>
              <w:spacing w:after="20"/>
              <w:ind w:left="20"/>
              <w:jc w:val="both"/>
            </w:pPr>
            <w:r>
              <w:rPr>
                <w:rFonts w:ascii="Times New Roman"/>
                <w:b w:val="false"/>
                <w:i w:val="false"/>
                <w:color w:val="000000"/>
                <w:sz w:val="20"/>
              </w:rPr>
              <w:t>
1.2</w:t>
            </w:r>
          </w:p>
          <w:bookmarkEnd w:id="1921"/>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cатып алынған жартылай фабрикат</w:t>
            </w:r>
            <w:r>
              <w:rPr>
                <w:rFonts w:ascii="Times New Roman"/>
                <w:b/>
                <w:i w:val="false"/>
                <w:color w:val="000000"/>
                <w:sz w:val="20"/>
              </w:rPr>
              <w:t xml:space="preserve">тар </w:t>
            </w:r>
            <w:r>
              <w:rPr>
                <w:rFonts w:ascii="Times New Roman"/>
                <w:b/>
                <w:i w:val="false"/>
                <w:color w:val="000000"/>
                <w:sz w:val="20"/>
              </w:rPr>
              <w:t>мен жиынтықтаушы бұйымдар</w:t>
            </w:r>
            <w:r>
              <w:br/>
            </w:r>
            <w:r>
              <w:rPr>
                <w:rFonts w:ascii="Times New Roman"/>
                <w:b w:val="false"/>
                <w:i w:val="false"/>
                <w:color w:val="000000"/>
                <w:sz w:val="20"/>
              </w:rPr>
              <w:t>
покупные полуфабрикаты и комплектующие изделия</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1922"/>
          <w:p>
            <w:pPr>
              <w:spacing w:after="20"/>
              <w:ind w:left="20"/>
              <w:jc w:val="both"/>
            </w:pPr>
            <w:r>
              <w:rPr>
                <w:rFonts w:ascii="Times New Roman"/>
                <w:b w:val="false"/>
                <w:i w:val="false"/>
                <w:color w:val="000000"/>
                <w:sz w:val="20"/>
              </w:rPr>
              <w:t>
1.3</w:t>
            </w:r>
          </w:p>
          <w:bookmarkEnd w:id="1922"/>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сату үшін тауарлар</w:t>
            </w:r>
            <w:r>
              <w:br/>
            </w:r>
            <w:r>
              <w:rPr>
                <w:rFonts w:ascii="Times New Roman"/>
                <w:b w:val="false"/>
                <w:i w:val="false"/>
                <w:color w:val="000000"/>
                <w:sz w:val="20"/>
              </w:rPr>
              <w:t>
товары для перепродажи</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0" w:id="1923"/>
          <w:p>
            <w:pPr>
              <w:spacing w:after="20"/>
              <w:ind w:left="20"/>
              <w:jc w:val="both"/>
            </w:pPr>
            <w:r>
              <w:rPr>
                <w:rFonts w:ascii="Times New Roman"/>
                <w:b w:val="false"/>
                <w:i w:val="false"/>
                <w:color w:val="000000"/>
                <w:sz w:val="20"/>
              </w:rPr>
              <w:t>
1.4</w:t>
            </w:r>
          </w:p>
          <w:bookmarkEnd w:id="1923"/>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br/>
            </w:r>
            <w:r>
              <w:rPr>
                <w:rFonts w:ascii="Times New Roman"/>
                <w:b w:val="false"/>
                <w:i w:val="false"/>
                <w:color w:val="000000"/>
                <w:sz w:val="20"/>
              </w:rPr>
              <w:t>
топливо</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1" w:id="1924"/>
          <w:p>
            <w:pPr>
              <w:spacing w:after="20"/>
              <w:ind w:left="20"/>
              <w:jc w:val="both"/>
            </w:pPr>
            <w:r>
              <w:rPr>
                <w:rFonts w:ascii="Times New Roman"/>
                <w:b w:val="false"/>
                <w:i w:val="false"/>
                <w:color w:val="000000"/>
                <w:sz w:val="20"/>
              </w:rPr>
              <w:t>
1.5</w:t>
            </w:r>
          </w:p>
          <w:bookmarkEnd w:id="1924"/>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энергия</w:t>
            </w:r>
            <w:r>
              <w:br/>
            </w:r>
            <w:r>
              <w:rPr>
                <w:rFonts w:ascii="Times New Roman"/>
                <w:b w:val="false"/>
                <w:i w:val="false"/>
                <w:color w:val="000000"/>
                <w:sz w:val="20"/>
              </w:rPr>
              <w:t>
энергия</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2" w:id="1925"/>
          <w:p>
            <w:pPr>
              <w:spacing w:after="20"/>
              <w:ind w:left="20"/>
              <w:jc w:val="both"/>
            </w:pPr>
            <w:r>
              <w:rPr>
                <w:rFonts w:ascii="Times New Roman"/>
                <w:b w:val="false"/>
                <w:i w:val="false"/>
                <w:color w:val="000000"/>
                <w:sz w:val="20"/>
              </w:rPr>
              <w:t>
1.6</w:t>
            </w:r>
          </w:p>
          <w:bookmarkEnd w:id="1925"/>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материалдар</w:t>
            </w:r>
            <w:r>
              <w:br/>
            </w:r>
            <w:r>
              <w:rPr>
                <w:rFonts w:ascii="Times New Roman"/>
                <w:b w:val="false"/>
                <w:i w:val="false"/>
                <w:color w:val="000000"/>
                <w:sz w:val="20"/>
              </w:rPr>
              <w:t>
другие материалы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3" w:id="1926"/>
          <w:p>
            <w:pPr>
              <w:spacing w:after="20"/>
              <w:ind w:left="20"/>
              <w:jc w:val="both"/>
            </w:pPr>
            <w:r>
              <w:rPr>
                <w:rFonts w:ascii="Times New Roman"/>
                <w:b w:val="false"/>
                <w:i w:val="false"/>
                <w:color w:val="000000"/>
                <w:sz w:val="20"/>
              </w:rPr>
              <w:t>
2</w:t>
            </w:r>
          </w:p>
          <w:bookmarkEnd w:id="1926"/>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 xml:space="preserve">ызметкерлердің жалақы қоры </w:t>
            </w:r>
            <w:r>
              <w:br/>
            </w:r>
            <w:r>
              <w:rPr>
                <w:rFonts w:ascii="Times New Roman"/>
                <w:b w:val="false"/>
                <w:i w:val="false"/>
                <w:color w:val="000000"/>
                <w:sz w:val="20"/>
              </w:rPr>
              <w:t xml:space="preserve">Фонд заработной платы работников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одан</w:t>
            </w:r>
            <w:r>
              <w:br/>
            </w:r>
            <w:r>
              <w:rPr>
                <w:rFonts w:ascii="Times New Roman"/>
                <w:b w:val="false"/>
                <w:i w:val="false"/>
                <w:color w:val="000000"/>
                <w:sz w:val="20"/>
              </w:rPr>
              <w:t>
 из него</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5" w:id="1927"/>
          <w:p>
            <w:pPr>
              <w:spacing w:after="20"/>
              <w:ind w:left="20"/>
              <w:jc w:val="both"/>
            </w:pPr>
            <w:r>
              <w:rPr>
                <w:rFonts w:ascii="Times New Roman"/>
                <w:b w:val="false"/>
                <w:i w:val="false"/>
                <w:color w:val="000000"/>
                <w:sz w:val="20"/>
              </w:rPr>
              <w:t>
2.1</w:t>
            </w:r>
          </w:p>
          <w:bookmarkEnd w:id="1927"/>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берушілердің бірыңғай жинақтаушы зейнетақы қорына міндетті зейнетақы жарналарының аударымдары</w:t>
            </w:r>
            <w:r>
              <w:br/>
            </w:r>
            <w:r>
              <w:rPr>
                <w:rFonts w:ascii="Times New Roman"/>
                <w:b w:val="false"/>
                <w:i w:val="false"/>
                <w:color w:val="000000"/>
                <w:sz w:val="20"/>
              </w:rPr>
              <w:t>
отчисления обязательных пенсионных взносов работадателей в единый накопительный пенсионный фонд</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1928"/>
          <w:p>
            <w:pPr>
              <w:spacing w:after="20"/>
              <w:ind w:left="20"/>
              <w:jc w:val="both"/>
            </w:pPr>
            <w:r>
              <w:rPr>
                <w:rFonts w:ascii="Times New Roman"/>
                <w:b w:val="false"/>
                <w:i w:val="false"/>
                <w:color w:val="000000"/>
                <w:sz w:val="20"/>
              </w:rPr>
              <w:t>
3</w:t>
            </w:r>
          </w:p>
          <w:bookmarkEnd w:id="1928"/>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Кәсіпорын есебінен қызметкерлерге ақшалай жәрдемақы </w:t>
            </w:r>
            <w:r>
              <w:br/>
            </w:r>
            <w:r>
              <w:rPr>
                <w:rFonts w:ascii="Times New Roman"/>
                <w:b w:val="false"/>
                <w:i w:val="false"/>
                <w:color w:val="000000"/>
                <w:sz w:val="20"/>
              </w:rPr>
              <w:t>
Денежные пособия работникам за счет предприятия</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7" w:id="1929"/>
          <w:p>
            <w:pPr>
              <w:spacing w:after="20"/>
              <w:ind w:left="20"/>
              <w:jc w:val="both"/>
            </w:pPr>
            <w:r>
              <w:rPr>
                <w:rFonts w:ascii="Times New Roman"/>
                <w:b w:val="false"/>
                <w:i w:val="false"/>
                <w:color w:val="000000"/>
                <w:sz w:val="20"/>
              </w:rPr>
              <w:t>
4</w:t>
            </w:r>
          </w:p>
          <w:bookmarkEnd w:id="1929"/>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шығы</w:t>
            </w:r>
            <w:r>
              <w:rPr>
                <w:rFonts w:ascii="Times New Roman"/>
                <w:b/>
                <w:i w:val="false"/>
                <w:color w:val="000000"/>
                <w:sz w:val="20"/>
              </w:rPr>
              <w:t>нд</w:t>
            </w:r>
            <w:r>
              <w:rPr>
                <w:rFonts w:ascii="Times New Roman"/>
                <w:b/>
                <w:i w:val="false"/>
                <w:color w:val="000000"/>
                <w:sz w:val="20"/>
              </w:rPr>
              <w:t>ар</w:t>
            </w:r>
            <w:r>
              <w:br/>
            </w:r>
            <w:r>
              <w:rPr>
                <w:rFonts w:ascii="Times New Roman"/>
                <w:b w:val="false"/>
                <w:i w:val="false"/>
                <w:color w:val="000000"/>
                <w:sz w:val="20"/>
              </w:rPr>
              <w:t>
Прочие затраты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9" w:id="1930"/>
          <w:p>
            <w:pPr>
              <w:spacing w:after="20"/>
              <w:ind w:left="20"/>
              <w:jc w:val="both"/>
            </w:pPr>
            <w:r>
              <w:rPr>
                <w:rFonts w:ascii="Times New Roman"/>
                <w:b w:val="false"/>
                <w:i w:val="false"/>
                <w:color w:val="000000"/>
                <w:sz w:val="20"/>
              </w:rPr>
              <w:t>
4.1</w:t>
            </w:r>
          </w:p>
          <w:bookmarkEnd w:id="1930"/>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шығысқа жатқызылатын салықтар мен басқа да міндетті төлемдер (корпоративтік табыс салығынсыз, акциздерсіз және ҚҚС</w:t>
            </w:r>
            <w:r>
              <w:rPr>
                <w:rFonts w:ascii="Times New Roman"/>
                <w:b w:val="false"/>
                <w:i w:val="false"/>
                <w:color w:val="000000"/>
                <w:vertAlign w:val="superscript"/>
              </w:rPr>
              <w:t>2</w:t>
            </w:r>
            <w:r>
              <w:rPr>
                <w:rFonts w:ascii="Times New Roman"/>
                <w:b/>
                <w:i w:val="false"/>
                <w:color w:val="000000"/>
                <w:sz w:val="20"/>
              </w:rPr>
              <w:t xml:space="preserve">– </w:t>
            </w:r>
            <w:r>
              <w:rPr>
                <w:rFonts w:ascii="Times New Roman"/>
                <w:b/>
                <w:i w:val="false"/>
                <w:color w:val="000000"/>
                <w:sz w:val="20"/>
              </w:rPr>
              <w:t>сыз)</w:t>
            </w:r>
            <w:r>
              <w:br/>
            </w: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w:t>
            </w:r>
            <w:r>
              <w:rPr>
                <w:rFonts w:ascii="Times New Roman"/>
                <w:b w:val="false"/>
                <w:i w:val="false"/>
                <w:color w:val="000000"/>
                <w:vertAlign w:val="superscript"/>
              </w:rPr>
              <w:t>2</w:t>
            </w:r>
            <w:r>
              <w:rPr>
                <w:rFonts w:ascii="Times New Roman"/>
                <w:b w:val="false"/>
                <w:i w:val="false"/>
                <w:color w:val="000000"/>
                <w:sz w:val="20"/>
              </w:rPr>
              <w:t>)</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оның ішінде</w:t>
            </w:r>
            <w:r>
              <w:br/>
            </w:r>
            <w:r>
              <w:rPr>
                <w:rFonts w:ascii="Times New Roman"/>
                <w:b w:val="false"/>
                <w:i w:val="false"/>
                <w:color w:val="000000"/>
                <w:sz w:val="20"/>
              </w:rPr>
              <w:t>
 из них</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9" w:id="1931"/>
          <w:p>
            <w:pPr>
              <w:spacing w:after="20"/>
              <w:ind w:left="20"/>
              <w:jc w:val="both"/>
            </w:pPr>
            <w:r>
              <w:rPr>
                <w:rFonts w:ascii="Times New Roman"/>
                <w:b w:val="false"/>
                <w:i w:val="false"/>
                <w:color w:val="000000"/>
                <w:sz w:val="20"/>
              </w:rPr>
              <w:t>
4.1.1</w:t>
            </w:r>
          </w:p>
          <w:bookmarkEnd w:id="1931"/>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ә</w:t>
            </w:r>
            <w:r>
              <w:rPr>
                <w:rFonts w:ascii="Times New Roman"/>
                <w:b/>
                <w:i w:val="false"/>
                <w:color w:val="000000"/>
                <w:sz w:val="20"/>
              </w:rPr>
              <w:t>леуметтік салық бойынша жасалатын аударымдар</w:t>
            </w:r>
            <w:r>
              <w:br/>
            </w:r>
            <w:r>
              <w:rPr>
                <w:rFonts w:ascii="Times New Roman"/>
                <w:b w:val="false"/>
                <w:i w:val="false"/>
                <w:color w:val="000000"/>
                <w:sz w:val="20"/>
              </w:rPr>
              <w:t>
 отчисления по социальному налогу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0" w:id="1932"/>
          <w:p>
            <w:pPr>
              <w:spacing w:after="20"/>
              <w:ind w:left="20"/>
              <w:jc w:val="both"/>
            </w:pPr>
            <w:r>
              <w:rPr>
                <w:rFonts w:ascii="Times New Roman"/>
                <w:b w:val="false"/>
                <w:i w:val="false"/>
                <w:color w:val="000000"/>
                <w:sz w:val="20"/>
              </w:rPr>
              <w:t>
5</w:t>
            </w:r>
          </w:p>
          <w:bookmarkEnd w:id="1932"/>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Амортизация</w:t>
            </w:r>
            <w:r>
              <w:br/>
            </w:r>
            <w:r>
              <w:rPr>
                <w:rFonts w:ascii="Times New Roman"/>
                <w:b w:val="false"/>
                <w:i w:val="false"/>
                <w:color w:val="000000"/>
                <w:sz w:val="20"/>
              </w:rPr>
              <w:t>
 Амортизация</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1" w:id="1933"/>
          <w:p>
            <w:pPr>
              <w:spacing w:after="20"/>
              <w:ind w:left="20"/>
              <w:jc w:val="both"/>
            </w:pPr>
            <w:r>
              <w:rPr>
                <w:rFonts w:ascii="Times New Roman"/>
                <w:b w:val="false"/>
                <w:i w:val="false"/>
                <w:color w:val="000000"/>
                <w:sz w:val="20"/>
              </w:rPr>
              <w:t>
6</w:t>
            </w:r>
          </w:p>
          <w:bookmarkEnd w:id="1933"/>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барлығы</w:t>
            </w:r>
            <w:r>
              <w:br/>
            </w:r>
            <w:r>
              <w:rPr>
                <w:rFonts w:ascii="Times New Roman"/>
                <w:b w:val="false"/>
                <w:i w:val="false"/>
                <w:color w:val="000000"/>
                <w:sz w:val="20"/>
              </w:rPr>
              <w:t>
Расходы, всего</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1" w:id="19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bookmarkEnd w:id="1934"/>
    <w:bookmarkStart w:name="z2732" w:id="1935"/>
    <w:p>
      <w:pPr>
        <w:spacing w:after="0"/>
        <w:ind w:left="0"/>
        <w:jc w:val="both"/>
      </w:pPr>
      <w:r>
        <w:rPr>
          <w:rFonts w:ascii="Times New Roman"/>
          <w:b w:val="false"/>
          <w:i w:val="false"/>
          <w:color w:val="000000"/>
          <w:sz w:val="28"/>
        </w:rPr>
        <w:t>
      Примечание:</w:t>
      </w:r>
    </w:p>
    <w:bookmarkEnd w:id="1935"/>
    <w:bookmarkStart w:name="z2733" w:id="193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i w:val="false"/>
          <w:color w:val="000000"/>
          <w:sz w:val="28"/>
        </w:rPr>
        <w:t>мұнда және бұдан әрі ҚҚС-қосылған құн салығы</w:t>
      </w:r>
    </w:p>
    <w:bookmarkEnd w:id="1936"/>
    <w:bookmarkStart w:name="z2734" w:id="193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здесь и далее НДС- налог на добавленную стоимость</w:t>
      </w:r>
    </w:p>
    <w:bookmarkEnd w:id="19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Есепті жылға </w:t>
      </w:r>
      <w:r>
        <w:rPr>
          <w:rFonts w:ascii="Times New Roman"/>
          <w:b/>
          <w:i w:val="false"/>
          <w:color w:val="000000"/>
          <w:sz w:val="28"/>
        </w:rPr>
        <w:t>з</w:t>
      </w:r>
      <w:r>
        <w:rPr>
          <w:rFonts w:ascii="Times New Roman"/>
          <w:b/>
          <w:i w:val="false"/>
          <w:color w:val="000000"/>
          <w:sz w:val="28"/>
        </w:rPr>
        <w:t>аттай және құндық мәндегі өнеркәсіптік өнім өндірісін көрсетіңіз</w:t>
      </w:r>
      <w:r>
        <w:rPr>
          <w:rFonts w:ascii="Times New Roman"/>
          <w:b w:val="false"/>
          <w:i w:val="false"/>
          <w:color w:val="000000"/>
          <w:vertAlign w:val="superscript"/>
        </w:rPr>
        <w:t>3</w:t>
      </w:r>
    </w:p>
    <w:bookmarkStart w:name="z2743" w:id="1938"/>
    <w:p>
      <w:pPr>
        <w:spacing w:after="0"/>
        <w:ind w:left="0"/>
        <w:jc w:val="both"/>
      </w:pPr>
      <w:r>
        <w:rPr>
          <w:rFonts w:ascii="Times New Roman"/>
          <w:b w:val="false"/>
          <w:i w:val="false"/>
          <w:color w:val="000000"/>
          <w:sz w:val="28"/>
        </w:rPr>
        <w:t>
      Укажите производство промышленной продукции в натуральном и стоимостном выражении за отчетный год</w:t>
      </w:r>
      <w:r>
        <w:rPr>
          <w:rFonts w:ascii="Times New Roman"/>
          <w:b w:val="false"/>
          <w:i w:val="false"/>
          <w:color w:val="000000"/>
          <w:vertAlign w:val="superscript"/>
        </w:rPr>
        <w:t>3</w:t>
      </w:r>
    </w:p>
    <w:bookmarkEnd w:id="19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877"/>
        <w:gridCol w:w="877"/>
        <w:gridCol w:w="1762"/>
        <w:gridCol w:w="6591"/>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ӨӨСЖ</w:t>
            </w:r>
            <w:r>
              <w:rPr>
                <w:rFonts w:ascii="Times New Roman"/>
                <w:b/>
                <w:i w:val="false"/>
                <w:color w:val="000000"/>
                <w:vertAlign w:val="superscript"/>
              </w:rPr>
              <w:t>4</w:t>
            </w:r>
            <w:r>
              <w:rPr>
                <w:rFonts w:ascii="Times New Roman"/>
                <w:b/>
                <w:i w:val="false"/>
                <w:color w:val="000000"/>
                <w:sz w:val="20"/>
              </w:rPr>
              <w:t xml:space="preserve"> бойынша өнім</w:t>
            </w:r>
            <w:r>
              <w:br/>
            </w:r>
            <w:r>
              <w:rPr>
                <w:rFonts w:ascii="Times New Roman"/>
                <w:b/>
                <w:i w:val="false"/>
                <w:color w:val="000000"/>
                <w:sz w:val="20"/>
              </w:rPr>
              <w:t>
</w:t>
            </w:r>
            <w:r>
              <w:rPr>
                <w:rFonts w:ascii="Times New Roman"/>
                <w:b/>
                <w:i w:val="false"/>
                <w:color w:val="000000"/>
                <w:sz w:val="20"/>
              </w:rPr>
              <w:t>түрлерінің атауы</w:t>
            </w:r>
            <w:r>
              <w:br/>
            </w:r>
            <w:r>
              <w:rPr>
                <w:rFonts w:ascii="Times New Roman"/>
                <w:b/>
                <w:i w:val="false"/>
                <w:color w:val="000000"/>
                <w:sz w:val="20"/>
              </w:rPr>
              <w:t>
</w:t>
            </w:r>
            <w:r>
              <w:rPr>
                <w:rFonts w:ascii="Times New Roman"/>
                <w:b/>
                <w:i w:val="false"/>
                <w:color w:val="000000"/>
                <w:sz w:val="20"/>
              </w:rPr>
              <w:t>Наименование видов</w:t>
            </w:r>
            <w:r>
              <w:br/>
            </w:r>
            <w:r>
              <w:rPr>
                <w:rFonts w:ascii="Times New Roman"/>
                <w:b/>
                <w:i w:val="false"/>
                <w:color w:val="000000"/>
                <w:sz w:val="20"/>
              </w:rPr>
              <w:t>
продукции по СКПП</w:t>
            </w:r>
            <w:r>
              <w:rPr>
                <w:rFonts w:ascii="Times New Roman"/>
                <w:b/>
                <w:i w:val="false"/>
                <w:color w:val="000000"/>
                <w:vertAlign w:val="superscript"/>
              </w:rPr>
              <w:t>4</w:t>
            </w:r>
            <w:r>
              <w:rPr>
                <w:rFonts w:ascii="Times New Roman"/>
                <w:b/>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ӨӨСЖ коды</w:t>
            </w:r>
            <w:r>
              <w:br/>
            </w:r>
            <w:r>
              <w:rPr>
                <w:rFonts w:ascii="Times New Roman"/>
                <w:b/>
                <w:i w:val="false"/>
                <w:color w:val="000000"/>
                <w:sz w:val="20"/>
              </w:rPr>
              <w:t>
</w:t>
            </w:r>
            <w:r>
              <w:rPr>
                <w:rFonts w:ascii="Times New Roman"/>
                <w:b/>
                <w:i w:val="false"/>
                <w:color w:val="000000"/>
                <w:sz w:val="20"/>
              </w:rPr>
              <w:t>Код СКПП</w:t>
            </w:r>
            <w:r>
              <w:br/>
            </w:r>
            <w:r>
              <w:rPr>
                <w:rFonts w:ascii="Times New Roman"/>
                <w:b/>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Өлшем</w:t>
            </w:r>
            <w:r>
              <w:br/>
            </w:r>
            <w:r>
              <w:rPr>
                <w:rFonts w:ascii="Times New Roman"/>
                <w:b/>
                <w:i w:val="false"/>
                <w:color w:val="000000"/>
                <w:sz w:val="20"/>
              </w:rPr>
              <w:t>
</w:t>
            </w:r>
            <w:r>
              <w:rPr>
                <w:rFonts w:ascii="Times New Roman"/>
                <w:b/>
                <w:i w:val="false"/>
                <w:color w:val="000000"/>
                <w:sz w:val="20"/>
              </w:rPr>
              <w:t>бірлігі</w:t>
            </w:r>
            <w:r>
              <w:br/>
            </w:r>
            <w:r>
              <w:rPr>
                <w:rFonts w:ascii="Times New Roman"/>
                <w:b/>
                <w:i w:val="false"/>
                <w:color w:val="000000"/>
                <w:sz w:val="20"/>
              </w:rPr>
              <w:t>
Единица измерения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Заттай мәндегі</w:t>
            </w:r>
            <w:r>
              <w:br/>
            </w:r>
            <w:r>
              <w:rPr>
                <w:rFonts w:ascii="Times New Roman"/>
                <w:b/>
                <w:i w:val="false"/>
                <w:color w:val="000000"/>
                <w:sz w:val="20"/>
              </w:rPr>
              <w:t>
</w:t>
            </w:r>
            <w:r>
              <w:rPr>
                <w:rFonts w:ascii="Times New Roman"/>
                <w:b/>
                <w:i w:val="false"/>
                <w:color w:val="000000"/>
                <w:sz w:val="20"/>
              </w:rPr>
              <w:t>өндірілген өнім</w:t>
            </w:r>
            <w:r>
              <w:br/>
            </w:r>
            <w:r>
              <w:rPr>
                <w:rFonts w:ascii="Times New Roman"/>
                <w:b/>
                <w:i w:val="false"/>
                <w:color w:val="000000"/>
                <w:sz w:val="20"/>
              </w:rPr>
              <w:t>
</w:t>
            </w:r>
            <w:r>
              <w:rPr>
                <w:rFonts w:ascii="Times New Roman"/>
                <w:b/>
                <w:i w:val="false"/>
                <w:color w:val="000000"/>
                <w:sz w:val="20"/>
              </w:rPr>
              <w:t>Произведено продукции</w:t>
            </w:r>
            <w:r>
              <w:br/>
            </w:r>
            <w:r>
              <w:rPr>
                <w:rFonts w:ascii="Times New Roman"/>
                <w:b/>
                <w:i w:val="false"/>
                <w:color w:val="000000"/>
                <w:sz w:val="20"/>
              </w:rPr>
              <w:t>
в натуральном выражении
</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Құндық мәндегі өнімнің (тауар, көрсетілетін қызмет) шығарылымы, мың теңге</w:t>
            </w:r>
            <w:r>
              <w:br/>
            </w:r>
            <w:r>
              <w:rPr>
                <w:rFonts w:ascii="Times New Roman"/>
                <w:b/>
                <w:i w:val="false"/>
                <w:color w:val="000000"/>
                <w:sz w:val="20"/>
              </w:rPr>
              <w:t>
Выпуск продукции (товаров, услуг) в стоимостном выражении, тысяч тенге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5" w:id="1939"/>
          <w:p>
            <w:pPr>
              <w:spacing w:after="20"/>
              <w:ind w:left="20"/>
              <w:jc w:val="both"/>
            </w:pPr>
            <w:r>
              <w:rPr>
                <w:rFonts w:ascii="Times New Roman"/>
                <w:b w:val="false"/>
                <w:i w:val="false"/>
                <w:color w:val="000000"/>
                <w:sz w:val="20"/>
              </w:rPr>
              <w:t>
A</w:t>
            </w:r>
          </w:p>
          <w:bookmarkEnd w:id="193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67" w:id="19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bookmarkEnd w:id="1940"/>
    <w:bookmarkStart w:name="z2768" w:id="1941"/>
    <w:p>
      <w:pPr>
        <w:spacing w:after="0"/>
        <w:ind w:left="0"/>
        <w:jc w:val="both"/>
      </w:pPr>
      <w:r>
        <w:rPr>
          <w:rFonts w:ascii="Times New Roman"/>
          <w:b w:val="false"/>
          <w:i w:val="false"/>
          <w:color w:val="000000"/>
          <w:sz w:val="28"/>
        </w:rPr>
        <w:t>
      Примечание:</w:t>
      </w:r>
    </w:p>
    <w:bookmarkEnd w:id="1941"/>
    <w:bookmarkStart w:name="z2769" w:id="194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i w:val="false"/>
          <w:color w:val="000000"/>
          <w:sz w:val="28"/>
        </w:rPr>
        <w:t>өнеркәсіп өнімін өндірумен айналысатын дара кәсіпкерлер, сондай-ақ ауыл шаруашылығы өнімін өндіруге немесе қайта өңдеуге байланысты қызметті жүзеге асыратын шаруа немесе фермер қожалықтары толтырады</w:t>
      </w:r>
      <w:r>
        <w:rPr>
          <w:rFonts w:ascii="Times New Roman"/>
          <w:b w:val="false"/>
          <w:i w:val="false"/>
          <w:color w:val="000000"/>
          <w:sz w:val="28"/>
        </w:rPr>
        <w:t>.</w:t>
      </w:r>
    </w:p>
    <w:bookmarkEnd w:id="1942"/>
    <w:bookmarkStart w:name="z2770" w:id="194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заполняют индивидуальные предприниматели, занимающиеся производством промышленной продукции, а так же крестьянские или фермерские хозяйства осуществляющие деятельность связанную с производством или переработкой сельскохозяйственной продукции</w:t>
      </w:r>
    </w:p>
    <w:bookmarkEnd w:id="1943"/>
    <w:bookmarkStart w:name="z2771" w:id="194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Мұнда және бұдан әрі ӨӨА – Қазақстан Республикасы Ұлттық экономика министрлігі Статистика комитетінің www.stat.gov.kz интернет-ресурсында орналасқан "Өнеркәсіптік өнімдердің (тауарлардың, көрсетілетін қызметтердің) анықтамалығы"</w:t>
      </w:r>
    </w:p>
    <w:bookmarkEnd w:id="1944"/>
    <w:bookmarkStart w:name="z2772" w:id="194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Здесь и далее СКПП – "Справочник промышленной продукции (товаров, услуг)", размещенный на интернет-ресурсе Комитета по статистике Министерства национальной экономики  Республики Казахстан www.stat.gov.kz</w:t>
      </w:r>
    </w:p>
    <w:bookmarkEnd w:id="1945"/>
    <w:bookmarkStart w:name="z2773" w:id="19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 почта мекенжайы (респонденттің)</w:t>
      </w:r>
      <w:r>
        <w:br/>
      </w:r>
      <w:r>
        <w:rPr>
          <w:rFonts w:ascii="Times New Roman"/>
          <w:b w:val="false"/>
          <w:i w:val="false"/>
          <w:color w:val="000000"/>
          <w:sz w:val="28"/>
        </w:rPr>
        <w:t>Адрес электронной почты (респондента)_____________________________________________</w:t>
      </w:r>
    </w:p>
    <w:bookmarkEnd w:id="19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50"/>
        <w:gridCol w:w="3229"/>
        <w:gridCol w:w="3091"/>
        <w:gridCol w:w="3230"/>
      </w:tblGrid>
      <w:tr>
        <w:trPr>
          <w:trHeight w:val="30" w:hRule="atLeast"/>
        </w:trPr>
        <w:tc>
          <w:tcPr>
            <w:tcW w:w="2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i w:val="false"/>
                <w:color w:val="000000"/>
                <w:sz w:val="20"/>
              </w:rPr>
              <w:t>Согласны на распространение первичных статистических данных</w:t>
            </w:r>
            <w:r>
              <w:rPr>
                <w:rFonts w:ascii="Times New Roman"/>
                <w:b w:val="false"/>
                <w:i w:val="false"/>
                <w:color w:val="000000"/>
                <w:vertAlign w:val="superscript"/>
              </w:rPr>
              <w:t>5</w:t>
            </w:r>
          </w:p>
        </w:tc>
        <w:tc>
          <w:tcPr>
            <w:tcW w:w="32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i w:val="false"/>
                <w:color w:val="000000"/>
                <w:sz w:val="20"/>
              </w:rPr>
              <w:t>Не согласны на распространение первичных статистических данных</w:t>
            </w:r>
            <w:r>
              <w:rPr>
                <w:rFonts w:ascii="Times New Roman"/>
                <w:b w:val="false"/>
                <w:i w:val="false"/>
                <w:color w:val="000000"/>
                <w:vertAlign w:val="superscript"/>
              </w:rPr>
              <w:t>5</w:t>
            </w:r>
          </w:p>
        </w:tc>
        <w:tc>
          <w:tcPr>
            <w:tcW w:w="32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776" w:id="1947"/>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bookmarkEnd w:id="1947"/>
    <w:bookmarkStart w:name="z2777" w:id="19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bookmarkEnd w:id="1948"/>
    <w:bookmarkStart w:name="z2778" w:id="1949"/>
    <w:p>
      <w:pPr>
        <w:spacing w:after="0"/>
        <w:ind w:left="0"/>
        <w:jc w:val="both"/>
      </w:pPr>
      <w:r>
        <w:rPr>
          <w:rFonts w:ascii="Times New Roman"/>
          <w:b w:val="false"/>
          <w:i w:val="false"/>
          <w:color w:val="000000"/>
          <w:sz w:val="28"/>
        </w:rPr>
        <w:t>
      Примечание:</w:t>
      </w:r>
    </w:p>
    <w:bookmarkEnd w:id="1949"/>
    <w:bookmarkStart w:name="z2779" w:id="195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i w:val="false"/>
          <w:color w:val="000000"/>
          <w:sz w:val="28"/>
        </w:rPr>
        <w:t xml:space="preserve">Аталған тармақ "Мемлекеттік статистика туралы" Қазақстан Республикасы Заңының 8-бабы 5-тармағына сәйкес толтырылады </w:t>
      </w:r>
    </w:p>
    <w:bookmarkEnd w:id="1950"/>
    <w:bookmarkStart w:name="z2780" w:id="195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19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2017 года № 165</w:t>
            </w:r>
          </w:p>
        </w:tc>
      </w:tr>
    </w:tbl>
    <w:bookmarkStart w:name="z2782" w:id="1952"/>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деятельности индивидуального предпринимателя"</w:t>
      </w:r>
      <w:r>
        <w:br/>
      </w:r>
      <w:r>
        <w:rPr>
          <w:rFonts w:ascii="Times New Roman"/>
          <w:b/>
          <w:i w:val="false"/>
          <w:color w:val="000000"/>
        </w:rPr>
        <w:t>(код 271104111, индекс 1-ИП, периодичность один раз в два года)</w:t>
      </w:r>
    </w:p>
    <w:bookmarkEnd w:id="1952"/>
    <w:bookmarkStart w:name="z2783" w:id="1953"/>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индивидуального предпринимателя" (код 271104111, индекс 1-ИП, периодичность один раз в два года)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деятельности индивидуального предпринимателя" (код 271104111, индекс 1-ИП, периодичность один раз в два года).</w:t>
      </w:r>
    </w:p>
    <w:bookmarkEnd w:id="1953"/>
    <w:bookmarkStart w:name="z2784" w:id="1954"/>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1954"/>
    <w:bookmarkStart w:name="z2785" w:id="1955"/>
    <w:p>
      <w:pPr>
        <w:spacing w:after="0"/>
        <w:ind w:left="0"/>
        <w:jc w:val="both"/>
      </w:pPr>
      <w:r>
        <w:rPr>
          <w:rFonts w:ascii="Times New Roman"/>
          <w:b w:val="false"/>
          <w:i w:val="false"/>
          <w:color w:val="000000"/>
          <w:sz w:val="28"/>
        </w:rPr>
        <w:t>
      1)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p>
    <w:bookmarkEnd w:id="1955"/>
    <w:bookmarkStart w:name="z2786" w:id="1956"/>
    <w:p>
      <w:pPr>
        <w:spacing w:after="0"/>
        <w:ind w:left="0"/>
        <w:jc w:val="both"/>
      </w:pPr>
      <w:r>
        <w:rPr>
          <w:rFonts w:ascii="Times New Roman"/>
          <w:b w:val="false"/>
          <w:i w:val="false"/>
          <w:color w:val="000000"/>
          <w:sz w:val="28"/>
        </w:rPr>
        <w:t>
      2)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p>
    <w:bookmarkEnd w:id="1956"/>
    <w:bookmarkStart w:name="z2787" w:id="1957"/>
    <w:p>
      <w:pPr>
        <w:spacing w:after="0"/>
        <w:ind w:left="0"/>
        <w:jc w:val="both"/>
      </w:pPr>
      <w:r>
        <w:rPr>
          <w:rFonts w:ascii="Times New Roman"/>
          <w:b w:val="false"/>
          <w:i w:val="false"/>
          <w:color w:val="000000"/>
          <w:sz w:val="28"/>
        </w:rPr>
        <w:t>
      3) фонд заработной платы – начисленные суммарные денежные средства организации для оплаты труда работников в денежной и натуральной форме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работодателей) независимо от источника их финансирования и срока фактических выплат;</w:t>
      </w:r>
    </w:p>
    <w:bookmarkEnd w:id="1957"/>
    <w:bookmarkStart w:name="z2788" w:id="1958"/>
    <w:p>
      <w:pPr>
        <w:spacing w:after="0"/>
        <w:ind w:left="0"/>
        <w:jc w:val="both"/>
      </w:pPr>
      <w:r>
        <w:rPr>
          <w:rFonts w:ascii="Times New Roman"/>
          <w:b w:val="false"/>
          <w:i w:val="false"/>
          <w:color w:val="000000"/>
          <w:sz w:val="28"/>
        </w:rPr>
        <w:t>
      4) списочная численность работников – численность лиц, которые числятся в списках организации в отчетном периоде, выполняющие работу по определенной специальности, квалификации или должности с исполнением актов работодателя, а также лица, занятые на общественных началах;</w:t>
      </w:r>
    </w:p>
    <w:bookmarkEnd w:id="1958"/>
    <w:bookmarkStart w:name="z2789" w:id="1959"/>
    <w:p>
      <w:pPr>
        <w:spacing w:after="0"/>
        <w:ind w:left="0"/>
        <w:jc w:val="both"/>
      </w:pPr>
      <w:r>
        <w:rPr>
          <w:rFonts w:ascii="Times New Roman"/>
          <w:b w:val="false"/>
          <w:i w:val="false"/>
          <w:color w:val="000000"/>
          <w:sz w:val="28"/>
        </w:rPr>
        <w:t>
      5) материальные затраты – стоимость материальных ресурсов, сформированная исходя из цены их приобретения (без учета НДС,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p>
    <w:bookmarkEnd w:id="1959"/>
    <w:bookmarkStart w:name="z2790" w:id="1960"/>
    <w:p>
      <w:pPr>
        <w:spacing w:after="0"/>
        <w:ind w:left="0"/>
        <w:jc w:val="both"/>
      </w:pPr>
      <w:r>
        <w:rPr>
          <w:rFonts w:ascii="Times New Roman"/>
          <w:b w:val="false"/>
          <w:i w:val="false"/>
          <w:color w:val="000000"/>
          <w:sz w:val="28"/>
        </w:rPr>
        <w:t>
      6)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bookmarkEnd w:id="1960"/>
    <w:bookmarkStart w:name="z2791" w:id="1961"/>
    <w:p>
      <w:pPr>
        <w:spacing w:after="0"/>
        <w:ind w:left="0"/>
        <w:jc w:val="both"/>
      </w:pPr>
      <w:r>
        <w:rPr>
          <w:rFonts w:ascii="Times New Roman"/>
          <w:b w:val="false"/>
          <w:i w:val="false"/>
          <w:color w:val="000000"/>
          <w:sz w:val="28"/>
        </w:rPr>
        <w:t>
      7) объем произведенной продукции, выполненных работ и оказанных услуг – стоимость всей выпущенной продукции, выполненных работ и оказанных услуг в ценах производителя;</w:t>
      </w:r>
    </w:p>
    <w:bookmarkEnd w:id="1961"/>
    <w:bookmarkStart w:name="z2792" w:id="1962"/>
    <w:p>
      <w:pPr>
        <w:spacing w:after="0"/>
        <w:ind w:left="0"/>
        <w:jc w:val="both"/>
      </w:pPr>
      <w:r>
        <w:rPr>
          <w:rFonts w:ascii="Times New Roman"/>
          <w:b w:val="false"/>
          <w:i w:val="false"/>
          <w:color w:val="000000"/>
          <w:sz w:val="28"/>
        </w:rPr>
        <w:t>
      8) доход от реализации продукции (товаров, работ и услуг) – сумма полученного и подлежащего к получению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p>
    <w:bookmarkEnd w:id="1962"/>
    <w:bookmarkStart w:name="z2793" w:id="1963"/>
    <w:p>
      <w:pPr>
        <w:spacing w:after="0"/>
        <w:ind w:left="0"/>
        <w:jc w:val="both"/>
      </w:pPr>
      <w:r>
        <w:rPr>
          <w:rFonts w:ascii="Times New Roman"/>
          <w:b w:val="false"/>
          <w:i w:val="false"/>
          <w:color w:val="000000"/>
          <w:sz w:val="28"/>
        </w:rPr>
        <w:t>
      9)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p>
    <w:bookmarkEnd w:id="1963"/>
    <w:bookmarkStart w:name="z2794" w:id="1964"/>
    <w:p>
      <w:pPr>
        <w:spacing w:after="0"/>
        <w:ind w:left="0"/>
        <w:jc w:val="both"/>
      </w:pPr>
      <w:r>
        <w:rPr>
          <w:rFonts w:ascii="Times New Roman"/>
          <w:b w:val="false"/>
          <w:i w:val="false"/>
          <w:color w:val="000000"/>
          <w:sz w:val="28"/>
        </w:rPr>
        <w:t>
      10) расходы – уменьшение экономических выгод в течение отчетного периода в форме оттока или уменьшения активов или возникновения обязательств, которые приводят к уменьшению капитала, отличному от уменьшения, связанного с распределением лицам, участвующим в капитале;</w:t>
      </w:r>
    </w:p>
    <w:bookmarkEnd w:id="1964"/>
    <w:bookmarkStart w:name="z2795" w:id="1965"/>
    <w:p>
      <w:pPr>
        <w:spacing w:after="0"/>
        <w:ind w:left="0"/>
        <w:jc w:val="both"/>
      </w:pPr>
      <w:r>
        <w:rPr>
          <w:rFonts w:ascii="Times New Roman"/>
          <w:b w:val="false"/>
          <w:i w:val="false"/>
          <w:color w:val="000000"/>
          <w:sz w:val="28"/>
        </w:rPr>
        <w:t>
      11)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p>
    <w:bookmarkEnd w:id="1965"/>
    <w:bookmarkStart w:name="z2796" w:id="1966"/>
    <w:p>
      <w:pPr>
        <w:spacing w:after="0"/>
        <w:ind w:left="0"/>
        <w:jc w:val="both"/>
      </w:pPr>
      <w:r>
        <w:rPr>
          <w:rFonts w:ascii="Times New Roman"/>
          <w:b w:val="false"/>
          <w:i w:val="false"/>
          <w:color w:val="000000"/>
          <w:sz w:val="28"/>
        </w:rPr>
        <w:t>
      3. В разделе 2 в пункте 2.2 под объемом произведенной продукции, выполненных работ и оказанных услуг понимается сумма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изменений запасов готовой продукции, находящихся на складах и предназначенных для продажи и прироста (уменьшения) остатка незавершенного производства и строительства.</w:t>
      </w:r>
    </w:p>
    <w:bookmarkEnd w:id="1966"/>
    <w:bookmarkStart w:name="z2797" w:id="1967"/>
    <w:p>
      <w:pPr>
        <w:spacing w:after="0"/>
        <w:ind w:left="0"/>
        <w:jc w:val="both"/>
      </w:pPr>
      <w:r>
        <w:rPr>
          <w:rFonts w:ascii="Times New Roman"/>
          <w:b w:val="false"/>
          <w:i w:val="false"/>
          <w:color w:val="000000"/>
          <w:sz w:val="28"/>
        </w:rPr>
        <w:t>
      Для индивидуальных предпринимателей работающих в сфере промышленности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p>
    <w:bookmarkEnd w:id="1967"/>
    <w:bookmarkStart w:name="z2798" w:id="1968"/>
    <w:p>
      <w:pPr>
        <w:spacing w:after="0"/>
        <w:ind w:left="0"/>
        <w:jc w:val="both"/>
      </w:pPr>
      <w:r>
        <w:rPr>
          <w:rFonts w:ascii="Times New Roman"/>
          <w:b w:val="false"/>
          <w:i w:val="false"/>
          <w:color w:val="000000"/>
          <w:sz w:val="28"/>
        </w:rPr>
        <w:t>
      Для индивидуальных предпринимателей, занимающихся торговой деятельностью, объемом произведенной продукции, выполненных работ и оказанных услуг является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p>
    <w:bookmarkEnd w:id="1968"/>
    <w:bookmarkStart w:name="z2799" w:id="1969"/>
    <w:p>
      <w:pPr>
        <w:spacing w:after="0"/>
        <w:ind w:left="0"/>
        <w:jc w:val="both"/>
      </w:pPr>
      <w:r>
        <w:rPr>
          <w:rFonts w:ascii="Times New Roman"/>
          <w:b w:val="false"/>
          <w:i w:val="false"/>
          <w:color w:val="000000"/>
          <w:sz w:val="28"/>
        </w:rPr>
        <w:t xml:space="preserve">
      Для обменных пунктов объемом произведенной продукции, выполненных работ и оказанных услуг является разница между стоимостью продажи и покупки валюты. </w:t>
      </w:r>
    </w:p>
    <w:bookmarkEnd w:id="1969"/>
    <w:bookmarkStart w:name="z2800" w:id="1970"/>
    <w:p>
      <w:pPr>
        <w:spacing w:after="0"/>
        <w:ind w:left="0"/>
        <w:jc w:val="both"/>
      </w:pPr>
      <w:r>
        <w:rPr>
          <w:rFonts w:ascii="Times New Roman"/>
          <w:b w:val="false"/>
          <w:i w:val="false"/>
          <w:color w:val="000000"/>
          <w:sz w:val="28"/>
        </w:rPr>
        <w:t xml:space="preserve">
      Для индивидуальных предпринимателей, занимающихся сдачей в аренду площадей и оборудования, объемом произведенной продукции, выполненных работ и оказанных услуг является разница между доходом от аренды и затратами на содержание сдаваемых в аренду средств. </w:t>
      </w:r>
    </w:p>
    <w:bookmarkEnd w:id="1970"/>
    <w:bookmarkStart w:name="z2801" w:id="1971"/>
    <w:p>
      <w:pPr>
        <w:spacing w:after="0"/>
        <w:ind w:left="0"/>
        <w:jc w:val="both"/>
      </w:pPr>
      <w:r>
        <w:rPr>
          <w:rFonts w:ascii="Times New Roman"/>
          <w:b w:val="false"/>
          <w:i w:val="false"/>
          <w:color w:val="000000"/>
          <w:sz w:val="28"/>
        </w:rPr>
        <w:t>
      Для индивидуальных предпринимателей, работающих в сфере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p>
    <w:bookmarkEnd w:id="1971"/>
    <w:bookmarkStart w:name="z2802" w:id="1972"/>
    <w:p>
      <w:pPr>
        <w:spacing w:after="0"/>
        <w:ind w:left="0"/>
        <w:jc w:val="both"/>
      </w:pPr>
      <w:r>
        <w:rPr>
          <w:rFonts w:ascii="Times New Roman"/>
          <w:b w:val="false"/>
          <w:i w:val="false"/>
          <w:color w:val="000000"/>
          <w:sz w:val="28"/>
        </w:rPr>
        <w:t>
      Для гостиниц объемом произведенной продукции, выполненных работ и оказанных услуг является доход от предоставления гостиничных услуг, включая услуги ресторанов.</w:t>
      </w:r>
    </w:p>
    <w:bookmarkEnd w:id="1972"/>
    <w:bookmarkStart w:name="z2803" w:id="1973"/>
    <w:p>
      <w:pPr>
        <w:spacing w:after="0"/>
        <w:ind w:left="0"/>
        <w:jc w:val="both"/>
      </w:pPr>
      <w:r>
        <w:rPr>
          <w:rFonts w:ascii="Times New Roman"/>
          <w:b w:val="false"/>
          <w:i w:val="false"/>
          <w:color w:val="000000"/>
          <w:sz w:val="28"/>
        </w:rPr>
        <w:t>
      Объемом произведенной продукции, выполненных работ и оказанных услуг финансового посредничества (микрокредитные организации,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bookmarkEnd w:id="1973"/>
    <w:bookmarkStart w:name="z2804" w:id="1974"/>
    <w:p>
      <w:pPr>
        <w:spacing w:after="0"/>
        <w:ind w:left="0"/>
        <w:jc w:val="both"/>
      </w:pPr>
      <w:r>
        <w:rPr>
          <w:rFonts w:ascii="Times New Roman"/>
          <w:b w:val="false"/>
          <w:i w:val="false"/>
          <w:color w:val="000000"/>
          <w:sz w:val="28"/>
        </w:rPr>
        <w:t>
      4. В графе 1 раздела 4 под производством промышленной продукции в натуральном выражении понимается выпуск продукции, предназначенной как для собственного потребления, так и для продажи.</w:t>
      </w:r>
    </w:p>
    <w:bookmarkEnd w:id="1974"/>
    <w:bookmarkStart w:name="z2805" w:id="1975"/>
    <w:p>
      <w:pPr>
        <w:spacing w:after="0"/>
        <w:ind w:left="0"/>
        <w:jc w:val="both"/>
      </w:pPr>
      <w:r>
        <w:rPr>
          <w:rFonts w:ascii="Times New Roman"/>
          <w:b w:val="false"/>
          <w:i w:val="false"/>
          <w:color w:val="000000"/>
          <w:sz w:val="28"/>
        </w:rPr>
        <w:t>
      В графе 2 разделе 4 под выпуском продукции (товаров, услуг) в стоимостном выражении понимается стоимость промышленной продукции в фактических отпускных ценах, действующих в текущем году без налога на добавленную стоимость и акцизов.</w:t>
      </w:r>
    </w:p>
    <w:bookmarkEnd w:id="1975"/>
    <w:bookmarkStart w:name="z2806" w:id="1976"/>
    <w:p>
      <w:pPr>
        <w:spacing w:after="0"/>
        <w:ind w:left="0"/>
        <w:jc w:val="both"/>
      </w:pPr>
      <w:r>
        <w:rPr>
          <w:rFonts w:ascii="Times New Roman"/>
          <w:b w:val="false"/>
          <w:i w:val="false"/>
          <w:color w:val="000000"/>
          <w:sz w:val="28"/>
        </w:rPr>
        <w:t xml:space="preserve">
      В графах А и В раздела 4 показывается наименование выпускаемого вида продукции и единица измерения в соответствии со справочником промышленной продукции (далее – СКПП), который размещен на интернет-ресурсе Комитета по статистике Министерства национальной экономики Республики Казахстан (в разделе "Классификаторы"). </w:t>
      </w:r>
    </w:p>
    <w:bookmarkEnd w:id="1976"/>
    <w:bookmarkStart w:name="z2807" w:id="1977"/>
    <w:p>
      <w:pPr>
        <w:spacing w:after="0"/>
        <w:ind w:left="0"/>
        <w:jc w:val="both"/>
      </w:pPr>
      <w:r>
        <w:rPr>
          <w:rFonts w:ascii="Times New Roman"/>
          <w:b w:val="false"/>
          <w:i w:val="false"/>
          <w:color w:val="000000"/>
          <w:sz w:val="28"/>
        </w:rPr>
        <w:t>
      Индивидуальные предприниматели с видом деятельности "Сельское хозяйство" указывают сельхозпродукцию, которая прошла обработку (например, охлажденное мясо и молоко считается обработанной продукцией).</w:t>
      </w:r>
    </w:p>
    <w:bookmarkEnd w:id="1977"/>
    <w:bookmarkStart w:name="z2808" w:id="1978"/>
    <w:p>
      <w:pPr>
        <w:spacing w:after="0"/>
        <w:ind w:left="0"/>
        <w:jc w:val="both"/>
      </w:pPr>
      <w:r>
        <w:rPr>
          <w:rFonts w:ascii="Times New Roman"/>
          <w:b w:val="false"/>
          <w:i w:val="false"/>
          <w:color w:val="000000"/>
          <w:sz w:val="28"/>
        </w:rPr>
        <w:t>
      А также в разделе 4 индивидуальные предприниматели и крестьянские или фермерские хозяйства независимо от вида экономической деятельности, производящие тепловую и электрическую энергию возобновляемыми источниками энергии, заполняют данные по объемам производства возобновляемых источников энергии (далее – ВИЭ). Для кодировки ВИЭ используются соответствующие коды СКПП, размещенного на интернет-ресурсе Комитета по статистике Министерства национальной экономики Республики Казахстан (в разделе "Классификаторы").</w:t>
      </w:r>
    </w:p>
    <w:bookmarkEnd w:id="1978"/>
    <w:bookmarkStart w:name="z2809" w:id="1979"/>
    <w:p>
      <w:pPr>
        <w:spacing w:after="0"/>
        <w:ind w:left="0"/>
        <w:jc w:val="both"/>
      </w:pPr>
      <w:r>
        <w:rPr>
          <w:rFonts w:ascii="Times New Roman"/>
          <w:b w:val="false"/>
          <w:i w:val="false"/>
          <w:color w:val="000000"/>
          <w:sz w:val="28"/>
        </w:rPr>
        <w:t>
      5.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1979"/>
    <w:bookmarkStart w:name="z2810" w:id="1980"/>
    <w:p>
      <w:pPr>
        <w:spacing w:after="0"/>
        <w:ind w:left="0"/>
        <w:jc w:val="both"/>
      </w:pPr>
      <w:r>
        <w:rPr>
          <w:rFonts w:ascii="Times New Roman"/>
          <w:b w:val="false"/>
          <w:i w:val="false"/>
          <w:color w:val="000000"/>
          <w:sz w:val="28"/>
        </w:rPr>
        <w:t>
      6. Примечание: Х – данная позиция не подлежит заполнению.</w:t>
      </w:r>
    </w:p>
    <w:bookmarkEnd w:id="1980"/>
    <w:bookmarkStart w:name="z2811" w:id="1981"/>
    <w:p>
      <w:pPr>
        <w:spacing w:after="0"/>
        <w:ind w:left="0"/>
        <w:jc w:val="both"/>
      </w:pPr>
      <w:r>
        <w:rPr>
          <w:rFonts w:ascii="Times New Roman"/>
          <w:b w:val="false"/>
          <w:i w:val="false"/>
          <w:color w:val="000000"/>
          <w:sz w:val="28"/>
        </w:rPr>
        <w:t>
      7. Арифметико-логический контроль:</w:t>
      </w:r>
    </w:p>
    <w:bookmarkEnd w:id="1981"/>
    <w:bookmarkStart w:name="z2812" w:id="1982"/>
    <w:p>
      <w:pPr>
        <w:spacing w:after="0"/>
        <w:ind w:left="0"/>
        <w:jc w:val="both"/>
      </w:pPr>
      <w:r>
        <w:rPr>
          <w:rFonts w:ascii="Times New Roman"/>
          <w:b w:val="false"/>
          <w:i w:val="false"/>
          <w:color w:val="000000"/>
          <w:sz w:val="28"/>
        </w:rPr>
        <w:t>
      12) Раздел 3. "Укажите информацию о расходах, тыс. тенге".</w:t>
      </w:r>
    </w:p>
    <w:bookmarkEnd w:id="1982"/>
    <w:bookmarkStart w:name="z2813" w:id="1983"/>
    <w:p>
      <w:pPr>
        <w:spacing w:after="0"/>
        <w:ind w:left="0"/>
        <w:jc w:val="both"/>
      </w:pPr>
      <w:r>
        <w:rPr>
          <w:rFonts w:ascii="Times New Roman"/>
          <w:b w:val="false"/>
          <w:i w:val="false"/>
          <w:color w:val="000000"/>
          <w:sz w:val="28"/>
        </w:rPr>
        <w:t>
      строка 1 = сумме строк 1.1 - 1.6;</w:t>
      </w:r>
    </w:p>
    <w:bookmarkEnd w:id="1983"/>
    <w:bookmarkStart w:name="z2814" w:id="1984"/>
    <w:p>
      <w:pPr>
        <w:spacing w:after="0"/>
        <w:ind w:left="0"/>
        <w:jc w:val="both"/>
      </w:pPr>
      <w:r>
        <w:rPr>
          <w:rFonts w:ascii="Times New Roman"/>
          <w:b w:val="false"/>
          <w:i w:val="false"/>
          <w:color w:val="000000"/>
          <w:sz w:val="28"/>
        </w:rPr>
        <w:t>
      строка 4 = сумме строк 4.1 - 4.2;</w:t>
      </w:r>
    </w:p>
    <w:bookmarkEnd w:id="1984"/>
    <w:bookmarkStart w:name="z2815" w:id="1985"/>
    <w:p>
      <w:pPr>
        <w:spacing w:after="0"/>
        <w:ind w:left="0"/>
        <w:jc w:val="both"/>
      </w:pPr>
      <w:r>
        <w:rPr>
          <w:rFonts w:ascii="Times New Roman"/>
          <w:b w:val="false"/>
          <w:i w:val="false"/>
          <w:color w:val="000000"/>
          <w:sz w:val="28"/>
        </w:rPr>
        <w:t>
      строка 6 = сумме строк 1-5.</w:t>
      </w:r>
    </w:p>
    <w:bookmarkEnd w:id="19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header.xml" Type="http://schemas.openxmlformats.org/officeDocument/2006/relationships/header" Id="rId1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