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55c8" w14:textId="3215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26 марта 2015 года № 333 "Об утверждении Правил государственной регистрации подвижного состава и его залога"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августа 2017 года № 587. Зарегистрирован в Министерстве юстиции Республики Казахстан 4 декабря 2017 года № 16043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333 "Об утверждении Правил государственной регистрации подвижного состава и его залога" (зарегистрированный в Реестре государственной регистрации нормативных правовых актов за № 11119, опубликованный 18 июля 2015 года в Информационно-правовой системе "Әділет")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подвижного состава и его залога,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Для государственной регистрации залога подвижного состава заявитель либо уполномоченный представитель заявителя представляют заявление по форме, согласно приложению 8-1 к настоящим Правилам, с приложением документов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июня 1998 года "О регистрации залога движимого имущества" (далее – Закона о регистрации залога).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регистрации изменений, дополнений и прекращения зарегистрированного залога заявитель либо уполномоченный представитель заявителя представляют заявление по форме, согласно приложению 8-2 к настоящим Правилам, с приложением документов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регистрации залога.";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8-1 и 8-2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Министр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19 сентября 2017 года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20 ноября 2017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587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его залога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грузового подвижного состава,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(полное наименование владельца)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361"/>
        <w:gridCol w:w="1361"/>
        <w:gridCol w:w="1362"/>
        <w:gridCol w:w="1362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7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вагона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курсирования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585"/>
        <w:gridCol w:w="1411"/>
        <w:gridCol w:w="1754"/>
        <w:gridCol w:w="956"/>
        <w:gridCol w:w="956"/>
        <w:gridCol w:w="957"/>
        <w:gridCol w:w="957"/>
        <w:gridCol w:w="1812"/>
      </w:tblGrid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 службы</w:t>
            </w:r>
          </w:p>
          <w:bookmarkEnd w:id="20"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 службы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 (ДР)*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 до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приписки****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(КР)**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(КРП)***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___________________/________________________________/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(подпись)             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(для юридического лица и индивидуального предпринимателя)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*(ДР) - деповской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**(КР) - капитальный ремонт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*** (КРП) - капитальный ремонт с продлением срока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**** для собственников грузовых вагонов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587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его залога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пассажирского подвижного состава и приравниваемый к нему почтовый,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почтово-багажный и багажный подвижной состав,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(полное наименование владельца)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361"/>
        <w:gridCol w:w="1361"/>
        <w:gridCol w:w="1362"/>
        <w:gridCol w:w="1362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4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вагона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курсирования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вагона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91"/>
        <w:gridCol w:w="1147"/>
        <w:gridCol w:w="1269"/>
        <w:gridCol w:w="1515"/>
        <w:gridCol w:w="1639"/>
        <w:gridCol w:w="1887"/>
        <w:gridCol w:w="692"/>
        <w:gridCol w:w="692"/>
        <w:gridCol w:w="692"/>
        <w:gridCol w:w="692"/>
        <w:gridCol w:w="693"/>
      </w:tblGrid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</w:t>
            </w:r>
          </w:p>
          <w:bookmarkEnd w:id="27"/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 (ДР)*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 до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 приписки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(КР1)**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(КР2)***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(КРПС) ****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(КВР) *****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___________________/_________________________________/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(подпись)             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(для юридического лица и индивидуального предпринимателя)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*(ДР) - деповской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**(КР-1) - капитальный ремонт в объеме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***(КР-2) - капитальный ремонт в объеме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**** (КРПС) - капитальный ремонт с продлением срока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***** (КВР) - капитальный восстановительный ремонт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587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его залога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      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специального подвижного состава,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(полное наименование владельца)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6"/>
        <w:gridCol w:w="1361"/>
        <w:gridCol w:w="1361"/>
        <w:gridCol w:w="1362"/>
        <w:gridCol w:w="1362"/>
        <w:gridCol w:w="1362"/>
        <w:gridCol w:w="1362"/>
        <w:gridCol w:w="1362"/>
        <w:gridCol w:w="1362"/>
      </w:tblGrid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1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Арендатор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аренды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курсирования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постройки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03"/>
        <w:gridCol w:w="2091"/>
        <w:gridCol w:w="2484"/>
        <w:gridCol w:w="1103"/>
        <w:gridCol w:w="1104"/>
        <w:gridCol w:w="1104"/>
        <w:gridCol w:w="1104"/>
        <w:gridCol w:w="1104"/>
      </w:tblGrid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срок службы</w:t>
            </w:r>
          </w:p>
          <w:bookmarkEnd w:id="34"/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ремонта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ремонта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 до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 приписки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(КР-1) *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(КР-2) 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годен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___________________/______________________________/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(подпись)       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(для юридического лица и индивидуального предпринимателя)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*(КР-1) - капитальный ремонт в объеме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**(КР-2) - капитальный ремонт в объеме 2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587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его залога</w:t>
            </w:r>
          </w:p>
        </w:tc>
      </w:tr>
    </w:tbl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о государственной регистрации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ИТК_ _ _ _ Серия _ _ _ _ _ №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Настоящее свидетельство выдано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Республики Казахстан "О железнодорожном транспорте"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владельца,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находящегося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права на подвижной состав)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подтверждает государственную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Категории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серия, род вагона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заводской номер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инвентарный номер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секция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постройки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"__" ____________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Настоящее свидетельство применяется во всех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случаях и предъявляется вместе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документом, удостоверяющим владельца подвижного состава, подлежит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замене в случае изменения приведенных в нем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"__" 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Должностное лицо уполномоченного органа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подпись, Ф.И.О.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587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его залога</w:t>
            </w:r>
          </w:p>
        </w:tc>
      </w:tr>
    </w:tbl>
    <w:bookmarkStart w:name="z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наименование регистрирующего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Заявление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Залогодатель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Ф.И.О., место – жительство, дата рождения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– нахождение, наименование, рег. № юридического лица:_________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 вид _________ серия ________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 ____________________________________ дата выдачи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адрес, телефон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которого действует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Залогодержатель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Ф.И.О., место жительство, дата рождения физического лица;____________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нахождение, наименование, рег. № юр. лица:_____________________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 вид _________ серия _______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 выдан ______________________________________ 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адрес, телефон______________________________________________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которого действует__________________________________________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зарегистрировать договор залога движимого имущества:___________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заключения договора____________________________________________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предмете залога (описание движимого имущества)____________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Стоимость заложенного имущества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Денежный эквивалент обязательства, обеспеченного залогом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договора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Заложенное имущество остается во владении и пользовании: залогодателя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залогодержателя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Допустимость его использования: да,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перезалоге: да,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заявлению прилагаю: (наименование документа, серия, номер, когда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выдан)___________________________________________________________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Необходимо ли Свидетельство о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Да,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_________________________ 20 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приема заявления: _________________________ 20 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Время: _________________ час ___________________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и подпись регистратора ______________________________________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587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его залога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7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(наименование регистрирующего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Заявление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Залогодатель______________________________________________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(ИИН) физического лица; наименование, бизнес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(БИН)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 вид _________ серия ________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 ____________________________________ дата выдачи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адрес, телефон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Банковские реквизиты залогодателя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которого действует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Залогодержатель__________________________________________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(ИИН) физического лица или наименование и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(БИН)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личность: вид _______ серия _________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 __________________________________ дата выдачи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адрес, телефон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Банковские реквизиты залогодержателя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 которого действует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зарегистрировать изменение и/или дополнение или прекращение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залога:_____________________________________________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залога движимого имущества, присвоенный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регистрирующим органом (за исключением случаев регистрации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дополнений на основании договора об одновременной передаче активов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обязательств)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описание вносимых изменений и дополнений или основания прекращения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залога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внесения изменений и/или дополнений в договор залога: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договора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предмете залога (описание движимого имущества)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Денежный эквивалент обязательства, обеспеченного залогом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действия договора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Заложенное имущество остается во владении и 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залогодателя __________________ залогодержателя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Допустимость его использования: Да /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перезалоге: Да /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заявлению прилагаю: (наименование документа, серия, номер, когда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Документ об оплате: вид _________ № ___________ на сумму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Необходимо ли свидетельство о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Да /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залогодателя или его представителя и печать для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залогодержателя (представителя) и печать для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наличии):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подачи заявления: ______________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приема заявления: ______________ 20 __ года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