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d4285" w14:textId="4bd42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статистике здравоохранения и социального обеспечения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8 ноября 2017 года № 163. Зарегистрирован в Министерстве юстиции Республики Казахстан 5 декабря 2017 года № 16050. Утратил силу приказом Председателя Комитета по статистике Министерства национальной экономики Республики Казахстан от 30 января 2020 года № 12.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30.01.2020 </w:t>
      </w:r>
      <w:r>
        <w:rPr>
          <w:rFonts w:ascii="Times New Roman"/>
          <w:b w:val="false"/>
          <w:i w:val="false"/>
          <w:color w:val="00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Примечание РЦПИ!       </w:t>
      </w:r>
      <w:r>
        <w:br/>
      </w:r>
      <w:r>
        <w:rPr>
          <w:rFonts w:ascii="Times New Roman"/>
          <w:b w:val="false"/>
          <w:i w:val="false"/>
          <w:color w:val="ff0000"/>
          <w:sz w:val="28"/>
        </w:rPr>
        <w:t xml:space="preserve">Настоящий приказ вводится в действие с 1 января 2018 года      </w:t>
      </w:r>
      <w:r>
        <w:br/>
      </w:r>
      <w:r>
        <w:rPr>
          <w:rFonts w:ascii="Times New Roman"/>
          <w:b w:val="false"/>
          <w:i w:val="false"/>
          <w:color w:val="000000"/>
          <w:sz w:val="28"/>
        </w:rPr>
        <w:t xml:space="preserve">
      </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w:t>
      </w:r>
      <w:r>
        <w:rPr>
          <w:rFonts w:ascii="Times New Roman"/>
          <w:b w:val="false"/>
          <w:i w:val="false"/>
          <w:color w:val="000000"/>
          <w:sz w:val="28"/>
        </w:rPr>
        <w:t>подпунктом 260)</w:t>
      </w:r>
      <w:r>
        <w:rPr>
          <w:rFonts w:ascii="Times New Roman"/>
          <w:b w:val="false"/>
          <w:i w:val="false"/>
          <w:color w:val="000000"/>
          <w:sz w:val="28"/>
        </w:rPr>
        <w:t xml:space="preserve"> пункта 17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статистическую форму общегосударственного статистического наблюдения "Отчет об основных показателях финансово-хозяйственной деятельности организации здравоохранения" (код 631112069, индекс Соцфин (здравоохранение), периодичность годовая)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p>
    <w:bookmarkEnd w:id="2"/>
    <w:bookmarkStart w:name="z7" w:id="3"/>
    <w:p>
      <w:pPr>
        <w:spacing w:after="0"/>
        <w:ind w:left="0"/>
        <w:jc w:val="both"/>
      </w:pPr>
      <w:r>
        <w:rPr>
          <w:rFonts w:ascii="Times New Roman"/>
          <w:b w:val="false"/>
          <w:i w:val="false"/>
          <w:color w:val="000000"/>
          <w:sz w:val="28"/>
        </w:rPr>
        <w:t xml:space="preserve">
      2) инструкцию по заполнению статистической формы общегосударственного статистического наблюдения "Отчет об основных показателях финансово-хозяйственной деятельности организации здравоохранения" (код 631112069, индекс Соцфин (здравоохранение), периодичность годовая)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статистическую форму общегосударственного статистического наблюдения "Отчет об объеме оказанных услуг в области здравоохранения и предоставления социальных услуг" (код 631103079, индекс Услуги здравоохранения, периодичность квартальная)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инструкцию по заполнению статистической формы общегосударственного статистического наблюдения "Отчет об объеме оказанных услуг в области здравоохранения и предоставления социальных услуг" (код 631103079, индекс Услуги здравоохранения, периодичность квартальная)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статистическую форму общегосударственного статистического наблюдения "Отчет о санаторно-курортной деятельности" (код 631112132, индекс 1-санаторий, периодичность годовая)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инструкцию по заполнению статистической формы общегосударственного статистического наблюдения "Отчет о санаторно-курортной деятельности" (код 631112132, индекс 1-санаторий, периодичность годовая)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7) статистическую форму общегосударственного статистического наблюдения "Отчет о травматизме, связанном с трудовой деятельностью, и профессиональных заболеваниях" (код 631112222, индекс 7-ТПЗ, периодичность годовая)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xml:space="preserve">
      8) инструкцию по заполнению статистической формы общегосударственного статистического наблюдения "Отчет о травматизме, связанном с трудовой деятельностью, и профессиональных заболеваниях" (код 631112222, индекс 7-ТПЗ, периодичность годовая)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xml:space="preserve">
      9) статистическую форму общегосударственного статистического наблюдения "Отчет организации по предоставлению специальных социальных услуг" (код 661112208, индекс 3-социальное обеспечение, периодичность 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 </w:t>
      </w:r>
    </w:p>
    <w:bookmarkEnd w:id="10"/>
    <w:bookmarkStart w:name="z15" w:id="11"/>
    <w:p>
      <w:pPr>
        <w:spacing w:after="0"/>
        <w:ind w:left="0"/>
        <w:jc w:val="both"/>
      </w:pPr>
      <w:r>
        <w:rPr>
          <w:rFonts w:ascii="Times New Roman"/>
          <w:b w:val="false"/>
          <w:i w:val="false"/>
          <w:color w:val="000000"/>
          <w:sz w:val="28"/>
        </w:rPr>
        <w:t xml:space="preserve">
      10) инструкцию по заполнению статистической формы общегосударственного статистического наблюдения "Отчет организации по предоставлению специальных социальных услуг" (код 661112208, индекс 3-социальное обеспечение, периодичность 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6" w:id="12"/>
    <w:p>
      <w:pPr>
        <w:spacing w:after="0"/>
        <w:ind w:left="0"/>
        <w:jc w:val="both"/>
      </w:pPr>
      <w:r>
        <w:rPr>
          <w:rFonts w:ascii="Times New Roman"/>
          <w:b w:val="false"/>
          <w:i w:val="false"/>
          <w:color w:val="000000"/>
          <w:sz w:val="28"/>
        </w:rPr>
        <w:t xml:space="preserve">
      2. Признать утратившими силу некоторые приказы Комитета по статистике Министерства национальной экономики Республики Казахстан по перечню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17" w:id="13"/>
    <w:p>
      <w:pPr>
        <w:spacing w:after="0"/>
        <w:ind w:left="0"/>
        <w:jc w:val="both"/>
      </w:pPr>
      <w:r>
        <w:rPr>
          <w:rFonts w:ascii="Times New Roman"/>
          <w:b w:val="false"/>
          <w:i w:val="false"/>
          <w:color w:val="000000"/>
          <w:sz w:val="28"/>
        </w:rPr>
        <w:t>
      3.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13"/>
    <w:bookmarkStart w:name="z18" w:id="14"/>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14"/>
    <w:bookmarkStart w:name="z19" w:id="15"/>
    <w:p>
      <w:pPr>
        <w:spacing w:after="0"/>
        <w:ind w:left="0"/>
        <w:jc w:val="both"/>
      </w:pPr>
      <w:r>
        <w:rPr>
          <w:rFonts w:ascii="Times New Roman"/>
          <w:b w:val="false"/>
          <w:i w:val="false"/>
          <w:color w:val="000000"/>
          <w:sz w:val="28"/>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 </w:t>
      </w:r>
    </w:p>
    <w:bookmarkEnd w:id="15"/>
    <w:bookmarkStart w:name="z20" w:id="16"/>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16"/>
    <w:bookmarkStart w:name="z21" w:id="17"/>
    <w:p>
      <w:pPr>
        <w:spacing w:after="0"/>
        <w:ind w:left="0"/>
        <w:jc w:val="both"/>
      </w:pPr>
      <w:r>
        <w:rPr>
          <w:rFonts w:ascii="Times New Roman"/>
          <w:b w:val="false"/>
          <w:i w:val="false"/>
          <w:color w:val="000000"/>
          <w:sz w:val="28"/>
        </w:rPr>
        <w:t xml:space="preserve">
      4) размещение настоящего приказа на интернет-ресурсе Комитета по статистике Министерства национальной экономики Республики Казахстан. </w:t>
      </w:r>
    </w:p>
    <w:bookmarkEnd w:id="17"/>
    <w:bookmarkStart w:name="z22" w:id="18"/>
    <w:p>
      <w:pPr>
        <w:spacing w:after="0"/>
        <w:ind w:left="0"/>
        <w:jc w:val="both"/>
      </w:pPr>
      <w:r>
        <w:rPr>
          <w:rFonts w:ascii="Times New Roman"/>
          <w:b w:val="false"/>
          <w:i w:val="false"/>
          <w:color w:val="000000"/>
          <w:sz w:val="28"/>
        </w:rPr>
        <w:t>
      4.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18"/>
    <w:bookmarkStart w:name="z23" w:id="19"/>
    <w:p>
      <w:pPr>
        <w:spacing w:after="0"/>
        <w:ind w:left="0"/>
        <w:jc w:val="both"/>
      </w:pPr>
      <w:r>
        <w:rPr>
          <w:rFonts w:ascii="Times New Roman"/>
          <w:b w:val="false"/>
          <w:i w:val="false"/>
          <w:color w:val="000000"/>
          <w:sz w:val="28"/>
        </w:rPr>
        <w:t>
      5. Контроль за исполнением настоящего приказа оставляю за собой.</w:t>
      </w:r>
    </w:p>
    <w:bookmarkEnd w:id="19"/>
    <w:bookmarkStart w:name="z24" w:id="20"/>
    <w:p>
      <w:pPr>
        <w:spacing w:after="0"/>
        <w:ind w:left="0"/>
        <w:jc w:val="both"/>
      </w:pPr>
      <w:r>
        <w:rPr>
          <w:rFonts w:ascii="Times New Roman"/>
          <w:b w:val="false"/>
          <w:i w:val="false"/>
          <w:color w:val="000000"/>
          <w:sz w:val="28"/>
        </w:rPr>
        <w:t>
      6. Настоящий приказ вводится в действие с 1 января 2018 года и подлежит официальному опубликованию.</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 по</w:t>
            </w:r>
            <w:r>
              <w:br/>
            </w:r>
            <w:r>
              <w:rPr>
                <w:rFonts w:ascii="Times New Roman"/>
                <w:b w:val="false"/>
                <w:i/>
                <w:color w:val="000000"/>
                <w:sz w:val="20"/>
              </w:rPr>
              <w:t xml:space="preserve">статистике Министерства </w:t>
            </w:r>
            <w:r>
              <w:br/>
            </w:r>
            <w:r>
              <w:rPr>
                <w:rFonts w:ascii="Times New Roman"/>
                <w:b w:val="false"/>
                <w:i/>
                <w:color w:val="000000"/>
                <w:sz w:val="20"/>
              </w:rPr>
              <w:t>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Айдапкелов </w:t>
            </w:r>
            <w:r>
              <w:rPr>
                <w:rFonts w:ascii="Times New Roman"/>
                <w:b w:val="false"/>
                <w:i w:val="false"/>
                <w:color w:val="000000"/>
                <w:sz w:val="20"/>
              </w:rPr>
              <w:t>
</w:t>
            </w:r>
          </w:p>
        </w:tc>
      </w:tr>
    </w:tbl>
    <w:bookmarkStart w:name="z26" w:id="2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здравоохранения</w:t>
      </w:r>
      <w:r>
        <w:br/>
      </w:r>
      <w:r>
        <w:rPr>
          <w:rFonts w:ascii="Times New Roman"/>
          <w:b w:val="false"/>
          <w:i w:val="false"/>
          <w:color w:val="000000"/>
          <w:sz w:val="28"/>
        </w:rPr>
        <w:t xml:space="preserve">Республики Казахстан </w:t>
      </w:r>
      <w:r>
        <w:br/>
      </w:r>
      <w:r>
        <w:rPr>
          <w:rFonts w:ascii="Times New Roman"/>
          <w:b w:val="false"/>
          <w:i w:val="false"/>
          <w:color w:val="000000"/>
          <w:sz w:val="28"/>
        </w:rPr>
        <w:t>___________ Е. Биртанов</w:t>
      </w:r>
      <w:r>
        <w:br/>
      </w:r>
      <w:r>
        <w:rPr>
          <w:rFonts w:ascii="Times New Roman"/>
          <w:b w:val="false"/>
          <w:i w:val="false"/>
          <w:color w:val="000000"/>
          <w:sz w:val="28"/>
        </w:rPr>
        <w:t>17 ноября 2017 года</w:t>
      </w:r>
      <w:r>
        <w:br/>
      </w:r>
      <w:r>
        <w:rPr>
          <w:rFonts w:ascii="Times New Roman"/>
          <w:b w:val="false"/>
          <w:i w:val="false"/>
          <w:color w:val="000000"/>
          <w:sz w:val="28"/>
        </w:rPr>
        <w:t>"СОГЛАСОВАН"</w:t>
      </w:r>
      <w:r>
        <w:br/>
      </w:r>
      <w:r>
        <w:rPr>
          <w:rFonts w:ascii="Times New Roman"/>
          <w:b w:val="false"/>
          <w:i w:val="false"/>
          <w:color w:val="000000"/>
          <w:sz w:val="28"/>
        </w:rPr>
        <w:t>Министр труда и социальной</w:t>
      </w:r>
      <w:r>
        <w:br/>
      </w:r>
      <w:r>
        <w:rPr>
          <w:rFonts w:ascii="Times New Roman"/>
          <w:b w:val="false"/>
          <w:i w:val="false"/>
          <w:color w:val="000000"/>
          <w:sz w:val="28"/>
        </w:rPr>
        <w:t xml:space="preserve">защиты населения </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 Т. Дуйсенова</w:t>
      </w:r>
      <w:r>
        <w:br/>
      </w:r>
      <w:r>
        <w:rPr>
          <w:rFonts w:ascii="Times New Roman"/>
          <w:b w:val="false"/>
          <w:i w:val="false"/>
          <w:color w:val="000000"/>
          <w:sz w:val="28"/>
        </w:rPr>
        <w:t>21 ноября 2017 года</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8 ноября 2017 года № 163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br/>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министрлігі</w:t>
            </w:r>
            <w:r>
              <w:rPr>
                <w:rFonts w:ascii="Times New Roman"/>
                <w:b w:val="false"/>
                <w:i w:val="false"/>
                <w:color w:val="000000"/>
                <w:sz w:val="20"/>
              </w:rPr>
              <w:t xml:space="preserve"> </w:t>
            </w:r>
            <w:r>
              <w:br/>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комитеті</w:t>
            </w:r>
            <w:r>
              <w:rPr>
                <w:rFonts w:ascii="Times New Roman"/>
                <w:b w:val="false"/>
                <w:i w:val="false"/>
                <w:color w:val="000000"/>
                <w:sz w:val="20"/>
              </w:rPr>
              <w:t xml:space="preserve"> </w:t>
            </w:r>
            <w:r>
              <w:rPr>
                <w:rFonts w:ascii="Times New Roman"/>
                <w:b/>
                <w:i w:val="false"/>
                <w:color w:val="000000"/>
                <w:sz w:val="20"/>
              </w:rPr>
              <w:t>төрағасының</w:t>
            </w:r>
            <w:r>
              <w:rPr>
                <w:rFonts w:ascii="Times New Roman"/>
                <w:b w:val="false"/>
                <w:i w:val="false"/>
                <w:color w:val="000000"/>
                <w:sz w:val="20"/>
              </w:rPr>
              <w:t xml:space="preserve"> </w:t>
            </w:r>
            <w:r>
              <w:br/>
            </w:r>
            <w:r>
              <w:rPr>
                <w:rFonts w:ascii="Times New Roman"/>
                <w:b/>
                <w:i w:val="false"/>
                <w:color w:val="000000"/>
                <w:sz w:val="20"/>
              </w:rPr>
              <w:t>2017</w:t>
            </w:r>
            <w:r>
              <w:rPr>
                <w:rFonts w:ascii="Times New Roman"/>
                <w:b w:val="false"/>
                <w:i w:val="false"/>
                <w:color w:val="000000"/>
                <w:sz w:val="20"/>
              </w:rPr>
              <w:t xml:space="preserve"> </w:t>
            </w:r>
            <w:r>
              <w:rPr>
                <w:rFonts w:ascii="Times New Roman"/>
                <w:b/>
                <w:i w:val="false"/>
                <w:color w:val="000000"/>
                <w:sz w:val="20"/>
              </w:rPr>
              <w:t>жылғы</w:t>
            </w:r>
            <w:r>
              <w:rPr>
                <w:rFonts w:ascii="Times New Roman"/>
                <w:b w:val="false"/>
                <w:i w:val="false"/>
                <w:color w:val="000000"/>
                <w:sz w:val="20"/>
              </w:rPr>
              <w:t xml:space="preserve"> </w:t>
            </w:r>
            <w:r>
              <w:rPr>
                <w:rFonts w:ascii="Times New Roman"/>
                <w:b/>
                <w:i w:val="false"/>
                <w:color w:val="000000"/>
                <w:sz w:val="20"/>
              </w:rPr>
              <w:t>8</w:t>
            </w:r>
            <w:r>
              <w:rPr>
                <w:rFonts w:ascii="Times New Roman"/>
                <w:b w:val="false"/>
                <w:i w:val="false"/>
                <w:color w:val="000000"/>
                <w:sz w:val="20"/>
              </w:rPr>
              <w:t xml:space="preserve"> </w:t>
            </w:r>
            <w:r>
              <w:rPr>
                <w:rFonts w:ascii="Times New Roman"/>
                <w:b/>
                <w:i w:val="false"/>
                <w:color w:val="000000"/>
                <w:sz w:val="20"/>
              </w:rPr>
              <w:t>қарашадағы</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163</w:t>
            </w:r>
            <w:r>
              <w:br/>
            </w:r>
            <w:r>
              <w:rPr>
                <w:rFonts w:ascii="Times New Roman"/>
                <w:b w:val="false"/>
                <w:i w:val="false"/>
                <w:color w:val="000000"/>
                <w:sz w:val="20"/>
              </w:rPr>
              <w:t xml:space="preserve"> </w:t>
            </w:r>
            <w:r>
              <w:rPr>
                <w:rFonts w:ascii="Times New Roman"/>
                <w:b/>
                <w:i w:val="false"/>
                <w:color w:val="000000"/>
                <w:sz w:val="20"/>
              </w:rPr>
              <w:t>бұйрығына</w:t>
            </w:r>
            <w:r>
              <w:rPr>
                <w:rFonts w:ascii="Times New Roman"/>
                <w:b w:val="false"/>
                <w:i w:val="false"/>
                <w:color w:val="000000"/>
                <w:sz w:val="20"/>
              </w:rPr>
              <w:t xml:space="preserve"> </w:t>
            </w:r>
            <w:r>
              <w:rPr>
                <w:rFonts w:ascii="Times New Roman"/>
                <w:b/>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2279"/>
        <w:gridCol w:w="15"/>
        <w:gridCol w:w="1"/>
        <w:gridCol w:w="129"/>
        <w:gridCol w:w="12394"/>
      </w:tblGrid>
      <w:tr>
        <w:trPr>
          <w:trHeight w:val="30" w:hRule="atLeast"/>
        </w:trPr>
        <w:tc>
          <w:tcPr>
            <w:tcW w:w="0" w:type="auto"/>
            <w:gridSpan w:val="2"/>
            <w:vMerge w:val="restart"/>
            <w:tcBorders/>
            <w:tcMar>
              <w:top w:w="15" w:type="dxa"/>
              <w:left w:w="15" w:type="dxa"/>
              <w:bottom w:w="15" w:type="dxa"/>
              <w:right w:w="15" w:type="dxa"/>
            </w:tcMar>
            <w:vAlign w:val="center"/>
          </w:tcPr>
          <w:bookmarkStart w:name="z30" w:id="22"/>
          <w:p>
            <w:pPr>
              <w:spacing w:after="20"/>
              <w:ind w:left="20"/>
              <w:jc w:val="both"/>
            </w:pPr>
          </w:p>
          <w:bookmarkEnd w:id="22"/>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органдары</w:t>
            </w:r>
            <w:r>
              <w:rPr>
                <w:rFonts w:ascii="Times New Roman"/>
                <w:b w:val="false"/>
                <w:i w:val="false"/>
                <w:color w:val="000000"/>
                <w:sz w:val="20"/>
              </w:rPr>
              <w:t xml:space="preserve"> </w:t>
            </w:r>
            <w:r>
              <w:rPr>
                <w:rFonts w:ascii="Times New Roman"/>
                <w:b/>
                <w:i w:val="false"/>
                <w:color w:val="000000"/>
                <w:sz w:val="20"/>
              </w:rPr>
              <w:t>құпиялылығына</w:t>
            </w:r>
            <w:r>
              <w:rPr>
                <w:rFonts w:ascii="Times New Roman"/>
                <w:b w:val="false"/>
                <w:i w:val="false"/>
                <w:color w:val="000000"/>
                <w:sz w:val="20"/>
              </w:rPr>
              <w:t xml:space="preserve"> </w:t>
            </w:r>
            <w:r>
              <w:rPr>
                <w:rFonts w:ascii="Times New Roman"/>
                <w:b/>
                <w:i w:val="false"/>
                <w:color w:val="000000"/>
                <w:sz w:val="20"/>
              </w:rPr>
              <w:t>кепілдік</w:t>
            </w:r>
            <w:r>
              <w:rPr>
                <w:rFonts w:ascii="Times New Roman"/>
                <w:b w:val="false"/>
                <w:i w:val="false"/>
                <w:color w:val="000000"/>
                <w:sz w:val="20"/>
              </w:rPr>
              <w:t xml:space="preserve"> </w:t>
            </w:r>
            <w:r>
              <w:rPr>
                <w:rFonts w:ascii="Times New Roman"/>
                <w:b/>
                <w:i w:val="false"/>
                <w:color w:val="000000"/>
                <w:sz w:val="20"/>
              </w:rPr>
              <w:t>береді</w:t>
            </w:r>
            <w:r>
              <w:br/>
            </w: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gridSpan w:val="2"/>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байқаудың</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w:t>
            </w:r>
            <w:r>
              <w:rPr>
                <w:rFonts w:ascii="Times New Roman"/>
                <w:b/>
                <w:i w:val="false"/>
                <w:color w:val="000000"/>
                <w:sz w:val="20"/>
              </w:rPr>
              <w:t>Аумақтық</w:t>
            </w:r>
            <w:r>
              <w:rPr>
                <w:rFonts w:ascii="Times New Roman"/>
                <w:b w:val="false"/>
                <w:i w:val="false"/>
                <w:color w:val="000000"/>
                <w:sz w:val="20"/>
              </w:rPr>
              <w:t xml:space="preserve"> </w:t>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орган</w:t>
            </w:r>
            <w:r>
              <w:rPr>
                <w:rFonts w:ascii="Times New Roman"/>
                <w:b/>
                <w:i w:val="false"/>
                <w:color w:val="000000"/>
                <w:sz w:val="20"/>
              </w:rPr>
              <w:t>ына</w:t>
            </w:r>
            <w:r>
              <w:rPr>
                <w:rFonts w:ascii="Times New Roman"/>
                <w:b w:val="false"/>
                <w:i w:val="false"/>
                <w:color w:val="000000"/>
                <w:sz w:val="20"/>
              </w:rPr>
              <w:t xml:space="preserve"> </w:t>
            </w:r>
            <w:r>
              <w:rPr>
                <w:rFonts w:ascii="Times New Roman"/>
                <w:b/>
                <w:i w:val="false"/>
                <w:color w:val="000000"/>
                <w:sz w:val="20"/>
              </w:rPr>
              <w:t>ұсынылады</w:t>
            </w:r>
            <w:r>
              <w:br/>
            </w:r>
            <w:r>
              <w:rPr>
                <w:rFonts w:ascii="Times New Roman"/>
                <w:b w:val="false"/>
                <w:i w:val="false"/>
                <w:color w:val="000000"/>
                <w:sz w:val="20"/>
              </w:rPr>
              <w:t xml:space="preserve">
Представляется территориальному органу статистики </w:t>
            </w:r>
          </w:p>
          <w:bookmarkEnd w:id="23"/>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9"/>
              <w:gridCol w:w="1655"/>
              <w:gridCol w:w="1655"/>
              <w:gridCol w:w="1656"/>
              <w:gridCol w:w="2149"/>
              <w:gridCol w:w="1646"/>
            </w:tblGrid>
            <w:tr>
              <w:trPr>
                <w:trHeight w:val="30" w:hRule="atLeast"/>
              </w:trPr>
              <w:tc>
                <w:tcPr>
                  <w:tcW w:w="353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53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w:t>
                  </w:r>
                  <w:r>
                    <w:br/>
                  </w:r>
                  <w:r>
                    <w:rPr>
                      <w:rFonts w:ascii="Times New Roman"/>
                      <w:b/>
                      <w:i w:val="false"/>
                      <w:color w:val="000000"/>
                      <w:sz w:val="20"/>
                    </w:rPr>
                    <w:t>
до 1 часа
</w:t>
                  </w:r>
                </w:p>
              </w:tc>
              <w:tc>
                <w:tcPr>
                  <w:tcW w:w="16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64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40 сағаттан артық</w:t>
                  </w:r>
                  <w:r>
                    <w:br/>
                  </w:r>
                  <w:r>
                    <w:rPr>
                      <w:rFonts w:ascii="Times New Roman"/>
                      <w:b/>
                      <w:i w:val="false"/>
                      <w:color w:val="000000"/>
                      <w:sz w:val="20"/>
                    </w:rPr>
                    <w:t>
более 40 часов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36" w:id="24"/>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val="false"/>
                <w:i w:val="false"/>
                <w:color w:val="000000"/>
                <w:sz w:val="20"/>
              </w:rPr>
              <w:t xml:space="preserve"> </w:t>
            </w:r>
            <w:r>
              <w:rPr>
                <w:rFonts w:ascii="Times New Roman"/>
                <w:b/>
                <w:i w:val="false"/>
                <w:color w:val="000000"/>
                <w:sz w:val="20"/>
              </w:rPr>
              <w:t>www.stat.gov.kz</w:t>
            </w:r>
            <w:r>
              <w:rPr>
                <w:rFonts w:ascii="Times New Roman"/>
                <w:b w:val="false"/>
                <w:i w:val="false"/>
                <w:color w:val="000000"/>
                <w:sz w:val="20"/>
              </w:rPr>
              <w:t xml:space="preserve"> </w:t>
            </w:r>
            <w:r>
              <w:rPr>
                <w:rFonts w:ascii="Times New Roman"/>
                <w:b/>
                <w:i w:val="false"/>
                <w:color w:val="000000"/>
                <w:sz w:val="20"/>
              </w:rPr>
              <w:t>интернет</w:t>
            </w:r>
            <w:r>
              <w:rPr>
                <w:rFonts w:ascii="Times New Roman"/>
                <w:b/>
                <w:i w:val="false"/>
                <w:color w:val="000000"/>
                <w:sz w:val="20"/>
              </w:rPr>
              <w:t>-</w:t>
            </w:r>
            <w:r>
              <w:rPr>
                <w:rFonts w:ascii="Times New Roman"/>
                <w:b/>
                <w:i w:val="false"/>
                <w:color w:val="000000"/>
                <w:sz w:val="20"/>
              </w:rPr>
              <w:t>ресурсына</w:t>
            </w:r>
            <w:r>
              <w:rPr>
                <w:rFonts w:ascii="Times New Roman"/>
                <w:b w:val="false"/>
                <w:i w:val="false"/>
                <w:color w:val="000000"/>
                <w:sz w:val="20"/>
              </w:rPr>
              <w:t xml:space="preserve"> </w:t>
            </w:r>
            <w:r>
              <w:rPr>
                <w:rFonts w:ascii="Times New Roman"/>
                <w:b/>
                <w:i w:val="false"/>
                <w:color w:val="000000"/>
                <w:sz w:val="20"/>
              </w:rPr>
              <w:t>орналастырылған</w:t>
            </w:r>
            <w:r>
              <w:rPr>
                <w:rFonts w:ascii="Times New Roman"/>
                <w:b w:val="false"/>
                <w:i w:val="false"/>
                <w:color w:val="000000"/>
                <w:sz w:val="20"/>
              </w:rPr>
              <w:t xml:space="preserve"> </w:t>
            </w:r>
            <w:r>
              <w:br/>
            </w:r>
            <w:r>
              <w:rPr>
                <w:rFonts w:ascii="Times New Roman"/>
                <w:b w:val="false"/>
                <w:i w:val="false"/>
                <w:color w:val="000000"/>
                <w:sz w:val="20"/>
              </w:rPr>
              <w:t>
Статистическая форма размещена на интернет-ресурсе www.stat.gov.kz</w:t>
            </w:r>
          </w:p>
          <w:bookmarkEnd w:id="24"/>
        </w:tc>
        <w:tc>
          <w:tcPr>
            <w:tcW w:w="0" w:type="auto"/>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bookmarkStart w:name="z37" w:id="25"/>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статистиканың</w:t>
            </w:r>
            <w:r>
              <w:rPr>
                <w:rFonts w:ascii="Times New Roman"/>
                <w:b w:val="false"/>
                <w:i w:val="false"/>
                <w:color w:val="000000"/>
                <w:sz w:val="20"/>
              </w:rPr>
              <w:t xml:space="preserve"> </w:t>
            </w:r>
            <w:r>
              <w:rPr>
                <w:rFonts w:ascii="Times New Roman"/>
                <w:b/>
                <w:i w:val="false"/>
                <w:color w:val="000000"/>
                <w:sz w:val="20"/>
              </w:rPr>
              <w:t>тиісті</w:t>
            </w:r>
            <w:r>
              <w:rPr>
                <w:rFonts w:ascii="Times New Roman"/>
                <w:b w:val="false"/>
                <w:i w:val="false"/>
                <w:color w:val="000000"/>
                <w:sz w:val="20"/>
              </w:rPr>
              <w:t xml:space="preserve"> </w:t>
            </w:r>
            <w:r>
              <w:rPr>
                <w:rFonts w:ascii="Times New Roman"/>
                <w:b/>
                <w:i w:val="false"/>
                <w:color w:val="000000"/>
                <w:sz w:val="20"/>
              </w:rPr>
              <w:t>органдарына</w:t>
            </w:r>
            <w:r>
              <w:rPr>
                <w:rFonts w:ascii="Times New Roman"/>
                <w:b w:val="false"/>
                <w:i w:val="false"/>
                <w:color w:val="000000"/>
                <w:sz w:val="20"/>
              </w:rPr>
              <w:t xml:space="preserve"> </w:t>
            </w:r>
            <w:r>
              <w:rPr>
                <w:rFonts w:ascii="Times New Roman"/>
                <w:b/>
                <w:i w:val="false"/>
                <w:color w:val="000000"/>
                <w:sz w:val="20"/>
              </w:rPr>
              <w:t>анық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белгіленген</w:t>
            </w:r>
            <w:r>
              <w:rPr>
                <w:rFonts w:ascii="Times New Roman"/>
                <w:b w:val="false"/>
                <w:i w:val="false"/>
                <w:color w:val="000000"/>
                <w:sz w:val="20"/>
              </w:rPr>
              <w:t xml:space="preserve"> </w:t>
            </w:r>
            <w:r>
              <w:rPr>
                <w:rFonts w:ascii="Times New Roman"/>
                <w:b/>
                <w:i w:val="false"/>
                <w:color w:val="000000"/>
                <w:sz w:val="20"/>
              </w:rPr>
              <w:t>мерзімде</w:t>
            </w:r>
            <w:r>
              <w:rPr>
                <w:rFonts w:ascii="Times New Roman"/>
                <w:b w:val="false"/>
                <w:i w:val="false"/>
                <w:color w:val="000000"/>
                <w:sz w:val="20"/>
              </w:rPr>
              <w:t xml:space="preserve"> </w:t>
            </w:r>
            <w:r>
              <w:rPr>
                <w:rFonts w:ascii="Times New Roman"/>
                <w:b/>
                <w:i w:val="false"/>
                <w:color w:val="000000"/>
                <w:sz w:val="20"/>
              </w:rPr>
              <w:t>ұсынбау</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Кодексінің</w:t>
            </w:r>
            <w:r>
              <w:rPr>
                <w:rFonts w:ascii="Times New Roman"/>
                <w:b w:val="false"/>
                <w:i w:val="false"/>
                <w:color w:val="000000"/>
                <w:sz w:val="20"/>
              </w:rPr>
              <w:t xml:space="preserve"> </w:t>
            </w:r>
            <w:r>
              <w:rPr>
                <w:rFonts w:ascii="Times New Roman"/>
                <w:b/>
                <w:i w:val="false"/>
                <w:color w:val="000000"/>
                <w:sz w:val="20"/>
              </w:rPr>
              <w:t>497</w:t>
            </w:r>
            <w:r>
              <w:rPr>
                <w:rFonts w:ascii="Times New Roman"/>
                <w:b/>
                <w:i w:val="false"/>
                <w:color w:val="000000"/>
                <w:sz w:val="20"/>
              </w:rPr>
              <w:t>-</w:t>
            </w:r>
            <w:r>
              <w:rPr>
                <w:rFonts w:ascii="Times New Roman"/>
                <w:b/>
                <w:i w:val="false"/>
                <w:color w:val="000000"/>
                <w:sz w:val="20"/>
              </w:rPr>
              <w:t>бабында</w:t>
            </w:r>
            <w:r>
              <w:rPr>
                <w:rFonts w:ascii="Times New Roman"/>
                <w:b w:val="false"/>
                <w:i w:val="false"/>
                <w:color w:val="000000"/>
                <w:sz w:val="20"/>
              </w:rPr>
              <w:t xml:space="preserve"> </w:t>
            </w:r>
            <w:r>
              <w:rPr>
                <w:rFonts w:ascii="Times New Roman"/>
                <w:b/>
                <w:i w:val="false"/>
                <w:color w:val="000000"/>
                <w:sz w:val="20"/>
              </w:rPr>
              <w:t>көзделген</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бұзушылықтар</w:t>
            </w:r>
            <w:r>
              <w:rPr>
                <w:rFonts w:ascii="Times New Roman"/>
                <w:b w:val="false"/>
                <w:i w:val="false"/>
                <w:color w:val="000000"/>
                <w:sz w:val="20"/>
              </w:rPr>
              <w:t xml:space="preserve"> </w:t>
            </w:r>
            <w:r>
              <w:rPr>
                <w:rFonts w:ascii="Times New Roman"/>
                <w:b/>
                <w:i w:val="false"/>
                <w:color w:val="000000"/>
                <w:sz w:val="20"/>
              </w:rPr>
              <w:t>болып</w:t>
            </w:r>
            <w:r>
              <w:rPr>
                <w:rFonts w:ascii="Times New Roman"/>
                <w:b w:val="false"/>
                <w:i w:val="false"/>
                <w:color w:val="000000"/>
                <w:sz w:val="20"/>
              </w:rPr>
              <w:t xml:space="preserve"> </w:t>
            </w:r>
            <w:r>
              <w:rPr>
                <w:rFonts w:ascii="Times New Roman"/>
                <w:b/>
                <w:i w:val="false"/>
                <w:color w:val="000000"/>
                <w:sz w:val="20"/>
              </w:rPr>
              <w:t>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25"/>
        </w:tc>
      </w:tr>
      <w:tr>
        <w:trPr>
          <w:trHeight w:val="30" w:hRule="atLeast"/>
        </w:trPr>
        <w:tc>
          <w:tcPr>
            <w:tcW w:w="0" w:type="auto"/>
            <w:gridSpan w:val="3"/>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val="false"/>
                <w:i w:val="false"/>
                <w:color w:val="000000"/>
                <w:sz w:val="20"/>
              </w:rPr>
              <w:t xml:space="preserve"> </w:t>
            </w:r>
            <w:r>
              <w:rPr>
                <w:rFonts w:ascii="Times New Roman"/>
                <w:b/>
                <w:i w:val="false"/>
                <w:color w:val="000000"/>
                <w:sz w:val="20"/>
              </w:rPr>
              <w:t>код</w:t>
            </w:r>
            <w:r>
              <w:rPr>
                <w:rFonts w:ascii="Times New Roman"/>
                <w:b/>
                <w:i w:val="false"/>
                <w:color w:val="000000"/>
                <w:sz w:val="20"/>
              </w:rPr>
              <w:t>ы</w:t>
            </w:r>
            <w:r>
              <w:rPr>
                <w:rFonts w:ascii="Times New Roman"/>
                <w:b w:val="false"/>
                <w:i w:val="false"/>
                <w:color w:val="000000"/>
                <w:sz w:val="20"/>
              </w:rPr>
              <w:t xml:space="preserve"> </w:t>
            </w:r>
            <w:r>
              <w:rPr>
                <w:rFonts w:ascii="Times New Roman"/>
                <w:b/>
                <w:i w:val="false"/>
                <w:color w:val="000000"/>
                <w:sz w:val="20"/>
              </w:rPr>
              <w:t>631112069</w:t>
            </w:r>
            <w:r>
              <w:br/>
            </w:r>
            <w:r>
              <w:rPr>
                <w:rFonts w:ascii="Times New Roman"/>
                <w:b w:val="false"/>
                <w:i w:val="false"/>
                <w:color w:val="000000"/>
                <w:sz w:val="20"/>
              </w:rPr>
              <w:t>
Код статистической формы 631112069</w:t>
            </w:r>
          </w:p>
          <w:bookmarkEnd w:id="26"/>
        </w:tc>
        <w:tc>
          <w:tcPr>
            <w:tcW w:w="12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Денсаулық сақтау ұйымының қаржы-шаруашылық қызметінің негізгі көрсеткіштері туралы есеп
</w:t>
            </w:r>
          </w:p>
        </w:tc>
      </w:tr>
      <w:tr>
        <w:trPr>
          <w:trHeight w:val="30" w:hRule="atLeast"/>
        </w:trPr>
        <w:tc>
          <w:tcPr>
            <w:tcW w:w="0" w:type="auto"/>
            <w:gridSpan w:val="3"/>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r>
              <w:rPr>
                <w:rFonts w:ascii="Times New Roman"/>
                <w:b w:val="false"/>
                <w:i w:val="false"/>
                <w:color w:val="000000"/>
                <w:sz w:val="20"/>
              </w:rPr>
              <w:t xml:space="preserve"> </w:t>
            </w:r>
            <w:r>
              <w:br/>
            </w:r>
            <w:r>
              <w:rPr>
                <w:rFonts w:ascii="Times New Roman"/>
                <w:b w:val="false"/>
                <w:i w:val="false"/>
                <w:color w:val="000000"/>
                <w:sz w:val="20"/>
              </w:rPr>
              <w:t>
Соцфин (здравоохранение)</w:t>
            </w:r>
          </w:p>
          <w:bookmarkEnd w:id="27"/>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основных показателях финансово-хозяйственной деятельности организации здравоохранения</w:t>
            </w:r>
          </w:p>
        </w:tc>
      </w:tr>
      <w:tr>
        <w:trPr>
          <w:trHeight w:val="30" w:hRule="atLeast"/>
        </w:trPr>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
              <w:gridCol w:w="538"/>
              <w:gridCol w:w="11090"/>
              <w:gridCol w:w="335"/>
            </w:tblGrid>
            <w:tr>
              <w:trPr>
                <w:trHeight w:val="30" w:hRule="atLeast"/>
              </w:trPr>
              <w:tc>
                <w:tcPr>
                  <w:tcW w:w="337" w:type="dxa"/>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bookmarkEnd w:id="28"/>
              </w:tc>
              <w:tc>
                <w:tcPr>
                  <w:tcW w:w="538" w:type="dxa"/>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xml:space="preserve">
Есепті кезең </w:t>
                  </w:r>
                  <w:r>
                    <w:br/>
                  </w:r>
                  <w:r>
                    <w:rPr>
                      <w:rFonts w:ascii="Times New Roman"/>
                      <w:b w:val="false"/>
                      <w:i w:val="false"/>
                      <w:color w:val="000000"/>
                      <w:sz w:val="20"/>
                    </w:rPr>
                    <w:t>
Отчетный период</w:t>
                  </w:r>
                </w:p>
                <w:bookmarkEnd w:id="29"/>
              </w:tc>
              <w:tc>
                <w:tcPr>
                  <w:tcW w:w="1109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5" w:type="dxa"/>
                  <w:tcBorders/>
                  <w:tcMar>
                    <w:top w:w="15" w:type="dxa"/>
                    <w:left w:w="15" w:type="dxa"/>
                    <w:bottom w:w="15" w:type="dxa"/>
                    <w:right w:w="15" w:type="dxa"/>
                  </w:tcMar>
                  <w:vAlign w:val="center"/>
                </w:tcPr>
                <w:bookmarkStart w:name="z42" w:id="30"/>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bookmarkEnd w:id="30"/>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w:t>
            </w:r>
            <w:r>
              <w:rPr>
                <w:rFonts w:ascii="Times New Roman"/>
                <w:b/>
                <w:i w:val="false"/>
                <w:color w:val="000000"/>
                <w:sz w:val="20"/>
              </w:rPr>
              <w:t>Меншік</w:t>
            </w:r>
            <w:r>
              <w:rPr>
                <w:rFonts w:ascii="Times New Roman"/>
                <w:b w:val="false"/>
                <w:i w:val="false"/>
                <w:color w:val="000000"/>
                <w:sz w:val="20"/>
              </w:rPr>
              <w:t xml:space="preserve"> </w:t>
            </w:r>
            <w:r>
              <w:rPr>
                <w:rFonts w:ascii="Times New Roman"/>
                <w:b/>
                <w:i w:val="false"/>
                <w:color w:val="000000"/>
                <w:sz w:val="20"/>
              </w:rPr>
              <w:t>нысаны</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қызметкерлер</w:t>
            </w:r>
            <w:r>
              <w:rPr>
                <w:rFonts w:ascii="Times New Roman"/>
                <w:b w:val="false"/>
                <w:i w:val="false"/>
                <w:color w:val="000000"/>
                <w:sz w:val="20"/>
              </w:rPr>
              <w:t xml:space="preserve"> </w:t>
            </w:r>
            <w:r>
              <w:rPr>
                <w:rFonts w:ascii="Times New Roman"/>
                <w:b/>
                <w:i w:val="false"/>
                <w:color w:val="000000"/>
                <w:sz w:val="20"/>
              </w:rPr>
              <w:t>санына</w:t>
            </w:r>
            <w:r>
              <w:rPr>
                <w:rFonts w:ascii="Times New Roman"/>
                <w:b w:val="false"/>
                <w:i w:val="false"/>
                <w:color w:val="000000"/>
                <w:sz w:val="20"/>
              </w:rPr>
              <w:t xml:space="preserve"> </w:t>
            </w:r>
            <w:r>
              <w:rPr>
                <w:rFonts w:ascii="Times New Roman"/>
                <w:b/>
                <w:i w:val="false"/>
                <w:color w:val="000000"/>
                <w:sz w:val="20"/>
              </w:rPr>
              <w:t>қарамастан,</w:t>
            </w:r>
            <w:r>
              <w:rPr>
                <w:rFonts w:ascii="Times New Roman"/>
                <w:b w:val="false"/>
                <w:i w:val="false"/>
                <w:color w:val="000000"/>
                <w:sz w:val="20"/>
              </w:rPr>
              <w:t xml:space="preserve">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r>
              <w:rPr>
                <w:rFonts w:ascii="Times New Roman"/>
                <w:b w:val="false"/>
                <w:i w:val="false"/>
                <w:color w:val="000000"/>
                <w:sz w:val="20"/>
              </w:rPr>
              <w:t xml:space="preserve"> </w:t>
            </w:r>
            <w:r>
              <w:rPr>
                <w:rFonts w:ascii="Times New Roman"/>
                <w:b/>
                <w:i w:val="false"/>
                <w:color w:val="000000"/>
                <w:sz w:val="20"/>
              </w:rPr>
              <w:t>саласындағы</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Экономикалық</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түрлерінің</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жіктеуішінің</w:t>
            </w:r>
            <w:r>
              <w:rPr>
                <w:rFonts w:ascii="Times New Roman"/>
                <w:b w:val="false"/>
                <w:i w:val="false"/>
                <w:color w:val="000000"/>
                <w:sz w:val="20"/>
              </w:rPr>
              <w:t xml:space="preserve"> </w:t>
            </w:r>
            <w:r>
              <w:rPr>
                <w:rFonts w:ascii="Times New Roman"/>
                <w:b/>
                <w:i w:val="false"/>
                <w:color w:val="000000"/>
                <w:sz w:val="20"/>
              </w:rPr>
              <w:t>(бұдан</w:t>
            </w:r>
            <w:r>
              <w:rPr>
                <w:rFonts w:ascii="Times New Roman"/>
                <w:b w:val="false"/>
                <w:i w:val="false"/>
                <w:color w:val="000000"/>
                <w:sz w:val="20"/>
              </w:rPr>
              <w:t xml:space="preserve"> </w:t>
            </w:r>
            <w:r>
              <w:rPr>
                <w:rFonts w:ascii="Times New Roman"/>
                <w:b/>
                <w:i w:val="false"/>
                <w:color w:val="000000"/>
                <w:sz w:val="20"/>
              </w:rPr>
              <w:t>әрі</w:t>
            </w:r>
            <w:r>
              <w:rPr>
                <w:rFonts w:ascii="Times New Roman"/>
                <w:b w:val="false"/>
                <w:i w:val="false"/>
                <w:color w:val="000000"/>
                <w:sz w:val="20"/>
              </w:rPr>
              <w:t xml:space="preserve"> – </w:t>
            </w:r>
            <w:r>
              <w:rPr>
                <w:rFonts w:ascii="Times New Roman"/>
                <w:b/>
                <w:i w:val="false"/>
                <w:color w:val="000000"/>
                <w:sz w:val="20"/>
              </w:rPr>
              <w:t>ЭҚЖЖ)</w:t>
            </w:r>
            <w:r>
              <w:rPr>
                <w:rFonts w:ascii="Times New Roman"/>
                <w:b w:val="false"/>
                <w:i w:val="false"/>
                <w:color w:val="000000"/>
                <w:sz w:val="20"/>
              </w:rPr>
              <w:t xml:space="preserve"> – </w:t>
            </w:r>
            <w:r>
              <w:rPr>
                <w:rFonts w:ascii="Times New Roman"/>
                <w:b/>
                <w:i w:val="false"/>
                <w:color w:val="000000"/>
                <w:sz w:val="20"/>
              </w:rPr>
              <w:t>86,</w:t>
            </w:r>
            <w:r>
              <w:rPr>
                <w:rFonts w:ascii="Times New Roman"/>
                <w:b w:val="false"/>
                <w:i w:val="false"/>
                <w:color w:val="000000"/>
                <w:sz w:val="20"/>
              </w:rPr>
              <w:t xml:space="preserve"> </w:t>
            </w:r>
            <w:r>
              <w:rPr>
                <w:rFonts w:ascii="Times New Roman"/>
                <w:b/>
                <w:i w:val="false"/>
                <w:color w:val="000000"/>
                <w:sz w:val="20"/>
              </w:rPr>
              <w:t>"Тұратын</w:t>
            </w:r>
            <w:r>
              <w:rPr>
                <w:rFonts w:ascii="Times New Roman"/>
                <w:b w:val="false"/>
                <w:i w:val="false"/>
                <w:color w:val="000000"/>
                <w:sz w:val="20"/>
              </w:rPr>
              <w:t xml:space="preserve"> </w:t>
            </w:r>
            <w:r>
              <w:rPr>
                <w:rFonts w:ascii="Times New Roman"/>
                <w:b/>
                <w:i w:val="false"/>
                <w:color w:val="000000"/>
                <w:sz w:val="20"/>
              </w:rPr>
              <w:t>орынмен</w:t>
            </w:r>
            <w:r>
              <w:rPr>
                <w:rFonts w:ascii="Times New Roman"/>
                <w:b w:val="false"/>
                <w:i w:val="false"/>
                <w:color w:val="000000"/>
                <w:sz w:val="20"/>
              </w:rPr>
              <w:t xml:space="preserve"> </w:t>
            </w:r>
            <w:r>
              <w:rPr>
                <w:rFonts w:ascii="Times New Roman"/>
                <w:b/>
                <w:i w:val="false"/>
                <w:color w:val="000000"/>
                <w:sz w:val="20"/>
              </w:rPr>
              <w:t>қамтамасыз</w:t>
            </w:r>
            <w:r>
              <w:rPr>
                <w:rFonts w:ascii="Times New Roman"/>
                <w:b w:val="false"/>
                <w:i w:val="false"/>
                <w:color w:val="000000"/>
                <w:sz w:val="20"/>
              </w:rPr>
              <w:t xml:space="preserve"> </w:t>
            </w:r>
            <w:r>
              <w:rPr>
                <w:rFonts w:ascii="Times New Roman"/>
                <w:b/>
                <w:i w:val="false"/>
                <w:color w:val="000000"/>
                <w:sz w:val="20"/>
              </w:rPr>
              <w:t>ете</w:t>
            </w:r>
            <w:r>
              <w:rPr>
                <w:rFonts w:ascii="Times New Roman"/>
                <w:b w:val="false"/>
                <w:i w:val="false"/>
                <w:color w:val="000000"/>
                <w:sz w:val="20"/>
              </w:rPr>
              <w:t xml:space="preserve"> </w:t>
            </w:r>
            <w:r>
              <w:rPr>
                <w:rFonts w:ascii="Times New Roman"/>
                <w:b/>
                <w:i w:val="false"/>
                <w:color w:val="000000"/>
                <w:sz w:val="20"/>
              </w:rPr>
              <w:t>отырып</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көрсету"</w:t>
            </w:r>
            <w:r>
              <w:rPr>
                <w:rFonts w:ascii="Times New Roman"/>
                <w:b w:val="false"/>
                <w:i w:val="false"/>
                <w:color w:val="000000"/>
                <w:sz w:val="20"/>
              </w:rPr>
              <w:t xml:space="preserve"> </w:t>
            </w:r>
            <w:r>
              <w:rPr>
                <w:rFonts w:ascii="Times New Roman"/>
                <w:b/>
                <w:i w:val="false"/>
                <w:color w:val="000000"/>
                <w:sz w:val="20"/>
              </w:rPr>
              <w:t>ЭҚЖЖ</w:t>
            </w:r>
            <w:r>
              <w:rPr>
                <w:rFonts w:ascii="Times New Roman"/>
                <w:b w:val="false"/>
                <w:i w:val="false"/>
                <w:color w:val="000000"/>
                <w:sz w:val="20"/>
              </w:rPr>
              <w:t xml:space="preserve"> – </w:t>
            </w:r>
            <w:r>
              <w:rPr>
                <w:rFonts w:ascii="Times New Roman"/>
                <w:b/>
                <w:i w:val="false"/>
                <w:color w:val="000000"/>
                <w:sz w:val="20"/>
              </w:rPr>
              <w:t>87,</w:t>
            </w:r>
            <w:r>
              <w:rPr>
                <w:rFonts w:ascii="Times New Roman"/>
                <w:b w:val="false"/>
                <w:i w:val="false"/>
                <w:color w:val="000000"/>
                <w:sz w:val="20"/>
              </w:rPr>
              <w:t xml:space="preserve"> </w:t>
            </w:r>
            <w:r>
              <w:rPr>
                <w:rFonts w:ascii="Times New Roman"/>
                <w:b/>
                <w:i w:val="false"/>
                <w:color w:val="000000"/>
                <w:sz w:val="20"/>
              </w:rPr>
              <w:t>"Тұратын</w:t>
            </w:r>
            <w:r>
              <w:rPr>
                <w:rFonts w:ascii="Times New Roman"/>
                <w:b w:val="false"/>
                <w:i w:val="false"/>
                <w:color w:val="000000"/>
                <w:sz w:val="20"/>
              </w:rPr>
              <w:t xml:space="preserve"> </w:t>
            </w:r>
            <w:r>
              <w:rPr>
                <w:rFonts w:ascii="Times New Roman"/>
                <w:b/>
                <w:i w:val="false"/>
                <w:color w:val="000000"/>
                <w:sz w:val="20"/>
              </w:rPr>
              <w:t>орынмен</w:t>
            </w:r>
            <w:r>
              <w:rPr>
                <w:rFonts w:ascii="Times New Roman"/>
                <w:b w:val="false"/>
                <w:i w:val="false"/>
                <w:color w:val="000000"/>
                <w:sz w:val="20"/>
              </w:rPr>
              <w:t xml:space="preserve"> </w:t>
            </w:r>
            <w:r>
              <w:rPr>
                <w:rFonts w:ascii="Times New Roman"/>
                <w:b/>
                <w:i w:val="false"/>
                <w:color w:val="000000"/>
                <w:sz w:val="20"/>
              </w:rPr>
              <w:t>қамтамасыз</w:t>
            </w:r>
            <w:r>
              <w:rPr>
                <w:rFonts w:ascii="Times New Roman"/>
                <w:b w:val="false"/>
                <w:i w:val="false"/>
                <w:color w:val="000000"/>
                <w:sz w:val="20"/>
              </w:rPr>
              <w:t xml:space="preserve"> </w:t>
            </w:r>
            <w:r>
              <w:rPr>
                <w:rFonts w:ascii="Times New Roman"/>
                <w:b/>
                <w:i w:val="false"/>
                <w:color w:val="000000"/>
                <w:sz w:val="20"/>
              </w:rPr>
              <w:t>етпейтін</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r>
              <w:rPr>
                <w:rFonts w:ascii="Times New Roman"/>
                <w:b/>
                <w:i w:val="false"/>
                <w:color w:val="000000"/>
                <w:sz w:val="20"/>
              </w:rPr>
              <w:t>көрсету"</w:t>
            </w:r>
            <w:r>
              <w:rPr>
                <w:rFonts w:ascii="Times New Roman"/>
                <w:b w:val="false"/>
                <w:i w:val="false"/>
                <w:color w:val="000000"/>
                <w:sz w:val="20"/>
              </w:rPr>
              <w:t xml:space="preserve"> </w:t>
            </w:r>
            <w:r>
              <w:rPr>
                <w:rFonts w:ascii="Times New Roman"/>
                <w:b/>
                <w:i w:val="false"/>
                <w:color w:val="000000"/>
                <w:sz w:val="20"/>
              </w:rPr>
              <w:t>ЭҚЖЖ</w:t>
            </w:r>
            <w:r>
              <w:rPr>
                <w:rFonts w:ascii="Times New Roman"/>
                <w:b w:val="false"/>
                <w:i w:val="false"/>
                <w:color w:val="000000"/>
                <w:sz w:val="20"/>
              </w:rPr>
              <w:t xml:space="preserve"> – </w:t>
            </w:r>
            <w:r>
              <w:rPr>
                <w:rFonts w:ascii="Times New Roman"/>
                <w:b/>
                <w:i w:val="false"/>
                <w:color w:val="000000"/>
                <w:sz w:val="20"/>
              </w:rPr>
              <w:t>88</w:t>
            </w:r>
            <w:r>
              <w:rPr>
                <w:rFonts w:ascii="Times New Roman"/>
                <w:b w:val="false"/>
                <w:i w:val="false"/>
                <w:color w:val="000000"/>
                <w:sz w:val="20"/>
              </w:rPr>
              <w:t xml:space="preserve"> </w:t>
            </w:r>
            <w:r>
              <w:rPr>
                <w:rFonts w:ascii="Times New Roman"/>
                <w:b/>
                <w:i w:val="false"/>
                <w:color w:val="000000"/>
                <w:sz w:val="20"/>
              </w:rPr>
              <w:t>кодына</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түрлері</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заңды</w:t>
            </w:r>
            <w:r>
              <w:rPr>
                <w:rFonts w:ascii="Times New Roman"/>
                <w:b w:val="false"/>
                <w:i w:val="false"/>
                <w:color w:val="000000"/>
                <w:sz w:val="20"/>
              </w:rPr>
              <w:t xml:space="preserve"> </w:t>
            </w:r>
            <w:r>
              <w:rPr>
                <w:rFonts w:ascii="Times New Roman"/>
                <w:b/>
                <w:i w:val="false"/>
                <w:color w:val="000000"/>
                <w:sz w:val="20"/>
              </w:rPr>
              <w:t>тұлғалар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олардың</w:t>
            </w:r>
            <w:r>
              <w:rPr>
                <w:rFonts w:ascii="Times New Roman"/>
                <w:b w:val="false"/>
                <w:i w:val="false"/>
                <w:color w:val="000000"/>
                <w:sz w:val="20"/>
              </w:rPr>
              <w:t xml:space="preserve"> </w:t>
            </w:r>
            <w:r>
              <w:rPr>
                <w:rFonts w:ascii="Times New Roman"/>
                <w:b/>
                <w:i w:val="false"/>
                <w:color w:val="000000"/>
                <w:sz w:val="20"/>
              </w:rPr>
              <w:t>құрылымдық</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оқшауланған</w:t>
            </w:r>
            <w:r>
              <w:rPr>
                <w:rFonts w:ascii="Times New Roman"/>
                <w:b w:val="false"/>
                <w:i w:val="false"/>
                <w:color w:val="000000"/>
                <w:sz w:val="20"/>
              </w:rPr>
              <w:t xml:space="preserve"> </w:t>
            </w:r>
            <w:r>
              <w:rPr>
                <w:rFonts w:ascii="Times New Roman"/>
                <w:b/>
                <w:i w:val="false"/>
                <w:color w:val="000000"/>
                <w:sz w:val="20"/>
              </w:rPr>
              <w:t>бөлімшелері</w:t>
            </w:r>
            <w:r>
              <w:rPr>
                <w:rFonts w:ascii="Times New Roman"/>
                <w:b w:val="false"/>
                <w:i w:val="false"/>
                <w:color w:val="000000"/>
                <w:sz w:val="20"/>
              </w:rPr>
              <w:t xml:space="preserve"> </w:t>
            </w:r>
            <w:r>
              <w:rPr>
                <w:rFonts w:ascii="Times New Roman"/>
                <w:b/>
                <w:i w:val="false"/>
                <w:color w:val="000000"/>
                <w:sz w:val="20"/>
              </w:rPr>
              <w:t>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основными видами деятельности: "Деятельность в области здравоохранения" согласно коду Общего классификатора видов экономической деятельности (далее – ОКЭД) – 86, "Предоставление социальных услуг с обеспечением проживания" ОКЭД – 87, "Предоставление социальных услуг без обеспечения проживания" ОКЭД – 88 независимо от формы собственности и численности работающих</w:t>
            </w:r>
          </w:p>
          <w:bookmarkEnd w:id="31"/>
        </w:tc>
      </w:tr>
      <w:tr>
        <w:trPr>
          <w:trHeight w:val="30" w:hRule="atLeast"/>
        </w:trPr>
        <w:tc>
          <w:tcPr>
            <w:tcW w:w="0" w:type="auto"/>
            <w:gridSpan w:val="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w:t>
            </w:r>
            <w:r>
              <w:rPr>
                <w:rFonts w:ascii="Times New Roman"/>
                <w:b/>
                <w:i w:val="false"/>
                <w:color w:val="000000"/>
                <w:sz w:val="20"/>
              </w:rPr>
              <w:t>Ұ</w:t>
            </w:r>
            <w:r>
              <w:rPr>
                <w:rFonts w:ascii="Times New Roman"/>
                <w:b/>
                <w:i w:val="false"/>
                <w:color w:val="000000"/>
                <w:sz w:val="20"/>
              </w:rPr>
              <w:t>сыну</w:t>
            </w:r>
            <w:r>
              <w:rPr>
                <w:rFonts w:ascii="Times New Roman"/>
                <w:b w:val="false"/>
                <w:i w:val="false"/>
                <w:color w:val="000000"/>
                <w:sz w:val="20"/>
              </w:rPr>
              <w:t xml:space="preserve"> </w:t>
            </w:r>
            <w:r>
              <w:rPr>
                <w:rFonts w:ascii="Times New Roman"/>
                <w:b/>
                <w:i w:val="false"/>
                <w:color w:val="000000"/>
                <w:sz w:val="20"/>
              </w:rPr>
              <w:t>мерзімі</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кезеңнен</w:t>
            </w:r>
            <w:r>
              <w:rPr>
                <w:rFonts w:ascii="Times New Roman"/>
                <w:b w:val="false"/>
                <w:i w:val="false"/>
                <w:color w:val="000000"/>
                <w:sz w:val="20"/>
              </w:rPr>
              <w:t xml:space="preserve"> </w:t>
            </w:r>
            <w:r>
              <w:rPr>
                <w:rFonts w:ascii="Times New Roman"/>
                <w:b/>
                <w:i w:val="false"/>
                <w:color w:val="000000"/>
                <w:sz w:val="20"/>
              </w:rPr>
              <w:t>ке</w:t>
            </w:r>
            <w:r>
              <w:rPr>
                <w:rFonts w:ascii="Times New Roman"/>
                <w:b/>
                <w:i w:val="false"/>
                <w:color w:val="000000"/>
                <w:sz w:val="20"/>
              </w:rPr>
              <w:t>йінгі</w:t>
            </w:r>
            <w:r>
              <w:rPr>
                <w:rFonts w:ascii="Times New Roman"/>
                <w:b w:val="false"/>
                <w:i w:val="false"/>
                <w:color w:val="000000"/>
                <w:sz w:val="20"/>
              </w:rPr>
              <w:t xml:space="preserve">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сәуірге</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қоса</w:t>
            </w:r>
            <w:r>
              <w:rPr>
                <w:rFonts w:ascii="Times New Roman"/>
                <w:b w:val="false"/>
                <w:i w:val="false"/>
                <w:color w:val="000000"/>
                <w:sz w:val="20"/>
              </w:rPr>
              <w:t xml:space="preserve"> </w:t>
            </w:r>
            <w:r>
              <w:rPr>
                <w:rFonts w:ascii="Times New Roman"/>
                <w:b/>
                <w:i w:val="false"/>
                <w:color w:val="000000"/>
                <w:sz w:val="20"/>
              </w:rPr>
              <w:t>алғанда</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дейін</w:t>
            </w:r>
            <w:r>
              <w:br/>
            </w:r>
            <w:r>
              <w:rPr>
                <w:rFonts w:ascii="Times New Roman"/>
                <w:b w:val="false"/>
                <w:i w:val="false"/>
                <w:color w:val="000000"/>
                <w:sz w:val="20"/>
              </w:rPr>
              <w:t>
Срок представления - до 1 апреля (включительно) после отчетного периода</w:t>
            </w:r>
          </w:p>
          <w:bookmarkEnd w:id="32"/>
        </w:tc>
      </w:tr>
      <w:tr>
        <w:trPr>
          <w:trHeight w:val="30" w:hRule="atLeast"/>
        </w:trPr>
        <w:tc>
          <w:tcPr>
            <w:tcW w:w="2279" w:type="dxa"/>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w:t>
            </w:r>
            <w:r>
              <w:rPr>
                <w:rFonts w:ascii="Times New Roman"/>
                <w:b/>
                <w:i w:val="false"/>
                <w:color w:val="000000"/>
                <w:sz w:val="20"/>
              </w:rPr>
              <w:t>БСН</w:t>
            </w:r>
            <w:r>
              <w:rPr>
                <w:rFonts w:ascii="Times New Roman"/>
                <w:b w:val="false"/>
                <w:i w:val="false"/>
                <w:color w:val="000000"/>
                <w:sz w:val="20"/>
              </w:rPr>
              <w:t xml:space="preserve"> </w:t>
            </w:r>
            <w:r>
              <w:rPr>
                <w:rFonts w:ascii="Times New Roman"/>
                <w:b/>
                <w:i w:val="false"/>
                <w:color w:val="000000"/>
                <w:sz w:val="20"/>
              </w:rPr>
              <w:t>коды</w:t>
            </w:r>
            <w:r>
              <w:br/>
            </w:r>
            <w:r>
              <w:rPr>
                <w:rFonts w:ascii="Times New Roman"/>
                <w:b w:val="false"/>
                <w:i w:val="false"/>
                <w:color w:val="000000"/>
                <w:sz w:val="20"/>
              </w:rPr>
              <w:t>
код БИН</w:t>
            </w:r>
          </w:p>
          <w:bookmarkEnd w:id="33"/>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1. Ұйымның нақты орналасқан жерін көрсетіңіз (заңды тұлғаның және (немесе) оның құрылымдық және оқшауланған бөлімшесінің тіркелген жеріне қарамастан) - облыс, қала, аудан, елді мекен</w:t>
            </w:r>
            <w:r>
              <w:br/>
            </w:r>
            <w:r>
              <w:rPr>
                <w:rFonts w:ascii="Times New Roman"/>
                <w:b w:val="false"/>
                <w:i w:val="false"/>
                <w:color w:val="000000"/>
                <w:sz w:val="20"/>
              </w:rPr>
              <w:t>
</w:t>
            </w:r>
            <w:r>
              <w:rPr>
                <w:rFonts w:ascii="Times New Roman"/>
                <w:b/>
                <w:i w:val="false"/>
                <w:color w:val="000000"/>
                <w:sz w:val="20"/>
              </w:rPr>
              <w:t>Укажите</w:t>
            </w:r>
            <w:r>
              <w:rPr>
                <w:rFonts w:ascii="Times New Roman"/>
                <w:b w:val="false"/>
                <w:i w:val="false"/>
                <w:color w:val="000000"/>
                <w:sz w:val="20"/>
              </w:rPr>
              <w:t xml:space="preserve"> </w:t>
            </w:r>
            <w:r>
              <w:rPr>
                <w:rFonts w:ascii="Times New Roman"/>
                <w:b/>
                <w:i w:val="false"/>
                <w:color w:val="000000"/>
                <w:sz w:val="20"/>
              </w:rPr>
              <w:t>фактическое</w:t>
            </w:r>
            <w:r>
              <w:rPr>
                <w:rFonts w:ascii="Times New Roman"/>
                <w:b w:val="false"/>
                <w:i w:val="false"/>
                <w:color w:val="000000"/>
                <w:sz w:val="20"/>
              </w:rPr>
              <w:t xml:space="preserve"> </w:t>
            </w:r>
            <w:r>
              <w:rPr>
                <w:rFonts w:ascii="Times New Roman"/>
                <w:b/>
                <w:i w:val="false"/>
                <w:color w:val="000000"/>
                <w:sz w:val="20"/>
              </w:rPr>
              <w:t>местонахождение</w:t>
            </w:r>
            <w:r>
              <w:rPr>
                <w:rFonts w:ascii="Times New Roman"/>
                <w:b w:val="false"/>
                <w:i w:val="false"/>
                <w:color w:val="000000"/>
                <w:sz w:val="20"/>
              </w:rPr>
              <w:t xml:space="preserve"> </w:t>
            </w:r>
            <w:r>
              <w:rPr>
                <w:rFonts w:ascii="Times New Roman"/>
                <w:b/>
                <w:i w:val="false"/>
                <w:color w:val="000000"/>
                <w:sz w:val="20"/>
              </w:rPr>
              <w:t>организации</w:t>
            </w:r>
            <w:r>
              <w:rPr>
                <w:rFonts w:ascii="Times New Roman"/>
                <w:b w:val="false"/>
                <w:i w:val="false"/>
                <w:color w:val="000000"/>
                <w:sz w:val="20"/>
              </w:rPr>
              <w:t xml:space="preserve"> </w:t>
            </w:r>
            <w:r>
              <w:rPr>
                <w:rFonts w:ascii="Times New Roman"/>
                <w:b/>
                <w:i w:val="false"/>
                <w:color w:val="000000"/>
                <w:sz w:val="20"/>
              </w:rPr>
              <w:t>(независимо</w:t>
            </w:r>
            <w:r>
              <w:rPr>
                <w:rFonts w:ascii="Times New Roman"/>
                <w:b w:val="false"/>
                <w:i w:val="false"/>
                <w:color w:val="000000"/>
                <w:sz w:val="20"/>
              </w:rPr>
              <w:t xml:space="preserve"> </w:t>
            </w:r>
            <w:r>
              <w:rPr>
                <w:rFonts w:ascii="Times New Roman"/>
                <w:b/>
                <w:i w:val="false"/>
                <w:color w:val="000000"/>
                <w:sz w:val="20"/>
              </w:rPr>
              <w:t>от</w:t>
            </w:r>
            <w:r>
              <w:rPr>
                <w:rFonts w:ascii="Times New Roman"/>
                <w:b w:val="false"/>
                <w:i w:val="false"/>
                <w:color w:val="000000"/>
                <w:sz w:val="20"/>
              </w:rPr>
              <w:t xml:space="preserve"> </w:t>
            </w:r>
            <w:r>
              <w:rPr>
                <w:rFonts w:ascii="Times New Roman"/>
                <w:b/>
                <w:i w:val="false"/>
                <w:color w:val="000000"/>
                <w:sz w:val="20"/>
              </w:rPr>
              <w:t>места</w:t>
            </w:r>
            <w:r>
              <w:rPr>
                <w:rFonts w:ascii="Times New Roman"/>
                <w:b w:val="false"/>
                <w:i w:val="false"/>
                <w:color w:val="000000"/>
                <w:sz w:val="20"/>
              </w:rPr>
              <w:t xml:space="preserve"> </w:t>
            </w:r>
            <w:r>
              <w:rPr>
                <w:rFonts w:ascii="Times New Roman"/>
                <w:b/>
                <w:i w:val="false"/>
                <w:color w:val="000000"/>
                <w:sz w:val="20"/>
              </w:rPr>
              <w:t>регистрации</w:t>
            </w:r>
            <w:r>
              <w:rPr>
                <w:rFonts w:ascii="Times New Roman"/>
                <w:b w:val="false"/>
                <w:i w:val="false"/>
                <w:color w:val="000000"/>
                <w:sz w:val="20"/>
              </w:rPr>
              <w:t xml:space="preserve"> </w:t>
            </w:r>
            <w:r>
              <w:rPr>
                <w:rFonts w:ascii="Times New Roman"/>
                <w:b/>
                <w:i w:val="false"/>
                <w:color w:val="000000"/>
                <w:sz w:val="20"/>
              </w:rPr>
              <w:t>юридического</w:t>
            </w:r>
            <w:r>
              <w:rPr>
                <w:rFonts w:ascii="Times New Roman"/>
                <w:b w:val="false"/>
                <w:i w:val="false"/>
                <w:color w:val="000000"/>
                <w:sz w:val="20"/>
              </w:rPr>
              <w:t xml:space="preserve"> </w:t>
            </w:r>
            <w:r>
              <w:rPr>
                <w:rFonts w:ascii="Times New Roman"/>
                <w:b/>
                <w:i w:val="false"/>
                <w:color w:val="000000"/>
                <w:sz w:val="20"/>
              </w:rPr>
              <w:t>лица</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(или)</w:t>
            </w:r>
            <w:r>
              <w:rPr>
                <w:rFonts w:ascii="Times New Roman"/>
                <w:b w:val="false"/>
                <w:i w:val="false"/>
                <w:color w:val="000000"/>
                <w:sz w:val="20"/>
              </w:rPr>
              <w:t xml:space="preserve"> </w:t>
            </w:r>
            <w:r>
              <w:rPr>
                <w:rFonts w:ascii="Times New Roman"/>
                <w:b/>
                <w:i w:val="false"/>
                <w:color w:val="000000"/>
                <w:sz w:val="20"/>
              </w:rPr>
              <w:t>его</w:t>
            </w:r>
            <w:r>
              <w:rPr>
                <w:rFonts w:ascii="Times New Roman"/>
                <w:b w:val="false"/>
                <w:i w:val="false"/>
                <w:color w:val="000000"/>
                <w:sz w:val="20"/>
              </w:rPr>
              <w:t xml:space="preserve"> </w:t>
            </w:r>
            <w:r>
              <w:rPr>
                <w:rFonts w:ascii="Times New Roman"/>
                <w:b/>
                <w:i w:val="false"/>
                <w:color w:val="000000"/>
                <w:sz w:val="20"/>
              </w:rPr>
              <w:t>структурного</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обособленного</w:t>
            </w:r>
            <w:r>
              <w:rPr>
                <w:rFonts w:ascii="Times New Roman"/>
                <w:b w:val="false"/>
                <w:i w:val="false"/>
                <w:color w:val="000000"/>
                <w:sz w:val="20"/>
              </w:rPr>
              <w:t xml:space="preserve"> </w:t>
            </w:r>
            <w:r>
              <w:rPr>
                <w:rFonts w:ascii="Times New Roman"/>
                <w:b/>
                <w:i w:val="false"/>
                <w:color w:val="000000"/>
                <w:sz w:val="20"/>
              </w:rPr>
              <w:t>подразделения)</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область,</w:t>
            </w:r>
            <w:r>
              <w:rPr>
                <w:rFonts w:ascii="Times New Roman"/>
                <w:b w:val="false"/>
                <w:i w:val="false"/>
                <w:color w:val="000000"/>
                <w:sz w:val="20"/>
              </w:rPr>
              <w:t xml:space="preserve"> </w:t>
            </w:r>
            <w:r>
              <w:rPr>
                <w:rFonts w:ascii="Times New Roman"/>
                <w:b/>
                <w:i w:val="false"/>
                <w:color w:val="000000"/>
                <w:sz w:val="20"/>
              </w:rPr>
              <w:t>город,</w:t>
            </w:r>
            <w:r>
              <w:rPr>
                <w:rFonts w:ascii="Times New Roman"/>
                <w:b w:val="false"/>
                <w:i w:val="false"/>
                <w:color w:val="000000"/>
                <w:sz w:val="20"/>
              </w:rPr>
              <w:t xml:space="preserve"> </w:t>
            </w:r>
            <w:r>
              <w:rPr>
                <w:rFonts w:ascii="Times New Roman"/>
                <w:b/>
                <w:i w:val="false"/>
                <w:color w:val="000000"/>
                <w:sz w:val="20"/>
              </w:rPr>
              <w:t>район,</w:t>
            </w:r>
            <w:r>
              <w:rPr>
                <w:rFonts w:ascii="Times New Roman"/>
                <w:b w:val="false"/>
                <w:i w:val="false"/>
                <w:color w:val="000000"/>
                <w:sz w:val="20"/>
              </w:rPr>
              <w:t xml:space="preserve"> </w:t>
            </w:r>
            <w:r>
              <w:rPr>
                <w:rFonts w:ascii="Times New Roman"/>
                <w:b/>
                <w:i w:val="false"/>
                <w:color w:val="000000"/>
                <w:sz w:val="20"/>
              </w:rPr>
              <w:t>населенный</w:t>
            </w:r>
            <w:r>
              <w:rPr>
                <w:rFonts w:ascii="Times New Roman"/>
                <w:b w:val="false"/>
                <w:i w:val="false"/>
                <w:color w:val="000000"/>
                <w:sz w:val="20"/>
              </w:rPr>
              <w:t xml:space="preserve"> </w:t>
            </w:r>
            <w:r>
              <w:rPr>
                <w:rFonts w:ascii="Times New Roman"/>
                <w:b/>
                <w:i w:val="false"/>
                <w:color w:val="000000"/>
                <w:sz w:val="20"/>
              </w:rPr>
              <w:t>пункт</w:t>
            </w:r>
            <w:r>
              <w:rPr>
                <w:rFonts w:ascii="Times New Roman"/>
                <w:b w:val="false"/>
                <w:i w:val="false"/>
                <w:color w:val="000000"/>
                <w:sz w:val="20"/>
              </w:rPr>
              <w:t xml:space="preserve"> </w:t>
            </w:r>
          </w:p>
          <w:bookmarkEnd w:id="34"/>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p>
          <w:bookmarkEnd w:id="35"/>
          <w:p>
            <w:pPr>
              <w:spacing w:after="20"/>
              <w:ind w:left="20"/>
              <w:jc w:val="both"/>
            </w:pPr>
            <w:r>
              <w:drawing>
                <wp:inline distT="0" distB="0" distL="0" distR="0">
                  <wp:extent cx="7810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w:t>
            </w:r>
            <w:r>
              <w:rPr>
                <w:rFonts w:ascii="Times New Roman"/>
                <w:b w:val="false"/>
                <w:i w:val="false"/>
                <w:color w:val="000000"/>
                <w:sz w:val="20"/>
              </w:rPr>
              <w:t xml:space="preserve"> </w:t>
            </w:r>
            <w:r>
              <w:rPr>
                <w:rFonts w:ascii="Times New Roman"/>
                <w:b/>
                <w:i w:val="false"/>
                <w:color w:val="000000"/>
                <w:sz w:val="20"/>
              </w:rPr>
              <w:t>объектілер</w:t>
            </w:r>
            <w:r>
              <w:rPr>
                <w:rFonts w:ascii="Times New Roman"/>
                <w:b w:val="false"/>
                <w:i w:val="false"/>
                <w:color w:val="000000"/>
                <w:sz w:val="20"/>
              </w:rPr>
              <w:t xml:space="preserve"> </w:t>
            </w:r>
            <w:r>
              <w:rPr>
                <w:rFonts w:ascii="Times New Roman"/>
                <w:b/>
                <w:i w:val="false"/>
                <w:color w:val="000000"/>
                <w:sz w:val="20"/>
              </w:rPr>
              <w:t>жіктеуішіне</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аумақ</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(аумақтық</w:t>
            </w:r>
            <w:r>
              <w:rPr>
                <w:rFonts w:ascii="Times New Roman"/>
                <w:b w:val="false"/>
                <w:i w:val="false"/>
                <w:color w:val="000000"/>
                <w:sz w:val="20"/>
              </w:rPr>
              <w:t xml:space="preserve"> </w:t>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органының</w:t>
            </w:r>
            <w:r>
              <w:rPr>
                <w:rFonts w:ascii="Times New Roman"/>
                <w:b w:val="false"/>
                <w:i w:val="false"/>
                <w:color w:val="000000"/>
                <w:sz w:val="20"/>
              </w:rPr>
              <w:t xml:space="preserve"> </w:t>
            </w:r>
            <w:r>
              <w:rPr>
                <w:rFonts w:ascii="Times New Roman"/>
                <w:b/>
                <w:i w:val="false"/>
                <w:color w:val="000000"/>
                <w:sz w:val="20"/>
              </w:rPr>
              <w:t>қызметкері</w:t>
            </w:r>
            <w:r>
              <w:rPr>
                <w:rFonts w:ascii="Times New Roman"/>
                <w:b w:val="false"/>
                <w:i w:val="false"/>
                <w:color w:val="000000"/>
                <w:sz w:val="20"/>
              </w:rPr>
              <w:t xml:space="preserve"> </w:t>
            </w:r>
            <w:r>
              <w:rPr>
                <w:rFonts w:ascii="Times New Roman"/>
                <w:b/>
                <w:i w:val="false"/>
                <w:color w:val="000000"/>
                <w:sz w:val="20"/>
              </w:rPr>
              <w:t>толтырады)</w:t>
            </w:r>
            <w:r>
              <w:br/>
            </w:r>
            <w:r>
              <w:rPr>
                <w:rFonts w:ascii="Times New Roman"/>
                <w:b w:val="false"/>
                <w:i w:val="false"/>
                <w:color w:val="000000"/>
                <w:sz w:val="20"/>
              </w:rPr>
              <w:t xml:space="preserve">
Код территории согласно Классификатору административно-территориальных объектов </w:t>
            </w:r>
            <w:r>
              <w:br/>
            </w:r>
            <w:r>
              <w:rPr>
                <w:rFonts w:ascii="Times New Roman"/>
                <w:b w:val="false"/>
                <w:i w:val="false"/>
                <w:color w:val="000000"/>
                <w:sz w:val="20"/>
              </w:rPr>
              <w:t>(заполняется работником территориального органа статистики)</w:t>
            </w:r>
          </w:p>
          <w:bookmarkEnd w:id="36"/>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7"/>
          <w:p>
            <w:pPr>
              <w:spacing w:after="20"/>
              <w:ind w:left="20"/>
              <w:jc w:val="both"/>
            </w:pPr>
          </w:p>
          <w:bookmarkEnd w:id="37"/>
          <w:p>
            <w:pPr>
              <w:spacing w:after="20"/>
              <w:ind w:left="20"/>
              <w:jc w:val="both"/>
            </w:pPr>
            <w:r>
              <w:drawing>
                <wp:inline distT="0" distB="0" distL="0" distR="0">
                  <wp:extent cx="3975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9751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51" w:id="38"/>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Табыстар</w:t>
      </w:r>
      <w:r>
        <w:rPr>
          <w:rFonts w:ascii="Times New Roman"/>
          <w:b w:val="false"/>
          <w:i w:val="false"/>
          <w:color w:val="000000"/>
          <w:sz w:val="28"/>
        </w:rPr>
        <w:t xml:space="preserve"> </w:t>
      </w:r>
      <w:r>
        <w:rPr>
          <w:rFonts w:ascii="Times New Roman"/>
          <w:b/>
          <w:i w:val="false"/>
          <w:color w:val="000000"/>
          <w:sz w:val="28"/>
        </w:rPr>
        <w:t>мен</w:t>
      </w:r>
      <w:r>
        <w:rPr>
          <w:rFonts w:ascii="Times New Roman"/>
          <w:b w:val="false"/>
          <w:i w:val="false"/>
          <w:color w:val="000000"/>
          <w:sz w:val="28"/>
        </w:rPr>
        <w:t xml:space="preserve"> </w:t>
      </w:r>
      <w:r>
        <w:rPr>
          <w:rFonts w:ascii="Times New Roman"/>
          <w:b/>
          <w:i w:val="false"/>
          <w:color w:val="000000"/>
          <w:sz w:val="28"/>
        </w:rPr>
        <w:t>шығыстар</w:t>
      </w:r>
      <w:r>
        <w:rPr>
          <w:rFonts w:ascii="Times New Roman"/>
          <w:b w:val="false"/>
          <w:i w:val="false"/>
          <w:color w:val="000000"/>
          <w:sz w:val="28"/>
        </w:rPr>
        <w:t xml:space="preserve"> </w:t>
      </w:r>
      <w:r>
        <w:rPr>
          <w:rFonts w:ascii="Times New Roman"/>
          <w:b/>
          <w:i w:val="false"/>
          <w:color w:val="000000"/>
          <w:sz w:val="28"/>
        </w:rPr>
        <w:t>баптары</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мәліметтерді</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мың</w:t>
      </w:r>
      <w:r>
        <w:rPr>
          <w:rFonts w:ascii="Times New Roman"/>
          <w:b w:val="false"/>
          <w:i w:val="false"/>
          <w:color w:val="000000"/>
          <w:sz w:val="28"/>
        </w:rPr>
        <w:t xml:space="preserve"> </w:t>
      </w:r>
      <w:r>
        <w:rPr>
          <w:rFonts w:ascii="Times New Roman"/>
          <w:b/>
          <w:i w:val="false"/>
          <w:color w:val="000000"/>
          <w:sz w:val="28"/>
        </w:rPr>
        <w:t>теңгемен</w:t>
      </w:r>
    </w:p>
    <w:bookmarkEnd w:id="38"/>
    <w:bookmarkStart w:name="z52" w:id="39"/>
    <w:p>
      <w:pPr>
        <w:spacing w:after="0"/>
        <w:ind w:left="0"/>
        <w:jc w:val="both"/>
      </w:pPr>
      <w:r>
        <w:rPr>
          <w:rFonts w:ascii="Times New Roman"/>
          <w:b w:val="false"/>
          <w:i w:val="false"/>
          <w:color w:val="000000"/>
          <w:sz w:val="28"/>
        </w:rPr>
        <w:t>
      Укажите сведения по статьям доходов и расходов, в тысячах тенге</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5"/>
        <w:gridCol w:w="5995"/>
        <w:gridCol w:w="1250"/>
      </w:tblGrid>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Көрсеткіштің атауы</w:t>
            </w:r>
            <w:r>
              <w:br/>
            </w:r>
            <w:r>
              <w:rPr>
                <w:rFonts w:ascii="Times New Roman"/>
                <w:b/>
                <w:i w:val="false"/>
                <w:color w:val="000000"/>
                <w:sz w:val="20"/>
              </w:rPr>
              <w:t>
Наименование показателя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жылға</w:t>
            </w:r>
            <w:r>
              <w:br/>
            </w:r>
            <w:r>
              <w:rPr>
                <w:rFonts w:ascii="Times New Roman"/>
                <w:b/>
                <w:i w:val="false"/>
                <w:color w:val="000000"/>
                <w:sz w:val="20"/>
              </w:rPr>
              <w:t>
За отчетный год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0"/>
          <w:p>
            <w:pPr>
              <w:spacing w:after="20"/>
              <w:ind w:left="20"/>
              <w:jc w:val="both"/>
            </w:pPr>
            <w:r>
              <w:rPr>
                <w:rFonts w:ascii="Times New Roman"/>
                <w:b w:val="false"/>
                <w:i w:val="false"/>
                <w:color w:val="000000"/>
                <w:sz w:val="20"/>
              </w:rPr>
              <w:t>
А</w:t>
            </w:r>
          </w:p>
          <w:bookmarkEnd w:id="40"/>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1"/>
          <w:p>
            <w:pPr>
              <w:spacing w:after="20"/>
              <w:ind w:left="20"/>
              <w:jc w:val="both"/>
            </w:pPr>
            <w:r>
              <w:rPr>
                <w:rFonts w:ascii="Times New Roman"/>
                <w:b w:val="false"/>
                <w:i w:val="false"/>
                <w:color w:val="000000"/>
                <w:sz w:val="20"/>
              </w:rPr>
              <w:t>
1</w:t>
            </w:r>
          </w:p>
          <w:bookmarkEnd w:id="41"/>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w:t>
            </w:r>
            <w:r>
              <w:rPr>
                <w:rFonts w:ascii="Times New Roman"/>
                <w:b w:val="false"/>
                <w:i w:val="false"/>
                <w:color w:val="000000"/>
                <w:sz w:val="20"/>
              </w:rPr>
              <w:t xml:space="preserve"> </w:t>
            </w:r>
            <w:r>
              <w:rPr>
                <w:rFonts w:ascii="Times New Roman"/>
                <w:b/>
                <w:i w:val="false"/>
                <w:color w:val="000000"/>
                <w:sz w:val="20"/>
              </w:rPr>
              <w:t>табыстар</w:t>
            </w:r>
            <w:r>
              <w:br/>
            </w:r>
            <w:r>
              <w:rPr>
                <w:rFonts w:ascii="Times New Roman"/>
                <w:b w:val="false"/>
                <w:i w:val="false"/>
                <w:color w:val="000000"/>
                <w:sz w:val="20"/>
              </w:rPr>
              <w:t>
Текущие доходы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val="false"/>
                <w:i w:val="false"/>
                <w:color w:val="000000"/>
                <w:sz w:val="20"/>
              </w:rPr>
              <w:t xml:space="preserve"> </w:t>
            </w:r>
            <w:r>
              <w:rPr>
                <w:rFonts w:ascii="Times New Roman"/>
                <w:b/>
                <w:i w:val="false"/>
                <w:color w:val="000000"/>
                <w:sz w:val="20"/>
              </w:rPr>
              <w:t>ішінде:</w:t>
            </w:r>
            <w:r>
              <w:br/>
            </w:r>
            <w:r>
              <w:rPr>
                <w:rFonts w:ascii="Times New Roman"/>
                <w:b w:val="false"/>
                <w:i w:val="false"/>
                <w:color w:val="000000"/>
                <w:sz w:val="20"/>
              </w:rPr>
              <w:t>
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2"/>
          <w:p>
            <w:pPr>
              <w:spacing w:after="20"/>
              <w:ind w:left="20"/>
              <w:jc w:val="both"/>
            </w:pPr>
            <w:r>
              <w:rPr>
                <w:rFonts w:ascii="Times New Roman"/>
                <w:b w:val="false"/>
                <w:i w:val="false"/>
                <w:color w:val="000000"/>
                <w:sz w:val="20"/>
              </w:rPr>
              <w:t>
1.1</w:t>
            </w:r>
          </w:p>
          <w:bookmarkEnd w:id="42"/>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w:t>
            </w:r>
            <w:r>
              <w:rPr>
                <w:rFonts w:ascii="Times New Roman"/>
                <w:b w:val="false"/>
                <w:i w:val="false"/>
                <w:color w:val="000000"/>
                <w:sz w:val="20"/>
              </w:rPr>
              <w:t xml:space="preserve"> </w:t>
            </w:r>
            <w:r>
              <w:rPr>
                <w:rFonts w:ascii="Times New Roman"/>
                <w:b/>
                <w:i w:val="false"/>
                <w:color w:val="000000"/>
                <w:sz w:val="20"/>
              </w:rPr>
              <w:t>трансферттер</w:t>
            </w:r>
            <w:r>
              <w:br/>
            </w:r>
            <w:r>
              <w:rPr>
                <w:rFonts w:ascii="Times New Roman"/>
                <w:b w:val="false"/>
                <w:i w:val="false"/>
                <w:color w:val="000000"/>
                <w:sz w:val="20"/>
              </w:rPr>
              <w:t>
текущие трансферты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3"/>
          <w:p>
            <w:pPr>
              <w:spacing w:after="20"/>
              <w:ind w:left="20"/>
              <w:jc w:val="both"/>
            </w:pPr>
            <w:r>
              <w:rPr>
                <w:rFonts w:ascii="Times New Roman"/>
                <w:b w:val="false"/>
                <w:i w:val="false"/>
                <w:color w:val="000000"/>
                <w:sz w:val="20"/>
              </w:rPr>
              <w:t>
1.1.1</w:t>
            </w:r>
          </w:p>
          <w:bookmarkEnd w:id="43"/>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w:t>
            </w:r>
            <w:r>
              <w:rPr>
                <w:rFonts w:ascii="Times New Roman"/>
                <w:b w:val="false"/>
                <w:i w:val="false"/>
                <w:color w:val="000000"/>
                <w:sz w:val="20"/>
              </w:rPr>
              <w:t xml:space="preserve"> </w:t>
            </w:r>
            <w:r>
              <w:rPr>
                <w:rFonts w:ascii="Times New Roman"/>
                <w:b/>
                <w:i w:val="false"/>
                <w:color w:val="000000"/>
                <w:sz w:val="20"/>
              </w:rPr>
              <w:t>бюджеттен</w:t>
            </w:r>
            <w:r>
              <w:br/>
            </w:r>
            <w:r>
              <w:rPr>
                <w:rFonts w:ascii="Times New Roman"/>
                <w:b w:val="false"/>
                <w:i w:val="false"/>
                <w:color w:val="000000"/>
                <w:sz w:val="20"/>
              </w:rPr>
              <w:t>
из республиканского бюджета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4"/>
          <w:p>
            <w:pPr>
              <w:spacing w:after="20"/>
              <w:ind w:left="20"/>
              <w:jc w:val="both"/>
            </w:pPr>
            <w:r>
              <w:rPr>
                <w:rFonts w:ascii="Times New Roman"/>
                <w:b w:val="false"/>
                <w:i w:val="false"/>
                <w:color w:val="000000"/>
                <w:sz w:val="20"/>
              </w:rPr>
              <w:t>
1.1.1.1</w:t>
            </w:r>
          </w:p>
          <w:bookmarkEnd w:id="44"/>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val="false"/>
                <w:i w:val="false"/>
                <w:color w:val="000000"/>
                <w:sz w:val="20"/>
              </w:rPr>
              <w:t xml:space="preserve"> </w:t>
            </w:r>
            <w:r>
              <w:rPr>
                <w:rFonts w:ascii="Times New Roman"/>
                <w:b/>
                <w:i w:val="false"/>
                <w:color w:val="000000"/>
                <w:sz w:val="20"/>
              </w:rPr>
              <w:t>гранттар</w:t>
            </w:r>
            <w:r>
              <w:br/>
            </w:r>
            <w:r>
              <w:rPr>
                <w:rFonts w:ascii="Times New Roman"/>
                <w:b w:val="false"/>
                <w:i w:val="false"/>
                <w:color w:val="000000"/>
                <w:sz w:val="20"/>
              </w:rPr>
              <w:t>
из них гранты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5"/>
          <w:p>
            <w:pPr>
              <w:spacing w:after="20"/>
              <w:ind w:left="20"/>
              <w:jc w:val="both"/>
            </w:pPr>
            <w:r>
              <w:rPr>
                <w:rFonts w:ascii="Times New Roman"/>
                <w:b w:val="false"/>
                <w:i w:val="false"/>
                <w:color w:val="000000"/>
                <w:sz w:val="20"/>
              </w:rPr>
              <w:t>
1.1.2</w:t>
            </w:r>
          </w:p>
          <w:bookmarkEnd w:id="45"/>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w:t>
            </w:r>
            <w:r>
              <w:rPr>
                <w:rFonts w:ascii="Times New Roman"/>
                <w:b w:val="false"/>
                <w:i w:val="false"/>
                <w:color w:val="000000"/>
                <w:sz w:val="20"/>
              </w:rPr>
              <w:t xml:space="preserve"> </w:t>
            </w:r>
            <w:r>
              <w:rPr>
                <w:rFonts w:ascii="Times New Roman"/>
                <w:b/>
                <w:i w:val="false"/>
                <w:color w:val="000000"/>
                <w:sz w:val="20"/>
              </w:rPr>
              <w:t>бюджеттен</w:t>
            </w:r>
            <w:r>
              <w:br/>
            </w:r>
            <w:r>
              <w:rPr>
                <w:rFonts w:ascii="Times New Roman"/>
                <w:b w:val="false"/>
                <w:i w:val="false"/>
                <w:color w:val="000000"/>
                <w:sz w:val="20"/>
              </w:rPr>
              <w:t>
из местного бюджета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6"/>
          <w:p>
            <w:pPr>
              <w:spacing w:after="20"/>
              <w:ind w:left="20"/>
              <w:jc w:val="both"/>
            </w:pPr>
            <w:r>
              <w:rPr>
                <w:rFonts w:ascii="Times New Roman"/>
                <w:b w:val="false"/>
                <w:i w:val="false"/>
                <w:color w:val="000000"/>
                <w:sz w:val="20"/>
              </w:rPr>
              <w:t>
1.1.3</w:t>
            </w:r>
          </w:p>
          <w:bookmarkEnd w:id="46"/>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ерікті</w:t>
            </w:r>
            <w:r>
              <w:rPr>
                <w:rFonts w:ascii="Times New Roman"/>
                <w:b w:val="false"/>
                <w:i w:val="false"/>
                <w:color w:val="000000"/>
                <w:sz w:val="20"/>
              </w:rPr>
              <w:t xml:space="preserve"> </w:t>
            </w:r>
            <w:r>
              <w:rPr>
                <w:rFonts w:ascii="Times New Roman"/>
                <w:b/>
                <w:i w:val="false"/>
                <w:color w:val="000000"/>
                <w:sz w:val="20"/>
              </w:rPr>
              <w:t>жарналар</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қайыр</w:t>
            </w:r>
            <w:r>
              <w:rPr>
                <w:rFonts w:ascii="Times New Roman"/>
                <w:b w:val="false"/>
                <w:i w:val="false"/>
                <w:color w:val="000000"/>
                <w:sz w:val="20"/>
              </w:rPr>
              <w:t xml:space="preserve"> </w:t>
            </w:r>
            <w:r>
              <w:rPr>
                <w:rFonts w:ascii="Times New Roman"/>
                <w:b/>
                <w:i w:val="false"/>
                <w:color w:val="000000"/>
                <w:sz w:val="20"/>
              </w:rPr>
              <w:t>көрсету</w:t>
            </w:r>
            <w:r>
              <w:rPr>
                <w:rFonts w:ascii="Times New Roman"/>
                <w:b w:val="false"/>
                <w:i w:val="false"/>
                <w:color w:val="000000"/>
                <w:sz w:val="20"/>
              </w:rPr>
              <w:t xml:space="preserve"> </w:t>
            </w:r>
            <w:r>
              <w:rPr>
                <w:rFonts w:ascii="Times New Roman"/>
                <w:b/>
                <w:i w:val="false"/>
                <w:color w:val="000000"/>
                <w:sz w:val="20"/>
              </w:rPr>
              <w:t>түсімдері</w:t>
            </w:r>
            <w:r>
              <w:rPr>
                <w:rFonts w:ascii="Times New Roman"/>
                <w:b w:val="false"/>
                <w:i w:val="false"/>
                <w:color w:val="000000"/>
                <w:sz w:val="20"/>
              </w:rPr>
              <w:t xml:space="preserve"> </w:t>
            </w:r>
            <w:r>
              <w:br/>
            </w:r>
            <w:r>
              <w:rPr>
                <w:rFonts w:ascii="Times New Roman"/>
                <w:b w:val="false"/>
                <w:i w:val="false"/>
                <w:color w:val="000000"/>
                <w:sz w:val="20"/>
              </w:rPr>
              <w:t>
поступления от добровольных взносов и пожертвований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7"/>
          <w:p>
            <w:pPr>
              <w:spacing w:after="20"/>
              <w:ind w:left="20"/>
              <w:jc w:val="both"/>
            </w:pPr>
            <w:r>
              <w:rPr>
                <w:rFonts w:ascii="Times New Roman"/>
                <w:b w:val="false"/>
                <w:i w:val="false"/>
                <w:color w:val="000000"/>
                <w:sz w:val="20"/>
              </w:rPr>
              <w:t>
1.1.3.1</w:t>
            </w:r>
          </w:p>
          <w:bookmarkEnd w:id="47"/>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val="false"/>
                <w:i w:val="false"/>
                <w:color w:val="000000"/>
                <w:sz w:val="20"/>
              </w:rPr>
              <w:t xml:space="preserve"> </w:t>
            </w:r>
            <w:r>
              <w:rPr>
                <w:rFonts w:ascii="Times New Roman"/>
                <w:b/>
                <w:i w:val="false"/>
                <w:color w:val="000000"/>
                <w:sz w:val="20"/>
              </w:rPr>
              <w:t>шетелден</w:t>
            </w:r>
            <w:r>
              <w:br/>
            </w:r>
            <w:r>
              <w:rPr>
                <w:rFonts w:ascii="Times New Roman"/>
                <w:b w:val="false"/>
                <w:i w:val="false"/>
                <w:color w:val="000000"/>
                <w:sz w:val="20"/>
              </w:rPr>
              <w:t>
из них из-за рубежа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8"/>
          <w:p>
            <w:pPr>
              <w:spacing w:after="20"/>
              <w:ind w:left="20"/>
              <w:jc w:val="both"/>
            </w:pPr>
            <w:r>
              <w:rPr>
                <w:rFonts w:ascii="Times New Roman"/>
                <w:b w:val="false"/>
                <w:i w:val="false"/>
                <w:color w:val="000000"/>
                <w:sz w:val="20"/>
              </w:rPr>
              <w:t>
1.2</w:t>
            </w:r>
          </w:p>
          <w:bookmarkEnd w:id="48"/>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көрсетілген</w:t>
            </w:r>
            <w:r>
              <w:rPr>
                <w:rFonts w:ascii="Times New Roman"/>
                <w:b w:val="false"/>
                <w:i w:val="false"/>
                <w:color w:val="000000"/>
                <w:sz w:val="20"/>
              </w:rPr>
              <w:t xml:space="preserve"> </w:t>
            </w:r>
            <w:r>
              <w:rPr>
                <w:rFonts w:ascii="Times New Roman"/>
                <w:b/>
                <w:i w:val="false"/>
                <w:color w:val="000000"/>
                <w:sz w:val="20"/>
              </w:rPr>
              <w:t>қызметтерінің</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өз</w:t>
            </w:r>
            <w:r>
              <w:rPr>
                <w:rFonts w:ascii="Times New Roman"/>
                <w:b w:val="false"/>
                <w:i w:val="false"/>
                <w:color w:val="000000"/>
                <w:sz w:val="20"/>
              </w:rPr>
              <w:t xml:space="preserve"> </w:t>
            </w:r>
            <w:r>
              <w:rPr>
                <w:rFonts w:ascii="Times New Roman"/>
                <w:b/>
                <w:i w:val="false"/>
                <w:color w:val="000000"/>
                <w:sz w:val="20"/>
              </w:rPr>
              <w:t>күшімен</w:t>
            </w:r>
            <w:r>
              <w:rPr>
                <w:rFonts w:ascii="Times New Roman"/>
                <w:b w:val="false"/>
                <w:i w:val="false"/>
                <w:color w:val="000000"/>
                <w:sz w:val="20"/>
              </w:rPr>
              <w:t xml:space="preserve"> </w:t>
            </w:r>
            <w:r>
              <w:rPr>
                <w:rFonts w:ascii="Times New Roman"/>
                <w:b/>
                <w:i w:val="false"/>
                <w:color w:val="000000"/>
                <w:sz w:val="20"/>
              </w:rPr>
              <w:t>өндіріліп</w:t>
            </w:r>
            <w:r>
              <w:rPr>
                <w:rFonts w:ascii="Times New Roman"/>
                <w:b w:val="false"/>
                <w:i w:val="false"/>
                <w:color w:val="000000"/>
                <w:sz w:val="20"/>
              </w:rPr>
              <w:t xml:space="preserve"> </w:t>
            </w:r>
            <w:r>
              <w:rPr>
                <w:rFonts w:ascii="Times New Roman"/>
                <w:b/>
                <w:i w:val="false"/>
                <w:color w:val="000000"/>
                <w:sz w:val="20"/>
              </w:rPr>
              <w:t>өткізілген</w:t>
            </w:r>
            <w:r>
              <w:rPr>
                <w:rFonts w:ascii="Times New Roman"/>
                <w:b w:val="false"/>
                <w:i w:val="false"/>
                <w:color w:val="000000"/>
                <w:sz w:val="20"/>
              </w:rPr>
              <w:t xml:space="preserve"> </w:t>
            </w:r>
            <w:r>
              <w:rPr>
                <w:rFonts w:ascii="Times New Roman"/>
                <w:b/>
                <w:i w:val="false"/>
                <w:color w:val="000000"/>
                <w:sz w:val="20"/>
              </w:rPr>
              <w:t>тауарлардың</w:t>
            </w:r>
            <w:r>
              <w:rPr>
                <w:rFonts w:ascii="Times New Roman"/>
                <w:b w:val="false"/>
                <w:i w:val="false"/>
                <w:color w:val="000000"/>
                <w:sz w:val="20"/>
              </w:rPr>
              <w:t xml:space="preserve"> </w:t>
            </w:r>
            <w:r>
              <w:rPr>
                <w:rFonts w:ascii="Times New Roman"/>
                <w:b/>
                <w:i w:val="false"/>
                <w:color w:val="000000"/>
                <w:sz w:val="20"/>
              </w:rPr>
              <w:t>құны</w:t>
            </w:r>
            <w:r>
              <w:br/>
            </w:r>
            <w:r>
              <w:rPr>
                <w:rFonts w:ascii="Times New Roman"/>
                <w:b w:val="false"/>
                <w:i w:val="false"/>
                <w:color w:val="000000"/>
                <w:sz w:val="20"/>
              </w:rPr>
              <w:t>
стоимость оказанных услуг и реализованных товаров, произведенных своими силами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9"/>
          <w:p>
            <w:pPr>
              <w:spacing w:after="20"/>
              <w:ind w:left="20"/>
              <w:jc w:val="both"/>
            </w:pPr>
            <w:r>
              <w:rPr>
                <w:rFonts w:ascii="Times New Roman"/>
                <w:b w:val="false"/>
                <w:i w:val="false"/>
                <w:color w:val="000000"/>
                <w:sz w:val="20"/>
              </w:rPr>
              <w:t>
1.3</w:t>
            </w:r>
          </w:p>
          <w:bookmarkEnd w:id="49"/>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тауарларды</w:t>
            </w:r>
            <w:r>
              <w:rPr>
                <w:rFonts w:ascii="Times New Roman"/>
                <w:b w:val="false"/>
                <w:i w:val="false"/>
                <w:color w:val="000000"/>
                <w:sz w:val="20"/>
              </w:rPr>
              <w:t xml:space="preserve"> </w:t>
            </w:r>
            <w:r>
              <w:rPr>
                <w:rFonts w:ascii="Times New Roman"/>
                <w:b/>
                <w:i w:val="false"/>
                <w:color w:val="000000"/>
                <w:sz w:val="20"/>
              </w:rPr>
              <w:t>алып</w:t>
            </w:r>
            <w:r>
              <w:rPr>
                <w:rFonts w:ascii="Times New Roman"/>
                <w:b/>
                <w:i w:val="false"/>
                <w:color w:val="000000"/>
                <w:sz w:val="20"/>
              </w:rPr>
              <w:t>-</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түскен</w:t>
            </w:r>
            <w:r>
              <w:rPr>
                <w:rFonts w:ascii="Times New Roman"/>
                <w:b w:val="false"/>
                <w:i w:val="false"/>
                <w:color w:val="000000"/>
                <w:sz w:val="20"/>
              </w:rPr>
              <w:t xml:space="preserve">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табыс</w:t>
            </w:r>
            <w:r>
              <w:rPr>
                <w:rFonts w:ascii="Times New Roman"/>
                <w:b w:val="false"/>
                <w:i w:val="false"/>
                <w:color w:val="000000"/>
                <w:sz w:val="20"/>
              </w:rPr>
              <w:t xml:space="preserve"> </w:t>
            </w:r>
            <w:r>
              <w:rPr>
                <w:rFonts w:ascii="Times New Roman"/>
                <w:b/>
                <w:i w:val="false"/>
                <w:color w:val="000000"/>
                <w:sz w:val="20"/>
              </w:rPr>
              <w:t>(аукцион</w:t>
            </w:r>
            <w:r>
              <w:rPr>
                <w:rFonts w:ascii="Times New Roman"/>
                <w:b/>
                <w:i w:val="false"/>
                <w:color w:val="000000"/>
                <w:sz w:val="20"/>
              </w:rPr>
              <w:t>дар</w:t>
            </w:r>
            <w:r>
              <w:rPr>
                <w:rFonts w:ascii="Times New Roman"/>
                <w:b/>
                <w:i w:val="false"/>
                <w:color w:val="000000"/>
                <w:sz w:val="20"/>
              </w:rPr>
              <w:t>ды</w:t>
            </w:r>
            <w:r>
              <w:rPr>
                <w:rFonts w:ascii="Times New Roman"/>
                <w:b w:val="false"/>
                <w:i w:val="false"/>
                <w:color w:val="000000"/>
                <w:sz w:val="20"/>
              </w:rPr>
              <w:t xml:space="preserve"> </w:t>
            </w:r>
            <w:r>
              <w:rPr>
                <w:rFonts w:ascii="Times New Roman"/>
                <w:b/>
                <w:i w:val="false"/>
                <w:color w:val="000000"/>
                <w:sz w:val="20"/>
              </w:rPr>
              <w:t>қ</w:t>
            </w:r>
            <w:r>
              <w:rPr>
                <w:rFonts w:ascii="Times New Roman"/>
                <w:b/>
                <w:i w:val="false"/>
                <w:color w:val="000000"/>
                <w:sz w:val="20"/>
              </w:rPr>
              <w:t>оса)</w:t>
            </w:r>
            <w:r>
              <w:br/>
            </w:r>
            <w:r>
              <w:rPr>
                <w:rFonts w:ascii="Times New Roman"/>
                <w:b w:val="false"/>
                <w:i w:val="false"/>
                <w:color w:val="000000"/>
                <w:sz w:val="20"/>
              </w:rPr>
              <w:t>
чистый доход от перепродажи товаров (включая аукционы)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0"/>
          <w:p>
            <w:pPr>
              <w:spacing w:after="20"/>
              <w:ind w:left="20"/>
              <w:jc w:val="both"/>
            </w:pPr>
            <w:r>
              <w:rPr>
                <w:rFonts w:ascii="Times New Roman"/>
                <w:b w:val="false"/>
                <w:i w:val="false"/>
                <w:color w:val="000000"/>
                <w:sz w:val="20"/>
              </w:rPr>
              <w:t>
1.4</w:t>
            </w:r>
          </w:p>
          <w:bookmarkEnd w:id="50"/>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меншіктен</w:t>
            </w:r>
            <w:r>
              <w:rPr>
                <w:rFonts w:ascii="Times New Roman"/>
                <w:b w:val="false"/>
                <w:i w:val="false"/>
                <w:color w:val="000000"/>
                <w:sz w:val="20"/>
              </w:rPr>
              <w:t xml:space="preserve"> </w:t>
            </w:r>
            <w:r>
              <w:rPr>
                <w:rFonts w:ascii="Times New Roman"/>
                <w:b/>
                <w:i w:val="false"/>
                <w:color w:val="000000"/>
                <w:sz w:val="20"/>
              </w:rPr>
              <w:t>алынған</w:t>
            </w:r>
            <w:r>
              <w:rPr>
                <w:rFonts w:ascii="Times New Roman"/>
                <w:b w:val="false"/>
                <w:i w:val="false"/>
                <w:color w:val="000000"/>
                <w:sz w:val="20"/>
              </w:rPr>
              <w:t xml:space="preserve"> </w:t>
            </w:r>
            <w:r>
              <w:rPr>
                <w:rFonts w:ascii="Times New Roman"/>
                <w:b/>
                <w:i w:val="false"/>
                <w:color w:val="000000"/>
                <w:sz w:val="20"/>
              </w:rPr>
              <w:t>табыс</w:t>
            </w:r>
            <w:r>
              <w:br/>
            </w:r>
            <w:r>
              <w:rPr>
                <w:rFonts w:ascii="Times New Roman"/>
                <w:b w:val="false"/>
                <w:i w:val="false"/>
                <w:color w:val="000000"/>
                <w:sz w:val="20"/>
              </w:rPr>
              <w:t>
полученный доход от собственности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val="false"/>
                <w:i w:val="false"/>
                <w:color w:val="000000"/>
                <w:sz w:val="20"/>
              </w:rPr>
              <w:t xml:space="preserve"> </w:t>
            </w:r>
            <w:r>
              <w:rPr>
                <w:rFonts w:ascii="Times New Roman"/>
                <w:b/>
                <w:i w:val="false"/>
                <w:color w:val="000000"/>
                <w:sz w:val="20"/>
              </w:rPr>
              <w:t>ішінде:</w:t>
            </w:r>
            <w:r>
              <w:br/>
            </w:r>
            <w:r>
              <w:rPr>
                <w:rFonts w:ascii="Times New Roman"/>
                <w:b w:val="false"/>
                <w:i w:val="false"/>
                <w:color w:val="000000"/>
                <w:sz w:val="20"/>
              </w:rPr>
              <w:t>
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1"/>
          <w:p>
            <w:pPr>
              <w:spacing w:after="20"/>
              <w:ind w:left="20"/>
              <w:jc w:val="both"/>
            </w:pPr>
            <w:r>
              <w:rPr>
                <w:rFonts w:ascii="Times New Roman"/>
                <w:b w:val="false"/>
                <w:i w:val="false"/>
                <w:color w:val="000000"/>
                <w:sz w:val="20"/>
              </w:rPr>
              <w:t>
1.4.1</w:t>
            </w:r>
          </w:p>
          <w:bookmarkEnd w:id="51"/>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пайыздар</w:t>
            </w:r>
            <w:r>
              <w:br/>
            </w:r>
            <w:r>
              <w:rPr>
                <w:rFonts w:ascii="Times New Roman"/>
                <w:b w:val="false"/>
                <w:i w:val="false"/>
                <w:color w:val="000000"/>
                <w:sz w:val="20"/>
              </w:rPr>
              <w:t>
проценты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2"/>
          <w:p>
            <w:pPr>
              <w:spacing w:after="20"/>
              <w:ind w:left="20"/>
              <w:jc w:val="both"/>
            </w:pPr>
            <w:r>
              <w:rPr>
                <w:rFonts w:ascii="Times New Roman"/>
                <w:b w:val="false"/>
                <w:i w:val="false"/>
                <w:color w:val="000000"/>
                <w:sz w:val="20"/>
              </w:rPr>
              <w:t>
1.4.2</w:t>
            </w:r>
          </w:p>
          <w:bookmarkEnd w:id="52"/>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дивидендтер</w:t>
            </w:r>
            <w:r>
              <w:br/>
            </w:r>
            <w:r>
              <w:rPr>
                <w:rFonts w:ascii="Times New Roman"/>
                <w:b w:val="false"/>
                <w:i w:val="false"/>
                <w:color w:val="000000"/>
                <w:sz w:val="20"/>
              </w:rPr>
              <w:t>
дивиденды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3"/>
          <w:p>
            <w:pPr>
              <w:spacing w:after="20"/>
              <w:ind w:left="20"/>
              <w:jc w:val="both"/>
            </w:pPr>
            <w:r>
              <w:rPr>
                <w:rFonts w:ascii="Times New Roman"/>
                <w:b w:val="false"/>
                <w:i w:val="false"/>
                <w:color w:val="000000"/>
                <w:sz w:val="20"/>
              </w:rPr>
              <w:t>
1.5</w:t>
            </w:r>
          </w:p>
          <w:bookmarkEnd w:id="53"/>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ағымдағы</w:t>
            </w:r>
            <w:r>
              <w:rPr>
                <w:rFonts w:ascii="Times New Roman"/>
                <w:b w:val="false"/>
                <w:i w:val="false"/>
                <w:color w:val="000000"/>
                <w:sz w:val="20"/>
              </w:rPr>
              <w:t xml:space="preserve"> </w:t>
            </w:r>
            <w:r>
              <w:rPr>
                <w:rFonts w:ascii="Times New Roman"/>
                <w:b/>
                <w:i w:val="false"/>
                <w:color w:val="000000"/>
                <w:sz w:val="20"/>
              </w:rPr>
              <w:t>табыстар</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активтерді</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жалгерлік</w:t>
            </w:r>
            <w:r>
              <w:rPr>
                <w:rFonts w:ascii="Times New Roman"/>
                <w:b w:val="false"/>
                <w:i w:val="false"/>
                <w:color w:val="000000"/>
                <w:sz w:val="20"/>
              </w:rPr>
              <w:t xml:space="preserve"> </w:t>
            </w:r>
            <w:r>
              <w:rPr>
                <w:rFonts w:ascii="Times New Roman"/>
                <w:b/>
                <w:i w:val="false"/>
                <w:color w:val="000000"/>
                <w:sz w:val="20"/>
              </w:rPr>
              <w:t>төлемнен,</w:t>
            </w:r>
            <w:r>
              <w:rPr>
                <w:rFonts w:ascii="Times New Roman"/>
                <w:b w:val="false"/>
                <w:i w:val="false"/>
                <w:color w:val="000000"/>
                <w:sz w:val="20"/>
              </w:rPr>
              <w:t xml:space="preserve"> </w:t>
            </w:r>
            <w:r>
              <w:rPr>
                <w:rFonts w:ascii="Times New Roman"/>
                <w:b/>
                <w:i w:val="false"/>
                <w:color w:val="000000"/>
                <w:sz w:val="20"/>
              </w:rPr>
              <w:t>тағы</w:t>
            </w:r>
            <w:r>
              <w:rPr>
                <w:rFonts w:ascii="Times New Roman"/>
                <w:b w:val="false"/>
                <w:i w:val="false"/>
                <w:color w:val="000000"/>
                <w:sz w:val="20"/>
              </w:rPr>
              <w:t xml:space="preserve">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түскен</w:t>
            </w:r>
            <w:r>
              <w:rPr>
                <w:rFonts w:ascii="Times New Roman"/>
                <w:b w:val="false"/>
                <w:i w:val="false"/>
                <w:color w:val="000000"/>
                <w:sz w:val="20"/>
              </w:rPr>
              <w:t xml:space="preserve">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табыс)</w:t>
            </w:r>
            <w:r>
              <w:br/>
            </w:r>
            <w:r>
              <w:rPr>
                <w:rFonts w:ascii="Times New Roman"/>
                <w:b w:val="false"/>
                <w:i w:val="false"/>
                <w:color w:val="000000"/>
                <w:sz w:val="20"/>
              </w:rPr>
              <w:t>
другой текущий доход (чистый доход от продаж капитальных активов, арендная плата и другие)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4"/>
          <w:p>
            <w:pPr>
              <w:spacing w:after="20"/>
              <w:ind w:left="20"/>
              <w:jc w:val="both"/>
            </w:pPr>
            <w:r>
              <w:rPr>
                <w:rFonts w:ascii="Times New Roman"/>
                <w:b w:val="false"/>
                <w:i w:val="false"/>
                <w:color w:val="000000"/>
                <w:sz w:val="20"/>
              </w:rPr>
              <w:t>
2</w:t>
            </w:r>
          </w:p>
          <w:bookmarkEnd w:id="54"/>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w:t>
            </w:r>
            <w:r>
              <w:rPr>
                <w:rFonts w:ascii="Times New Roman"/>
                <w:b w:val="false"/>
                <w:i w:val="false"/>
                <w:color w:val="000000"/>
                <w:sz w:val="20"/>
              </w:rPr>
              <w:t xml:space="preserve"> </w:t>
            </w:r>
            <w:r>
              <w:rPr>
                <w:rFonts w:ascii="Times New Roman"/>
                <w:b/>
                <w:i w:val="false"/>
                <w:color w:val="000000"/>
                <w:sz w:val="20"/>
              </w:rPr>
              <w:t>шығындарға</w:t>
            </w:r>
            <w:r>
              <w:rPr>
                <w:rFonts w:ascii="Times New Roman"/>
                <w:b w:val="false"/>
                <w:i w:val="false"/>
                <w:color w:val="000000"/>
                <w:sz w:val="20"/>
              </w:rPr>
              <w:t xml:space="preserve"> </w:t>
            </w:r>
            <w:r>
              <w:rPr>
                <w:rFonts w:ascii="Times New Roman"/>
                <w:b/>
                <w:i w:val="false"/>
                <w:color w:val="000000"/>
                <w:sz w:val="20"/>
              </w:rPr>
              <w:t>алынған</w:t>
            </w:r>
            <w:r>
              <w:rPr>
                <w:rFonts w:ascii="Times New Roman"/>
                <w:b w:val="false"/>
                <w:i w:val="false"/>
                <w:color w:val="000000"/>
                <w:sz w:val="20"/>
              </w:rPr>
              <w:t xml:space="preserve"> </w:t>
            </w:r>
            <w:r>
              <w:rPr>
                <w:rFonts w:ascii="Times New Roman"/>
                <w:b/>
                <w:i w:val="false"/>
                <w:color w:val="000000"/>
                <w:sz w:val="20"/>
              </w:rPr>
              <w:t>трансферттер</w:t>
            </w:r>
            <w:r>
              <w:rPr>
                <w:rFonts w:ascii="Times New Roman"/>
                <w:b w:val="false"/>
                <w:i w:val="false"/>
                <w:color w:val="000000"/>
                <w:sz w:val="20"/>
              </w:rPr>
              <w:t xml:space="preserve"> </w:t>
            </w:r>
            <w:r>
              <w:rPr>
                <w:rFonts w:ascii="Times New Roman"/>
                <w:b/>
                <w:i w:val="false"/>
                <w:color w:val="000000"/>
                <w:sz w:val="20"/>
              </w:rPr>
              <w:t>(жарғылық</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арттыруға</w:t>
            </w:r>
            <w:r>
              <w:rPr>
                <w:rFonts w:ascii="Times New Roman"/>
                <w:b w:val="false"/>
                <w:i w:val="false"/>
                <w:color w:val="000000"/>
                <w:sz w:val="20"/>
              </w:rPr>
              <w:t xml:space="preserve"> </w:t>
            </w:r>
            <w:r>
              <w:rPr>
                <w:rFonts w:ascii="Times New Roman"/>
                <w:b/>
                <w:i w:val="false"/>
                <w:color w:val="000000"/>
                <w:sz w:val="20"/>
              </w:rPr>
              <w:t>бағытталмаған)</w:t>
            </w:r>
            <w:r>
              <w:br/>
            </w:r>
            <w:r>
              <w:rPr>
                <w:rFonts w:ascii="Times New Roman"/>
                <w:b w:val="false"/>
                <w:i w:val="false"/>
                <w:color w:val="000000"/>
                <w:sz w:val="20"/>
              </w:rPr>
              <w:t>
Полученные трансферты на капитальные затраты (не идущие на увеличение уставного капитала)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val="false"/>
                <w:i w:val="false"/>
                <w:color w:val="000000"/>
                <w:sz w:val="20"/>
              </w:rPr>
              <w:t xml:space="preserve"> </w:t>
            </w:r>
            <w:r>
              <w:rPr>
                <w:rFonts w:ascii="Times New Roman"/>
                <w:b/>
                <w:i w:val="false"/>
                <w:color w:val="000000"/>
                <w:sz w:val="20"/>
              </w:rPr>
              <w:t>ішінде:</w:t>
            </w:r>
            <w:r>
              <w:br/>
            </w:r>
            <w:r>
              <w:rPr>
                <w:rFonts w:ascii="Times New Roman"/>
                <w:b w:val="false"/>
                <w:i w:val="false"/>
                <w:color w:val="000000"/>
                <w:sz w:val="20"/>
              </w:rPr>
              <w:t>
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5"/>
          <w:p>
            <w:pPr>
              <w:spacing w:after="20"/>
              <w:ind w:left="20"/>
              <w:jc w:val="both"/>
            </w:pPr>
            <w:r>
              <w:rPr>
                <w:rFonts w:ascii="Times New Roman"/>
                <w:b w:val="false"/>
                <w:i w:val="false"/>
                <w:color w:val="000000"/>
                <w:sz w:val="20"/>
              </w:rPr>
              <w:t>
2.1</w:t>
            </w:r>
          </w:p>
          <w:bookmarkEnd w:id="55"/>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w:t>
            </w:r>
            <w:r>
              <w:rPr>
                <w:rFonts w:ascii="Times New Roman"/>
                <w:b w:val="false"/>
                <w:i w:val="false"/>
                <w:color w:val="000000"/>
                <w:sz w:val="20"/>
              </w:rPr>
              <w:t xml:space="preserve"> </w:t>
            </w:r>
            <w:r>
              <w:rPr>
                <w:rFonts w:ascii="Times New Roman"/>
                <w:b/>
                <w:i w:val="false"/>
                <w:color w:val="000000"/>
                <w:sz w:val="20"/>
              </w:rPr>
              <w:t>бюджеттен</w:t>
            </w:r>
            <w:r>
              <w:br/>
            </w:r>
            <w:r>
              <w:rPr>
                <w:rFonts w:ascii="Times New Roman"/>
                <w:b w:val="false"/>
                <w:i w:val="false"/>
                <w:color w:val="000000"/>
                <w:sz w:val="20"/>
              </w:rPr>
              <w:t>
из республиканского бюджета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6"/>
          <w:p>
            <w:pPr>
              <w:spacing w:after="20"/>
              <w:ind w:left="20"/>
              <w:jc w:val="both"/>
            </w:pPr>
            <w:r>
              <w:rPr>
                <w:rFonts w:ascii="Times New Roman"/>
                <w:b w:val="false"/>
                <w:i w:val="false"/>
                <w:color w:val="000000"/>
                <w:sz w:val="20"/>
              </w:rPr>
              <w:t>
2.2</w:t>
            </w:r>
          </w:p>
          <w:bookmarkEnd w:id="56"/>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w:t>
            </w:r>
            <w:r>
              <w:rPr>
                <w:rFonts w:ascii="Times New Roman"/>
                <w:b w:val="false"/>
                <w:i w:val="false"/>
                <w:color w:val="000000"/>
                <w:sz w:val="20"/>
              </w:rPr>
              <w:t xml:space="preserve"> </w:t>
            </w:r>
            <w:r>
              <w:rPr>
                <w:rFonts w:ascii="Times New Roman"/>
                <w:b/>
                <w:i w:val="false"/>
                <w:color w:val="000000"/>
                <w:sz w:val="20"/>
              </w:rPr>
              <w:t>бюджеттен</w:t>
            </w:r>
            <w:r>
              <w:br/>
            </w:r>
            <w:r>
              <w:rPr>
                <w:rFonts w:ascii="Times New Roman"/>
                <w:b w:val="false"/>
                <w:i w:val="false"/>
                <w:color w:val="000000"/>
                <w:sz w:val="20"/>
              </w:rPr>
              <w:t>
из местного бюджета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7"/>
          <w:p>
            <w:pPr>
              <w:spacing w:after="20"/>
              <w:ind w:left="20"/>
              <w:jc w:val="both"/>
            </w:pPr>
            <w:r>
              <w:rPr>
                <w:rFonts w:ascii="Times New Roman"/>
                <w:b w:val="false"/>
                <w:i w:val="false"/>
                <w:color w:val="000000"/>
                <w:sz w:val="20"/>
              </w:rPr>
              <w:t>
2.3</w:t>
            </w:r>
          </w:p>
          <w:bookmarkEnd w:id="57"/>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кәсіпорындардан</w:t>
            </w:r>
            <w:r>
              <w:br/>
            </w:r>
            <w:r>
              <w:rPr>
                <w:rFonts w:ascii="Times New Roman"/>
                <w:b w:val="false"/>
                <w:i w:val="false"/>
                <w:color w:val="000000"/>
                <w:sz w:val="20"/>
              </w:rPr>
              <w:t>
от предприятий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8"/>
          <w:p>
            <w:pPr>
              <w:spacing w:after="20"/>
              <w:ind w:left="20"/>
              <w:jc w:val="both"/>
            </w:pPr>
            <w:r>
              <w:rPr>
                <w:rFonts w:ascii="Times New Roman"/>
                <w:b w:val="false"/>
                <w:i w:val="false"/>
                <w:color w:val="000000"/>
                <w:sz w:val="20"/>
              </w:rPr>
              <w:t>
2.4</w:t>
            </w:r>
          </w:p>
          <w:bookmarkEnd w:id="58"/>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w:t>
            </w:r>
            <w:r>
              <w:rPr>
                <w:rFonts w:ascii="Times New Roman"/>
                <w:b w:val="false"/>
                <w:i w:val="false"/>
                <w:color w:val="000000"/>
                <w:sz w:val="20"/>
              </w:rPr>
              <w:t xml:space="preserve"> </w:t>
            </w:r>
            <w:r>
              <w:rPr>
                <w:rFonts w:ascii="Times New Roman"/>
                <w:b/>
                <w:i w:val="false"/>
                <w:color w:val="000000"/>
                <w:sz w:val="20"/>
              </w:rPr>
              <w:t>шаруашылықтарынан</w:t>
            </w:r>
            <w:r>
              <w:br/>
            </w:r>
            <w:r>
              <w:rPr>
                <w:rFonts w:ascii="Times New Roman"/>
                <w:b w:val="false"/>
                <w:i w:val="false"/>
                <w:color w:val="000000"/>
                <w:sz w:val="20"/>
              </w:rPr>
              <w:t>
от домашних хозяйств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9"/>
          <w:p>
            <w:pPr>
              <w:spacing w:after="20"/>
              <w:ind w:left="20"/>
              <w:jc w:val="both"/>
            </w:pPr>
            <w:r>
              <w:rPr>
                <w:rFonts w:ascii="Times New Roman"/>
                <w:b w:val="false"/>
                <w:i w:val="false"/>
                <w:color w:val="000000"/>
                <w:sz w:val="20"/>
              </w:rPr>
              <w:t>
2.5</w:t>
            </w:r>
          </w:p>
          <w:bookmarkEnd w:id="59"/>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шетелдерден</w:t>
            </w:r>
            <w:r>
              <w:br/>
            </w:r>
            <w:r>
              <w:rPr>
                <w:rFonts w:ascii="Times New Roman"/>
                <w:b w:val="false"/>
                <w:i w:val="false"/>
                <w:color w:val="000000"/>
                <w:sz w:val="20"/>
              </w:rPr>
              <w:t>
из-за рубежа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0"/>
          <w:p>
            <w:pPr>
              <w:spacing w:after="20"/>
              <w:ind w:left="20"/>
              <w:jc w:val="both"/>
            </w:pPr>
            <w:r>
              <w:rPr>
                <w:rFonts w:ascii="Times New Roman"/>
                <w:b w:val="false"/>
                <w:i w:val="false"/>
                <w:color w:val="000000"/>
                <w:sz w:val="20"/>
              </w:rPr>
              <w:t>
3</w:t>
            </w:r>
          </w:p>
          <w:bookmarkEnd w:id="60"/>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табыстар</w:t>
            </w:r>
            <w:r>
              <w:br/>
            </w:r>
            <w:r>
              <w:rPr>
                <w:rFonts w:ascii="Times New Roman"/>
                <w:b w:val="false"/>
                <w:i w:val="false"/>
                <w:color w:val="000000"/>
                <w:sz w:val="20"/>
              </w:rPr>
              <w:t>
Прочие доходы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1"/>
          <w:p>
            <w:pPr>
              <w:spacing w:after="20"/>
              <w:ind w:left="20"/>
              <w:jc w:val="both"/>
            </w:pPr>
            <w:r>
              <w:rPr>
                <w:rFonts w:ascii="Times New Roman"/>
                <w:b w:val="false"/>
                <w:i w:val="false"/>
                <w:color w:val="000000"/>
                <w:sz w:val="20"/>
              </w:rPr>
              <w:t>
4</w:t>
            </w:r>
          </w:p>
          <w:bookmarkEnd w:id="61"/>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w:t>
            </w:r>
            <w:r>
              <w:rPr>
                <w:rFonts w:ascii="Times New Roman"/>
                <w:b w:val="false"/>
                <w:i w:val="false"/>
                <w:color w:val="000000"/>
                <w:sz w:val="20"/>
              </w:rPr>
              <w:t xml:space="preserve"> </w:t>
            </w:r>
            <w:r>
              <w:rPr>
                <w:rFonts w:ascii="Times New Roman"/>
                <w:b/>
                <w:i w:val="false"/>
                <w:color w:val="000000"/>
                <w:sz w:val="20"/>
              </w:rPr>
              <w:t>шығыстар</w:t>
            </w:r>
            <w:r>
              <w:br/>
            </w:r>
            <w:r>
              <w:rPr>
                <w:rFonts w:ascii="Times New Roman"/>
                <w:b w:val="false"/>
                <w:i w:val="false"/>
                <w:color w:val="000000"/>
                <w:sz w:val="20"/>
              </w:rPr>
              <w:t>
Текущие расходы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val="false"/>
                <w:i w:val="false"/>
                <w:color w:val="000000"/>
                <w:sz w:val="20"/>
              </w:rPr>
              <w:t xml:space="preserve"> </w:t>
            </w:r>
            <w:r>
              <w:rPr>
                <w:rFonts w:ascii="Times New Roman"/>
                <w:b/>
                <w:i w:val="false"/>
                <w:color w:val="000000"/>
                <w:sz w:val="20"/>
              </w:rPr>
              <w:t>ішінде:</w:t>
            </w:r>
            <w:r>
              <w:br/>
            </w:r>
            <w:r>
              <w:rPr>
                <w:rFonts w:ascii="Times New Roman"/>
                <w:b w:val="false"/>
                <w:i w:val="false"/>
                <w:color w:val="000000"/>
                <w:sz w:val="20"/>
              </w:rPr>
              <w:t>
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2"/>
          <w:p>
            <w:pPr>
              <w:spacing w:after="20"/>
              <w:ind w:left="20"/>
              <w:jc w:val="both"/>
            </w:pPr>
            <w:r>
              <w:rPr>
                <w:rFonts w:ascii="Times New Roman"/>
                <w:b w:val="false"/>
                <w:i w:val="false"/>
                <w:color w:val="000000"/>
                <w:sz w:val="20"/>
              </w:rPr>
              <w:t>
4.1</w:t>
            </w:r>
          </w:p>
          <w:bookmarkEnd w:id="62"/>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w:t>
            </w:r>
            <w:r>
              <w:rPr>
                <w:rFonts w:ascii="Times New Roman"/>
                <w:b w:val="false"/>
                <w:i w:val="false"/>
                <w:color w:val="000000"/>
                <w:sz w:val="20"/>
              </w:rPr>
              <w:t xml:space="preserve"> </w:t>
            </w:r>
            <w:r>
              <w:rPr>
                <w:rFonts w:ascii="Times New Roman"/>
                <w:b/>
                <w:i w:val="false"/>
                <w:color w:val="000000"/>
                <w:sz w:val="20"/>
              </w:rPr>
              <w:t>күшін</w:t>
            </w:r>
            <w:r>
              <w:rPr>
                <w:rFonts w:ascii="Times New Roman"/>
                <w:b w:val="false"/>
                <w:i w:val="false"/>
                <w:color w:val="000000"/>
                <w:sz w:val="20"/>
              </w:rPr>
              <w:t xml:space="preserve"> </w:t>
            </w:r>
            <w:r>
              <w:rPr>
                <w:rFonts w:ascii="Times New Roman"/>
                <w:b/>
                <w:i w:val="false"/>
                <w:color w:val="000000"/>
                <w:sz w:val="20"/>
              </w:rPr>
              <w:t>ұстауға</w:t>
            </w:r>
            <w:r>
              <w:rPr>
                <w:rFonts w:ascii="Times New Roman"/>
                <w:b w:val="false"/>
                <w:i w:val="false"/>
                <w:color w:val="000000"/>
                <w:sz w:val="20"/>
              </w:rPr>
              <w:t xml:space="preserve"> </w:t>
            </w:r>
            <w:r>
              <w:rPr>
                <w:rFonts w:ascii="Times New Roman"/>
                <w:b/>
                <w:i w:val="false"/>
                <w:color w:val="000000"/>
                <w:sz w:val="20"/>
              </w:rPr>
              <w:t>жұмсалған</w:t>
            </w:r>
            <w:r>
              <w:rPr>
                <w:rFonts w:ascii="Times New Roman"/>
                <w:b w:val="false"/>
                <w:i w:val="false"/>
                <w:color w:val="000000"/>
                <w:sz w:val="20"/>
              </w:rPr>
              <w:t xml:space="preserve"> </w:t>
            </w:r>
            <w:r>
              <w:rPr>
                <w:rFonts w:ascii="Times New Roman"/>
                <w:b/>
                <w:i w:val="false"/>
                <w:color w:val="000000"/>
                <w:sz w:val="20"/>
              </w:rPr>
              <w:t>шығынның</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сомасы</w:t>
            </w:r>
            <w:r>
              <w:br/>
            </w:r>
            <w:r>
              <w:rPr>
                <w:rFonts w:ascii="Times New Roman"/>
                <w:b w:val="false"/>
                <w:i w:val="false"/>
                <w:color w:val="000000"/>
                <w:sz w:val="20"/>
              </w:rPr>
              <w:t>
общая сумма затрат на содержание рабочей силы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3"/>
          <w:p>
            <w:pPr>
              <w:spacing w:after="20"/>
              <w:ind w:left="20"/>
              <w:jc w:val="both"/>
            </w:pPr>
            <w:r>
              <w:rPr>
                <w:rFonts w:ascii="Times New Roman"/>
                <w:b w:val="false"/>
                <w:i w:val="false"/>
                <w:color w:val="000000"/>
                <w:sz w:val="20"/>
              </w:rPr>
              <w:t>
4.1.1</w:t>
            </w:r>
          </w:p>
          <w:bookmarkEnd w:id="63"/>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жалақы</w:t>
            </w:r>
            <w:r>
              <w:rPr>
                <w:rFonts w:ascii="Times New Roman"/>
                <w:b w:val="false"/>
                <w:i w:val="false"/>
                <w:color w:val="000000"/>
                <w:sz w:val="20"/>
              </w:rPr>
              <w:t xml:space="preserve"> </w:t>
            </w:r>
            <w:r>
              <w:rPr>
                <w:rFonts w:ascii="Times New Roman"/>
                <w:b/>
                <w:i w:val="false"/>
                <w:color w:val="000000"/>
                <w:sz w:val="20"/>
              </w:rPr>
              <w:t>қоры</w:t>
            </w:r>
            <w:r>
              <w:rPr>
                <w:rFonts w:ascii="Times New Roman"/>
                <w:b w:val="false"/>
                <w:i w:val="false"/>
                <w:color w:val="000000"/>
                <w:sz w:val="20"/>
              </w:rPr>
              <w:t xml:space="preserve"> </w:t>
            </w:r>
            <w:r>
              <w:br/>
            </w:r>
            <w:r>
              <w:rPr>
                <w:rFonts w:ascii="Times New Roman"/>
                <w:b w:val="false"/>
                <w:i w:val="false"/>
                <w:color w:val="000000"/>
                <w:sz w:val="20"/>
              </w:rPr>
              <w:t xml:space="preserve">
фонд заработной платы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одан:</w:t>
            </w:r>
            <w:r>
              <w:br/>
            </w:r>
            <w:r>
              <w:rPr>
                <w:rFonts w:ascii="Times New Roman"/>
                <w:b w:val="false"/>
                <w:i w:val="false"/>
                <w:color w:val="000000"/>
                <w:sz w:val="20"/>
              </w:rPr>
              <w:t>
 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4"/>
          <w:p>
            <w:pPr>
              <w:spacing w:after="20"/>
              <w:ind w:left="20"/>
              <w:jc w:val="both"/>
            </w:pPr>
            <w:r>
              <w:rPr>
                <w:rFonts w:ascii="Times New Roman"/>
                <w:b w:val="false"/>
                <w:i w:val="false"/>
                <w:color w:val="000000"/>
                <w:sz w:val="20"/>
              </w:rPr>
              <w:t>
4.1.1.1</w:t>
            </w:r>
          </w:p>
          <w:bookmarkEnd w:id="64"/>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val="false"/>
                <w:i w:val="false"/>
                <w:color w:val="000000"/>
                <w:sz w:val="20"/>
              </w:rPr>
              <w:t xml:space="preserve"> </w:t>
            </w:r>
            <w:r>
              <w:rPr>
                <w:rFonts w:ascii="Times New Roman"/>
                <w:b/>
                <w:i w:val="false"/>
                <w:color w:val="000000"/>
                <w:sz w:val="20"/>
              </w:rPr>
              <w:t>табыс</w:t>
            </w:r>
            <w:r>
              <w:rPr>
                <w:rFonts w:ascii="Times New Roman"/>
                <w:b w:val="false"/>
                <w:i w:val="false"/>
                <w:color w:val="000000"/>
                <w:sz w:val="20"/>
              </w:rPr>
              <w:t xml:space="preserve"> </w:t>
            </w:r>
            <w:r>
              <w:rPr>
                <w:rFonts w:ascii="Times New Roman"/>
                <w:b/>
                <w:i w:val="false"/>
                <w:color w:val="000000"/>
                <w:sz w:val="20"/>
              </w:rPr>
              <w:t>салығы</w:t>
            </w:r>
            <w:r>
              <w:br/>
            </w:r>
            <w:r>
              <w:rPr>
                <w:rFonts w:ascii="Times New Roman"/>
                <w:b w:val="false"/>
                <w:i w:val="false"/>
                <w:color w:val="000000"/>
                <w:sz w:val="20"/>
              </w:rPr>
              <w:t>
индивидуальный подоходный налог</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5"/>
          <w:p>
            <w:pPr>
              <w:spacing w:after="20"/>
              <w:ind w:left="20"/>
              <w:jc w:val="both"/>
            </w:pPr>
            <w:r>
              <w:rPr>
                <w:rFonts w:ascii="Times New Roman"/>
                <w:b w:val="false"/>
                <w:i w:val="false"/>
                <w:color w:val="000000"/>
                <w:sz w:val="20"/>
              </w:rPr>
              <w:t>
4.1.1.2</w:t>
            </w:r>
          </w:p>
          <w:bookmarkEnd w:id="65"/>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бірыңғай</w:t>
            </w:r>
            <w:r>
              <w:rPr>
                <w:rFonts w:ascii="Times New Roman"/>
                <w:b w:val="false"/>
                <w:i w:val="false"/>
                <w:color w:val="000000"/>
                <w:sz w:val="20"/>
              </w:rPr>
              <w:t xml:space="preserve"> </w:t>
            </w:r>
            <w:r>
              <w:rPr>
                <w:rFonts w:ascii="Times New Roman"/>
                <w:b/>
                <w:i w:val="false"/>
                <w:color w:val="000000"/>
                <w:sz w:val="20"/>
              </w:rPr>
              <w:t>жинақтаушы</w:t>
            </w:r>
            <w:r>
              <w:rPr>
                <w:rFonts w:ascii="Times New Roman"/>
                <w:b w:val="false"/>
                <w:i w:val="false"/>
                <w:color w:val="000000"/>
                <w:sz w:val="20"/>
              </w:rPr>
              <w:t xml:space="preserve"> </w:t>
            </w:r>
            <w:r>
              <w:rPr>
                <w:rFonts w:ascii="Times New Roman"/>
                <w:b/>
                <w:i w:val="false"/>
                <w:color w:val="000000"/>
                <w:sz w:val="20"/>
              </w:rPr>
              <w:t>зейнетақы</w:t>
            </w:r>
            <w:r>
              <w:rPr>
                <w:rFonts w:ascii="Times New Roman"/>
                <w:b w:val="false"/>
                <w:i w:val="false"/>
                <w:color w:val="000000"/>
                <w:sz w:val="20"/>
              </w:rPr>
              <w:t xml:space="preserve"> </w:t>
            </w:r>
            <w:r>
              <w:rPr>
                <w:rFonts w:ascii="Times New Roman"/>
                <w:b/>
                <w:i w:val="false"/>
                <w:color w:val="000000"/>
                <w:sz w:val="20"/>
              </w:rPr>
              <w:t>қорына</w:t>
            </w:r>
            <w:r>
              <w:rPr>
                <w:rFonts w:ascii="Times New Roman"/>
                <w:b w:val="false"/>
                <w:i w:val="false"/>
                <w:color w:val="000000"/>
                <w:sz w:val="20"/>
              </w:rPr>
              <w:t xml:space="preserve"> </w:t>
            </w:r>
            <w:r>
              <w:rPr>
                <w:rFonts w:ascii="Times New Roman"/>
                <w:b/>
                <w:i w:val="false"/>
                <w:color w:val="000000"/>
                <w:sz w:val="20"/>
              </w:rPr>
              <w:t>міндетті</w:t>
            </w:r>
            <w:r>
              <w:rPr>
                <w:rFonts w:ascii="Times New Roman"/>
                <w:b w:val="false"/>
                <w:i w:val="false"/>
                <w:color w:val="000000"/>
                <w:sz w:val="20"/>
              </w:rPr>
              <w:t xml:space="preserve"> </w:t>
            </w:r>
            <w:r>
              <w:rPr>
                <w:rFonts w:ascii="Times New Roman"/>
                <w:b/>
                <w:i w:val="false"/>
                <w:color w:val="000000"/>
                <w:sz w:val="20"/>
              </w:rPr>
              <w:t>зейнетақы</w:t>
            </w:r>
            <w:r>
              <w:rPr>
                <w:rFonts w:ascii="Times New Roman"/>
                <w:b w:val="false"/>
                <w:i w:val="false"/>
                <w:color w:val="000000"/>
                <w:sz w:val="20"/>
              </w:rPr>
              <w:t xml:space="preserve"> </w:t>
            </w:r>
            <w:r>
              <w:rPr>
                <w:rFonts w:ascii="Times New Roman"/>
                <w:b/>
                <w:i w:val="false"/>
                <w:color w:val="000000"/>
                <w:sz w:val="20"/>
              </w:rPr>
              <w:t>жарналарының</w:t>
            </w:r>
            <w:r>
              <w:rPr>
                <w:rFonts w:ascii="Times New Roman"/>
                <w:b w:val="false"/>
                <w:i w:val="false"/>
                <w:color w:val="000000"/>
                <w:sz w:val="20"/>
              </w:rPr>
              <w:t xml:space="preserve"> </w:t>
            </w:r>
            <w:r>
              <w:rPr>
                <w:rFonts w:ascii="Times New Roman"/>
                <w:b/>
                <w:i w:val="false"/>
                <w:color w:val="000000"/>
                <w:sz w:val="20"/>
              </w:rPr>
              <w:t>аударымдары</w:t>
            </w:r>
            <w:r>
              <w:br/>
            </w:r>
            <w:r>
              <w:rPr>
                <w:rFonts w:ascii="Times New Roman"/>
                <w:b w:val="false"/>
                <w:i w:val="false"/>
                <w:color w:val="000000"/>
                <w:sz w:val="20"/>
              </w:rPr>
              <w:t>
отчисления обязательных пенсионных взносов в единый накопительный пенсионный фонд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6"/>
          <w:p>
            <w:pPr>
              <w:spacing w:after="20"/>
              <w:ind w:left="20"/>
              <w:jc w:val="both"/>
            </w:pPr>
            <w:r>
              <w:rPr>
                <w:rFonts w:ascii="Times New Roman"/>
                <w:b w:val="false"/>
                <w:i w:val="false"/>
                <w:color w:val="000000"/>
                <w:sz w:val="20"/>
              </w:rPr>
              <w:t>
4.2</w:t>
            </w:r>
          </w:p>
          <w:bookmarkEnd w:id="66"/>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тамақ</w:t>
            </w:r>
            <w:r>
              <w:rPr>
                <w:rFonts w:ascii="Times New Roman"/>
                <w:b w:val="false"/>
                <w:i w:val="false"/>
                <w:color w:val="000000"/>
                <w:sz w:val="20"/>
              </w:rPr>
              <w:t xml:space="preserve"> </w:t>
            </w:r>
            <w:r>
              <w:rPr>
                <w:rFonts w:ascii="Times New Roman"/>
                <w:b/>
                <w:i w:val="false"/>
                <w:color w:val="000000"/>
                <w:sz w:val="20"/>
              </w:rPr>
              <w:t>өнімдерін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rPr>
                <w:rFonts w:ascii="Times New Roman"/>
                <w:b w:val="false"/>
                <w:i w:val="false"/>
                <w:color w:val="000000"/>
                <w:sz w:val="20"/>
              </w:rPr>
              <w:t xml:space="preserve"> </w:t>
            </w:r>
            <w:r>
              <w:br/>
            </w:r>
            <w:r>
              <w:rPr>
                <w:rFonts w:ascii="Times New Roman"/>
                <w:b w:val="false"/>
                <w:i w:val="false"/>
                <w:color w:val="000000"/>
                <w:sz w:val="20"/>
              </w:rPr>
              <w:t xml:space="preserve">
приобретение продуктов питания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7"/>
          <w:p>
            <w:pPr>
              <w:spacing w:after="20"/>
              <w:ind w:left="20"/>
              <w:jc w:val="both"/>
            </w:pPr>
            <w:r>
              <w:rPr>
                <w:rFonts w:ascii="Times New Roman"/>
                <w:b w:val="false"/>
                <w:i w:val="false"/>
                <w:color w:val="000000"/>
                <w:sz w:val="20"/>
              </w:rPr>
              <w:t>
4.3</w:t>
            </w:r>
          </w:p>
          <w:bookmarkEnd w:id="67"/>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дәрілік</w:t>
            </w:r>
            <w:r>
              <w:rPr>
                <w:rFonts w:ascii="Times New Roman"/>
                <w:b w:val="false"/>
                <w:i w:val="false"/>
                <w:color w:val="000000"/>
                <w:sz w:val="20"/>
              </w:rPr>
              <w:t xml:space="preserve"> </w:t>
            </w:r>
            <w:r>
              <w:rPr>
                <w:rFonts w:ascii="Times New Roman"/>
                <w:b/>
                <w:i w:val="false"/>
                <w:color w:val="000000"/>
                <w:sz w:val="20"/>
              </w:rPr>
              <w:t>заттар</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таңу</w:t>
            </w:r>
            <w:r>
              <w:rPr>
                <w:rFonts w:ascii="Times New Roman"/>
                <w:b w:val="false"/>
                <w:i w:val="false"/>
                <w:color w:val="000000"/>
                <w:sz w:val="20"/>
              </w:rPr>
              <w:t xml:space="preserve"> </w:t>
            </w:r>
            <w:r>
              <w:rPr>
                <w:rFonts w:ascii="Times New Roman"/>
                <w:b/>
                <w:i w:val="false"/>
                <w:color w:val="000000"/>
                <w:sz w:val="20"/>
              </w:rPr>
              <w:t>материалдарын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br/>
            </w:r>
            <w:r>
              <w:rPr>
                <w:rFonts w:ascii="Times New Roman"/>
                <w:b w:val="false"/>
                <w:i w:val="false"/>
                <w:color w:val="000000"/>
                <w:sz w:val="20"/>
              </w:rPr>
              <w:t>
приобретение медикаментов и перевязочных материалов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8"/>
          <w:p>
            <w:pPr>
              <w:spacing w:after="20"/>
              <w:ind w:left="20"/>
              <w:jc w:val="both"/>
            </w:pPr>
            <w:r>
              <w:rPr>
                <w:rFonts w:ascii="Times New Roman"/>
                <w:b w:val="false"/>
                <w:i w:val="false"/>
                <w:color w:val="000000"/>
                <w:sz w:val="20"/>
              </w:rPr>
              <w:t>
4.4</w:t>
            </w:r>
          </w:p>
          <w:bookmarkEnd w:id="68"/>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br/>
            </w:r>
            <w:r>
              <w:rPr>
                <w:rFonts w:ascii="Times New Roman"/>
                <w:b w:val="false"/>
                <w:i w:val="false"/>
                <w:color w:val="000000"/>
                <w:sz w:val="20"/>
              </w:rPr>
              <w:t>
приобретение топлива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9"/>
          <w:p>
            <w:pPr>
              <w:spacing w:after="20"/>
              <w:ind w:left="20"/>
              <w:jc w:val="both"/>
            </w:pPr>
            <w:r>
              <w:rPr>
                <w:rFonts w:ascii="Times New Roman"/>
                <w:b w:val="false"/>
                <w:i w:val="false"/>
                <w:color w:val="000000"/>
                <w:sz w:val="20"/>
              </w:rPr>
              <w:t>
4.5</w:t>
            </w:r>
          </w:p>
          <w:bookmarkEnd w:id="69"/>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w:t>
            </w:r>
            <w:r>
              <w:rPr>
                <w:rFonts w:ascii="Times New Roman"/>
                <w:b w:val="false"/>
                <w:i w:val="false"/>
                <w:color w:val="000000"/>
                <w:sz w:val="20"/>
              </w:rPr>
              <w:t xml:space="preserve"> </w:t>
            </w:r>
            <w:r>
              <w:rPr>
                <w:rFonts w:ascii="Times New Roman"/>
                <w:b/>
                <w:i w:val="false"/>
                <w:color w:val="000000"/>
                <w:sz w:val="20"/>
              </w:rPr>
              <w:t>шаруашылық</w:t>
            </w:r>
            <w:r>
              <w:rPr>
                <w:rFonts w:ascii="Times New Roman"/>
                <w:b w:val="false"/>
                <w:i w:val="false"/>
                <w:color w:val="000000"/>
                <w:sz w:val="20"/>
              </w:rPr>
              <w:t xml:space="preserve"> </w:t>
            </w:r>
            <w:r>
              <w:rPr>
                <w:rFonts w:ascii="Times New Roman"/>
                <w:b/>
                <w:i w:val="false"/>
                <w:color w:val="000000"/>
                <w:sz w:val="20"/>
              </w:rPr>
              <w:t>мақсаттарға</w:t>
            </w:r>
            <w:r>
              <w:rPr>
                <w:rFonts w:ascii="Times New Roman"/>
                <w:b w:val="false"/>
                <w:i w:val="false"/>
                <w:color w:val="000000"/>
                <w:sz w:val="20"/>
              </w:rPr>
              <w:t xml:space="preserve"> </w:t>
            </w:r>
            <w:r>
              <w:rPr>
                <w:rFonts w:ascii="Times New Roman"/>
                <w:b/>
                <w:i w:val="false"/>
                <w:color w:val="000000"/>
                <w:sz w:val="20"/>
              </w:rPr>
              <w:t>арналған</w:t>
            </w:r>
            <w:r>
              <w:rPr>
                <w:rFonts w:ascii="Times New Roman"/>
                <w:b w:val="false"/>
                <w:i w:val="false"/>
                <w:color w:val="000000"/>
                <w:sz w:val="20"/>
              </w:rPr>
              <w:t xml:space="preserve"> </w:t>
            </w:r>
            <w:r>
              <w:rPr>
                <w:rFonts w:ascii="Times New Roman"/>
                <w:b/>
                <w:i w:val="false"/>
                <w:color w:val="000000"/>
                <w:sz w:val="20"/>
              </w:rPr>
              <w:t>тауарлар</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материалдар</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br/>
            </w:r>
            <w:r>
              <w:rPr>
                <w:rFonts w:ascii="Times New Roman"/>
                <w:b w:val="false"/>
                <w:i w:val="false"/>
                <w:color w:val="000000"/>
                <w:sz w:val="20"/>
              </w:rPr>
              <w:t>
приобретение товаров и материалов для текущих хозяйственных целей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0"/>
          <w:p>
            <w:pPr>
              <w:spacing w:after="20"/>
              <w:ind w:left="20"/>
              <w:jc w:val="both"/>
            </w:pPr>
            <w:r>
              <w:rPr>
                <w:rFonts w:ascii="Times New Roman"/>
                <w:b w:val="false"/>
                <w:i w:val="false"/>
                <w:color w:val="000000"/>
                <w:sz w:val="20"/>
              </w:rPr>
              <w:t>
4.6</w:t>
            </w:r>
          </w:p>
          <w:bookmarkEnd w:id="70"/>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жұмсақ</w:t>
            </w:r>
            <w:r>
              <w:rPr>
                <w:rFonts w:ascii="Times New Roman"/>
                <w:b w:val="false"/>
                <w:i w:val="false"/>
                <w:color w:val="000000"/>
                <w:sz w:val="20"/>
              </w:rPr>
              <w:t xml:space="preserve"> </w:t>
            </w:r>
            <w:r>
              <w:rPr>
                <w:rFonts w:ascii="Times New Roman"/>
                <w:b/>
                <w:i w:val="false"/>
                <w:color w:val="000000"/>
                <w:sz w:val="20"/>
              </w:rPr>
              <w:t>мүліктер</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киім</w:t>
            </w:r>
            <w:r>
              <w:rPr>
                <w:rFonts w:ascii="Times New Roman"/>
                <w:b/>
                <w:i w:val="false"/>
                <w:color w:val="000000"/>
                <w:sz w:val="20"/>
              </w:rPr>
              <w:t>-</w:t>
            </w:r>
            <w:r>
              <w:rPr>
                <w:rFonts w:ascii="Times New Roman"/>
                <w:b/>
                <w:i w:val="false"/>
                <w:color w:val="000000"/>
                <w:sz w:val="20"/>
              </w:rPr>
              <w:t>кешек</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br/>
            </w:r>
            <w:r>
              <w:rPr>
                <w:rFonts w:ascii="Times New Roman"/>
                <w:b w:val="false"/>
                <w:i w:val="false"/>
                <w:color w:val="000000"/>
                <w:sz w:val="20"/>
              </w:rPr>
              <w:t>
приобретение мягкого инвентаря и обмундирования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1"/>
          <w:p>
            <w:pPr>
              <w:spacing w:after="20"/>
              <w:ind w:left="20"/>
              <w:jc w:val="both"/>
            </w:pPr>
            <w:r>
              <w:rPr>
                <w:rFonts w:ascii="Times New Roman"/>
                <w:b w:val="false"/>
                <w:i w:val="false"/>
                <w:color w:val="000000"/>
                <w:sz w:val="20"/>
              </w:rPr>
              <w:t>
4.7</w:t>
            </w:r>
          </w:p>
          <w:bookmarkEnd w:id="71"/>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құралдарды</w:t>
            </w:r>
            <w:r>
              <w:rPr>
                <w:rFonts w:ascii="Times New Roman"/>
                <w:b w:val="false"/>
                <w:i w:val="false"/>
                <w:color w:val="000000"/>
                <w:sz w:val="20"/>
              </w:rPr>
              <w:t xml:space="preserve"> </w:t>
            </w:r>
            <w:r>
              <w:rPr>
                <w:rFonts w:ascii="Times New Roman"/>
                <w:b/>
                <w:i w:val="false"/>
                <w:color w:val="000000"/>
                <w:sz w:val="20"/>
              </w:rPr>
              <w:t>жалдау</w:t>
            </w:r>
            <w:r>
              <w:br/>
            </w:r>
            <w:r>
              <w:rPr>
                <w:rFonts w:ascii="Times New Roman"/>
                <w:b w:val="false"/>
                <w:i w:val="false"/>
                <w:color w:val="000000"/>
                <w:sz w:val="20"/>
              </w:rPr>
              <w:t>
аренда основных средств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2"/>
          <w:p>
            <w:pPr>
              <w:spacing w:after="20"/>
              <w:ind w:left="20"/>
              <w:jc w:val="both"/>
            </w:pPr>
            <w:r>
              <w:rPr>
                <w:rFonts w:ascii="Times New Roman"/>
                <w:b w:val="false"/>
                <w:i w:val="false"/>
                <w:color w:val="000000"/>
                <w:sz w:val="20"/>
              </w:rPr>
              <w:t>
4.8</w:t>
            </w:r>
          </w:p>
          <w:bookmarkEnd w:id="72"/>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көрсетілген</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шығындары</w:t>
            </w:r>
            <w:r>
              <w:rPr>
                <w:rFonts w:ascii="Times New Roman"/>
                <w:b w:val="false"/>
                <w:i w:val="false"/>
                <w:color w:val="000000"/>
                <w:sz w:val="20"/>
              </w:rPr>
              <w:t xml:space="preserve"> </w:t>
            </w:r>
            <w:r>
              <w:rPr>
                <w:rFonts w:ascii="Times New Roman"/>
                <w:b/>
                <w:i w:val="false"/>
                <w:color w:val="000000"/>
                <w:sz w:val="20"/>
              </w:rPr>
              <w:t>бойынша</w:t>
            </w:r>
            <w:r>
              <w:br/>
            </w:r>
            <w:r>
              <w:rPr>
                <w:rFonts w:ascii="Times New Roman"/>
                <w:b w:val="false"/>
                <w:i w:val="false"/>
                <w:color w:val="000000"/>
                <w:sz w:val="20"/>
              </w:rPr>
              <w:t>
расходы по оказанию услуг</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val="false"/>
                <w:i w:val="false"/>
                <w:color w:val="000000"/>
                <w:sz w:val="20"/>
              </w:rPr>
              <w:t xml:space="preserve"> </w:t>
            </w:r>
            <w:r>
              <w:rPr>
                <w:rFonts w:ascii="Times New Roman"/>
                <w:b/>
                <w:i w:val="false"/>
                <w:color w:val="000000"/>
                <w:sz w:val="20"/>
              </w:rPr>
              <w:t>ішінде:</w:t>
            </w:r>
            <w:r>
              <w:br/>
            </w:r>
            <w:r>
              <w:rPr>
                <w:rFonts w:ascii="Times New Roman"/>
                <w:b w:val="false"/>
                <w:i w:val="false"/>
                <w:color w:val="000000"/>
                <w:sz w:val="20"/>
              </w:rPr>
              <w:t>
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3"/>
          <w:p>
            <w:pPr>
              <w:spacing w:after="20"/>
              <w:ind w:left="20"/>
              <w:jc w:val="both"/>
            </w:pPr>
            <w:r>
              <w:rPr>
                <w:rFonts w:ascii="Times New Roman"/>
                <w:b w:val="false"/>
                <w:i w:val="false"/>
                <w:color w:val="000000"/>
                <w:sz w:val="20"/>
              </w:rPr>
              <w:t>
4.8.1</w:t>
            </w:r>
          </w:p>
          <w:bookmarkEnd w:id="73"/>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w:t>
            </w:r>
            <w:r>
              <w:rPr>
                <w:rFonts w:ascii="Times New Roman"/>
                <w:b w:val="false"/>
                <w:i w:val="false"/>
                <w:color w:val="000000"/>
                <w:sz w:val="20"/>
              </w:rPr>
              <w:t xml:space="preserve"> </w:t>
            </w:r>
            <w:r>
              <w:rPr>
                <w:rFonts w:ascii="Times New Roman"/>
                <w:b/>
                <w:i w:val="false"/>
                <w:color w:val="000000"/>
                <w:sz w:val="20"/>
              </w:rPr>
              <w:t>қызметтері</w:t>
            </w:r>
            <w:r>
              <w:br/>
            </w:r>
            <w:r>
              <w:rPr>
                <w:rFonts w:ascii="Times New Roman"/>
                <w:b w:val="false"/>
                <w:i w:val="false"/>
                <w:color w:val="000000"/>
                <w:sz w:val="20"/>
              </w:rPr>
              <w:t>
транспортные услуги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4"/>
          <w:p>
            <w:pPr>
              <w:spacing w:after="20"/>
              <w:ind w:left="20"/>
              <w:jc w:val="both"/>
            </w:pPr>
            <w:r>
              <w:rPr>
                <w:rFonts w:ascii="Times New Roman"/>
                <w:b w:val="false"/>
                <w:i w:val="false"/>
                <w:color w:val="000000"/>
                <w:sz w:val="20"/>
              </w:rPr>
              <w:t>
4.8.2</w:t>
            </w:r>
          </w:p>
          <w:bookmarkEnd w:id="74"/>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w:t>
            </w:r>
            <w:r>
              <w:rPr>
                <w:rFonts w:ascii="Times New Roman"/>
                <w:b w:val="false"/>
                <w:i w:val="false"/>
                <w:color w:val="000000"/>
                <w:sz w:val="20"/>
              </w:rPr>
              <w:t xml:space="preserve"> </w:t>
            </w:r>
            <w:r>
              <w:rPr>
                <w:rFonts w:ascii="Times New Roman"/>
                <w:b/>
                <w:i w:val="false"/>
                <w:color w:val="000000"/>
                <w:sz w:val="20"/>
              </w:rPr>
              <w:t>қызметі</w:t>
            </w:r>
            <w:r>
              <w:br/>
            </w:r>
            <w:r>
              <w:rPr>
                <w:rFonts w:ascii="Times New Roman"/>
                <w:b w:val="false"/>
                <w:i w:val="false"/>
                <w:color w:val="000000"/>
                <w:sz w:val="20"/>
              </w:rPr>
              <w:t>
услуги связи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5"/>
          <w:p>
            <w:pPr>
              <w:spacing w:after="20"/>
              <w:ind w:left="20"/>
              <w:jc w:val="both"/>
            </w:pPr>
            <w:r>
              <w:rPr>
                <w:rFonts w:ascii="Times New Roman"/>
                <w:b w:val="false"/>
                <w:i w:val="false"/>
                <w:color w:val="000000"/>
                <w:sz w:val="20"/>
              </w:rPr>
              <w:t>
4.8.3</w:t>
            </w:r>
          </w:p>
          <w:bookmarkEnd w:id="75"/>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r>
              <w:rPr>
                <w:rFonts w:ascii="Times New Roman"/>
                <w:b/>
                <w:i w:val="false"/>
                <w:color w:val="000000"/>
                <w:sz w:val="20"/>
              </w:rPr>
              <w:t>(су,</w:t>
            </w:r>
            <w:r>
              <w:rPr>
                <w:rFonts w:ascii="Times New Roman"/>
                <w:b w:val="false"/>
                <w:i w:val="false"/>
                <w:color w:val="000000"/>
                <w:sz w:val="20"/>
              </w:rPr>
              <w:t xml:space="preserve"> </w:t>
            </w:r>
            <w:r>
              <w:rPr>
                <w:rFonts w:ascii="Times New Roman"/>
                <w:b/>
                <w:i w:val="false"/>
                <w:color w:val="000000"/>
                <w:sz w:val="20"/>
              </w:rPr>
              <w:t>кәріз,</w:t>
            </w:r>
            <w:r>
              <w:rPr>
                <w:rFonts w:ascii="Times New Roman"/>
                <w:b w:val="false"/>
                <w:i w:val="false"/>
                <w:color w:val="000000"/>
                <w:sz w:val="20"/>
              </w:rPr>
              <w:t xml:space="preserve"> </w:t>
            </w:r>
            <w:r>
              <w:rPr>
                <w:rFonts w:ascii="Times New Roman"/>
                <w:b/>
                <w:i w:val="false"/>
                <w:color w:val="000000"/>
                <w:sz w:val="20"/>
              </w:rPr>
              <w:t>жылу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электр</w:t>
            </w:r>
            <w:r>
              <w:rPr>
                <w:rFonts w:ascii="Times New Roman"/>
                <w:b w:val="false"/>
                <w:i w:val="false"/>
                <w:color w:val="000000"/>
                <w:sz w:val="20"/>
              </w:rPr>
              <w:t xml:space="preserve"> </w:t>
            </w:r>
            <w:r>
              <w:rPr>
                <w:rFonts w:ascii="Times New Roman"/>
                <w:b/>
                <w:i w:val="false"/>
                <w:color w:val="000000"/>
                <w:sz w:val="20"/>
              </w:rPr>
              <w:t>қуаты)</w:t>
            </w:r>
            <w:r>
              <w:br/>
            </w:r>
            <w:r>
              <w:rPr>
                <w:rFonts w:ascii="Times New Roman"/>
                <w:b w:val="false"/>
                <w:i w:val="false"/>
                <w:color w:val="000000"/>
                <w:sz w:val="20"/>
              </w:rPr>
              <w:t>
коммунальные услуги (вода, канализация, тепло и электроэнергия)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6"/>
          <w:p>
            <w:pPr>
              <w:spacing w:after="20"/>
              <w:ind w:left="20"/>
              <w:jc w:val="both"/>
            </w:pPr>
            <w:r>
              <w:rPr>
                <w:rFonts w:ascii="Times New Roman"/>
                <w:b w:val="false"/>
                <w:i w:val="false"/>
                <w:color w:val="000000"/>
                <w:sz w:val="20"/>
              </w:rPr>
              <w:t>
4.8.4</w:t>
            </w:r>
          </w:p>
          <w:bookmarkEnd w:id="76"/>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кеңес</w:t>
            </w:r>
            <w:r>
              <w:rPr>
                <w:rFonts w:ascii="Times New Roman"/>
                <w:b w:val="false"/>
                <w:i w:val="false"/>
                <w:color w:val="000000"/>
                <w:sz w:val="20"/>
              </w:rPr>
              <w:t xml:space="preserve"> </w:t>
            </w:r>
            <w:r>
              <w:rPr>
                <w:rFonts w:ascii="Times New Roman"/>
                <w:b/>
                <w:i w:val="false"/>
                <w:color w:val="000000"/>
                <w:sz w:val="20"/>
              </w:rPr>
              <w:t>беру,</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аудиторлық</w:t>
            </w:r>
            <w:r>
              <w:rPr>
                <w:rFonts w:ascii="Times New Roman"/>
                <w:b w:val="false"/>
                <w:i w:val="false"/>
                <w:color w:val="000000"/>
                <w:sz w:val="20"/>
              </w:rPr>
              <w:t xml:space="preserve"> </w:t>
            </w:r>
            <w:r>
              <w:rPr>
                <w:rFonts w:ascii="Times New Roman"/>
                <w:b/>
                <w:i w:val="false"/>
                <w:color w:val="000000"/>
                <w:sz w:val="20"/>
              </w:rPr>
              <w:t>ұйымдар</w:t>
            </w:r>
            <w:r>
              <w:rPr>
                <w:rFonts w:ascii="Times New Roman"/>
                <w:b w:val="false"/>
                <w:i w:val="false"/>
                <w:color w:val="000000"/>
                <w:sz w:val="20"/>
              </w:rPr>
              <w:t xml:space="preserve"> </w:t>
            </w:r>
            <w:r>
              <w:rPr>
                <w:rFonts w:ascii="Times New Roman"/>
                <w:b/>
                <w:i w:val="false"/>
                <w:color w:val="000000"/>
                <w:sz w:val="20"/>
              </w:rPr>
              <w:t>қызметі</w:t>
            </w:r>
            <w:r>
              <w:br/>
            </w:r>
            <w:r>
              <w:rPr>
                <w:rFonts w:ascii="Times New Roman"/>
                <w:b w:val="false"/>
                <w:i w:val="false"/>
                <w:color w:val="000000"/>
                <w:sz w:val="20"/>
              </w:rPr>
              <w:t>
услуги консультационных, информационных и аудиторских организаций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7"/>
          <w:p>
            <w:pPr>
              <w:spacing w:after="20"/>
              <w:ind w:left="20"/>
              <w:jc w:val="both"/>
            </w:pPr>
            <w:r>
              <w:rPr>
                <w:rFonts w:ascii="Times New Roman"/>
                <w:b w:val="false"/>
                <w:i w:val="false"/>
                <w:color w:val="000000"/>
                <w:sz w:val="20"/>
              </w:rPr>
              <w:t>
4.8.5</w:t>
            </w:r>
          </w:p>
          <w:bookmarkEnd w:id="77"/>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w:t>
            </w:r>
            <w:r>
              <w:rPr>
                <w:rFonts w:ascii="Times New Roman"/>
                <w:b w:val="false"/>
                <w:i w:val="false"/>
                <w:color w:val="000000"/>
                <w:sz w:val="20"/>
              </w:rPr>
              <w:t xml:space="preserve"> </w:t>
            </w:r>
            <w:r>
              <w:rPr>
                <w:rFonts w:ascii="Times New Roman"/>
                <w:b/>
                <w:i w:val="false"/>
                <w:color w:val="000000"/>
                <w:sz w:val="20"/>
              </w:rPr>
              <w:t>төрелік</w:t>
            </w:r>
            <w:r>
              <w:rPr>
                <w:rFonts w:ascii="Times New Roman"/>
                <w:b w:val="false"/>
                <w:i w:val="false"/>
                <w:color w:val="000000"/>
                <w:sz w:val="20"/>
              </w:rPr>
              <w:t xml:space="preserve"> </w:t>
            </w:r>
            <w:r>
              <w:rPr>
                <w:rFonts w:ascii="Times New Roman"/>
                <w:b/>
                <w:i w:val="false"/>
                <w:color w:val="000000"/>
                <w:sz w:val="20"/>
              </w:rPr>
              <w:t>сот,</w:t>
            </w:r>
            <w:r>
              <w:rPr>
                <w:rFonts w:ascii="Times New Roman"/>
                <w:b w:val="false"/>
                <w:i w:val="false"/>
                <w:color w:val="000000"/>
                <w:sz w:val="20"/>
              </w:rPr>
              <w:t xml:space="preserve"> </w:t>
            </w:r>
            <w:r>
              <w:rPr>
                <w:rFonts w:ascii="Times New Roman"/>
                <w:b/>
                <w:i w:val="false"/>
                <w:color w:val="000000"/>
                <w:sz w:val="20"/>
              </w:rPr>
              <w:t>нотариалдық</w:t>
            </w:r>
            <w:r>
              <w:rPr>
                <w:rFonts w:ascii="Times New Roman"/>
                <w:b w:val="false"/>
                <w:i w:val="false"/>
                <w:color w:val="000000"/>
                <w:sz w:val="20"/>
              </w:rPr>
              <w:t xml:space="preserve"> </w:t>
            </w:r>
            <w:r>
              <w:rPr>
                <w:rFonts w:ascii="Times New Roman"/>
                <w:b/>
                <w:i w:val="false"/>
                <w:color w:val="000000"/>
                <w:sz w:val="20"/>
              </w:rPr>
              <w:t>қызметтер</w:t>
            </w:r>
            <w:r>
              <w:br/>
            </w:r>
            <w:r>
              <w:rPr>
                <w:rFonts w:ascii="Times New Roman"/>
                <w:b w:val="false"/>
                <w:i w:val="false"/>
                <w:color w:val="000000"/>
                <w:sz w:val="20"/>
              </w:rPr>
              <w:t>
судебные, арбитражные, нотариальные услуги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8"/>
          <w:p>
            <w:pPr>
              <w:spacing w:after="20"/>
              <w:ind w:left="20"/>
              <w:jc w:val="both"/>
            </w:pPr>
            <w:r>
              <w:rPr>
                <w:rFonts w:ascii="Times New Roman"/>
                <w:b w:val="false"/>
                <w:i w:val="false"/>
                <w:color w:val="000000"/>
                <w:sz w:val="20"/>
              </w:rPr>
              <w:t>
4.8.6</w:t>
            </w:r>
          </w:p>
          <w:bookmarkEnd w:id="78"/>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маркетингтік,</w:t>
            </w:r>
            <w:r>
              <w:rPr>
                <w:rFonts w:ascii="Times New Roman"/>
                <w:b w:val="false"/>
                <w:i w:val="false"/>
                <w:color w:val="000000"/>
                <w:sz w:val="20"/>
              </w:rPr>
              <w:t xml:space="preserve"> </w:t>
            </w:r>
            <w:r>
              <w:rPr>
                <w:rFonts w:ascii="Times New Roman"/>
                <w:b/>
                <w:i w:val="false"/>
                <w:color w:val="000000"/>
                <w:sz w:val="20"/>
              </w:rPr>
              <w:t>жарнамалық</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қызметтер</w:t>
            </w:r>
            <w:r>
              <w:br/>
            </w:r>
            <w:r>
              <w:rPr>
                <w:rFonts w:ascii="Times New Roman"/>
                <w:b w:val="false"/>
                <w:i w:val="false"/>
                <w:color w:val="000000"/>
                <w:sz w:val="20"/>
              </w:rPr>
              <w:t>
услуги по маркетингу, рекламе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9"/>
          <w:p>
            <w:pPr>
              <w:spacing w:after="20"/>
              <w:ind w:left="20"/>
              <w:jc w:val="both"/>
            </w:pPr>
            <w:r>
              <w:rPr>
                <w:rFonts w:ascii="Times New Roman"/>
                <w:b w:val="false"/>
                <w:i w:val="false"/>
                <w:color w:val="000000"/>
                <w:sz w:val="20"/>
              </w:rPr>
              <w:t>
4.8.7</w:t>
            </w:r>
          </w:p>
          <w:bookmarkEnd w:id="79"/>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имараттарды</w:t>
            </w:r>
            <w:r>
              <w:rPr>
                <w:rFonts w:ascii="Times New Roman"/>
                <w:b w:val="false"/>
                <w:i w:val="false"/>
                <w:color w:val="000000"/>
                <w:sz w:val="20"/>
              </w:rPr>
              <w:t xml:space="preserve"> </w:t>
            </w:r>
            <w:r>
              <w:rPr>
                <w:rFonts w:ascii="Times New Roman"/>
                <w:b/>
                <w:i w:val="false"/>
                <w:color w:val="000000"/>
                <w:sz w:val="20"/>
              </w:rPr>
              <w:t>ағымдағы</w:t>
            </w:r>
            <w:r>
              <w:rPr>
                <w:rFonts w:ascii="Times New Roman"/>
                <w:b w:val="false"/>
                <w:i w:val="false"/>
                <w:color w:val="000000"/>
                <w:sz w:val="20"/>
              </w:rPr>
              <w:t xml:space="preserve"> </w:t>
            </w:r>
            <w:r>
              <w:rPr>
                <w:rFonts w:ascii="Times New Roman"/>
                <w:b/>
                <w:i w:val="false"/>
                <w:color w:val="000000"/>
                <w:sz w:val="20"/>
              </w:rPr>
              <w:t>жөндеу</w:t>
            </w:r>
            <w:r>
              <w:br/>
            </w:r>
            <w:r>
              <w:rPr>
                <w:rFonts w:ascii="Times New Roman"/>
                <w:b w:val="false"/>
                <w:i w:val="false"/>
                <w:color w:val="000000"/>
                <w:sz w:val="20"/>
              </w:rPr>
              <w:t>
текущий ремонт зданий и сооружений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0"/>
          <w:p>
            <w:pPr>
              <w:spacing w:after="20"/>
              <w:ind w:left="20"/>
              <w:jc w:val="both"/>
            </w:pPr>
            <w:r>
              <w:rPr>
                <w:rFonts w:ascii="Times New Roman"/>
                <w:b w:val="false"/>
                <w:i w:val="false"/>
                <w:color w:val="000000"/>
                <w:sz w:val="20"/>
              </w:rPr>
              <w:t>
4.8.8</w:t>
            </w:r>
          </w:p>
          <w:bookmarkEnd w:id="80"/>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машиналар</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жабдықтарды</w:t>
            </w:r>
            <w:r>
              <w:rPr>
                <w:rFonts w:ascii="Times New Roman"/>
                <w:b w:val="false"/>
                <w:i w:val="false"/>
                <w:color w:val="000000"/>
                <w:sz w:val="20"/>
              </w:rPr>
              <w:t xml:space="preserve"> </w:t>
            </w:r>
            <w:r>
              <w:rPr>
                <w:rFonts w:ascii="Times New Roman"/>
                <w:b/>
                <w:i w:val="false"/>
                <w:color w:val="000000"/>
                <w:sz w:val="20"/>
              </w:rPr>
              <w:t>(көлік</w:t>
            </w:r>
            <w:r>
              <w:rPr>
                <w:rFonts w:ascii="Times New Roman"/>
                <w:b w:val="false"/>
                <w:i w:val="false"/>
                <w:color w:val="000000"/>
                <w:sz w:val="20"/>
              </w:rPr>
              <w:t xml:space="preserve"> </w:t>
            </w:r>
            <w:r>
              <w:rPr>
                <w:rFonts w:ascii="Times New Roman"/>
                <w:b/>
                <w:i w:val="false"/>
                <w:color w:val="000000"/>
                <w:sz w:val="20"/>
              </w:rPr>
              <w:t>құралдарын</w:t>
            </w:r>
            <w:r>
              <w:rPr>
                <w:rFonts w:ascii="Times New Roman"/>
                <w:b w:val="false"/>
                <w:i w:val="false"/>
                <w:color w:val="000000"/>
                <w:sz w:val="20"/>
              </w:rPr>
              <w:t xml:space="preserve"> </w:t>
            </w:r>
            <w:r>
              <w:rPr>
                <w:rFonts w:ascii="Times New Roman"/>
                <w:b/>
                <w:i w:val="false"/>
                <w:color w:val="000000"/>
                <w:sz w:val="20"/>
              </w:rPr>
              <w:t>қоса)</w:t>
            </w:r>
            <w:r>
              <w:rPr>
                <w:rFonts w:ascii="Times New Roman"/>
                <w:b w:val="false"/>
                <w:i w:val="false"/>
                <w:color w:val="000000"/>
                <w:sz w:val="20"/>
              </w:rPr>
              <w:t xml:space="preserve"> </w:t>
            </w:r>
            <w:r>
              <w:rPr>
                <w:rFonts w:ascii="Times New Roman"/>
                <w:b/>
                <w:i w:val="false"/>
                <w:color w:val="000000"/>
                <w:sz w:val="20"/>
              </w:rPr>
              <w:t>ағымдағы</w:t>
            </w:r>
            <w:r>
              <w:rPr>
                <w:rFonts w:ascii="Times New Roman"/>
                <w:b w:val="false"/>
                <w:i w:val="false"/>
                <w:color w:val="000000"/>
                <w:sz w:val="20"/>
              </w:rPr>
              <w:t xml:space="preserve"> </w:t>
            </w:r>
            <w:r>
              <w:rPr>
                <w:rFonts w:ascii="Times New Roman"/>
                <w:b/>
                <w:i w:val="false"/>
                <w:color w:val="000000"/>
                <w:sz w:val="20"/>
              </w:rPr>
              <w:t>жөндеу</w:t>
            </w:r>
            <w:r>
              <w:br/>
            </w:r>
            <w:r>
              <w:rPr>
                <w:rFonts w:ascii="Times New Roman"/>
                <w:b w:val="false"/>
                <w:i w:val="false"/>
                <w:color w:val="000000"/>
                <w:sz w:val="20"/>
              </w:rPr>
              <w:t>
текущий ремонт машин и оборудования (включая транспортные средства)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1"/>
          <w:p>
            <w:pPr>
              <w:spacing w:after="20"/>
              <w:ind w:left="20"/>
              <w:jc w:val="both"/>
            </w:pPr>
            <w:r>
              <w:rPr>
                <w:rFonts w:ascii="Times New Roman"/>
                <w:b w:val="false"/>
                <w:i w:val="false"/>
                <w:color w:val="000000"/>
                <w:sz w:val="20"/>
              </w:rPr>
              <w:t>
4.8.9</w:t>
            </w:r>
          </w:p>
          <w:bookmarkEnd w:id="81"/>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басқалары</w:t>
            </w:r>
            <w:r>
              <w:br/>
            </w:r>
            <w:r>
              <w:rPr>
                <w:rFonts w:ascii="Times New Roman"/>
                <w:b w:val="false"/>
                <w:i w:val="false"/>
                <w:color w:val="000000"/>
                <w:sz w:val="20"/>
              </w:rPr>
              <w:t>
другие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2"/>
          <w:p>
            <w:pPr>
              <w:spacing w:after="20"/>
              <w:ind w:left="20"/>
              <w:jc w:val="both"/>
            </w:pPr>
            <w:r>
              <w:rPr>
                <w:rFonts w:ascii="Times New Roman"/>
                <w:b w:val="false"/>
                <w:i w:val="false"/>
                <w:color w:val="000000"/>
                <w:sz w:val="20"/>
              </w:rPr>
              <w:t>
4.9</w:t>
            </w:r>
          </w:p>
          <w:bookmarkEnd w:id="82"/>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меншіктен</w:t>
            </w:r>
            <w:r>
              <w:rPr>
                <w:rFonts w:ascii="Times New Roman"/>
                <w:b w:val="false"/>
                <w:i w:val="false"/>
                <w:color w:val="000000"/>
                <w:sz w:val="20"/>
              </w:rPr>
              <w:t xml:space="preserve"> </w:t>
            </w:r>
            <w:r>
              <w:rPr>
                <w:rFonts w:ascii="Times New Roman"/>
                <w:b/>
                <w:i w:val="false"/>
                <w:color w:val="000000"/>
                <w:sz w:val="20"/>
              </w:rPr>
              <w:t>төленген</w:t>
            </w:r>
            <w:r>
              <w:rPr>
                <w:rFonts w:ascii="Times New Roman"/>
                <w:b w:val="false"/>
                <w:i w:val="false"/>
                <w:color w:val="000000"/>
                <w:sz w:val="20"/>
              </w:rPr>
              <w:t xml:space="preserve"> </w:t>
            </w:r>
            <w:r>
              <w:rPr>
                <w:rFonts w:ascii="Times New Roman"/>
                <w:b/>
                <w:i w:val="false"/>
                <w:color w:val="000000"/>
                <w:sz w:val="20"/>
              </w:rPr>
              <w:t>табыс</w:t>
            </w:r>
            <w:r>
              <w:br/>
            </w:r>
            <w:r>
              <w:rPr>
                <w:rFonts w:ascii="Times New Roman"/>
                <w:b w:val="false"/>
                <w:i w:val="false"/>
                <w:color w:val="000000"/>
                <w:sz w:val="20"/>
              </w:rPr>
              <w:t>
выплаченный доход от собственности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val="false"/>
                <w:i w:val="false"/>
                <w:color w:val="000000"/>
                <w:sz w:val="20"/>
              </w:rPr>
              <w:t xml:space="preserve"> </w:t>
            </w:r>
            <w:r>
              <w:rPr>
                <w:rFonts w:ascii="Times New Roman"/>
                <w:b/>
                <w:i w:val="false"/>
                <w:color w:val="000000"/>
                <w:sz w:val="20"/>
              </w:rPr>
              <w:t>ішінде:</w:t>
            </w:r>
            <w:r>
              <w:br/>
            </w:r>
            <w:r>
              <w:rPr>
                <w:rFonts w:ascii="Times New Roman"/>
                <w:b w:val="false"/>
                <w:i w:val="false"/>
                <w:color w:val="000000"/>
                <w:sz w:val="20"/>
              </w:rPr>
              <w:t>
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3"/>
          <w:p>
            <w:pPr>
              <w:spacing w:after="20"/>
              <w:ind w:left="20"/>
              <w:jc w:val="both"/>
            </w:pPr>
            <w:r>
              <w:rPr>
                <w:rFonts w:ascii="Times New Roman"/>
                <w:b w:val="false"/>
                <w:i w:val="false"/>
                <w:color w:val="000000"/>
                <w:sz w:val="20"/>
              </w:rPr>
              <w:t>
4.9.1</w:t>
            </w:r>
          </w:p>
          <w:bookmarkEnd w:id="83"/>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пайыздар</w:t>
            </w:r>
            <w:r>
              <w:br/>
            </w:r>
            <w:r>
              <w:rPr>
                <w:rFonts w:ascii="Times New Roman"/>
                <w:b w:val="false"/>
                <w:i w:val="false"/>
                <w:color w:val="000000"/>
                <w:sz w:val="20"/>
              </w:rPr>
              <w:t>
проценты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4"/>
          <w:p>
            <w:pPr>
              <w:spacing w:after="20"/>
              <w:ind w:left="20"/>
              <w:jc w:val="both"/>
            </w:pPr>
            <w:r>
              <w:rPr>
                <w:rFonts w:ascii="Times New Roman"/>
                <w:b w:val="false"/>
                <w:i w:val="false"/>
                <w:color w:val="000000"/>
                <w:sz w:val="20"/>
              </w:rPr>
              <w:t>
4.9.2</w:t>
            </w:r>
          </w:p>
          <w:bookmarkEnd w:id="84"/>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дивидендтер</w:t>
            </w:r>
            <w:r>
              <w:br/>
            </w:r>
            <w:r>
              <w:rPr>
                <w:rFonts w:ascii="Times New Roman"/>
                <w:b w:val="false"/>
                <w:i w:val="false"/>
                <w:color w:val="000000"/>
                <w:sz w:val="20"/>
              </w:rPr>
              <w:t>
дивиденды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5"/>
          <w:p>
            <w:pPr>
              <w:spacing w:after="20"/>
              <w:ind w:left="20"/>
              <w:jc w:val="both"/>
            </w:pPr>
            <w:r>
              <w:rPr>
                <w:rFonts w:ascii="Times New Roman"/>
                <w:b w:val="false"/>
                <w:i w:val="false"/>
                <w:color w:val="000000"/>
                <w:sz w:val="20"/>
              </w:rPr>
              <w:t>
4.10</w:t>
            </w:r>
          </w:p>
          <w:bookmarkEnd w:id="85"/>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құрал</w:t>
            </w:r>
            <w:r>
              <w:rPr>
                <w:rFonts w:ascii="Times New Roman"/>
                <w:b/>
                <w:i w:val="false"/>
                <w:color w:val="000000"/>
                <w:sz w:val="20"/>
              </w:rPr>
              <w:t>-</w:t>
            </w:r>
            <w:r>
              <w:rPr>
                <w:rFonts w:ascii="Times New Roman"/>
                <w:b/>
                <w:i w:val="false"/>
                <w:color w:val="000000"/>
                <w:sz w:val="20"/>
              </w:rPr>
              <w:t>жабдықтардың</w:t>
            </w:r>
            <w:r>
              <w:rPr>
                <w:rFonts w:ascii="Times New Roman"/>
                <w:b w:val="false"/>
                <w:i w:val="false"/>
                <w:color w:val="000000"/>
                <w:sz w:val="20"/>
              </w:rPr>
              <w:t xml:space="preserve"> </w:t>
            </w:r>
            <w:r>
              <w:rPr>
                <w:rFonts w:ascii="Times New Roman"/>
                <w:b/>
                <w:i w:val="false"/>
                <w:color w:val="000000"/>
                <w:sz w:val="20"/>
              </w:rPr>
              <w:t>тозуы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материалдық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активтердің</w:t>
            </w:r>
            <w:r>
              <w:rPr>
                <w:rFonts w:ascii="Times New Roman"/>
                <w:b w:val="false"/>
                <w:i w:val="false"/>
                <w:color w:val="000000"/>
                <w:sz w:val="20"/>
              </w:rPr>
              <w:t xml:space="preserve"> </w:t>
            </w:r>
            <w:r>
              <w:rPr>
                <w:rFonts w:ascii="Times New Roman"/>
                <w:b/>
                <w:i w:val="false"/>
                <w:color w:val="000000"/>
                <w:sz w:val="20"/>
              </w:rPr>
              <w:t>өтелімі,</w:t>
            </w:r>
            <w:r>
              <w:rPr>
                <w:rFonts w:ascii="Times New Roman"/>
                <w:b w:val="false"/>
                <w:i w:val="false"/>
                <w:color w:val="000000"/>
                <w:sz w:val="20"/>
              </w:rPr>
              <w:t xml:space="preserve"> </w:t>
            </w:r>
            <w:r>
              <w:rPr>
                <w:rFonts w:ascii="Times New Roman"/>
                <w:b/>
                <w:i w:val="false"/>
                <w:color w:val="000000"/>
                <w:sz w:val="20"/>
              </w:rPr>
              <w:t>барлығы</w:t>
            </w:r>
            <w:r>
              <w:rPr>
                <w:rFonts w:ascii="Times New Roman"/>
                <w:b w:val="false"/>
                <w:i w:val="false"/>
                <w:color w:val="000000"/>
                <w:vertAlign w:val="superscript"/>
              </w:rPr>
              <w:t>1</w:t>
            </w:r>
            <w:r>
              <w:rPr>
                <w:rFonts w:ascii="Times New Roman"/>
                <w:b w:val="false"/>
                <w:i w:val="false"/>
                <w:color w:val="000000"/>
                <w:sz w:val="20"/>
              </w:rPr>
              <w:t xml:space="preserve"> </w:t>
            </w:r>
            <w:r>
              <w:br/>
            </w:r>
            <w:r>
              <w:rPr>
                <w:rFonts w:ascii="Times New Roman"/>
                <w:b w:val="false"/>
                <w:i w:val="false"/>
                <w:color w:val="000000"/>
                <w:sz w:val="20"/>
              </w:rPr>
              <w:t>
амортизационные отчисления за отчетный период (основные средства и нематериальные активы), всего</w:t>
            </w:r>
            <w:r>
              <w:rPr>
                <w:rFonts w:ascii="Times New Roman"/>
                <w:b w:val="false"/>
                <w:i w:val="false"/>
                <w:color w:val="000000"/>
                <w:vertAlign w:val="superscript"/>
              </w:rPr>
              <w:t>1</w:t>
            </w:r>
            <w:r>
              <w:rPr>
                <w:rFonts w:ascii="Times New Roman"/>
                <w:b w:val="false"/>
                <w:i w:val="false"/>
                <w:color w:val="000000"/>
                <w:sz w:val="20"/>
              </w:rPr>
              <w:t xml:space="preserve">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6"/>
          <w:p>
            <w:pPr>
              <w:spacing w:after="20"/>
              <w:ind w:left="20"/>
              <w:jc w:val="both"/>
            </w:pPr>
            <w:r>
              <w:rPr>
                <w:rFonts w:ascii="Times New Roman"/>
                <w:b w:val="false"/>
                <w:i w:val="false"/>
                <w:color w:val="000000"/>
                <w:sz w:val="20"/>
              </w:rPr>
              <w:t>
4.11</w:t>
            </w:r>
          </w:p>
          <w:bookmarkEnd w:id="86"/>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ағымдағы</w:t>
            </w:r>
            <w:r>
              <w:rPr>
                <w:rFonts w:ascii="Times New Roman"/>
                <w:b w:val="false"/>
                <w:i w:val="false"/>
                <w:color w:val="000000"/>
                <w:sz w:val="20"/>
              </w:rPr>
              <w:t xml:space="preserve"> </w:t>
            </w:r>
            <w:r>
              <w:rPr>
                <w:rFonts w:ascii="Times New Roman"/>
                <w:b/>
                <w:i w:val="false"/>
                <w:color w:val="000000"/>
                <w:sz w:val="20"/>
              </w:rPr>
              <w:t>шығыстар</w:t>
            </w:r>
            <w:r>
              <w:br/>
            </w:r>
            <w:r>
              <w:rPr>
                <w:rFonts w:ascii="Times New Roman"/>
                <w:b w:val="false"/>
                <w:i w:val="false"/>
                <w:color w:val="000000"/>
                <w:sz w:val="20"/>
              </w:rPr>
              <w:t>
другие текущие расходы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val="false"/>
                <w:i w:val="false"/>
                <w:color w:val="000000"/>
                <w:sz w:val="20"/>
              </w:rPr>
              <w:t xml:space="preserve"> </w:t>
            </w:r>
            <w:r>
              <w:rPr>
                <w:rFonts w:ascii="Times New Roman"/>
                <w:b/>
                <w:i w:val="false"/>
                <w:color w:val="000000"/>
                <w:sz w:val="20"/>
              </w:rPr>
              <w:t>ішінде:</w:t>
            </w:r>
            <w:r>
              <w:br/>
            </w:r>
            <w:r>
              <w:rPr>
                <w:rFonts w:ascii="Times New Roman"/>
                <w:b w:val="false"/>
                <w:i w:val="false"/>
                <w:color w:val="000000"/>
                <w:sz w:val="20"/>
              </w:rPr>
              <w:t>
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7"/>
          <w:p>
            <w:pPr>
              <w:spacing w:after="20"/>
              <w:ind w:left="20"/>
              <w:jc w:val="both"/>
            </w:pPr>
            <w:r>
              <w:rPr>
                <w:rFonts w:ascii="Times New Roman"/>
                <w:b w:val="false"/>
                <w:i w:val="false"/>
                <w:color w:val="000000"/>
                <w:sz w:val="20"/>
              </w:rPr>
              <w:t>
4.11.1</w:t>
            </w:r>
          </w:p>
          <w:bookmarkEnd w:id="87"/>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салықтар</w:t>
            </w:r>
            <w:r>
              <w:br/>
            </w:r>
            <w:r>
              <w:rPr>
                <w:rFonts w:ascii="Times New Roman"/>
                <w:b w:val="false"/>
                <w:i w:val="false"/>
                <w:color w:val="000000"/>
                <w:sz w:val="20"/>
              </w:rPr>
              <w:t xml:space="preserve">
налоги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val="false"/>
                <w:i w:val="false"/>
                <w:color w:val="000000"/>
                <w:sz w:val="20"/>
              </w:rPr>
              <w:t xml:space="preserve"> </w:t>
            </w:r>
            <w:r>
              <w:rPr>
                <w:rFonts w:ascii="Times New Roman"/>
                <w:b/>
                <w:i w:val="false"/>
                <w:color w:val="000000"/>
                <w:sz w:val="20"/>
              </w:rPr>
              <w:t>ішінде:</w:t>
            </w:r>
            <w:r>
              <w:br/>
            </w:r>
            <w:r>
              <w:rPr>
                <w:rFonts w:ascii="Times New Roman"/>
                <w:b w:val="false"/>
                <w:i w:val="false"/>
                <w:color w:val="000000"/>
                <w:sz w:val="20"/>
              </w:rPr>
              <w:t>
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8"/>
          <w:p>
            <w:pPr>
              <w:spacing w:after="20"/>
              <w:ind w:left="20"/>
              <w:jc w:val="both"/>
            </w:pPr>
            <w:r>
              <w:rPr>
                <w:rFonts w:ascii="Times New Roman"/>
                <w:b w:val="false"/>
                <w:i w:val="false"/>
                <w:color w:val="000000"/>
                <w:sz w:val="20"/>
              </w:rPr>
              <w:t>
4.11.1.1</w:t>
            </w:r>
          </w:p>
          <w:bookmarkEnd w:id="88"/>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корпоративті</w:t>
            </w:r>
            <w:r>
              <w:rPr>
                <w:rFonts w:ascii="Times New Roman"/>
                <w:b w:val="false"/>
                <w:i w:val="false"/>
                <w:color w:val="000000"/>
                <w:sz w:val="20"/>
              </w:rPr>
              <w:t xml:space="preserve"> </w:t>
            </w:r>
            <w:r>
              <w:rPr>
                <w:rFonts w:ascii="Times New Roman"/>
                <w:b/>
                <w:i w:val="false"/>
                <w:color w:val="000000"/>
                <w:sz w:val="20"/>
              </w:rPr>
              <w:t>табыс</w:t>
            </w:r>
            <w:r>
              <w:rPr>
                <w:rFonts w:ascii="Times New Roman"/>
                <w:b w:val="false"/>
                <w:i w:val="false"/>
                <w:color w:val="000000"/>
                <w:sz w:val="20"/>
              </w:rPr>
              <w:t xml:space="preserve"> </w:t>
            </w:r>
            <w:r>
              <w:rPr>
                <w:rFonts w:ascii="Times New Roman"/>
                <w:b/>
                <w:i w:val="false"/>
                <w:color w:val="000000"/>
                <w:sz w:val="20"/>
              </w:rPr>
              <w:t>салығы</w:t>
            </w:r>
            <w:r>
              <w:br/>
            </w:r>
            <w:r>
              <w:rPr>
                <w:rFonts w:ascii="Times New Roman"/>
                <w:b w:val="false"/>
                <w:i w:val="false"/>
                <w:color w:val="000000"/>
                <w:sz w:val="20"/>
              </w:rPr>
              <w:t>
корпоративный подоходный налог</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9"/>
          <w:p>
            <w:pPr>
              <w:spacing w:after="20"/>
              <w:ind w:left="20"/>
              <w:jc w:val="both"/>
            </w:pPr>
            <w:r>
              <w:rPr>
                <w:rFonts w:ascii="Times New Roman"/>
                <w:b w:val="false"/>
                <w:i w:val="false"/>
                <w:color w:val="000000"/>
                <w:sz w:val="20"/>
              </w:rPr>
              <w:t>
4.11.1.2</w:t>
            </w:r>
          </w:p>
          <w:bookmarkEnd w:id="89"/>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салығы</w:t>
            </w:r>
            <w:r>
              <w:br/>
            </w:r>
            <w:r>
              <w:rPr>
                <w:rFonts w:ascii="Times New Roman"/>
                <w:b w:val="false"/>
                <w:i w:val="false"/>
                <w:color w:val="000000"/>
                <w:sz w:val="20"/>
              </w:rPr>
              <w:t>
земельный налог</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0"/>
          <w:p>
            <w:pPr>
              <w:spacing w:after="20"/>
              <w:ind w:left="20"/>
              <w:jc w:val="both"/>
            </w:pPr>
            <w:r>
              <w:rPr>
                <w:rFonts w:ascii="Times New Roman"/>
                <w:b w:val="false"/>
                <w:i w:val="false"/>
                <w:color w:val="000000"/>
                <w:sz w:val="20"/>
              </w:rPr>
              <w:t>
4.11.1.3</w:t>
            </w:r>
          </w:p>
          <w:bookmarkEnd w:id="90"/>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мүлік</w:t>
            </w:r>
            <w:r>
              <w:rPr>
                <w:rFonts w:ascii="Times New Roman"/>
                <w:b w:val="false"/>
                <w:i w:val="false"/>
                <w:color w:val="000000"/>
                <w:sz w:val="20"/>
              </w:rPr>
              <w:t xml:space="preserve"> </w:t>
            </w:r>
            <w:r>
              <w:rPr>
                <w:rFonts w:ascii="Times New Roman"/>
                <w:b/>
                <w:i w:val="false"/>
                <w:color w:val="000000"/>
                <w:sz w:val="20"/>
              </w:rPr>
              <w:t>салығы</w:t>
            </w:r>
            <w:r>
              <w:br/>
            </w:r>
            <w:r>
              <w:rPr>
                <w:rFonts w:ascii="Times New Roman"/>
                <w:b w:val="false"/>
                <w:i w:val="false"/>
                <w:color w:val="000000"/>
                <w:sz w:val="20"/>
              </w:rPr>
              <w:t>
налог на имущество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1"/>
          <w:p>
            <w:pPr>
              <w:spacing w:after="20"/>
              <w:ind w:left="20"/>
              <w:jc w:val="both"/>
            </w:pPr>
            <w:r>
              <w:rPr>
                <w:rFonts w:ascii="Times New Roman"/>
                <w:b w:val="false"/>
                <w:i w:val="false"/>
                <w:color w:val="000000"/>
                <w:sz w:val="20"/>
              </w:rPr>
              <w:t>
4.11.1.4</w:t>
            </w:r>
          </w:p>
          <w:bookmarkEnd w:id="91"/>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қосылған</w:t>
            </w:r>
            <w:r>
              <w:rPr>
                <w:rFonts w:ascii="Times New Roman"/>
                <w:b w:val="false"/>
                <w:i w:val="false"/>
                <w:color w:val="000000"/>
                <w:sz w:val="20"/>
              </w:rPr>
              <w:t xml:space="preserve"> </w:t>
            </w:r>
            <w:r>
              <w:rPr>
                <w:rFonts w:ascii="Times New Roman"/>
                <w:b/>
                <w:i w:val="false"/>
                <w:color w:val="000000"/>
                <w:sz w:val="20"/>
              </w:rPr>
              <w:t>құн</w:t>
            </w:r>
            <w:r>
              <w:rPr>
                <w:rFonts w:ascii="Times New Roman"/>
                <w:b w:val="false"/>
                <w:i w:val="false"/>
                <w:color w:val="000000"/>
                <w:sz w:val="20"/>
              </w:rPr>
              <w:t xml:space="preserve"> </w:t>
            </w:r>
            <w:r>
              <w:rPr>
                <w:rFonts w:ascii="Times New Roman"/>
                <w:b/>
                <w:i w:val="false"/>
                <w:color w:val="000000"/>
                <w:sz w:val="20"/>
              </w:rPr>
              <w:t>салығы</w:t>
            </w:r>
            <w:r>
              <w:br/>
            </w:r>
            <w:r>
              <w:rPr>
                <w:rFonts w:ascii="Times New Roman"/>
                <w:b w:val="false"/>
                <w:i w:val="false"/>
                <w:color w:val="000000"/>
                <w:sz w:val="20"/>
              </w:rPr>
              <w:t>
налог на добавленную стоимость</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2"/>
          <w:p>
            <w:pPr>
              <w:spacing w:after="20"/>
              <w:ind w:left="20"/>
              <w:jc w:val="both"/>
            </w:pPr>
            <w:r>
              <w:rPr>
                <w:rFonts w:ascii="Times New Roman"/>
                <w:b w:val="false"/>
                <w:i w:val="false"/>
                <w:color w:val="000000"/>
                <w:sz w:val="20"/>
              </w:rPr>
              <w:t>
4.11.1.5</w:t>
            </w:r>
          </w:p>
          <w:bookmarkEnd w:id="92"/>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w:t>
            </w:r>
            <w:r>
              <w:rPr>
                <w:rFonts w:ascii="Times New Roman"/>
                <w:b w:val="false"/>
                <w:i w:val="false"/>
                <w:color w:val="000000"/>
                <w:sz w:val="20"/>
              </w:rPr>
              <w:t xml:space="preserve"> </w:t>
            </w:r>
            <w:r>
              <w:rPr>
                <w:rFonts w:ascii="Times New Roman"/>
                <w:b/>
                <w:i w:val="false"/>
                <w:color w:val="000000"/>
                <w:sz w:val="20"/>
              </w:rPr>
              <w:t>құралдарына</w:t>
            </w:r>
            <w:r>
              <w:rPr>
                <w:rFonts w:ascii="Times New Roman"/>
                <w:b w:val="false"/>
                <w:i w:val="false"/>
                <w:color w:val="000000"/>
                <w:sz w:val="20"/>
              </w:rPr>
              <w:t xml:space="preserve"> </w:t>
            </w:r>
            <w:r>
              <w:rPr>
                <w:rFonts w:ascii="Times New Roman"/>
                <w:b/>
                <w:i w:val="false"/>
                <w:color w:val="000000"/>
                <w:sz w:val="20"/>
              </w:rPr>
              <w:t>салық</w:t>
            </w:r>
            <w:r>
              <w:rPr>
                <w:rFonts w:ascii="Times New Roman"/>
                <w:b w:val="false"/>
                <w:i w:val="false"/>
                <w:color w:val="000000"/>
                <w:sz w:val="20"/>
              </w:rPr>
              <w:t xml:space="preserve"> </w:t>
            </w:r>
            <w:r>
              <w:br/>
            </w:r>
            <w:r>
              <w:rPr>
                <w:rFonts w:ascii="Times New Roman"/>
                <w:b w:val="false"/>
                <w:i w:val="false"/>
                <w:color w:val="000000"/>
                <w:sz w:val="20"/>
              </w:rPr>
              <w:t>
налог на транспортные средства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3"/>
          <w:p>
            <w:pPr>
              <w:spacing w:after="20"/>
              <w:ind w:left="20"/>
              <w:jc w:val="both"/>
            </w:pPr>
            <w:r>
              <w:rPr>
                <w:rFonts w:ascii="Times New Roman"/>
                <w:b w:val="false"/>
                <w:i w:val="false"/>
                <w:color w:val="000000"/>
                <w:sz w:val="20"/>
              </w:rPr>
              <w:t>
4.11.1.6</w:t>
            </w:r>
          </w:p>
          <w:bookmarkEnd w:id="93"/>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акциздер</w:t>
            </w:r>
            <w:r>
              <w:br/>
            </w:r>
            <w:r>
              <w:rPr>
                <w:rFonts w:ascii="Times New Roman"/>
                <w:b w:val="false"/>
                <w:i w:val="false"/>
                <w:color w:val="000000"/>
                <w:sz w:val="20"/>
              </w:rPr>
              <w:t>
акцизы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4"/>
          <w:p>
            <w:pPr>
              <w:spacing w:after="20"/>
              <w:ind w:left="20"/>
              <w:jc w:val="both"/>
            </w:pPr>
            <w:r>
              <w:rPr>
                <w:rFonts w:ascii="Times New Roman"/>
                <w:b w:val="false"/>
                <w:i w:val="false"/>
                <w:color w:val="000000"/>
                <w:sz w:val="20"/>
              </w:rPr>
              <w:t>
4.11.1.7</w:t>
            </w:r>
          </w:p>
          <w:bookmarkEnd w:id="94"/>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салықтар</w:t>
            </w:r>
            <w:r>
              <w:br/>
            </w:r>
            <w:r>
              <w:rPr>
                <w:rFonts w:ascii="Times New Roman"/>
                <w:b w:val="false"/>
                <w:i w:val="false"/>
                <w:color w:val="000000"/>
                <w:sz w:val="20"/>
              </w:rPr>
              <w:t>
прочие налоги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5"/>
          <w:p>
            <w:pPr>
              <w:spacing w:after="20"/>
              <w:ind w:left="20"/>
              <w:jc w:val="both"/>
            </w:pPr>
            <w:r>
              <w:rPr>
                <w:rFonts w:ascii="Times New Roman"/>
                <w:b w:val="false"/>
                <w:i w:val="false"/>
                <w:color w:val="000000"/>
                <w:sz w:val="20"/>
              </w:rPr>
              <w:t>
4.11.2</w:t>
            </w:r>
          </w:p>
          <w:bookmarkEnd w:id="95"/>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міндетті</w:t>
            </w:r>
            <w:r>
              <w:rPr>
                <w:rFonts w:ascii="Times New Roman"/>
                <w:b w:val="false"/>
                <w:i w:val="false"/>
                <w:color w:val="000000"/>
                <w:sz w:val="20"/>
              </w:rPr>
              <w:t xml:space="preserve"> </w:t>
            </w:r>
            <w:r>
              <w:rPr>
                <w:rFonts w:ascii="Times New Roman"/>
                <w:b/>
                <w:i w:val="false"/>
                <w:color w:val="000000"/>
                <w:sz w:val="20"/>
              </w:rPr>
              <w:t>төлемдер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жинақтар</w:t>
            </w:r>
            <w:r>
              <w:br/>
            </w:r>
            <w:r>
              <w:rPr>
                <w:rFonts w:ascii="Times New Roman"/>
                <w:b w:val="false"/>
                <w:i w:val="false"/>
                <w:color w:val="000000"/>
                <w:sz w:val="20"/>
              </w:rPr>
              <w:t>
другие обязательные платежи и сборы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96"/>
    <w:p>
      <w:pPr>
        <w:spacing w:after="0"/>
        <w:ind w:left="0"/>
        <w:jc w:val="both"/>
      </w:pPr>
      <w:r>
        <w:rPr>
          <w:rFonts w:ascii="Times New Roman"/>
          <w:b w:val="false"/>
          <w:i w:val="false"/>
          <w:color w:val="000000"/>
          <w:sz w:val="28"/>
        </w:rPr>
        <w:t xml:space="preserve">
      Ескертпе: </w:t>
      </w:r>
    </w:p>
    <w:bookmarkEnd w:id="96"/>
    <w:bookmarkStart w:name="z122" w:id="97"/>
    <w:p>
      <w:pPr>
        <w:spacing w:after="0"/>
        <w:ind w:left="0"/>
        <w:jc w:val="both"/>
      </w:pPr>
      <w:r>
        <w:rPr>
          <w:rFonts w:ascii="Times New Roman"/>
          <w:b w:val="false"/>
          <w:i w:val="false"/>
          <w:color w:val="000000"/>
          <w:sz w:val="28"/>
        </w:rPr>
        <w:t>
      Примечание:</w:t>
      </w:r>
    </w:p>
    <w:bookmarkEnd w:id="97"/>
    <w:bookmarkStart w:name="z123" w:id="9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бюджеттіктен басқа барлық ұйымдар толтырады</w:t>
      </w:r>
    </w:p>
    <w:bookmarkEnd w:id="98"/>
    <w:bookmarkStart w:name="z124" w:id="9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заполняют все организации, кроме бюджетных</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8"/>
        <w:gridCol w:w="2537"/>
        <w:gridCol w:w="1935"/>
      </w:tblGrid>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Көрсеткіштің атауы</w:t>
            </w:r>
            <w:r>
              <w:br/>
            </w:r>
            <w:r>
              <w:rPr>
                <w:rFonts w:ascii="Times New Roman"/>
                <w:b/>
                <w:i w:val="false"/>
                <w:color w:val="000000"/>
                <w:sz w:val="20"/>
              </w:rPr>
              <w:t>
Наименование показателя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жылға</w:t>
            </w:r>
            <w:r>
              <w:br/>
            </w:r>
            <w:r>
              <w:rPr>
                <w:rFonts w:ascii="Times New Roman"/>
                <w:b/>
                <w:i w:val="false"/>
                <w:color w:val="000000"/>
                <w:sz w:val="20"/>
              </w:rPr>
              <w:t>
За отчетный год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0"/>
          <w:p>
            <w:pPr>
              <w:spacing w:after="20"/>
              <w:ind w:left="20"/>
              <w:jc w:val="both"/>
            </w:pPr>
            <w:r>
              <w:rPr>
                <w:rFonts w:ascii="Times New Roman"/>
                <w:b w:val="false"/>
                <w:i w:val="false"/>
                <w:color w:val="000000"/>
                <w:sz w:val="20"/>
              </w:rPr>
              <w:t>
А</w:t>
            </w:r>
          </w:p>
          <w:bookmarkEnd w:id="100"/>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1"/>
          <w:p>
            <w:pPr>
              <w:spacing w:after="20"/>
              <w:ind w:left="20"/>
              <w:jc w:val="both"/>
            </w:pPr>
            <w:r>
              <w:rPr>
                <w:rFonts w:ascii="Times New Roman"/>
                <w:b w:val="false"/>
                <w:i w:val="false"/>
                <w:color w:val="000000"/>
                <w:sz w:val="20"/>
              </w:rPr>
              <w:t>
4.11.2.1</w:t>
            </w:r>
          </w:p>
          <w:bookmarkEnd w:id="101"/>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сақтандыру</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аударымдар</w:t>
            </w:r>
            <w:r>
              <w:br/>
            </w:r>
            <w:r>
              <w:rPr>
                <w:rFonts w:ascii="Times New Roman"/>
                <w:b w:val="false"/>
                <w:i w:val="false"/>
                <w:color w:val="000000"/>
                <w:sz w:val="20"/>
              </w:rPr>
              <w:t>
отчисления по социальному страхованию</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2"/>
          <w:p>
            <w:pPr>
              <w:spacing w:after="20"/>
              <w:ind w:left="20"/>
              <w:jc w:val="both"/>
            </w:pPr>
            <w:r>
              <w:rPr>
                <w:rFonts w:ascii="Times New Roman"/>
                <w:b w:val="false"/>
                <w:i w:val="false"/>
                <w:color w:val="000000"/>
                <w:sz w:val="20"/>
              </w:rPr>
              <w:t>
4.11.2.2</w:t>
            </w:r>
          </w:p>
          <w:bookmarkEnd w:id="102"/>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салық</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аударымдар</w:t>
            </w:r>
            <w:r>
              <w:rPr>
                <w:rFonts w:ascii="Times New Roman"/>
                <w:b w:val="false"/>
                <w:i w:val="false"/>
                <w:color w:val="000000"/>
                <w:sz w:val="20"/>
              </w:rPr>
              <w:t xml:space="preserve"> </w:t>
            </w:r>
            <w:r>
              <w:br/>
            </w:r>
            <w:r>
              <w:rPr>
                <w:rFonts w:ascii="Times New Roman"/>
                <w:b w:val="false"/>
                <w:i w:val="false"/>
                <w:color w:val="000000"/>
                <w:sz w:val="20"/>
              </w:rPr>
              <w:t>
отчисления по социальному налогу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3"/>
          <w:p>
            <w:pPr>
              <w:spacing w:after="20"/>
              <w:ind w:left="20"/>
              <w:jc w:val="both"/>
            </w:pPr>
            <w:r>
              <w:rPr>
                <w:rFonts w:ascii="Times New Roman"/>
                <w:b w:val="false"/>
                <w:i w:val="false"/>
                <w:color w:val="000000"/>
                <w:sz w:val="20"/>
              </w:rPr>
              <w:t>
4.11.2.3</w:t>
            </w:r>
          </w:p>
          <w:bookmarkEnd w:id="103"/>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аударымдар</w:t>
            </w:r>
            <w:r>
              <w:br/>
            </w:r>
            <w:r>
              <w:rPr>
                <w:rFonts w:ascii="Times New Roman"/>
                <w:b w:val="false"/>
                <w:i w:val="false"/>
                <w:color w:val="000000"/>
                <w:sz w:val="20"/>
              </w:rPr>
              <w:t>
прочие отчисления</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4"/>
          <w:p>
            <w:pPr>
              <w:spacing w:after="20"/>
              <w:ind w:left="20"/>
              <w:jc w:val="both"/>
            </w:pPr>
            <w:r>
              <w:rPr>
                <w:rFonts w:ascii="Times New Roman"/>
                <w:b w:val="false"/>
                <w:i w:val="false"/>
                <w:color w:val="000000"/>
                <w:sz w:val="20"/>
              </w:rPr>
              <w:t>
4.11.3</w:t>
            </w:r>
          </w:p>
          <w:bookmarkEnd w:id="104"/>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шығыстар</w:t>
            </w:r>
            <w:r>
              <w:br/>
            </w:r>
            <w:r>
              <w:rPr>
                <w:rFonts w:ascii="Times New Roman"/>
                <w:b w:val="false"/>
                <w:i w:val="false"/>
                <w:color w:val="000000"/>
                <w:sz w:val="20"/>
              </w:rPr>
              <w:t>
прочие расходы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5"/>
          <w:p>
            <w:pPr>
              <w:spacing w:after="20"/>
              <w:ind w:left="20"/>
              <w:jc w:val="both"/>
            </w:pPr>
            <w:r>
              <w:rPr>
                <w:rFonts w:ascii="Times New Roman"/>
                <w:b w:val="false"/>
                <w:i w:val="false"/>
                <w:color w:val="000000"/>
                <w:sz w:val="20"/>
              </w:rPr>
              <w:t>
5</w:t>
            </w:r>
          </w:p>
          <w:bookmarkEnd w:id="105"/>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w:t>
            </w:r>
            <w:r>
              <w:rPr>
                <w:rFonts w:ascii="Times New Roman"/>
                <w:b w:val="false"/>
                <w:i w:val="false"/>
                <w:color w:val="000000"/>
                <w:sz w:val="20"/>
              </w:rPr>
              <w:t xml:space="preserve"> </w:t>
            </w:r>
            <w:r>
              <w:rPr>
                <w:rFonts w:ascii="Times New Roman"/>
                <w:b/>
                <w:i w:val="false"/>
                <w:color w:val="000000"/>
                <w:sz w:val="20"/>
              </w:rPr>
              <w:t>шығыстары</w:t>
            </w:r>
            <w:r>
              <w:br/>
            </w:r>
            <w:r>
              <w:rPr>
                <w:rFonts w:ascii="Times New Roman"/>
                <w:b w:val="false"/>
                <w:i w:val="false"/>
                <w:color w:val="000000"/>
                <w:sz w:val="20"/>
              </w:rPr>
              <w:t>
Капитальные расходы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val="false"/>
                <w:i w:val="false"/>
                <w:color w:val="000000"/>
                <w:sz w:val="20"/>
              </w:rPr>
              <w:t xml:space="preserve"> </w:t>
            </w:r>
            <w:r>
              <w:rPr>
                <w:rFonts w:ascii="Times New Roman"/>
                <w:b/>
                <w:i w:val="false"/>
                <w:color w:val="000000"/>
                <w:sz w:val="20"/>
              </w:rPr>
              <w:t>ішінде</w:t>
            </w:r>
            <w:r>
              <w:rPr>
                <w:rFonts w:ascii="Times New Roman"/>
                <w:b w:val="false"/>
                <w:i w:val="false"/>
                <w:color w:val="000000"/>
                <w:sz w:val="20"/>
              </w:rPr>
              <w:t>:</w:t>
            </w:r>
            <w:r>
              <w:br/>
            </w:r>
            <w:r>
              <w:rPr>
                <w:rFonts w:ascii="Times New Roman"/>
                <w:b w:val="false"/>
                <w:i w:val="false"/>
                <w:color w:val="000000"/>
                <w:sz w:val="20"/>
              </w:rPr>
              <w:t>
в том числе:</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6"/>
          <w:p>
            <w:pPr>
              <w:spacing w:after="20"/>
              <w:ind w:left="20"/>
              <w:jc w:val="both"/>
            </w:pPr>
            <w:r>
              <w:rPr>
                <w:rFonts w:ascii="Times New Roman"/>
                <w:b w:val="false"/>
                <w:i w:val="false"/>
                <w:color w:val="000000"/>
                <w:sz w:val="20"/>
              </w:rPr>
              <w:t>
5.1</w:t>
            </w:r>
          </w:p>
          <w:bookmarkEnd w:id="106"/>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құралдарды</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br/>
            </w:r>
            <w:r>
              <w:rPr>
                <w:rFonts w:ascii="Times New Roman"/>
                <w:b w:val="false"/>
                <w:i w:val="false"/>
                <w:color w:val="000000"/>
                <w:sz w:val="20"/>
              </w:rPr>
              <w:t>
приобретение основных средств</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7"/>
          <w:p>
            <w:pPr>
              <w:spacing w:after="20"/>
              <w:ind w:left="20"/>
              <w:jc w:val="both"/>
            </w:pPr>
            <w:r>
              <w:rPr>
                <w:rFonts w:ascii="Times New Roman"/>
                <w:b w:val="false"/>
                <w:i w:val="false"/>
                <w:color w:val="000000"/>
                <w:sz w:val="20"/>
              </w:rPr>
              <w:t>
5.2</w:t>
            </w:r>
          </w:p>
          <w:bookmarkEnd w:id="107"/>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құралдардың</w:t>
            </w:r>
            <w:r>
              <w:rPr>
                <w:rFonts w:ascii="Times New Roman"/>
                <w:b w:val="false"/>
                <w:i w:val="false"/>
                <w:color w:val="000000"/>
                <w:sz w:val="20"/>
              </w:rPr>
              <w:t xml:space="preserve"> </w:t>
            </w:r>
            <w:r>
              <w:rPr>
                <w:rFonts w:ascii="Times New Roman"/>
                <w:b/>
                <w:i w:val="false"/>
                <w:color w:val="000000"/>
                <w:sz w:val="20"/>
              </w:rPr>
              <w:t>істен</w:t>
            </w:r>
            <w:r>
              <w:rPr>
                <w:rFonts w:ascii="Times New Roman"/>
                <w:b w:val="false"/>
                <w:i w:val="false"/>
                <w:color w:val="000000"/>
                <w:sz w:val="20"/>
              </w:rPr>
              <w:t xml:space="preserve"> </w:t>
            </w:r>
            <w:r>
              <w:rPr>
                <w:rFonts w:ascii="Times New Roman"/>
                <w:b/>
                <w:i w:val="false"/>
                <w:color w:val="000000"/>
                <w:sz w:val="20"/>
              </w:rPr>
              <w:t>шығуы</w:t>
            </w:r>
            <w:r>
              <w:br/>
            </w:r>
            <w:r>
              <w:rPr>
                <w:rFonts w:ascii="Times New Roman"/>
                <w:b w:val="false"/>
                <w:i w:val="false"/>
                <w:color w:val="000000"/>
                <w:sz w:val="20"/>
              </w:rPr>
              <w:t>
выбытие основных средств</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8"/>
          <w:p>
            <w:pPr>
              <w:spacing w:after="20"/>
              <w:ind w:left="20"/>
              <w:jc w:val="both"/>
            </w:pPr>
            <w:r>
              <w:rPr>
                <w:rFonts w:ascii="Times New Roman"/>
                <w:b w:val="false"/>
                <w:i w:val="false"/>
                <w:color w:val="000000"/>
                <w:sz w:val="20"/>
              </w:rPr>
              <w:t>
5.3</w:t>
            </w:r>
          </w:p>
          <w:bookmarkEnd w:id="108"/>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үрделі</w:t>
            </w:r>
            <w:r>
              <w:rPr>
                <w:rFonts w:ascii="Times New Roman"/>
                <w:b w:val="false"/>
                <w:i w:val="false"/>
                <w:color w:val="000000"/>
                <w:sz w:val="20"/>
              </w:rPr>
              <w:t xml:space="preserve"> </w:t>
            </w:r>
            <w:r>
              <w:rPr>
                <w:rFonts w:ascii="Times New Roman"/>
                <w:b/>
                <w:i w:val="false"/>
                <w:color w:val="000000"/>
                <w:sz w:val="20"/>
              </w:rPr>
              <w:t>жөндеу</w:t>
            </w:r>
            <w:r>
              <w:rPr>
                <w:rFonts w:ascii="Times New Roman"/>
                <w:b w:val="false"/>
                <w:i w:val="false"/>
                <w:color w:val="000000"/>
                <w:sz w:val="20"/>
              </w:rPr>
              <w:t xml:space="preserve"> </w:t>
            </w:r>
            <w:r>
              <w:br/>
            </w:r>
            <w:r>
              <w:rPr>
                <w:rFonts w:ascii="Times New Roman"/>
                <w:b w:val="false"/>
                <w:i w:val="false"/>
                <w:color w:val="000000"/>
                <w:sz w:val="20"/>
              </w:rPr>
              <w:t xml:space="preserve">
капитальный ремонт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109"/>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Ұйымның</w:t>
      </w:r>
      <w:r>
        <w:rPr>
          <w:rFonts w:ascii="Times New Roman"/>
          <w:b w:val="false"/>
          <w:i w:val="false"/>
          <w:color w:val="000000"/>
          <w:sz w:val="28"/>
        </w:rPr>
        <w:t xml:space="preserve"> </w:t>
      </w:r>
      <w:r>
        <w:rPr>
          <w:rFonts w:ascii="Times New Roman"/>
          <w:b/>
          <w:i w:val="false"/>
          <w:color w:val="000000"/>
          <w:sz w:val="28"/>
        </w:rPr>
        <w:t>қаржы-шаруашылық</w:t>
      </w:r>
      <w:r>
        <w:rPr>
          <w:rFonts w:ascii="Times New Roman"/>
          <w:b w:val="false"/>
          <w:i w:val="false"/>
          <w:color w:val="000000"/>
          <w:sz w:val="28"/>
        </w:rPr>
        <w:t xml:space="preserve"> </w:t>
      </w:r>
      <w:r>
        <w:rPr>
          <w:rFonts w:ascii="Times New Roman"/>
          <w:b/>
          <w:i w:val="false"/>
          <w:color w:val="000000"/>
          <w:sz w:val="28"/>
        </w:rPr>
        <w:t>қызметінің</w:t>
      </w:r>
      <w:r>
        <w:rPr>
          <w:rFonts w:ascii="Times New Roman"/>
          <w:b w:val="false"/>
          <w:i w:val="false"/>
          <w:color w:val="000000"/>
          <w:sz w:val="28"/>
        </w:rPr>
        <w:t xml:space="preserve"> </w:t>
      </w:r>
      <w:r>
        <w:rPr>
          <w:rFonts w:ascii="Times New Roman"/>
          <w:b/>
          <w:i w:val="false"/>
          <w:color w:val="000000"/>
          <w:sz w:val="28"/>
        </w:rPr>
        <w:t>нәтижелерін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мың</w:t>
      </w:r>
      <w:r>
        <w:rPr>
          <w:rFonts w:ascii="Times New Roman"/>
          <w:b w:val="false"/>
          <w:i w:val="false"/>
          <w:color w:val="000000"/>
          <w:sz w:val="28"/>
        </w:rPr>
        <w:t xml:space="preserve"> </w:t>
      </w:r>
      <w:r>
        <w:rPr>
          <w:rFonts w:ascii="Times New Roman"/>
          <w:b/>
          <w:i w:val="false"/>
          <w:color w:val="000000"/>
          <w:sz w:val="28"/>
        </w:rPr>
        <w:t>теңгемен</w:t>
      </w:r>
    </w:p>
    <w:bookmarkEnd w:id="109"/>
    <w:bookmarkStart w:name="z139" w:id="110"/>
    <w:p>
      <w:pPr>
        <w:spacing w:after="0"/>
        <w:ind w:left="0"/>
        <w:jc w:val="both"/>
      </w:pPr>
      <w:r>
        <w:rPr>
          <w:rFonts w:ascii="Times New Roman"/>
          <w:b w:val="false"/>
          <w:i w:val="false"/>
          <w:color w:val="000000"/>
          <w:sz w:val="28"/>
        </w:rPr>
        <w:t>
      Укажите результат финансово-хозяйственной деятельности организации, в тысячах тенге</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6571"/>
        <w:gridCol w:w="2865"/>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Көрсеткіштің атауы</w:t>
            </w:r>
            <w:r>
              <w:br/>
            </w:r>
            <w:r>
              <w:rPr>
                <w:rFonts w:ascii="Times New Roman"/>
                <w:b/>
                <w:i w:val="false"/>
                <w:color w:val="000000"/>
                <w:sz w:val="20"/>
              </w:rPr>
              <w:t>
Наименование показателя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жылға</w:t>
            </w:r>
            <w:r>
              <w:br/>
            </w:r>
            <w:r>
              <w:rPr>
                <w:rFonts w:ascii="Times New Roman"/>
                <w:b/>
                <w:i w:val="false"/>
                <w:color w:val="000000"/>
                <w:sz w:val="20"/>
              </w:rPr>
              <w:t>
За отчетный год
</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1"/>
          <w:p>
            <w:pPr>
              <w:spacing w:after="20"/>
              <w:ind w:left="20"/>
              <w:jc w:val="both"/>
            </w:pPr>
            <w:r>
              <w:rPr>
                <w:rFonts w:ascii="Times New Roman"/>
                <w:b w:val="false"/>
                <w:i w:val="false"/>
                <w:color w:val="000000"/>
                <w:sz w:val="20"/>
              </w:rPr>
              <w:t>
А</w:t>
            </w:r>
          </w:p>
          <w:bookmarkEnd w:id="111"/>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2"/>
          <w:p>
            <w:pPr>
              <w:spacing w:after="20"/>
              <w:ind w:left="20"/>
              <w:jc w:val="both"/>
            </w:pPr>
            <w:r>
              <w:rPr>
                <w:rFonts w:ascii="Times New Roman"/>
                <w:b w:val="false"/>
                <w:i w:val="false"/>
                <w:color w:val="000000"/>
                <w:sz w:val="20"/>
              </w:rPr>
              <w:t>
1</w:t>
            </w:r>
          </w:p>
          <w:bookmarkEnd w:id="112"/>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Табыстар</w:t>
            </w:r>
            <w:r>
              <w:br/>
            </w:r>
            <w:r>
              <w:rPr>
                <w:rFonts w:ascii="Times New Roman"/>
                <w:b w:val="false"/>
                <w:i w:val="false"/>
                <w:color w:val="000000"/>
                <w:sz w:val="20"/>
              </w:rPr>
              <w:t>
Доходы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3"/>
          <w:p>
            <w:pPr>
              <w:spacing w:after="20"/>
              <w:ind w:left="20"/>
              <w:jc w:val="both"/>
            </w:pPr>
            <w:r>
              <w:rPr>
                <w:rFonts w:ascii="Times New Roman"/>
                <w:b w:val="false"/>
                <w:i w:val="false"/>
                <w:color w:val="000000"/>
                <w:sz w:val="20"/>
              </w:rPr>
              <w:t>
2</w:t>
            </w:r>
          </w:p>
          <w:bookmarkEnd w:id="113"/>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w:t>
            </w:r>
            <w:r>
              <w:br/>
            </w:r>
            <w:r>
              <w:rPr>
                <w:rFonts w:ascii="Times New Roman"/>
                <w:b w:val="false"/>
                <w:i w:val="false"/>
                <w:color w:val="000000"/>
                <w:sz w:val="20"/>
              </w:rPr>
              <w:t>
Расходы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4"/>
          <w:p>
            <w:pPr>
              <w:spacing w:after="20"/>
              <w:ind w:left="20"/>
              <w:jc w:val="both"/>
            </w:pPr>
            <w:r>
              <w:rPr>
                <w:rFonts w:ascii="Times New Roman"/>
                <w:b w:val="false"/>
                <w:i w:val="false"/>
                <w:color w:val="000000"/>
                <w:sz w:val="20"/>
              </w:rPr>
              <w:t>
3</w:t>
            </w:r>
          </w:p>
          <w:bookmarkEnd w:id="114"/>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w:t>
            </w:r>
            <w:r>
              <w:rPr>
                <w:rFonts w:ascii="Times New Roman"/>
                <w:b w:val="false"/>
                <w:i w:val="false"/>
                <w:color w:val="000000"/>
                <w:sz w:val="20"/>
              </w:rPr>
              <w:t xml:space="preserve"> </w:t>
            </w:r>
            <w:r>
              <w:rPr>
                <w:rFonts w:ascii="Times New Roman"/>
                <w:b/>
                <w:i w:val="false"/>
                <w:color w:val="000000"/>
                <w:sz w:val="20"/>
              </w:rPr>
              <w:t>салынғанға</w:t>
            </w:r>
            <w:r>
              <w:rPr>
                <w:rFonts w:ascii="Times New Roman"/>
                <w:b w:val="false"/>
                <w:i w:val="false"/>
                <w:color w:val="000000"/>
                <w:sz w:val="20"/>
              </w:rPr>
              <w:t xml:space="preserve"> </w:t>
            </w:r>
            <w:r>
              <w:rPr>
                <w:rFonts w:ascii="Times New Roman"/>
                <w:b/>
                <w:i w:val="false"/>
                <w:color w:val="000000"/>
                <w:sz w:val="20"/>
              </w:rPr>
              <w:t>дейінгі</w:t>
            </w:r>
            <w:r>
              <w:rPr>
                <w:rFonts w:ascii="Times New Roman"/>
                <w:b w:val="false"/>
                <w:i w:val="false"/>
                <w:color w:val="000000"/>
                <w:sz w:val="20"/>
              </w:rPr>
              <w:t xml:space="preserve"> </w:t>
            </w:r>
            <w:r>
              <w:rPr>
                <w:rFonts w:ascii="Times New Roman"/>
                <w:b/>
                <w:i w:val="false"/>
                <w:color w:val="000000"/>
                <w:sz w:val="20"/>
              </w:rPr>
              <w:t>пайда</w:t>
            </w:r>
            <w:r>
              <w:rPr>
                <w:rFonts w:ascii="Times New Roman"/>
                <w:b w:val="false"/>
                <w:i w:val="false"/>
                <w:color w:val="000000"/>
                <w:sz w:val="20"/>
              </w:rPr>
              <w:t xml:space="preserve"> </w:t>
            </w:r>
            <w:r>
              <w:rPr>
                <w:rFonts w:ascii="Times New Roman"/>
                <w:b/>
                <w:i w:val="false"/>
                <w:color w:val="000000"/>
                <w:sz w:val="20"/>
              </w:rPr>
              <w:t>(залал)</w:t>
            </w:r>
            <w:r>
              <w:br/>
            </w:r>
            <w:r>
              <w:rPr>
                <w:rFonts w:ascii="Times New Roman"/>
                <w:b w:val="false"/>
                <w:i w:val="false"/>
                <w:color w:val="000000"/>
                <w:sz w:val="20"/>
              </w:rPr>
              <w:t>
Прибыль (убыток) до налогообложения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5"/>
          <w:p>
            <w:pPr>
              <w:spacing w:after="20"/>
              <w:ind w:left="20"/>
              <w:jc w:val="both"/>
            </w:pPr>
            <w:r>
              <w:rPr>
                <w:rFonts w:ascii="Times New Roman"/>
                <w:b w:val="false"/>
                <w:i w:val="false"/>
                <w:color w:val="000000"/>
                <w:sz w:val="20"/>
              </w:rPr>
              <w:t>
4</w:t>
            </w:r>
          </w:p>
          <w:bookmarkEnd w:id="115"/>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қорытынды</w:t>
            </w:r>
            <w:r>
              <w:rPr>
                <w:rFonts w:ascii="Times New Roman"/>
                <w:b w:val="false"/>
                <w:i w:val="false"/>
                <w:color w:val="000000"/>
                <w:sz w:val="20"/>
              </w:rPr>
              <w:t xml:space="preserve"> </w:t>
            </w:r>
            <w:r>
              <w:rPr>
                <w:rFonts w:ascii="Times New Roman"/>
                <w:b/>
                <w:i w:val="false"/>
                <w:color w:val="000000"/>
                <w:sz w:val="20"/>
              </w:rPr>
              <w:t>пайда</w:t>
            </w:r>
            <w:r>
              <w:rPr>
                <w:rFonts w:ascii="Times New Roman"/>
                <w:b w:val="false"/>
                <w:i w:val="false"/>
                <w:color w:val="000000"/>
                <w:sz w:val="20"/>
              </w:rPr>
              <w:t xml:space="preserve"> </w:t>
            </w:r>
            <w:r>
              <w:rPr>
                <w:rFonts w:ascii="Times New Roman"/>
                <w:b/>
                <w:i w:val="false"/>
                <w:color w:val="000000"/>
                <w:sz w:val="20"/>
              </w:rPr>
              <w:t>(залал)</w:t>
            </w:r>
            <w:r>
              <w:br/>
            </w:r>
            <w:r>
              <w:rPr>
                <w:rFonts w:ascii="Times New Roman"/>
                <w:b w:val="false"/>
                <w:i w:val="false"/>
                <w:color w:val="000000"/>
                <w:sz w:val="20"/>
              </w:rPr>
              <w:t>
Итоговая прибыль (убыток) за период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116"/>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Бухгалтерлік</w:t>
      </w:r>
      <w:r>
        <w:rPr>
          <w:rFonts w:ascii="Times New Roman"/>
          <w:b w:val="false"/>
          <w:i w:val="false"/>
          <w:color w:val="000000"/>
          <w:sz w:val="28"/>
        </w:rPr>
        <w:t xml:space="preserve"> </w:t>
      </w:r>
      <w:r>
        <w:rPr>
          <w:rFonts w:ascii="Times New Roman"/>
          <w:b/>
          <w:i w:val="false"/>
          <w:color w:val="000000"/>
          <w:sz w:val="28"/>
        </w:rPr>
        <w:t>теңгерім</w:t>
      </w:r>
      <w:r>
        <w:rPr>
          <w:rFonts w:ascii="Times New Roman"/>
          <w:b w:val="false"/>
          <w:i w:val="false"/>
          <w:color w:val="000000"/>
          <w:sz w:val="28"/>
        </w:rPr>
        <w:t xml:space="preserve"> </w:t>
      </w:r>
      <w:r>
        <w:rPr>
          <w:rFonts w:ascii="Times New Roman"/>
          <w:b/>
          <w:i w:val="false"/>
          <w:color w:val="000000"/>
          <w:sz w:val="28"/>
        </w:rPr>
        <w:t>көрсеткіштері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мәліметтерді</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мың</w:t>
      </w:r>
      <w:r>
        <w:rPr>
          <w:rFonts w:ascii="Times New Roman"/>
          <w:b w:val="false"/>
          <w:i w:val="false"/>
          <w:color w:val="000000"/>
          <w:sz w:val="28"/>
        </w:rPr>
        <w:t xml:space="preserve"> </w:t>
      </w:r>
      <w:r>
        <w:rPr>
          <w:rFonts w:ascii="Times New Roman"/>
          <w:b/>
          <w:i w:val="false"/>
          <w:color w:val="000000"/>
          <w:sz w:val="28"/>
        </w:rPr>
        <w:t>теңгемен</w:t>
      </w:r>
    </w:p>
    <w:bookmarkEnd w:id="116"/>
    <w:bookmarkStart w:name="z149" w:id="117"/>
    <w:p>
      <w:pPr>
        <w:spacing w:after="0"/>
        <w:ind w:left="0"/>
        <w:jc w:val="both"/>
      </w:pPr>
      <w:r>
        <w:rPr>
          <w:rFonts w:ascii="Times New Roman"/>
          <w:b w:val="false"/>
          <w:i w:val="false"/>
          <w:color w:val="000000"/>
          <w:sz w:val="28"/>
        </w:rPr>
        <w:t>
      Укажите сведения по показателям бухгалтерского баланса, в тысячах тенге</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5"/>
        <w:gridCol w:w="3894"/>
        <w:gridCol w:w="2971"/>
      </w:tblGrid>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Көрсеткіштің атауы</w:t>
            </w:r>
            <w:r>
              <w:br/>
            </w:r>
            <w:r>
              <w:rPr>
                <w:rFonts w:ascii="Times New Roman"/>
                <w:b/>
                <w:i w:val="false"/>
                <w:color w:val="000000"/>
                <w:sz w:val="20"/>
              </w:rPr>
              <w:t>
Наименование показателя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жылға</w:t>
            </w:r>
            <w:r>
              <w:br/>
            </w:r>
            <w:r>
              <w:rPr>
                <w:rFonts w:ascii="Times New Roman"/>
                <w:b/>
                <w:i w:val="false"/>
                <w:color w:val="000000"/>
                <w:sz w:val="20"/>
              </w:rPr>
              <w:t>
За отчетный год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8"/>
          <w:p>
            <w:pPr>
              <w:spacing w:after="20"/>
              <w:ind w:left="20"/>
              <w:jc w:val="both"/>
            </w:pPr>
            <w:r>
              <w:rPr>
                <w:rFonts w:ascii="Times New Roman"/>
                <w:b w:val="false"/>
                <w:i w:val="false"/>
                <w:color w:val="000000"/>
                <w:sz w:val="20"/>
              </w:rPr>
              <w:t>
А</w:t>
            </w:r>
          </w:p>
          <w:bookmarkEnd w:id="118"/>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9"/>
          <w:p>
            <w:pPr>
              <w:spacing w:after="20"/>
              <w:ind w:left="20"/>
              <w:jc w:val="both"/>
            </w:pPr>
            <w:r>
              <w:rPr>
                <w:rFonts w:ascii="Times New Roman"/>
                <w:b w:val="false"/>
                <w:i w:val="false"/>
                <w:color w:val="000000"/>
                <w:sz w:val="20"/>
              </w:rPr>
              <w:t>
1</w:t>
            </w:r>
          </w:p>
          <w:bookmarkEnd w:id="119"/>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Активтер</w:t>
            </w:r>
            <w:r>
              <w:br/>
            </w:r>
            <w:r>
              <w:rPr>
                <w:rFonts w:ascii="Times New Roman"/>
                <w:b w:val="false"/>
                <w:i w:val="false"/>
                <w:color w:val="000000"/>
                <w:sz w:val="20"/>
              </w:rPr>
              <w:t>
Активы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val="false"/>
                <w:i w:val="false"/>
                <w:color w:val="000000"/>
                <w:sz w:val="20"/>
              </w:rPr>
              <w:t xml:space="preserve"> </w:t>
            </w:r>
            <w:r>
              <w:rPr>
                <w:rFonts w:ascii="Times New Roman"/>
                <w:b/>
                <w:i w:val="false"/>
                <w:color w:val="000000"/>
                <w:sz w:val="20"/>
              </w:rPr>
              <w:t>ішінде</w:t>
            </w:r>
            <w:r>
              <w:rPr>
                <w:rFonts w:ascii="Times New Roman"/>
                <w:b w:val="false"/>
                <w:i w:val="false"/>
                <w:color w:val="000000"/>
                <w:sz w:val="20"/>
              </w:rPr>
              <w:t>:</w:t>
            </w:r>
            <w:r>
              <w:br/>
            </w:r>
            <w:r>
              <w:rPr>
                <w:rFonts w:ascii="Times New Roman"/>
                <w:b w:val="false"/>
                <w:i w:val="false"/>
                <w:color w:val="000000"/>
                <w:sz w:val="20"/>
              </w:rPr>
              <w:t>
в том числе: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0"/>
          <w:p>
            <w:pPr>
              <w:spacing w:after="20"/>
              <w:ind w:left="20"/>
              <w:jc w:val="both"/>
            </w:pPr>
            <w:r>
              <w:rPr>
                <w:rFonts w:ascii="Times New Roman"/>
                <w:b w:val="false"/>
                <w:i w:val="false"/>
                <w:color w:val="000000"/>
                <w:sz w:val="20"/>
              </w:rPr>
              <w:t>
1.1</w:t>
            </w:r>
          </w:p>
          <w:bookmarkEnd w:id="120"/>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w:t>
            </w:r>
            <w:r>
              <w:rPr>
                <w:rFonts w:ascii="Times New Roman"/>
                <w:b w:val="false"/>
                <w:i w:val="false"/>
                <w:color w:val="000000"/>
                <w:sz w:val="20"/>
              </w:rPr>
              <w:t xml:space="preserve"> </w:t>
            </w:r>
            <w:r>
              <w:rPr>
                <w:rFonts w:ascii="Times New Roman"/>
                <w:b/>
                <w:i w:val="false"/>
                <w:color w:val="000000"/>
                <w:sz w:val="20"/>
              </w:rPr>
              <w:t>мерзімді</w:t>
            </w:r>
            <w:r>
              <w:rPr>
                <w:rFonts w:ascii="Times New Roman"/>
                <w:b w:val="false"/>
                <w:i w:val="false"/>
                <w:color w:val="000000"/>
                <w:sz w:val="20"/>
              </w:rPr>
              <w:t xml:space="preserve"> </w:t>
            </w:r>
            <w:r>
              <w:rPr>
                <w:rFonts w:ascii="Times New Roman"/>
                <w:b/>
                <w:i w:val="false"/>
                <w:color w:val="000000"/>
                <w:sz w:val="20"/>
              </w:rPr>
              <w:t>активтер</w:t>
            </w:r>
            <w:r>
              <w:br/>
            </w:r>
            <w:r>
              <w:rPr>
                <w:rFonts w:ascii="Times New Roman"/>
                <w:b w:val="false"/>
                <w:i w:val="false"/>
                <w:color w:val="000000"/>
                <w:sz w:val="20"/>
              </w:rPr>
              <w:t>
краткосрочные активы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1"/>
          <w:p>
            <w:pPr>
              <w:spacing w:after="20"/>
              <w:ind w:left="20"/>
              <w:jc w:val="both"/>
            </w:pPr>
            <w:r>
              <w:rPr>
                <w:rFonts w:ascii="Times New Roman"/>
                <w:b w:val="false"/>
                <w:i w:val="false"/>
                <w:color w:val="000000"/>
                <w:sz w:val="20"/>
              </w:rPr>
              <w:t>
1.2</w:t>
            </w:r>
          </w:p>
          <w:bookmarkEnd w:id="121"/>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w:t>
            </w:r>
            <w:r>
              <w:rPr>
                <w:rFonts w:ascii="Times New Roman"/>
                <w:b w:val="false"/>
                <w:i w:val="false"/>
                <w:color w:val="000000"/>
                <w:sz w:val="20"/>
              </w:rPr>
              <w:t xml:space="preserve"> </w:t>
            </w:r>
            <w:r>
              <w:rPr>
                <w:rFonts w:ascii="Times New Roman"/>
                <w:b/>
                <w:i w:val="false"/>
                <w:color w:val="000000"/>
                <w:sz w:val="20"/>
              </w:rPr>
              <w:t>мерзімді</w:t>
            </w:r>
            <w:r>
              <w:rPr>
                <w:rFonts w:ascii="Times New Roman"/>
                <w:b w:val="false"/>
                <w:i w:val="false"/>
                <w:color w:val="000000"/>
                <w:sz w:val="20"/>
              </w:rPr>
              <w:t xml:space="preserve"> </w:t>
            </w:r>
            <w:r>
              <w:rPr>
                <w:rFonts w:ascii="Times New Roman"/>
                <w:b/>
                <w:i w:val="false"/>
                <w:color w:val="000000"/>
                <w:sz w:val="20"/>
              </w:rPr>
              <w:t>активтер</w:t>
            </w:r>
            <w:r>
              <w:br/>
            </w:r>
            <w:r>
              <w:rPr>
                <w:rFonts w:ascii="Times New Roman"/>
                <w:b w:val="false"/>
                <w:i w:val="false"/>
                <w:color w:val="000000"/>
                <w:sz w:val="20"/>
              </w:rPr>
              <w:t xml:space="preserve">
долгосрочные активы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2"/>
          <w:p>
            <w:pPr>
              <w:spacing w:after="20"/>
              <w:ind w:left="20"/>
              <w:jc w:val="both"/>
            </w:pPr>
            <w:r>
              <w:rPr>
                <w:rFonts w:ascii="Times New Roman"/>
                <w:b w:val="false"/>
                <w:i w:val="false"/>
                <w:color w:val="000000"/>
                <w:sz w:val="20"/>
              </w:rPr>
              <w:t>
1.3</w:t>
            </w:r>
          </w:p>
          <w:bookmarkEnd w:id="122"/>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br/>
            </w:r>
            <w:r>
              <w:rPr>
                <w:rFonts w:ascii="Times New Roman"/>
                <w:b w:val="false"/>
                <w:i w:val="false"/>
                <w:color w:val="000000"/>
                <w:sz w:val="20"/>
              </w:rPr>
              <w:t xml:space="preserve">
прочие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3"/>
          <w:p>
            <w:pPr>
              <w:spacing w:after="20"/>
              <w:ind w:left="20"/>
              <w:jc w:val="both"/>
            </w:pPr>
            <w:r>
              <w:rPr>
                <w:rFonts w:ascii="Times New Roman"/>
                <w:b w:val="false"/>
                <w:i w:val="false"/>
                <w:color w:val="000000"/>
                <w:sz w:val="20"/>
              </w:rPr>
              <w:t>
2</w:t>
            </w:r>
          </w:p>
          <w:bookmarkEnd w:id="123"/>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Пассивтер</w:t>
            </w:r>
            <w:r>
              <w:br/>
            </w:r>
            <w:r>
              <w:rPr>
                <w:rFonts w:ascii="Times New Roman"/>
                <w:b w:val="false"/>
                <w:i w:val="false"/>
                <w:color w:val="000000"/>
                <w:sz w:val="20"/>
              </w:rPr>
              <w:t>
Пассивы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val="false"/>
                <w:i w:val="false"/>
                <w:color w:val="000000"/>
                <w:sz w:val="20"/>
              </w:rPr>
              <w:t xml:space="preserve"> </w:t>
            </w:r>
            <w:r>
              <w:rPr>
                <w:rFonts w:ascii="Times New Roman"/>
                <w:b/>
                <w:i w:val="false"/>
                <w:color w:val="000000"/>
                <w:sz w:val="20"/>
              </w:rPr>
              <w:t>ішінде:</w:t>
            </w:r>
            <w:r>
              <w:br/>
            </w:r>
            <w:r>
              <w:rPr>
                <w:rFonts w:ascii="Times New Roman"/>
                <w:b w:val="false"/>
                <w:i w:val="false"/>
                <w:color w:val="000000"/>
                <w:sz w:val="20"/>
              </w:rPr>
              <w:t>
в том числе: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4"/>
          <w:p>
            <w:pPr>
              <w:spacing w:after="20"/>
              <w:ind w:left="20"/>
              <w:jc w:val="both"/>
            </w:pPr>
            <w:r>
              <w:rPr>
                <w:rFonts w:ascii="Times New Roman"/>
                <w:b w:val="false"/>
                <w:i w:val="false"/>
                <w:color w:val="000000"/>
                <w:sz w:val="20"/>
              </w:rPr>
              <w:t>
2.1</w:t>
            </w:r>
          </w:p>
          <w:bookmarkEnd w:id="124"/>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w:t>
            </w:r>
            <w:r>
              <w:rPr>
                <w:rFonts w:ascii="Times New Roman"/>
                <w:b w:val="false"/>
                <w:i w:val="false"/>
                <w:color w:val="000000"/>
                <w:sz w:val="20"/>
              </w:rPr>
              <w:t xml:space="preserve"> </w:t>
            </w:r>
            <w:r>
              <w:rPr>
                <w:rFonts w:ascii="Times New Roman"/>
                <w:b/>
                <w:i w:val="false"/>
                <w:color w:val="000000"/>
                <w:sz w:val="20"/>
              </w:rPr>
              <w:t>мерзімді</w:t>
            </w:r>
            <w:r>
              <w:rPr>
                <w:rFonts w:ascii="Times New Roman"/>
                <w:b w:val="false"/>
                <w:i w:val="false"/>
                <w:color w:val="000000"/>
                <w:sz w:val="20"/>
              </w:rPr>
              <w:t xml:space="preserve"> </w:t>
            </w:r>
            <w:r>
              <w:rPr>
                <w:rFonts w:ascii="Times New Roman"/>
                <w:b/>
                <w:i w:val="false"/>
                <w:color w:val="000000"/>
                <w:sz w:val="20"/>
              </w:rPr>
              <w:t>міндеттемелер</w:t>
            </w:r>
            <w:r>
              <w:br/>
            </w:r>
            <w:r>
              <w:rPr>
                <w:rFonts w:ascii="Times New Roman"/>
                <w:b w:val="false"/>
                <w:i w:val="false"/>
                <w:color w:val="000000"/>
                <w:sz w:val="20"/>
              </w:rPr>
              <w:t>
краткосрочные обязательства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5"/>
          <w:p>
            <w:pPr>
              <w:spacing w:after="20"/>
              <w:ind w:left="20"/>
              <w:jc w:val="both"/>
            </w:pPr>
            <w:r>
              <w:rPr>
                <w:rFonts w:ascii="Times New Roman"/>
                <w:b w:val="false"/>
                <w:i w:val="false"/>
                <w:color w:val="000000"/>
                <w:sz w:val="20"/>
              </w:rPr>
              <w:t>
2.2</w:t>
            </w:r>
          </w:p>
          <w:bookmarkEnd w:id="125"/>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w:t>
            </w:r>
            <w:r>
              <w:rPr>
                <w:rFonts w:ascii="Times New Roman"/>
                <w:b w:val="false"/>
                <w:i w:val="false"/>
                <w:color w:val="000000"/>
                <w:sz w:val="20"/>
              </w:rPr>
              <w:t xml:space="preserve"> </w:t>
            </w:r>
            <w:r>
              <w:rPr>
                <w:rFonts w:ascii="Times New Roman"/>
                <w:b/>
                <w:i w:val="false"/>
                <w:color w:val="000000"/>
                <w:sz w:val="20"/>
              </w:rPr>
              <w:t>мерзімді</w:t>
            </w:r>
            <w:r>
              <w:rPr>
                <w:rFonts w:ascii="Times New Roman"/>
                <w:b w:val="false"/>
                <w:i w:val="false"/>
                <w:color w:val="000000"/>
                <w:sz w:val="20"/>
              </w:rPr>
              <w:t xml:space="preserve"> </w:t>
            </w:r>
            <w:r>
              <w:rPr>
                <w:rFonts w:ascii="Times New Roman"/>
                <w:b/>
                <w:i w:val="false"/>
                <w:color w:val="000000"/>
                <w:sz w:val="20"/>
              </w:rPr>
              <w:t>міндеттемелер</w:t>
            </w:r>
            <w:r>
              <w:br/>
            </w:r>
            <w:r>
              <w:rPr>
                <w:rFonts w:ascii="Times New Roman"/>
                <w:b w:val="false"/>
                <w:i w:val="false"/>
                <w:color w:val="000000"/>
                <w:sz w:val="20"/>
              </w:rPr>
              <w:t>
долгосрочные обязательства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6"/>
          <w:p>
            <w:pPr>
              <w:spacing w:after="20"/>
              <w:ind w:left="20"/>
              <w:jc w:val="both"/>
            </w:pPr>
            <w:r>
              <w:rPr>
                <w:rFonts w:ascii="Times New Roman"/>
                <w:b w:val="false"/>
                <w:i w:val="false"/>
                <w:color w:val="000000"/>
                <w:sz w:val="20"/>
              </w:rPr>
              <w:t>
2.3</w:t>
            </w:r>
          </w:p>
          <w:bookmarkEnd w:id="126"/>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капитал</w:t>
            </w:r>
            <w:r>
              <w:br/>
            </w:r>
            <w:r>
              <w:rPr>
                <w:rFonts w:ascii="Times New Roman"/>
                <w:b w:val="false"/>
                <w:i w:val="false"/>
                <w:color w:val="000000"/>
                <w:sz w:val="20"/>
              </w:rPr>
              <w:t>
капитал</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7"/>
          <w:p>
            <w:pPr>
              <w:spacing w:after="20"/>
              <w:ind w:left="20"/>
              <w:jc w:val="both"/>
            </w:pPr>
            <w:r>
              <w:rPr>
                <w:rFonts w:ascii="Times New Roman"/>
                <w:b w:val="false"/>
                <w:i w:val="false"/>
                <w:color w:val="000000"/>
                <w:sz w:val="20"/>
              </w:rPr>
              <w:t>
2.4</w:t>
            </w:r>
          </w:p>
          <w:bookmarkEnd w:id="127"/>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br/>
            </w:r>
            <w:r>
              <w:rPr>
                <w:rFonts w:ascii="Times New Roman"/>
                <w:b w:val="false"/>
                <w:i w:val="false"/>
                <w:color w:val="000000"/>
                <w:sz w:val="20"/>
              </w:rPr>
              <w:t>
прочие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 w:id="128"/>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val="false"/>
          <w:i w:val="false"/>
          <w:color w:val="000000"/>
          <w:sz w:val="28"/>
        </w:rPr>
        <w:t>_______________________________________________________</w:t>
      </w:r>
      <w:r>
        <w:br/>
      </w:r>
      <w:r>
        <w:rPr>
          <w:rFonts w:ascii="Times New Roman"/>
          <w:b/>
          <w:i w:val="false"/>
          <w:color w:val="000000"/>
          <w:sz w:val="28"/>
        </w:rPr>
        <w:t>Телефоны</w:t>
      </w:r>
      <w:r>
        <w:br/>
      </w:r>
      <w:r>
        <w:rPr>
          <w:rFonts w:ascii="Times New Roman"/>
          <w:b w:val="false"/>
          <w:i w:val="false"/>
          <w:color w:val="000000"/>
          <w:sz w:val="28"/>
        </w:rPr>
        <w:t>Телефон_____________________________</w:t>
      </w:r>
      <w:r>
        <w:br/>
      </w:r>
      <w:r>
        <w:rPr>
          <w:rFonts w:ascii="Times New Roman"/>
          <w:b/>
          <w:i w:val="false"/>
          <w:color w:val="000000"/>
          <w:sz w:val="28"/>
        </w:rPr>
        <w:t>Электрондық</w:t>
      </w:r>
      <w:r>
        <w:rPr>
          <w:rFonts w:ascii="Times New Roman"/>
          <w:b w:val="false"/>
          <w:i w:val="false"/>
          <w:color w:val="000000"/>
          <w:sz w:val="28"/>
        </w:rPr>
        <w:t xml:space="preserve"> </w:t>
      </w:r>
      <w:r>
        <w:rPr>
          <w:rFonts w:ascii="Times New Roman"/>
          <w:b/>
          <w:i w:val="false"/>
          <w:color w:val="000000"/>
          <w:sz w:val="28"/>
        </w:rPr>
        <w:t>почта</w:t>
      </w:r>
      <w:r>
        <w:rPr>
          <w:rFonts w:ascii="Times New Roman"/>
          <w:b w:val="false"/>
          <w:i w:val="false"/>
          <w:color w:val="000000"/>
          <w:sz w:val="28"/>
        </w:rPr>
        <w:t xml:space="preserve"> </w:t>
      </w:r>
      <w:r>
        <w:rPr>
          <w:rFonts w:ascii="Times New Roman"/>
          <w:b/>
          <w:i w:val="false"/>
          <w:color w:val="000000"/>
          <w:sz w:val="28"/>
        </w:rPr>
        <w:t>мекенжайы</w:t>
      </w:r>
      <w:r>
        <w:rPr>
          <w:rFonts w:ascii="Times New Roman"/>
          <w:b w:val="false"/>
          <w:i w:val="false"/>
          <w:color w:val="000000"/>
          <w:sz w:val="28"/>
        </w:rPr>
        <w:t xml:space="preserve"> </w:t>
      </w:r>
      <w:r>
        <w:rPr>
          <w:rFonts w:ascii="Times New Roman"/>
          <w:b/>
          <w:i w:val="false"/>
          <w:color w:val="000000"/>
          <w:sz w:val="28"/>
        </w:rPr>
        <w:t>(респонденттің)</w:t>
      </w:r>
      <w:r>
        <w:br/>
      </w:r>
      <w:r>
        <w:rPr>
          <w:rFonts w:ascii="Times New Roman"/>
          <w:b w:val="false"/>
          <w:i w:val="false"/>
          <w:color w:val="000000"/>
          <w:sz w:val="28"/>
        </w:rPr>
        <w:t>Адрес электронной почты (респондента)_____________________________________________</w:t>
      </w:r>
    </w:p>
    <w:bookmarkEnd w:id="1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7"/>
        <w:gridCol w:w="3225"/>
        <w:gridCol w:w="3091"/>
        <w:gridCol w:w="3227"/>
      </w:tblGrid>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9"/>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2</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2</w:t>
            </w:r>
          </w:p>
          <w:bookmarkEnd w:id="129"/>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0"/>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p>
          <w:bookmarkEnd w:id="130"/>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68" w:id="131"/>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Исполнитель____________________________________________ ________________________</w:t>
      </w:r>
      <w:r>
        <w:br/>
      </w:r>
      <w:r>
        <w:rPr>
          <w:rFonts w:ascii="Times New Roman"/>
          <w:b w:val="false"/>
          <w:i w:val="false"/>
          <w:color w:val="000000"/>
          <w:sz w:val="28"/>
        </w:rPr>
        <w:t xml:space="preserve">             </w:t>
      </w:r>
      <w:r>
        <w:rPr>
          <w:rFonts w:ascii="Times New Roman"/>
          <w:b/>
          <w:i w:val="false"/>
          <w:color w:val="000000"/>
          <w:sz w:val="28"/>
        </w:rPr>
        <w:t>тегі,</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val="false"/>
          <w:i w:val="false"/>
          <w:color w:val="000000"/>
          <w:sz w:val="28"/>
        </w:rPr>
        <w:t xml:space="preserve">       </w:t>
      </w:r>
      <w:r>
        <w:rPr>
          <w:rFonts w:ascii="Times New Roman"/>
          <w:b/>
          <w:i w:val="false"/>
          <w:color w:val="000000"/>
          <w:sz w:val="28"/>
        </w:rPr>
        <w:t>қолы,</w:t>
      </w:r>
      <w:r>
        <w:rPr>
          <w:rFonts w:ascii="Times New Roman"/>
          <w:b w:val="false"/>
          <w:i w:val="false"/>
          <w:color w:val="000000"/>
          <w:sz w:val="28"/>
        </w:rPr>
        <w:t xml:space="preserve"> </w:t>
      </w:r>
      <w:r>
        <w:rPr>
          <w:rFonts w:ascii="Times New Roman"/>
          <w:b/>
          <w:i w:val="false"/>
          <w:color w:val="000000"/>
          <w:sz w:val="28"/>
        </w:rPr>
        <w:t>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w:t>
      </w:r>
      <w:r>
        <w:rPr>
          <w:rFonts w:ascii="Times New Roman"/>
          <w:b w:val="false"/>
          <w:i w:val="false"/>
          <w:color w:val="000000"/>
          <w:sz w:val="28"/>
        </w:rPr>
        <w:t xml:space="preserve"> </w:t>
      </w:r>
      <w:r>
        <w:rPr>
          <w:rFonts w:ascii="Times New Roman"/>
          <w:b/>
          <w:i w:val="false"/>
          <w:color w:val="000000"/>
          <w:sz w:val="28"/>
        </w:rPr>
        <w:t>бухгалтер</w:t>
      </w:r>
      <w:r>
        <w:rPr>
          <w:rFonts w:ascii="Times New Roman"/>
          <w:b w:val="false"/>
          <w:i w:val="false"/>
          <w:color w:val="000000"/>
          <w:sz w:val="28"/>
        </w:rPr>
        <w:t xml:space="preserve"> </w:t>
      </w:r>
      <w:r>
        <w:br/>
      </w:r>
      <w:r>
        <w:rPr>
          <w:rFonts w:ascii="Times New Roman"/>
          <w:b w:val="false"/>
          <w:i w:val="false"/>
          <w:color w:val="000000"/>
          <w:sz w:val="28"/>
        </w:rPr>
        <w:t xml:space="preserve">Главный бухгалтер ____________________________________________ __________________ </w:t>
      </w:r>
      <w:r>
        <w:br/>
      </w:r>
      <w:r>
        <w:rPr>
          <w:rFonts w:ascii="Times New Roman"/>
          <w:b w:val="false"/>
          <w:i w:val="false"/>
          <w:color w:val="000000"/>
          <w:sz w:val="28"/>
        </w:rPr>
        <w:t xml:space="preserve">                   </w:t>
      </w:r>
      <w:r>
        <w:rPr>
          <w:rFonts w:ascii="Times New Roman"/>
          <w:b/>
          <w:i w:val="false"/>
          <w:color w:val="000000"/>
          <w:sz w:val="28"/>
        </w:rPr>
        <w:t>тегі,</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оның</w:t>
      </w:r>
      <w:r>
        <w:rPr>
          <w:rFonts w:ascii="Times New Roman"/>
          <w:b w:val="false"/>
          <w:i w:val="false"/>
          <w:color w:val="000000"/>
          <w:sz w:val="28"/>
        </w:rPr>
        <w:t xml:space="preserve"> </w:t>
      </w:r>
      <w:r>
        <w:rPr>
          <w:rFonts w:ascii="Times New Roman"/>
          <w:b/>
          <w:i w:val="false"/>
          <w:color w:val="000000"/>
          <w:sz w:val="28"/>
        </w:rPr>
        <w:t>міндетін</w:t>
      </w:r>
      <w:r>
        <w:rPr>
          <w:rFonts w:ascii="Times New Roman"/>
          <w:b w:val="false"/>
          <w:i w:val="false"/>
          <w:color w:val="000000"/>
          <w:sz w:val="28"/>
        </w:rPr>
        <w:t xml:space="preserve"> </w:t>
      </w:r>
      <w:r>
        <w:rPr>
          <w:rFonts w:ascii="Times New Roman"/>
          <w:b/>
          <w:i w:val="false"/>
          <w:color w:val="000000"/>
          <w:sz w:val="28"/>
        </w:rPr>
        <w:t>атқарушы</w:t>
      </w:r>
      <w:r>
        <w:rPr>
          <w:rFonts w:ascii="Times New Roman"/>
          <w:b w:val="false"/>
          <w:i w:val="false"/>
          <w:color w:val="000000"/>
          <w:sz w:val="28"/>
        </w:rPr>
        <w:t xml:space="preserve"> </w:t>
      </w:r>
      <w:r>
        <w:rPr>
          <w:rFonts w:ascii="Times New Roman"/>
          <w:b/>
          <w:i w:val="false"/>
          <w:color w:val="000000"/>
          <w:sz w:val="28"/>
        </w:rPr>
        <w:t>тұлға</w:t>
      </w:r>
      <w:r>
        <w:br/>
      </w:r>
      <w:r>
        <w:rPr>
          <w:rFonts w:ascii="Times New Roman"/>
          <w:b w:val="false"/>
          <w:i w:val="false"/>
          <w:color w:val="000000"/>
          <w:sz w:val="28"/>
        </w:rPr>
        <w:t>Руководитель или лицо, исполняющий его обязанности</w:t>
      </w:r>
      <w:r>
        <w:br/>
      </w:r>
      <w:r>
        <w:rPr>
          <w:rFonts w:ascii="Times New Roman"/>
          <w:b w:val="false"/>
          <w:i w:val="false"/>
          <w:color w:val="000000"/>
          <w:sz w:val="28"/>
        </w:rPr>
        <w:t xml:space="preserve">__________________________________________________________ _____________________ </w:t>
      </w:r>
      <w:r>
        <w:br/>
      </w:r>
      <w:r>
        <w:rPr>
          <w:rFonts w:ascii="Times New Roman"/>
          <w:b w:val="false"/>
          <w:i w:val="false"/>
          <w:color w:val="000000"/>
          <w:sz w:val="28"/>
        </w:rPr>
        <w:t xml:space="preserve">             </w:t>
      </w:r>
      <w:r>
        <w:rPr>
          <w:rFonts w:ascii="Times New Roman"/>
          <w:b/>
          <w:i w:val="false"/>
          <w:color w:val="000000"/>
          <w:sz w:val="28"/>
        </w:rPr>
        <w:t>тегі,</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w:t>
      </w:r>
      <w:r>
        <w:rPr>
          <w:rFonts w:ascii="Times New Roman"/>
          <w:b w:val="false"/>
          <w:i w:val="false"/>
          <w:color w:val="000000"/>
          <w:sz w:val="28"/>
        </w:rPr>
        <w:t xml:space="preserve"> </w:t>
      </w:r>
      <w:r>
        <w:rPr>
          <w:rFonts w:ascii="Times New Roman"/>
          <w:b/>
          <w:i w:val="false"/>
          <w:color w:val="000000"/>
          <w:sz w:val="28"/>
        </w:rPr>
        <w:t>орны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br/>
      </w:r>
      <w:r>
        <w:rPr>
          <w:rFonts w:ascii="Times New Roman"/>
          <w:b w:val="false"/>
          <w:i w:val="false"/>
          <w:color w:val="000000"/>
          <w:sz w:val="28"/>
        </w:rPr>
        <w:t xml:space="preserve">                                                 Место для печати (при наличии)</w:t>
      </w:r>
    </w:p>
    <w:bookmarkEnd w:id="131"/>
    <w:bookmarkStart w:name="z169" w:id="132"/>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 xml:space="preserve"> </w:t>
      </w:r>
    </w:p>
    <w:bookmarkEnd w:id="132"/>
    <w:bookmarkStart w:name="z170" w:id="133"/>
    <w:p>
      <w:pPr>
        <w:spacing w:after="0"/>
        <w:ind w:left="0"/>
        <w:jc w:val="both"/>
      </w:pPr>
      <w:r>
        <w:rPr>
          <w:rFonts w:ascii="Times New Roman"/>
          <w:b w:val="false"/>
          <w:i w:val="false"/>
          <w:color w:val="000000"/>
          <w:sz w:val="28"/>
        </w:rPr>
        <w:t>
      Примечание:</w:t>
      </w:r>
    </w:p>
    <w:bookmarkEnd w:id="133"/>
    <w:bookmarkStart w:name="z171" w:id="13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i w:val="false"/>
          <w:color w:val="000000"/>
          <w:sz w:val="28"/>
        </w:rPr>
        <w:t>Аталған</w:t>
      </w:r>
      <w:r>
        <w:rPr>
          <w:rFonts w:ascii="Times New Roman"/>
          <w:b w:val="false"/>
          <w:i w:val="false"/>
          <w:color w:val="000000"/>
          <w:sz w:val="28"/>
        </w:rPr>
        <w:t xml:space="preserve"> </w:t>
      </w:r>
      <w:r>
        <w:rPr>
          <w:rFonts w:ascii="Times New Roman"/>
          <w:b/>
          <w:i w:val="false"/>
          <w:color w:val="000000"/>
          <w:sz w:val="28"/>
        </w:rPr>
        <w:t>тармақ</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статистика</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r>
        <w:rPr>
          <w:rFonts w:ascii="Times New Roman"/>
          <w:b w:val="false"/>
          <w:i w:val="false"/>
          <w:color w:val="000000"/>
          <w:sz w:val="28"/>
        </w:rPr>
        <w:t xml:space="preserve"> </w:t>
      </w:r>
      <w:r>
        <w:rPr>
          <w:rFonts w:ascii="Times New Roman"/>
          <w:b/>
          <w:i w:val="false"/>
          <w:color w:val="000000"/>
          <w:sz w:val="28"/>
        </w:rPr>
        <w:t>2010</w:t>
      </w:r>
      <w:r>
        <w:rPr>
          <w:rFonts w:ascii="Times New Roman"/>
          <w:b w:val="false"/>
          <w:i w:val="false"/>
          <w:color w:val="000000"/>
          <w:sz w:val="28"/>
        </w:rPr>
        <w:t xml:space="preserve"> </w:t>
      </w:r>
      <w:r>
        <w:rPr>
          <w:rFonts w:ascii="Times New Roman"/>
          <w:b/>
          <w:i w:val="false"/>
          <w:color w:val="000000"/>
          <w:sz w:val="28"/>
        </w:rPr>
        <w:t>жылғы</w:t>
      </w:r>
      <w:r>
        <w:rPr>
          <w:rFonts w:ascii="Times New Roman"/>
          <w:b w:val="false"/>
          <w:i w:val="false"/>
          <w:color w:val="000000"/>
          <w:sz w:val="28"/>
        </w:rPr>
        <w:t xml:space="preserve"> </w:t>
      </w:r>
      <w:r>
        <w:rPr>
          <w:rFonts w:ascii="Times New Roman"/>
          <w:b/>
          <w:i w:val="false"/>
          <w:color w:val="000000"/>
          <w:sz w:val="28"/>
        </w:rPr>
        <w:t>19</w:t>
      </w:r>
      <w:r>
        <w:rPr>
          <w:rFonts w:ascii="Times New Roman"/>
          <w:b w:val="false"/>
          <w:i w:val="false"/>
          <w:color w:val="000000"/>
          <w:sz w:val="28"/>
        </w:rPr>
        <w:t xml:space="preserve"> </w:t>
      </w:r>
      <w:r>
        <w:rPr>
          <w:rFonts w:ascii="Times New Roman"/>
          <w:b/>
          <w:i w:val="false"/>
          <w:color w:val="000000"/>
          <w:sz w:val="28"/>
        </w:rPr>
        <w:t>наурыздағы</w:t>
      </w:r>
      <w:r>
        <w:rPr>
          <w:rFonts w:ascii="Times New Roman"/>
          <w:b w:val="false"/>
          <w:i w:val="false"/>
          <w:color w:val="000000"/>
          <w:sz w:val="28"/>
        </w:rPr>
        <w:t xml:space="preserve"> </w:t>
      </w:r>
      <w:r>
        <w:rPr>
          <w:rFonts w:ascii="Times New Roman"/>
          <w:b/>
          <w:i w:val="false"/>
          <w:color w:val="000000"/>
          <w:sz w:val="28"/>
        </w:rPr>
        <w:t>8</w:t>
      </w:r>
      <w:r>
        <w:rPr>
          <w:rFonts w:ascii="Times New Roman"/>
          <w:b/>
          <w:i w:val="false"/>
          <w:color w:val="000000"/>
          <w:sz w:val="28"/>
        </w:rPr>
        <w:t>-</w:t>
      </w:r>
      <w:r>
        <w:rPr>
          <w:rFonts w:ascii="Times New Roman"/>
          <w:b/>
          <w:i w:val="false"/>
          <w:color w:val="000000"/>
          <w:sz w:val="28"/>
        </w:rPr>
        <w:t>бабының</w:t>
      </w:r>
      <w:r>
        <w:rPr>
          <w:rFonts w:ascii="Times New Roman"/>
          <w:b w:val="false"/>
          <w:i w:val="false"/>
          <w:color w:val="000000"/>
          <w:sz w:val="28"/>
        </w:rPr>
        <w:t xml:space="preserve"> </w:t>
      </w:r>
      <w:r>
        <w:rPr>
          <w:rFonts w:ascii="Times New Roman"/>
          <w:b/>
          <w:i w:val="false"/>
          <w:color w:val="000000"/>
          <w:sz w:val="28"/>
        </w:rPr>
        <w:t>5</w:t>
      </w:r>
      <w:r>
        <w:rPr>
          <w:rFonts w:ascii="Times New Roman"/>
          <w:b/>
          <w:i w:val="false"/>
          <w:color w:val="000000"/>
          <w:sz w:val="28"/>
        </w:rPr>
        <w:t>-</w:t>
      </w:r>
      <w:r>
        <w:rPr>
          <w:rFonts w:ascii="Times New Roman"/>
          <w:b/>
          <w:i w:val="false"/>
          <w:color w:val="000000"/>
          <w:sz w:val="28"/>
        </w:rPr>
        <w:t>тармағына</w:t>
      </w:r>
      <w:r>
        <w:rPr>
          <w:rFonts w:ascii="Times New Roman"/>
          <w:b w:val="false"/>
          <w:i w:val="false"/>
          <w:color w:val="000000"/>
          <w:sz w:val="28"/>
        </w:rPr>
        <w:t xml:space="preserve"> </w:t>
      </w:r>
      <w:r>
        <w:rPr>
          <w:rFonts w:ascii="Times New Roman"/>
          <w:b/>
          <w:i w:val="false"/>
          <w:color w:val="000000"/>
          <w:sz w:val="28"/>
        </w:rPr>
        <w:t>сәйкес</w:t>
      </w:r>
      <w:r>
        <w:rPr>
          <w:rFonts w:ascii="Times New Roman"/>
          <w:b w:val="false"/>
          <w:i w:val="false"/>
          <w:color w:val="000000"/>
          <w:sz w:val="28"/>
        </w:rPr>
        <w:t xml:space="preserve"> </w:t>
      </w:r>
      <w:r>
        <w:rPr>
          <w:rFonts w:ascii="Times New Roman"/>
          <w:b/>
          <w:i w:val="false"/>
          <w:color w:val="000000"/>
          <w:sz w:val="28"/>
        </w:rPr>
        <w:t>толтырылады</w:t>
      </w:r>
      <w:r>
        <w:rPr>
          <w:rFonts w:ascii="Times New Roman"/>
          <w:b w:val="false"/>
          <w:i w:val="false"/>
          <w:color w:val="000000"/>
          <w:sz w:val="28"/>
        </w:rPr>
        <w:t xml:space="preserve"> </w:t>
      </w:r>
    </w:p>
    <w:bookmarkEnd w:id="134"/>
    <w:bookmarkStart w:name="z172" w:id="13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от 19 марта 2010 года "О государственной статистике"</w:t>
      </w:r>
    </w:p>
    <w:bookmarkEnd w:id="1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8 ноября 2017 года № 163 </w:t>
            </w:r>
          </w:p>
        </w:tc>
      </w:tr>
    </w:tbl>
    <w:bookmarkStart w:name="z174" w:id="136"/>
    <w:p>
      <w:pPr>
        <w:spacing w:after="0"/>
        <w:ind w:left="0"/>
        <w:jc w:val="left"/>
      </w:pPr>
      <w:r>
        <w:rPr>
          <w:rFonts w:ascii="Times New Roman"/>
          <w:b/>
          <w:i w:val="false"/>
          <w:color w:val="000000"/>
        </w:rPr>
        <w:t xml:space="preserve"> Инструкция</w:t>
      </w:r>
      <w:r>
        <w:br/>
      </w:r>
      <w:r>
        <w:rPr>
          <w:rFonts w:ascii="Times New Roman"/>
          <w:b/>
          <w:i w:val="false"/>
          <w:color w:val="000000"/>
        </w:rPr>
        <w:t xml:space="preserve">по заполнению статистической формы общегосударственного статистического наблюдения "Отчет об основных показателях финансово-хозяйственной деятельности организации </w:t>
      </w:r>
      <w:r>
        <w:br/>
      </w:r>
      <w:r>
        <w:rPr>
          <w:rFonts w:ascii="Times New Roman"/>
          <w:b/>
          <w:i w:val="false"/>
          <w:color w:val="000000"/>
        </w:rPr>
        <w:t xml:space="preserve">здравоохранения", (код 631112069, индекс Соцфин (здравоохранение), периодичность годовая) </w:t>
      </w:r>
    </w:p>
    <w:bookmarkEnd w:id="136"/>
    <w:bookmarkStart w:name="z175" w:id="137"/>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об основных показателях финансово-хозяйственной деятельности организации здравоохранения" (код 631112069, индекс Соцфин (здравоохранение), периодичность годовая)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об основных показателях финансово-хозяйственной деятельности организации здравоохранения" (код 631112069, индекс Соцфин (здравоохранение), периодичность годовая) (далее – статистическая форма).</w:t>
      </w:r>
    </w:p>
    <w:bookmarkEnd w:id="137"/>
    <w:bookmarkStart w:name="z176" w:id="138"/>
    <w:p>
      <w:pPr>
        <w:spacing w:after="0"/>
        <w:ind w:left="0"/>
        <w:jc w:val="both"/>
      </w:pP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p>
    <w:bookmarkEnd w:id="138"/>
    <w:bookmarkStart w:name="z177" w:id="139"/>
    <w:p>
      <w:pPr>
        <w:spacing w:after="0"/>
        <w:ind w:left="0"/>
        <w:jc w:val="both"/>
      </w:pPr>
      <w:r>
        <w:rPr>
          <w:rFonts w:ascii="Times New Roman"/>
          <w:b w:val="false"/>
          <w:i w:val="false"/>
          <w:color w:val="000000"/>
          <w:sz w:val="28"/>
        </w:rPr>
        <w:t>
      1) текущие трансферты – односторонние платежи, не подлежащие возврату из республиканского и местного бюджетов, добровольные взносы членов организаций и пожертвований (в том числе из-за рубежа);</w:t>
      </w:r>
    </w:p>
    <w:bookmarkEnd w:id="139"/>
    <w:bookmarkStart w:name="z178" w:id="140"/>
    <w:p>
      <w:pPr>
        <w:spacing w:after="0"/>
        <w:ind w:left="0"/>
        <w:jc w:val="both"/>
      </w:pPr>
      <w:r>
        <w:rPr>
          <w:rFonts w:ascii="Times New Roman"/>
          <w:b w:val="false"/>
          <w:i w:val="false"/>
          <w:color w:val="000000"/>
          <w:sz w:val="28"/>
        </w:rPr>
        <w:t>
      2) текущие расходы – все виды расходов субъекта, связанные с его финансово-хозяйственной деятельностью, такие как затраты, формирующие себестоимость произведенной продукции (товаров и услуг) по основной и вторичной деятельности;</w:t>
      </w:r>
    </w:p>
    <w:bookmarkEnd w:id="140"/>
    <w:bookmarkStart w:name="z179" w:id="141"/>
    <w:p>
      <w:pPr>
        <w:spacing w:after="0"/>
        <w:ind w:left="0"/>
        <w:jc w:val="both"/>
      </w:pPr>
      <w:r>
        <w:rPr>
          <w:rFonts w:ascii="Times New Roman"/>
          <w:b w:val="false"/>
          <w:i w:val="false"/>
          <w:color w:val="000000"/>
          <w:sz w:val="28"/>
        </w:rPr>
        <w:t>
      3) активы – имущество, имущественные и личные имущественные блага и права субъекта, имеющие стоимостную оценку;</w:t>
      </w:r>
    </w:p>
    <w:bookmarkEnd w:id="141"/>
    <w:bookmarkStart w:name="z180" w:id="142"/>
    <w:p>
      <w:pPr>
        <w:spacing w:after="0"/>
        <w:ind w:left="0"/>
        <w:jc w:val="both"/>
      </w:pPr>
      <w:r>
        <w:rPr>
          <w:rFonts w:ascii="Times New Roman"/>
          <w:b w:val="false"/>
          <w:i w:val="false"/>
          <w:color w:val="000000"/>
          <w:sz w:val="28"/>
        </w:rPr>
        <w:t>
      4) коммунальные услуги – расходы на электрическую и тепловую энергию, водоснабжение и канализацию;</w:t>
      </w:r>
    </w:p>
    <w:bookmarkEnd w:id="142"/>
    <w:bookmarkStart w:name="z181" w:id="143"/>
    <w:p>
      <w:pPr>
        <w:spacing w:after="0"/>
        <w:ind w:left="0"/>
        <w:jc w:val="both"/>
      </w:pPr>
      <w:r>
        <w:rPr>
          <w:rFonts w:ascii="Times New Roman"/>
          <w:b w:val="false"/>
          <w:i w:val="false"/>
          <w:color w:val="000000"/>
          <w:sz w:val="28"/>
        </w:rPr>
        <w:t>
      5) капитальные трансферты – безвозмездная передача права собственности на активы (кроме наличных денег и материальных оборотов) или средств для их приобретения от одной институциональной единицы к другой;</w:t>
      </w:r>
    </w:p>
    <w:bookmarkEnd w:id="143"/>
    <w:bookmarkStart w:name="z182" w:id="144"/>
    <w:p>
      <w:pPr>
        <w:spacing w:after="0"/>
        <w:ind w:left="0"/>
        <w:jc w:val="both"/>
      </w:pPr>
      <w:r>
        <w:rPr>
          <w:rFonts w:ascii="Times New Roman"/>
          <w:b w:val="false"/>
          <w:i w:val="false"/>
          <w:color w:val="000000"/>
          <w:sz w:val="28"/>
        </w:rPr>
        <w:t>
      6) запасы – краткосрочные активы предприятия, предназначенные для продажи в ходе обычной деятельности или в форме сырья и материалов, предназначенных для использования в производственном процессе или при предоставлении услуг;</w:t>
      </w:r>
    </w:p>
    <w:bookmarkEnd w:id="144"/>
    <w:bookmarkStart w:name="z183" w:id="145"/>
    <w:p>
      <w:pPr>
        <w:spacing w:after="0"/>
        <w:ind w:left="0"/>
        <w:jc w:val="both"/>
      </w:pPr>
      <w:r>
        <w:rPr>
          <w:rFonts w:ascii="Times New Roman"/>
          <w:b w:val="false"/>
          <w:i w:val="false"/>
          <w:color w:val="000000"/>
          <w:sz w:val="28"/>
        </w:rPr>
        <w:t>
      7) итоговая прибыль (убыток) – прибыль (убыток) до налогообложения минус корпоративный подоходный налог;</w:t>
      </w:r>
    </w:p>
    <w:bookmarkEnd w:id="145"/>
    <w:bookmarkStart w:name="z184" w:id="146"/>
    <w:p>
      <w:pPr>
        <w:spacing w:after="0"/>
        <w:ind w:left="0"/>
        <w:jc w:val="both"/>
      </w:pPr>
      <w:r>
        <w:rPr>
          <w:rFonts w:ascii="Times New Roman"/>
          <w:b w:val="false"/>
          <w:i w:val="false"/>
          <w:color w:val="000000"/>
          <w:sz w:val="28"/>
        </w:rPr>
        <w:t>
      8) фонд заработной платы работников– начисленные суммарные денежные средства организации для оплаты труда работников (должностные оклады (тарифные ставки), доплаты, надбавки, премии и иные выплаты стимулирующего и компенсационного характера), с учетом налогов и других удержаний (индивидуальный подоходный налог, обязательные пенсионные взносы, отчисления и (или) взносы на обязательное социальное медицинское страхование) в соответствии с нормативными правовыми актами Республики Казахстан, независимо от источника их финансирования и срока их фактических выплат;</w:t>
      </w:r>
    </w:p>
    <w:bookmarkEnd w:id="146"/>
    <w:bookmarkStart w:name="z185" w:id="147"/>
    <w:p>
      <w:pPr>
        <w:spacing w:after="0"/>
        <w:ind w:left="0"/>
        <w:jc w:val="both"/>
      </w:pPr>
      <w:r>
        <w:rPr>
          <w:rFonts w:ascii="Times New Roman"/>
          <w:b w:val="false"/>
          <w:i w:val="false"/>
          <w:color w:val="000000"/>
          <w:sz w:val="28"/>
        </w:rPr>
        <w:t>
      9) краткосрочные обязательства – задолженность предприятия, которую предполагается погасить путем использования оборотных активов или путем создание новых краткосрочных обязательств;</w:t>
      </w:r>
    </w:p>
    <w:bookmarkEnd w:id="147"/>
    <w:bookmarkStart w:name="z186" w:id="148"/>
    <w:p>
      <w:pPr>
        <w:spacing w:after="0"/>
        <w:ind w:left="0"/>
        <w:jc w:val="both"/>
      </w:pPr>
      <w:r>
        <w:rPr>
          <w:rFonts w:ascii="Times New Roman"/>
          <w:b w:val="false"/>
          <w:i w:val="false"/>
          <w:color w:val="000000"/>
          <w:sz w:val="28"/>
        </w:rPr>
        <w:t>
      10) основные средства – материальные активы, которые удерживаются субъектом для использования в производстве или поставке товаров (услуг), для сдачи в аренду другим лицам или для административных целей и предполагается использование их в течение более, чем одного периода;</w:t>
      </w:r>
    </w:p>
    <w:bookmarkEnd w:id="148"/>
    <w:bookmarkStart w:name="z187" w:id="149"/>
    <w:p>
      <w:pPr>
        <w:spacing w:after="0"/>
        <w:ind w:left="0"/>
        <w:jc w:val="both"/>
      </w:pPr>
      <w:r>
        <w:rPr>
          <w:rFonts w:ascii="Times New Roman"/>
          <w:b w:val="false"/>
          <w:i w:val="false"/>
          <w:color w:val="000000"/>
          <w:sz w:val="28"/>
        </w:rPr>
        <w:t>
      11)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p>
    <w:bookmarkEnd w:id="149"/>
    <w:bookmarkStart w:name="z188" w:id="150"/>
    <w:p>
      <w:pPr>
        <w:spacing w:after="0"/>
        <w:ind w:left="0"/>
        <w:jc w:val="both"/>
      </w:pPr>
      <w:r>
        <w:rPr>
          <w:rFonts w:ascii="Times New Roman"/>
          <w:b w:val="false"/>
          <w:i w:val="false"/>
          <w:color w:val="000000"/>
          <w:sz w:val="28"/>
        </w:rPr>
        <w:t>
      12) амортизация – процесс постепенного переноса стоимости приобретенного актива на себестоимость продукции или на расходы, которые происходят в течение срока полезного использования актива;</w:t>
      </w:r>
    </w:p>
    <w:bookmarkEnd w:id="150"/>
    <w:bookmarkStart w:name="z189" w:id="151"/>
    <w:p>
      <w:pPr>
        <w:spacing w:after="0"/>
        <w:ind w:left="0"/>
        <w:jc w:val="both"/>
      </w:pPr>
      <w:r>
        <w:rPr>
          <w:rFonts w:ascii="Times New Roman"/>
          <w:b w:val="false"/>
          <w:i w:val="false"/>
          <w:color w:val="000000"/>
          <w:sz w:val="28"/>
        </w:rPr>
        <w:t>
      13) прибыль (убыток) до налогообложения – разница между доходами и расходами;</w:t>
      </w:r>
    </w:p>
    <w:bookmarkEnd w:id="151"/>
    <w:bookmarkStart w:name="z190" w:id="152"/>
    <w:p>
      <w:pPr>
        <w:spacing w:after="0"/>
        <w:ind w:left="0"/>
        <w:jc w:val="both"/>
      </w:pPr>
      <w:r>
        <w:rPr>
          <w:rFonts w:ascii="Times New Roman"/>
          <w:b w:val="false"/>
          <w:i w:val="false"/>
          <w:color w:val="000000"/>
          <w:sz w:val="28"/>
        </w:rPr>
        <w:t xml:space="preserve">
      14) налоги – законодательно установленные государством в одностороннем порядке обязательные денежные платежи в бюджет, за исключением случаев,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производимые в определенных размерах, носящие безвозвратный и безвозмездный характер;</w:t>
      </w:r>
    </w:p>
    <w:bookmarkEnd w:id="152"/>
    <w:bookmarkStart w:name="z191" w:id="153"/>
    <w:p>
      <w:pPr>
        <w:spacing w:after="0"/>
        <w:ind w:left="0"/>
        <w:jc w:val="both"/>
      </w:pPr>
      <w:r>
        <w:rPr>
          <w:rFonts w:ascii="Times New Roman"/>
          <w:b w:val="false"/>
          <w:i w:val="false"/>
          <w:color w:val="000000"/>
          <w:sz w:val="28"/>
        </w:rPr>
        <w:t>
      15) долгосрочные обязательства – все виды задолженности, которые предприятие не предполагает погасить в течение одного операционного цикла.</w:t>
      </w:r>
    </w:p>
    <w:bookmarkEnd w:id="153"/>
    <w:bookmarkStart w:name="z192" w:id="154"/>
    <w:p>
      <w:pPr>
        <w:spacing w:after="0"/>
        <w:ind w:left="0"/>
        <w:jc w:val="both"/>
      </w:pPr>
      <w:r>
        <w:rPr>
          <w:rFonts w:ascii="Times New Roman"/>
          <w:b w:val="false"/>
          <w:i w:val="false"/>
          <w:color w:val="000000"/>
          <w:sz w:val="28"/>
        </w:rPr>
        <w:t>
      3. Статистическую форму предоставляют структурные и обособленные подразделения юридического лица по месту своего нахождения, если им делегированы полномочия по сдаче статистических форм юридическим лицом. Если структурные и обособленные подразделения не имеют таких полномочий, статистическую форму предоставляет юридическое лицо в разрезе своих структурных и обособленных подразделений, с указанием их местонахождения.</w:t>
      </w:r>
    </w:p>
    <w:bookmarkEnd w:id="154"/>
    <w:bookmarkStart w:name="z193" w:id="155"/>
    <w:p>
      <w:pPr>
        <w:spacing w:after="0"/>
        <w:ind w:left="0"/>
        <w:jc w:val="both"/>
      </w:pPr>
      <w:r>
        <w:rPr>
          <w:rFonts w:ascii="Times New Roman"/>
          <w:b w:val="false"/>
          <w:i w:val="false"/>
          <w:color w:val="000000"/>
          <w:sz w:val="28"/>
        </w:rPr>
        <w:t>
      4. В строке 1 раздела 2 "Укажите сведения по статьям доходов и расходов" указываются текущие доходы – поступление финансовых средств, исчисляемые по методологии бухгалтерской отчетности организаций, полученные от оказания услуг, не входящих в перечень основного вида деятельности, и производства товаров, произведенных в результате деятельности данной организации и реализованных по рыночным ценам (без налога на добавленную стоимость (далее – НДС), а также произведенных для собственного потребления или валового накопления, включая переданные домашним хозяйствам безвозмездно или по незначительным ценам.</w:t>
      </w:r>
    </w:p>
    <w:bookmarkEnd w:id="155"/>
    <w:bookmarkStart w:name="z194" w:id="156"/>
    <w:p>
      <w:pPr>
        <w:spacing w:after="0"/>
        <w:ind w:left="0"/>
        <w:jc w:val="both"/>
      </w:pPr>
      <w:r>
        <w:rPr>
          <w:rFonts w:ascii="Times New Roman"/>
          <w:b w:val="false"/>
          <w:i w:val="false"/>
          <w:color w:val="000000"/>
          <w:sz w:val="28"/>
        </w:rPr>
        <w:t>
      Поступление финансовых средств включает в себя показатели, характеризующие наличие и источники финансирования организации: поступления из бюджета (республиканского, местного), по договорам с организациями (предприятиями) или средства населения, поступления от сдачи в аренду помещений, оборудования и другие.</w:t>
      </w:r>
    </w:p>
    <w:bookmarkEnd w:id="156"/>
    <w:bookmarkStart w:name="z195" w:id="157"/>
    <w:p>
      <w:pPr>
        <w:spacing w:after="0"/>
        <w:ind w:left="0"/>
        <w:jc w:val="both"/>
      </w:pPr>
      <w:r>
        <w:rPr>
          <w:rFonts w:ascii="Times New Roman"/>
          <w:b w:val="false"/>
          <w:i w:val="false"/>
          <w:color w:val="000000"/>
          <w:sz w:val="28"/>
        </w:rPr>
        <w:t>
      По строке 1.1 указываются текущие трансферты, полученные на капитальные затраты, идущие на увеличение уставного капитала.</w:t>
      </w:r>
    </w:p>
    <w:bookmarkEnd w:id="157"/>
    <w:bookmarkStart w:name="z196" w:id="158"/>
    <w:p>
      <w:pPr>
        <w:spacing w:after="0"/>
        <w:ind w:left="0"/>
        <w:jc w:val="both"/>
      </w:pPr>
      <w:r>
        <w:rPr>
          <w:rFonts w:ascii="Times New Roman"/>
          <w:b w:val="false"/>
          <w:i w:val="false"/>
          <w:color w:val="000000"/>
          <w:sz w:val="28"/>
        </w:rPr>
        <w:t xml:space="preserve">
      По строке 1.4 учитываются доходы от процентов, дивидендов по акциям, ренты, прибыли от других предприятий, принадлежащих данной организации, находящихся под ее юрисдикцией. </w:t>
      </w:r>
    </w:p>
    <w:bookmarkEnd w:id="158"/>
    <w:bookmarkStart w:name="z197" w:id="159"/>
    <w:p>
      <w:pPr>
        <w:spacing w:after="0"/>
        <w:ind w:left="0"/>
        <w:jc w:val="both"/>
      </w:pPr>
      <w:r>
        <w:rPr>
          <w:rFonts w:ascii="Times New Roman"/>
          <w:b w:val="false"/>
          <w:i w:val="false"/>
          <w:color w:val="000000"/>
          <w:sz w:val="28"/>
        </w:rPr>
        <w:t>
      По строке 1.5 указываются остальные доходы от вторичной деятельности и арендных услуг, не перечисленные в вышестоящих строках статистической формы.</w:t>
      </w:r>
    </w:p>
    <w:bookmarkEnd w:id="159"/>
    <w:bookmarkStart w:name="z198" w:id="160"/>
    <w:p>
      <w:pPr>
        <w:spacing w:after="0"/>
        <w:ind w:left="0"/>
        <w:jc w:val="both"/>
      </w:pPr>
      <w:r>
        <w:rPr>
          <w:rFonts w:ascii="Times New Roman"/>
          <w:b w:val="false"/>
          <w:i w:val="false"/>
          <w:color w:val="000000"/>
          <w:sz w:val="28"/>
        </w:rPr>
        <w:t>
      По строке 3 указываются доходы от приобретения основных средств за счет других источников, таких как собственные средства организации или заемные.</w:t>
      </w:r>
    </w:p>
    <w:bookmarkEnd w:id="160"/>
    <w:bookmarkStart w:name="z199" w:id="161"/>
    <w:p>
      <w:pPr>
        <w:spacing w:after="0"/>
        <w:ind w:left="0"/>
        <w:jc w:val="both"/>
      </w:pPr>
      <w:r>
        <w:rPr>
          <w:rFonts w:ascii="Times New Roman"/>
          <w:b w:val="false"/>
          <w:i w:val="false"/>
          <w:color w:val="000000"/>
          <w:sz w:val="28"/>
        </w:rPr>
        <w:t xml:space="preserve">
      По строке 4 перечень статей затрат по текущим расходам и методика их отражения в данной статистической форме зависит от функциональных особенностей отчитывающегося субъекта и специфики его учетной политики. </w:t>
      </w:r>
    </w:p>
    <w:bookmarkEnd w:id="161"/>
    <w:bookmarkStart w:name="z200" w:id="162"/>
    <w:p>
      <w:pPr>
        <w:spacing w:after="0"/>
        <w:ind w:left="0"/>
        <w:jc w:val="both"/>
      </w:pPr>
      <w:r>
        <w:rPr>
          <w:rFonts w:ascii="Times New Roman"/>
          <w:b w:val="false"/>
          <w:i w:val="false"/>
          <w:color w:val="000000"/>
          <w:sz w:val="28"/>
        </w:rPr>
        <w:t xml:space="preserve">
      Перечень статей расходов (затрат) по некоммерческой организации (далее – НКО), занимающейся нерыночным производством, созданной с целью распределения услуг, а не для получения прибыли в интересах единиц, контролирующих или финансирующих их, характеризуется только как "расходы периода", тогда как у НКО, занимающейся рыночным производством – это клиники, больницы, которые берут оплату, основанную на их производственных затратах, эти расходы отражаются как затраты, определяющие себестоимость продукции. </w:t>
      </w:r>
    </w:p>
    <w:bookmarkEnd w:id="162"/>
    <w:bookmarkStart w:name="z201" w:id="163"/>
    <w:p>
      <w:pPr>
        <w:spacing w:after="0"/>
        <w:ind w:left="0"/>
        <w:jc w:val="both"/>
      </w:pPr>
      <w:r>
        <w:rPr>
          <w:rFonts w:ascii="Times New Roman"/>
          <w:b w:val="false"/>
          <w:i w:val="false"/>
          <w:color w:val="000000"/>
          <w:sz w:val="28"/>
        </w:rPr>
        <w:t xml:space="preserve">
      По строкам 4.2, 4.4-4.6 показывается общая сумма материальных затрат организации, произведенных в отчетном периоде, включая НДС (за вычетом стоимости возвратных отходов). </w:t>
      </w:r>
    </w:p>
    <w:bookmarkEnd w:id="163"/>
    <w:bookmarkStart w:name="z202" w:id="164"/>
    <w:p>
      <w:pPr>
        <w:spacing w:after="0"/>
        <w:ind w:left="0"/>
        <w:jc w:val="both"/>
      </w:pPr>
      <w:r>
        <w:rPr>
          <w:rFonts w:ascii="Times New Roman"/>
          <w:b w:val="false"/>
          <w:i w:val="false"/>
          <w:color w:val="000000"/>
          <w:sz w:val="28"/>
        </w:rPr>
        <w:t>
      По строке 4.2 отражается стоимость приобретенных продуктов питания для столовых и буфетов, которые функционируют в рамках организации и состоят на ее балансе.</w:t>
      </w:r>
    </w:p>
    <w:bookmarkEnd w:id="164"/>
    <w:bookmarkStart w:name="z203" w:id="165"/>
    <w:p>
      <w:pPr>
        <w:spacing w:after="0"/>
        <w:ind w:left="0"/>
        <w:jc w:val="both"/>
      </w:pPr>
      <w:r>
        <w:rPr>
          <w:rFonts w:ascii="Times New Roman"/>
          <w:b w:val="false"/>
          <w:i w:val="false"/>
          <w:color w:val="000000"/>
          <w:sz w:val="28"/>
        </w:rPr>
        <w:t>
      По строке 4.7 отражаются аренда основных средств, то есть плата за аренду помещений, оборудования, техники и других средств.</w:t>
      </w:r>
    </w:p>
    <w:bookmarkEnd w:id="165"/>
    <w:bookmarkStart w:name="z204" w:id="166"/>
    <w:p>
      <w:pPr>
        <w:spacing w:after="0"/>
        <w:ind w:left="0"/>
        <w:jc w:val="both"/>
      </w:pPr>
      <w:r>
        <w:rPr>
          <w:rFonts w:ascii="Times New Roman"/>
          <w:b w:val="false"/>
          <w:i w:val="false"/>
          <w:color w:val="000000"/>
          <w:sz w:val="28"/>
        </w:rPr>
        <w:t>
      По строке 4.8.9 отражаются услуги сторонних организаций: дезинфекции, дезинсекции, дератизации, протравки, утилизации, пожарной сигнализации, по обслуживанию программного обеспечения, по вывозу мусора, снега и другие.</w:t>
      </w:r>
    </w:p>
    <w:bookmarkEnd w:id="166"/>
    <w:bookmarkStart w:name="z205" w:id="167"/>
    <w:p>
      <w:pPr>
        <w:spacing w:after="0"/>
        <w:ind w:left="0"/>
        <w:jc w:val="both"/>
      </w:pPr>
      <w:r>
        <w:rPr>
          <w:rFonts w:ascii="Times New Roman"/>
          <w:b w:val="false"/>
          <w:i w:val="false"/>
          <w:color w:val="000000"/>
          <w:sz w:val="28"/>
        </w:rPr>
        <w:t>
      По строке 4.9 учитываются выплаты процентов, дивиденды, принадлежащих данной организации, находящихся под ее юрисдикцией, и дивидендов по акциям.</w:t>
      </w:r>
    </w:p>
    <w:bookmarkEnd w:id="167"/>
    <w:bookmarkStart w:name="z206" w:id="168"/>
    <w:p>
      <w:pPr>
        <w:spacing w:after="0"/>
        <w:ind w:left="0"/>
        <w:jc w:val="both"/>
      </w:pPr>
      <w:r>
        <w:rPr>
          <w:rFonts w:ascii="Times New Roman"/>
          <w:b w:val="false"/>
          <w:i w:val="false"/>
          <w:color w:val="000000"/>
          <w:sz w:val="28"/>
        </w:rPr>
        <w:t>
      По строке 4.10 показывается амортизационные отчисления на основные фонды и нематериальные активы за отчетный период. В этой строке отражается выплаченная за отчетный период сумма амортизационных отчислений по всем видам основных средств, принадлежащих данной организации на праве собственности, хозяйственного ведения и оперативного управления, а также долгосрочно арендуемых средств. Бюджетные организации данную строку не заполняют.</w:t>
      </w:r>
    </w:p>
    <w:bookmarkEnd w:id="168"/>
    <w:bookmarkStart w:name="z207" w:id="169"/>
    <w:p>
      <w:pPr>
        <w:spacing w:after="0"/>
        <w:ind w:left="0"/>
        <w:jc w:val="both"/>
      </w:pPr>
      <w:r>
        <w:rPr>
          <w:rFonts w:ascii="Times New Roman"/>
          <w:b w:val="false"/>
          <w:i w:val="false"/>
          <w:color w:val="000000"/>
          <w:sz w:val="28"/>
        </w:rPr>
        <w:t>
      По строке 4.11.1 показываются налоги.</w:t>
      </w:r>
    </w:p>
    <w:bookmarkEnd w:id="169"/>
    <w:bookmarkStart w:name="z208" w:id="170"/>
    <w:p>
      <w:pPr>
        <w:spacing w:after="0"/>
        <w:ind w:left="0"/>
        <w:jc w:val="both"/>
      </w:pPr>
      <w:r>
        <w:rPr>
          <w:rFonts w:ascii="Times New Roman"/>
          <w:b w:val="false"/>
          <w:i w:val="false"/>
          <w:color w:val="000000"/>
          <w:sz w:val="28"/>
        </w:rPr>
        <w:t>
      В строке 4.11.3 отражаются прочие расходы, связанные с видами услуг непроизводственного характера, выполненные сторонними организациями.</w:t>
      </w:r>
    </w:p>
    <w:bookmarkEnd w:id="170"/>
    <w:bookmarkStart w:name="z209" w:id="171"/>
    <w:p>
      <w:pPr>
        <w:spacing w:after="0"/>
        <w:ind w:left="0"/>
        <w:jc w:val="both"/>
      </w:pPr>
      <w:r>
        <w:rPr>
          <w:rFonts w:ascii="Times New Roman"/>
          <w:b w:val="false"/>
          <w:i w:val="false"/>
          <w:color w:val="000000"/>
          <w:sz w:val="28"/>
        </w:rPr>
        <w:t>
      По строке 5 указываются капитальные расходы хозяйствующих субъектов, которые отражают в основном расходы, связанные со строительством и обновлением основных фондов, освоением новой техники и технологии, инвестиции в дочерние предприятия. Они увеличивают первоначальную стоимость при условии увеличения будущей экономической выгоды от использования, оцененной в начале срока полезной службы. Другие затраты признаются как расходы периода, в котором они были произведены.</w:t>
      </w:r>
    </w:p>
    <w:bookmarkEnd w:id="171"/>
    <w:bookmarkStart w:name="z210" w:id="172"/>
    <w:p>
      <w:pPr>
        <w:spacing w:after="0"/>
        <w:ind w:left="0"/>
        <w:jc w:val="both"/>
      </w:pPr>
      <w:r>
        <w:rPr>
          <w:rFonts w:ascii="Times New Roman"/>
          <w:b w:val="false"/>
          <w:i w:val="false"/>
          <w:color w:val="000000"/>
          <w:sz w:val="28"/>
        </w:rPr>
        <w:t>
      В строке 5.2 показывается выбытие основных средств, которые списываются с баланса организации по остаточной стоимости в результате: ликвидации, реализации, обмена, безвозмездной передачи.</w:t>
      </w:r>
    </w:p>
    <w:bookmarkEnd w:id="172"/>
    <w:bookmarkStart w:name="z211" w:id="173"/>
    <w:p>
      <w:pPr>
        <w:spacing w:after="0"/>
        <w:ind w:left="0"/>
        <w:jc w:val="both"/>
      </w:pPr>
      <w:r>
        <w:rPr>
          <w:rFonts w:ascii="Times New Roman"/>
          <w:b w:val="false"/>
          <w:i w:val="false"/>
          <w:color w:val="000000"/>
          <w:sz w:val="28"/>
        </w:rPr>
        <w:t>
      В случае реализации основных средств по данной строке показывается разница между стоимостью реализации и балансовой стоимостью, а также расходами на реализацию, которая является доходом или убытком от реализации или прочего выбытия основных средств. В случае получения дохода от реализации основных средств, сумма дохода указывается по строке 5.</w:t>
      </w:r>
    </w:p>
    <w:bookmarkEnd w:id="173"/>
    <w:bookmarkStart w:name="z212" w:id="174"/>
    <w:p>
      <w:pPr>
        <w:spacing w:after="0"/>
        <w:ind w:left="0"/>
        <w:jc w:val="both"/>
      </w:pPr>
      <w:r>
        <w:rPr>
          <w:rFonts w:ascii="Times New Roman"/>
          <w:b w:val="false"/>
          <w:i w:val="false"/>
          <w:color w:val="000000"/>
          <w:sz w:val="28"/>
        </w:rPr>
        <w:t>
      По строке 5.3 затраты на капитальный ремонт, модернизацию, реконструкцию и техническое перевооружение действующих субъектов учитываются в том случае, если увеличивается первоначальная стоимость объектов основных средств. При этом увеличение первоначальной стоимости объектов основных средств в результате последующих капитальных вложений производится только в случае улучшения состояния объекта, повышающего его первоначально оцененные нормативные показатели: срок службы, производственную мощность. Затраты на ремонт и эксплуатацию основных средств, производимых в целях сохранения и поддержания технического состояния объекта, не увеличивающие первоначальную стоимость, в капитальные расходы не включаются.</w:t>
      </w:r>
    </w:p>
    <w:bookmarkEnd w:id="174"/>
    <w:bookmarkStart w:name="z213" w:id="175"/>
    <w:p>
      <w:pPr>
        <w:spacing w:after="0"/>
        <w:ind w:left="0"/>
        <w:jc w:val="both"/>
      </w:pPr>
      <w:r>
        <w:rPr>
          <w:rFonts w:ascii="Times New Roman"/>
          <w:b w:val="false"/>
          <w:i w:val="false"/>
          <w:color w:val="000000"/>
          <w:sz w:val="28"/>
        </w:rPr>
        <w:t>
      5. Раздел 3 заполняется на основании данных о прибылях и убытках организации. Прибыль (убыток) до налогообложения отражается как разница между доходами и расходами организации, а итоговая прибыль (убыток) равняется прибыли (убыток) до налогообложения за минусом корпоративного подоходного налога. В строку расходы входят текущие расходы и также капитальные расходы</w:t>
      </w:r>
    </w:p>
    <w:bookmarkEnd w:id="175"/>
    <w:bookmarkStart w:name="z214" w:id="176"/>
    <w:p>
      <w:pPr>
        <w:spacing w:after="0"/>
        <w:ind w:left="0"/>
        <w:jc w:val="both"/>
      </w:pPr>
      <w:r>
        <w:rPr>
          <w:rFonts w:ascii="Times New Roman"/>
          <w:b w:val="false"/>
          <w:i w:val="false"/>
          <w:color w:val="000000"/>
          <w:sz w:val="28"/>
        </w:rPr>
        <w:t>
      6. В разделе 4 показатели бухгалтерского баланса организации заполняются в соответствии с национальными и международными стандартами финансовой отчетности.</w:t>
      </w:r>
    </w:p>
    <w:bookmarkEnd w:id="176"/>
    <w:bookmarkStart w:name="z215" w:id="177"/>
    <w:p>
      <w:pPr>
        <w:spacing w:after="0"/>
        <w:ind w:left="0"/>
        <w:jc w:val="both"/>
      </w:pPr>
      <w:r>
        <w:rPr>
          <w:rFonts w:ascii="Times New Roman"/>
          <w:b w:val="false"/>
          <w:i w:val="false"/>
          <w:color w:val="000000"/>
          <w:sz w:val="28"/>
        </w:rPr>
        <w:t xml:space="preserve">
      7. При отсутствии у респондента деятельности в отчетный период, респондент вправе не позднее даты окончания срока отчетного периода предоставить вместо статистической формы уведомление об отсутствии деятельности с указанием причин отсутствия деятельности и срока, в течение которого данная деятельность не будет осуществляться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представления респондентами первичных статистических данных, утвержденных приказом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под № 6459.</w:t>
      </w:r>
    </w:p>
    <w:bookmarkEnd w:id="177"/>
    <w:bookmarkStart w:name="z216" w:id="178"/>
    <w:p>
      <w:pPr>
        <w:spacing w:after="0"/>
        <w:ind w:left="0"/>
        <w:jc w:val="both"/>
      </w:pPr>
      <w:r>
        <w:rPr>
          <w:rFonts w:ascii="Times New Roman"/>
          <w:b w:val="false"/>
          <w:i w:val="false"/>
          <w:color w:val="000000"/>
          <w:sz w:val="28"/>
        </w:rPr>
        <w:t>
      8.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использования информационной системы "Сбор данных в on-line режиме", размещенного на интернет-ресурсе Комитета по статистике Министерства национальной экономики Республики Казахстан (www.stat.gov.kz).</w:t>
      </w:r>
    </w:p>
    <w:bookmarkEnd w:id="178"/>
    <w:bookmarkStart w:name="z217" w:id="179"/>
    <w:p>
      <w:pPr>
        <w:spacing w:after="0"/>
        <w:ind w:left="0"/>
        <w:jc w:val="both"/>
      </w:pPr>
      <w:r>
        <w:rPr>
          <w:rFonts w:ascii="Times New Roman"/>
          <w:b w:val="false"/>
          <w:i w:val="false"/>
          <w:color w:val="000000"/>
          <w:sz w:val="28"/>
        </w:rPr>
        <w:t>
      9. Примечание: Х - данная позиция не подлежит заполнению.</w:t>
      </w:r>
    </w:p>
    <w:bookmarkEnd w:id="179"/>
    <w:bookmarkStart w:name="z218" w:id="180"/>
    <w:p>
      <w:pPr>
        <w:spacing w:after="0"/>
        <w:ind w:left="0"/>
        <w:jc w:val="both"/>
      </w:pPr>
      <w:r>
        <w:rPr>
          <w:rFonts w:ascii="Times New Roman"/>
          <w:b w:val="false"/>
          <w:i w:val="false"/>
          <w:color w:val="000000"/>
          <w:sz w:val="28"/>
        </w:rPr>
        <w:t>
      10. Арифметико-логический контроль.</w:t>
      </w:r>
    </w:p>
    <w:bookmarkEnd w:id="180"/>
    <w:bookmarkStart w:name="z219" w:id="181"/>
    <w:p>
      <w:pPr>
        <w:spacing w:after="0"/>
        <w:ind w:left="0"/>
        <w:jc w:val="both"/>
      </w:pPr>
      <w:r>
        <w:rPr>
          <w:rFonts w:ascii="Times New Roman"/>
          <w:b w:val="false"/>
          <w:i w:val="false"/>
          <w:color w:val="000000"/>
          <w:sz w:val="28"/>
        </w:rPr>
        <w:t>
      1) Раздел 2. "Укажите сведения по статьям доходов и расходов":</w:t>
      </w:r>
    </w:p>
    <w:bookmarkEnd w:id="181"/>
    <w:bookmarkStart w:name="z220" w:id="182"/>
    <w:p>
      <w:pPr>
        <w:spacing w:after="0"/>
        <w:ind w:left="0"/>
        <w:jc w:val="both"/>
      </w:pPr>
      <w:r>
        <w:rPr>
          <w:rFonts w:ascii="Times New Roman"/>
          <w:b w:val="false"/>
          <w:i w:val="false"/>
          <w:color w:val="000000"/>
          <w:sz w:val="28"/>
        </w:rPr>
        <w:t>
      строка 1 = сумме строк 1.1, 1.2, 1.3, 1.4, 1.5;</w:t>
      </w:r>
    </w:p>
    <w:bookmarkEnd w:id="182"/>
    <w:bookmarkStart w:name="z221" w:id="183"/>
    <w:p>
      <w:pPr>
        <w:spacing w:after="0"/>
        <w:ind w:left="0"/>
        <w:jc w:val="both"/>
      </w:pPr>
      <w:r>
        <w:rPr>
          <w:rFonts w:ascii="Times New Roman"/>
          <w:b w:val="false"/>
          <w:i w:val="false"/>
          <w:color w:val="000000"/>
          <w:sz w:val="28"/>
        </w:rPr>
        <w:t>
      строка 1.1 = сумме строк 1.1.1, 1.1.2, 1.1.3;</w:t>
      </w:r>
    </w:p>
    <w:bookmarkEnd w:id="183"/>
    <w:bookmarkStart w:name="z222" w:id="184"/>
    <w:p>
      <w:pPr>
        <w:spacing w:after="0"/>
        <w:ind w:left="0"/>
        <w:jc w:val="both"/>
      </w:pPr>
      <w:r>
        <w:rPr>
          <w:rFonts w:ascii="Times New Roman"/>
          <w:b w:val="false"/>
          <w:i w:val="false"/>
          <w:color w:val="000000"/>
          <w:sz w:val="28"/>
        </w:rPr>
        <w:t>
      строка 1.1.1.1 ≤ строки 1.1.1;</w:t>
      </w:r>
    </w:p>
    <w:bookmarkEnd w:id="184"/>
    <w:bookmarkStart w:name="z223" w:id="185"/>
    <w:p>
      <w:pPr>
        <w:spacing w:after="0"/>
        <w:ind w:left="0"/>
        <w:jc w:val="both"/>
      </w:pPr>
      <w:r>
        <w:rPr>
          <w:rFonts w:ascii="Times New Roman"/>
          <w:b w:val="false"/>
          <w:i w:val="false"/>
          <w:color w:val="000000"/>
          <w:sz w:val="28"/>
        </w:rPr>
        <w:t>
      строка 1.1.3.1 ≤ строки 1.1.3;</w:t>
      </w:r>
    </w:p>
    <w:bookmarkEnd w:id="185"/>
    <w:bookmarkStart w:name="z224" w:id="186"/>
    <w:p>
      <w:pPr>
        <w:spacing w:after="0"/>
        <w:ind w:left="0"/>
        <w:jc w:val="both"/>
      </w:pPr>
      <w:r>
        <w:rPr>
          <w:rFonts w:ascii="Times New Roman"/>
          <w:b w:val="false"/>
          <w:i w:val="false"/>
          <w:color w:val="000000"/>
          <w:sz w:val="28"/>
        </w:rPr>
        <w:t>
      строка 1.4 = строка 1.4.1 + строка 1.4.2;</w:t>
      </w:r>
    </w:p>
    <w:bookmarkEnd w:id="186"/>
    <w:bookmarkStart w:name="z225" w:id="187"/>
    <w:p>
      <w:pPr>
        <w:spacing w:after="0"/>
        <w:ind w:left="0"/>
        <w:jc w:val="both"/>
      </w:pPr>
      <w:r>
        <w:rPr>
          <w:rFonts w:ascii="Times New Roman"/>
          <w:b w:val="false"/>
          <w:i w:val="false"/>
          <w:color w:val="000000"/>
          <w:sz w:val="28"/>
        </w:rPr>
        <w:t>
      строка 2 = сумме строк 2.1 – 2.5;</w:t>
      </w:r>
    </w:p>
    <w:bookmarkEnd w:id="187"/>
    <w:bookmarkStart w:name="z226" w:id="188"/>
    <w:p>
      <w:pPr>
        <w:spacing w:after="0"/>
        <w:ind w:left="0"/>
        <w:jc w:val="both"/>
      </w:pPr>
      <w:r>
        <w:rPr>
          <w:rFonts w:ascii="Times New Roman"/>
          <w:b w:val="false"/>
          <w:i w:val="false"/>
          <w:color w:val="000000"/>
          <w:sz w:val="28"/>
        </w:rPr>
        <w:t>
      строка 4 = строка 4.1 + строка 4.2 + строка 4.3 + строка 4.4 + строка 4.5 + строка 4.6 + строка 4.7 + строка 4.8 + строка 4.9 + строка 4.10 + строка 4.11 –строка 4.11.1.1 – строка 4.11.1.4 – строка 4.11.2.1 – строка 4.11.2.2;</w:t>
      </w:r>
    </w:p>
    <w:bookmarkEnd w:id="188"/>
    <w:bookmarkStart w:name="z227" w:id="189"/>
    <w:p>
      <w:pPr>
        <w:spacing w:after="0"/>
        <w:ind w:left="0"/>
        <w:jc w:val="both"/>
      </w:pPr>
      <w:r>
        <w:rPr>
          <w:rFonts w:ascii="Times New Roman"/>
          <w:b w:val="false"/>
          <w:i w:val="false"/>
          <w:color w:val="000000"/>
          <w:sz w:val="28"/>
        </w:rPr>
        <w:t>
      строка 4.1.1.1 &lt; строки 4.1.1;</w:t>
      </w:r>
    </w:p>
    <w:bookmarkEnd w:id="189"/>
    <w:bookmarkStart w:name="z228" w:id="190"/>
    <w:p>
      <w:pPr>
        <w:spacing w:after="0"/>
        <w:ind w:left="0"/>
        <w:jc w:val="both"/>
      </w:pPr>
      <w:r>
        <w:rPr>
          <w:rFonts w:ascii="Times New Roman"/>
          <w:b w:val="false"/>
          <w:i w:val="false"/>
          <w:color w:val="000000"/>
          <w:sz w:val="28"/>
        </w:rPr>
        <w:t>
      строка 4.1.1.2 &lt; строки 4.1.1;</w:t>
      </w:r>
    </w:p>
    <w:bookmarkEnd w:id="190"/>
    <w:bookmarkStart w:name="z229" w:id="191"/>
    <w:p>
      <w:pPr>
        <w:spacing w:after="0"/>
        <w:ind w:left="0"/>
        <w:jc w:val="both"/>
      </w:pPr>
      <w:r>
        <w:rPr>
          <w:rFonts w:ascii="Times New Roman"/>
          <w:b w:val="false"/>
          <w:i w:val="false"/>
          <w:color w:val="000000"/>
          <w:sz w:val="28"/>
        </w:rPr>
        <w:t>
      строка 4.8 = сумме строк 4.8.1 – 4.8.9;</w:t>
      </w:r>
    </w:p>
    <w:bookmarkEnd w:id="191"/>
    <w:bookmarkStart w:name="z230" w:id="192"/>
    <w:p>
      <w:pPr>
        <w:spacing w:after="0"/>
        <w:ind w:left="0"/>
        <w:jc w:val="both"/>
      </w:pPr>
      <w:r>
        <w:rPr>
          <w:rFonts w:ascii="Times New Roman"/>
          <w:b w:val="false"/>
          <w:i w:val="false"/>
          <w:color w:val="000000"/>
          <w:sz w:val="28"/>
        </w:rPr>
        <w:t>
      строка 4.9 = строка 4.9.1+ строка 4.9.2;</w:t>
      </w:r>
    </w:p>
    <w:bookmarkEnd w:id="192"/>
    <w:bookmarkStart w:name="z231" w:id="193"/>
    <w:p>
      <w:pPr>
        <w:spacing w:after="0"/>
        <w:ind w:left="0"/>
        <w:jc w:val="both"/>
      </w:pPr>
      <w:r>
        <w:rPr>
          <w:rFonts w:ascii="Times New Roman"/>
          <w:b w:val="false"/>
          <w:i w:val="false"/>
          <w:color w:val="000000"/>
          <w:sz w:val="28"/>
        </w:rPr>
        <w:t>
      строка 4.11 = сумме строк 4.11.1, 4.11.2, 4.11.3;</w:t>
      </w:r>
    </w:p>
    <w:bookmarkEnd w:id="193"/>
    <w:bookmarkStart w:name="z232" w:id="194"/>
    <w:p>
      <w:pPr>
        <w:spacing w:after="0"/>
        <w:ind w:left="0"/>
        <w:jc w:val="both"/>
      </w:pPr>
      <w:r>
        <w:rPr>
          <w:rFonts w:ascii="Times New Roman"/>
          <w:b w:val="false"/>
          <w:i w:val="false"/>
          <w:color w:val="000000"/>
          <w:sz w:val="28"/>
        </w:rPr>
        <w:t>
      строка 4.11.1 ≥ сумме строк 4.11.1.1 – 4.11.1.7;</w:t>
      </w:r>
    </w:p>
    <w:bookmarkEnd w:id="194"/>
    <w:bookmarkStart w:name="z233" w:id="195"/>
    <w:p>
      <w:pPr>
        <w:spacing w:after="0"/>
        <w:ind w:left="0"/>
        <w:jc w:val="both"/>
      </w:pPr>
      <w:r>
        <w:rPr>
          <w:rFonts w:ascii="Times New Roman"/>
          <w:b w:val="false"/>
          <w:i w:val="false"/>
          <w:color w:val="000000"/>
          <w:sz w:val="28"/>
        </w:rPr>
        <w:t>
      строка 4.11.2 ≥ сумме строк 4.11.2.1, 4.11.2.2, 4.11.2.3;</w:t>
      </w:r>
    </w:p>
    <w:bookmarkEnd w:id="195"/>
    <w:bookmarkStart w:name="z234" w:id="196"/>
    <w:p>
      <w:pPr>
        <w:spacing w:after="0"/>
        <w:ind w:left="0"/>
        <w:jc w:val="both"/>
      </w:pPr>
      <w:r>
        <w:rPr>
          <w:rFonts w:ascii="Times New Roman"/>
          <w:b w:val="false"/>
          <w:i w:val="false"/>
          <w:color w:val="000000"/>
          <w:sz w:val="28"/>
        </w:rPr>
        <w:t>
      строка 5 = сумме строк 5.1, 5.2, 5.3.</w:t>
      </w:r>
    </w:p>
    <w:bookmarkEnd w:id="196"/>
    <w:bookmarkStart w:name="z235" w:id="197"/>
    <w:p>
      <w:pPr>
        <w:spacing w:after="0"/>
        <w:ind w:left="0"/>
        <w:jc w:val="both"/>
      </w:pPr>
      <w:r>
        <w:rPr>
          <w:rFonts w:ascii="Times New Roman"/>
          <w:b w:val="false"/>
          <w:i w:val="false"/>
          <w:color w:val="000000"/>
          <w:sz w:val="28"/>
        </w:rPr>
        <w:t>
      2) Раздел 3. "Укажите результат финансово-хозяйственной деятельности организации":</w:t>
      </w:r>
    </w:p>
    <w:bookmarkEnd w:id="197"/>
    <w:bookmarkStart w:name="z236" w:id="198"/>
    <w:p>
      <w:pPr>
        <w:spacing w:after="0"/>
        <w:ind w:left="0"/>
        <w:jc w:val="both"/>
      </w:pPr>
      <w:r>
        <w:rPr>
          <w:rFonts w:ascii="Times New Roman"/>
          <w:b w:val="false"/>
          <w:i w:val="false"/>
          <w:color w:val="000000"/>
          <w:sz w:val="28"/>
        </w:rPr>
        <w:t xml:space="preserve">
      строка 3 = строка 1 – строка 2. </w:t>
      </w:r>
    </w:p>
    <w:bookmarkEnd w:id="198"/>
    <w:bookmarkStart w:name="z237" w:id="199"/>
    <w:p>
      <w:pPr>
        <w:spacing w:after="0"/>
        <w:ind w:left="0"/>
        <w:jc w:val="both"/>
      </w:pPr>
      <w:r>
        <w:rPr>
          <w:rFonts w:ascii="Times New Roman"/>
          <w:b w:val="false"/>
          <w:i w:val="false"/>
          <w:color w:val="000000"/>
          <w:sz w:val="28"/>
        </w:rPr>
        <w:t>
      3) Раздел 4. "Укажите сведения по показателям бухгалтерского баланса":</w:t>
      </w:r>
    </w:p>
    <w:bookmarkEnd w:id="199"/>
    <w:bookmarkStart w:name="z238" w:id="200"/>
    <w:p>
      <w:pPr>
        <w:spacing w:after="0"/>
        <w:ind w:left="0"/>
        <w:jc w:val="both"/>
      </w:pPr>
      <w:r>
        <w:rPr>
          <w:rFonts w:ascii="Times New Roman"/>
          <w:b w:val="false"/>
          <w:i w:val="false"/>
          <w:color w:val="000000"/>
          <w:sz w:val="28"/>
        </w:rPr>
        <w:t>
      строка 1 = сумме строк 1.1, 1.2;</w:t>
      </w:r>
    </w:p>
    <w:bookmarkEnd w:id="200"/>
    <w:bookmarkStart w:name="z239" w:id="201"/>
    <w:p>
      <w:pPr>
        <w:spacing w:after="0"/>
        <w:ind w:left="0"/>
        <w:jc w:val="both"/>
      </w:pPr>
      <w:r>
        <w:rPr>
          <w:rFonts w:ascii="Times New Roman"/>
          <w:b w:val="false"/>
          <w:i w:val="false"/>
          <w:color w:val="000000"/>
          <w:sz w:val="28"/>
        </w:rPr>
        <w:t>
      строка 2 = сумме строк 2.1, 2.2, 2.3;</w:t>
      </w:r>
    </w:p>
    <w:bookmarkEnd w:id="201"/>
    <w:bookmarkStart w:name="z240" w:id="202"/>
    <w:p>
      <w:pPr>
        <w:spacing w:after="0"/>
        <w:ind w:left="0"/>
        <w:jc w:val="both"/>
      </w:pPr>
      <w:r>
        <w:rPr>
          <w:rFonts w:ascii="Times New Roman"/>
          <w:b w:val="false"/>
          <w:i w:val="false"/>
          <w:color w:val="000000"/>
          <w:sz w:val="28"/>
        </w:rPr>
        <w:t>
      строка 1 = строке 2;</w:t>
      </w:r>
    </w:p>
    <w:bookmarkEnd w:id="202"/>
    <w:bookmarkStart w:name="z241" w:id="203"/>
    <w:p>
      <w:pPr>
        <w:spacing w:after="0"/>
        <w:ind w:left="0"/>
        <w:jc w:val="both"/>
      </w:pPr>
      <w:r>
        <w:rPr>
          <w:rFonts w:ascii="Times New Roman"/>
          <w:b w:val="false"/>
          <w:i w:val="false"/>
          <w:color w:val="000000"/>
          <w:sz w:val="28"/>
        </w:rPr>
        <w:t>
      строка 1.3 &lt; строки 1.1;</w:t>
      </w:r>
    </w:p>
    <w:bookmarkEnd w:id="203"/>
    <w:bookmarkStart w:name="z242" w:id="204"/>
    <w:p>
      <w:pPr>
        <w:spacing w:after="0"/>
        <w:ind w:left="0"/>
        <w:jc w:val="both"/>
      </w:pPr>
      <w:r>
        <w:rPr>
          <w:rFonts w:ascii="Times New Roman"/>
          <w:b w:val="false"/>
          <w:i w:val="false"/>
          <w:color w:val="000000"/>
          <w:sz w:val="28"/>
        </w:rPr>
        <w:t>
      строка 2.4 &lt; строки 2.1.</w:t>
      </w:r>
    </w:p>
    <w:bookmarkEnd w:id="204"/>
    <w:bookmarkStart w:name="z243" w:id="205"/>
    <w:p>
      <w:pPr>
        <w:spacing w:after="0"/>
        <w:ind w:left="0"/>
        <w:jc w:val="both"/>
      </w:pPr>
      <w:r>
        <w:rPr>
          <w:rFonts w:ascii="Times New Roman"/>
          <w:b w:val="false"/>
          <w:i w:val="false"/>
          <w:color w:val="000000"/>
          <w:sz w:val="28"/>
        </w:rPr>
        <w:t>
      4) Контроль между разделами:</w:t>
      </w:r>
    </w:p>
    <w:bookmarkEnd w:id="205"/>
    <w:bookmarkStart w:name="z244" w:id="206"/>
    <w:p>
      <w:pPr>
        <w:spacing w:after="0"/>
        <w:ind w:left="0"/>
        <w:jc w:val="both"/>
      </w:pPr>
      <w:r>
        <w:rPr>
          <w:rFonts w:ascii="Times New Roman"/>
          <w:b w:val="false"/>
          <w:i w:val="false"/>
          <w:color w:val="000000"/>
          <w:sz w:val="28"/>
        </w:rPr>
        <w:t>
      строка 1 раздела 3 = сумме строк 1, 2, 3 раздела 2;</w:t>
      </w:r>
    </w:p>
    <w:bookmarkEnd w:id="206"/>
    <w:bookmarkStart w:name="z245" w:id="207"/>
    <w:p>
      <w:pPr>
        <w:spacing w:after="0"/>
        <w:ind w:left="0"/>
        <w:jc w:val="both"/>
      </w:pPr>
      <w:r>
        <w:rPr>
          <w:rFonts w:ascii="Times New Roman"/>
          <w:b w:val="false"/>
          <w:i w:val="false"/>
          <w:color w:val="000000"/>
          <w:sz w:val="28"/>
        </w:rPr>
        <w:t>
      строка 2 раздела 3 = строка 4 раздела 2 + строка 5 раздела 2;</w:t>
      </w:r>
    </w:p>
    <w:bookmarkEnd w:id="207"/>
    <w:bookmarkStart w:name="z246" w:id="208"/>
    <w:p>
      <w:pPr>
        <w:spacing w:after="0"/>
        <w:ind w:left="0"/>
        <w:jc w:val="both"/>
      </w:pPr>
      <w:r>
        <w:rPr>
          <w:rFonts w:ascii="Times New Roman"/>
          <w:b w:val="false"/>
          <w:i w:val="false"/>
          <w:color w:val="000000"/>
          <w:sz w:val="28"/>
        </w:rPr>
        <w:t>
      строка 4 раздела 3 = строка 3 раздела 3 – строка 4.11.1.1 раздела 2.</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8 ноября 2017 года № 163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br/>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министрлігі</w:t>
            </w:r>
            <w:r>
              <w:rPr>
                <w:rFonts w:ascii="Times New Roman"/>
                <w:b w:val="false"/>
                <w:i w:val="false"/>
                <w:color w:val="000000"/>
                <w:sz w:val="20"/>
              </w:rPr>
              <w:t xml:space="preserve"> </w:t>
            </w:r>
            <w:r>
              <w:br/>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комитеті</w:t>
            </w:r>
            <w:r>
              <w:rPr>
                <w:rFonts w:ascii="Times New Roman"/>
                <w:b w:val="false"/>
                <w:i w:val="false"/>
                <w:color w:val="000000"/>
                <w:sz w:val="20"/>
              </w:rPr>
              <w:t xml:space="preserve"> </w:t>
            </w:r>
            <w:r>
              <w:rPr>
                <w:rFonts w:ascii="Times New Roman"/>
                <w:b/>
                <w:i w:val="false"/>
                <w:color w:val="000000"/>
                <w:sz w:val="20"/>
              </w:rPr>
              <w:t>төрағасының</w:t>
            </w:r>
            <w:r>
              <w:rPr>
                <w:rFonts w:ascii="Times New Roman"/>
                <w:b w:val="false"/>
                <w:i w:val="false"/>
                <w:color w:val="000000"/>
                <w:sz w:val="20"/>
              </w:rPr>
              <w:t xml:space="preserve"> </w:t>
            </w:r>
            <w:r>
              <w:br/>
            </w:r>
            <w:r>
              <w:rPr>
                <w:rFonts w:ascii="Times New Roman"/>
                <w:b/>
                <w:i w:val="false"/>
                <w:color w:val="000000"/>
                <w:sz w:val="20"/>
              </w:rPr>
              <w:t>2017</w:t>
            </w:r>
            <w:r>
              <w:rPr>
                <w:rFonts w:ascii="Times New Roman"/>
                <w:b w:val="false"/>
                <w:i w:val="false"/>
                <w:color w:val="000000"/>
                <w:sz w:val="20"/>
              </w:rPr>
              <w:t xml:space="preserve"> </w:t>
            </w:r>
            <w:r>
              <w:rPr>
                <w:rFonts w:ascii="Times New Roman"/>
                <w:b/>
                <w:i w:val="false"/>
                <w:color w:val="000000"/>
                <w:sz w:val="20"/>
              </w:rPr>
              <w:t>жылғы</w:t>
            </w:r>
            <w:r>
              <w:rPr>
                <w:rFonts w:ascii="Times New Roman"/>
                <w:b w:val="false"/>
                <w:i w:val="false"/>
                <w:color w:val="000000"/>
                <w:sz w:val="20"/>
              </w:rPr>
              <w:t xml:space="preserve"> </w:t>
            </w:r>
            <w:r>
              <w:rPr>
                <w:rFonts w:ascii="Times New Roman"/>
                <w:b/>
                <w:i w:val="false"/>
                <w:color w:val="000000"/>
                <w:sz w:val="20"/>
              </w:rPr>
              <w:t>8</w:t>
            </w:r>
            <w:r>
              <w:rPr>
                <w:rFonts w:ascii="Times New Roman"/>
                <w:b w:val="false"/>
                <w:i w:val="false"/>
                <w:color w:val="000000"/>
                <w:sz w:val="20"/>
              </w:rPr>
              <w:t xml:space="preserve"> </w:t>
            </w:r>
            <w:r>
              <w:rPr>
                <w:rFonts w:ascii="Times New Roman"/>
                <w:b/>
                <w:i w:val="false"/>
                <w:color w:val="000000"/>
                <w:sz w:val="20"/>
              </w:rPr>
              <w:t>қарашадағы</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163</w:t>
            </w:r>
            <w:r>
              <w:br/>
            </w:r>
            <w:r>
              <w:rPr>
                <w:rFonts w:ascii="Times New Roman"/>
                <w:b w:val="false"/>
                <w:i w:val="false"/>
                <w:color w:val="000000"/>
                <w:sz w:val="20"/>
              </w:rPr>
              <w:t xml:space="preserve"> </w:t>
            </w:r>
            <w:r>
              <w:rPr>
                <w:rFonts w:ascii="Times New Roman"/>
                <w:b/>
                <w:i w:val="false"/>
                <w:color w:val="000000"/>
                <w:sz w:val="20"/>
              </w:rPr>
              <w:t>бұйрығына</w:t>
            </w:r>
            <w:r>
              <w:rPr>
                <w:rFonts w:ascii="Times New Roman"/>
                <w:b w:val="false"/>
                <w:i w:val="false"/>
                <w:color w:val="000000"/>
                <w:sz w:val="20"/>
              </w:rPr>
              <w:t xml:space="preserve"> </w:t>
            </w:r>
            <w:r>
              <w:rPr>
                <w:rFonts w:ascii="Times New Roman"/>
                <w:b/>
                <w:i w:val="false"/>
                <w:color w:val="000000"/>
                <w:sz w:val="20"/>
              </w:rPr>
              <w:t>3-қосымша</w:t>
            </w:r>
          </w:p>
        </w:tc>
      </w:tr>
    </w:tbl>
    <w:tbl>
      <w:tblPr>
        <w:tblW w:w="0" w:type="auto"/>
        <w:tblCellSpacing w:w="0" w:type="auto"/>
        <w:tblBorders>
          <w:top w:val="none"/>
          <w:left w:val="none"/>
          <w:bottom w:val="none"/>
          <w:right w:val="none"/>
          <w:insideH w:val="none"/>
          <w:insideV w:val="none"/>
        </w:tblBorders>
      </w:tblPr>
      <w:tblGrid>
        <w:gridCol w:w="2279"/>
        <w:gridCol w:w="15"/>
        <w:gridCol w:w="1"/>
        <w:gridCol w:w="40"/>
        <w:gridCol w:w="12394"/>
      </w:tblGrid>
      <w:tr>
        <w:trPr>
          <w:trHeight w:val="30" w:hRule="atLeast"/>
        </w:trPr>
        <w:tc>
          <w:tcPr>
            <w:tcW w:w="0" w:type="auto"/>
            <w:gridSpan w:val="2"/>
            <w:vMerge w:val="restart"/>
            <w:tcBorders/>
            <w:tcMar>
              <w:top w:w="15" w:type="dxa"/>
              <w:left w:w="15" w:type="dxa"/>
              <w:bottom w:w="15" w:type="dxa"/>
              <w:right w:w="15" w:type="dxa"/>
            </w:tcMar>
            <w:vAlign w:val="center"/>
          </w:tcPr>
          <w:bookmarkStart w:name="z250" w:id="209"/>
          <w:p>
            <w:pPr>
              <w:spacing w:after="20"/>
              <w:ind w:left="20"/>
              <w:jc w:val="both"/>
            </w:pPr>
          </w:p>
          <w:bookmarkEnd w:id="209"/>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органдары</w:t>
            </w:r>
            <w:r>
              <w:rPr>
                <w:rFonts w:ascii="Times New Roman"/>
                <w:b w:val="false"/>
                <w:i w:val="false"/>
                <w:color w:val="000000"/>
                <w:sz w:val="20"/>
              </w:rPr>
              <w:t xml:space="preserve"> </w:t>
            </w:r>
            <w:r>
              <w:rPr>
                <w:rFonts w:ascii="Times New Roman"/>
                <w:b/>
                <w:i w:val="false"/>
                <w:color w:val="000000"/>
                <w:sz w:val="20"/>
              </w:rPr>
              <w:t>құпиялылығына</w:t>
            </w:r>
            <w:r>
              <w:rPr>
                <w:rFonts w:ascii="Times New Roman"/>
                <w:b w:val="false"/>
                <w:i w:val="false"/>
                <w:color w:val="000000"/>
                <w:sz w:val="20"/>
              </w:rPr>
              <w:t xml:space="preserve"> </w:t>
            </w:r>
            <w:r>
              <w:rPr>
                <w:rFonts w:ascii="Times New Roman"/>
                <w:b/>
                <w:i w:val="false"/>
                <w:color w:val="000000"/>
                <w:sz w:val="20"/>
              </w:rPr>
              <w:t>кепілдік</w:t>
            </w:r>
            <w:r>
              <w:rPr>
                <w:rFonts w:ascii="Times New Roman"/>
                <w:b w:val="false"/>
                <w:i w:val="false"/>
                <w:color w:val="000000"/>
                <w:sz w:val="20"/>
              </w:rPr>
              <w:t xml:space="preserve"> </w:t>
            </w:r>
            <w:r>
              <w:rPr>
                <w:rFonts w:ascii="Times New Roman"/>
                <w:b/>
                <w:i w:val="false"/>
                <w:color w:val="000000"/>
                <w:sz w:val="20"/>
              </w:rPr>
              <w:t>береді</w:t>
            </w:r>
            <w:r>
              <w:br/>
            </w: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gridSpan w:val="2"/>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байқаудың</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cMar>
              <w:top w:w="15" w:type="dxa"/>
              <w:left w:w="15" w:type="dxa"/>
              <w:bottom w:w="15" w:type="dxa"/>
              <w:right w:w="15" w:type="dxa"/>
            </w:tcMar>
            <w:vAlign w:val="center"/>
          </w:tcPr>
          <w:bookmarkStart w:name="z252" w:id="210"/>
          <w:p>
            <w:pPr>
              <w:spacing w:after="20"/>
              <w:ind w:left="20"/>
              <w:jc w:val="both"/>
            </w:pPr>
            <w:r>
              <w:rPr>
                <w:rFonts w:ascii="Times New Roman"/>
                <w:b w:val="false"/>
                <w:i w:val="false"/>
                <w:color w:val="000000"/>
                <w:sz w:val="20"/>
              </w:rPr>
              <w:t>
</w:t>
            </w:r>
            <w:r>
              <w:rPr>
                <w:rFonts w:ascii="Times New Roman"/>
                <w:b/>
                <w:i w:val="false"/>
                <w:color w:val="000000"/>
                <w:sz w:val="20"/>
              </w:rPr>
              <w:t>Аумақтық</w:t>
            </w:r>
            <w:r>
              <w:rPr>
                <w:rFonts w:ascii="Times New Roman"/>
                <w:b w:val="false"/>
                <w:i w:val="false"/>
                <w:color w:val="000000"/>
                <w:sz w:val="20"/>
              </w:rPr>
              <w:t xml:space="preserve"> </w:t>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орган</w:t>
            </w:r>
            <w:r>
              <w:rPr>
                <w:rFonts w:ascii="Times New Roman"/>
                <w:b/>
                <w:i w:val="false"/>
                <w:color w:val="000000"/>
                <w:sz w:val="20"/>
              </w:rPr>
              <w:t>ына</w:t>
            </w:r>
            <w:r>
              <w:rPr>
                <w:rFonts w:ascii="Times New Roman"/>
                <w:b w:val="false"/>
                <w:i w:val="false"/>
                <w:color w:val="000000"/>
                <w:sz w:val="20"/>
              </w:rPr>
              <w:t xml:space="preserve"> </w:t>
            </w:r>
            <w:r>
              <w:rPr>
                <w:rFonts w:ascii="Times New Roman"/>
                <w:b/>
                <w:i w:val="false"/>
                <w:color w:val="000000"/>
                <w:sz w:val="20"/>
              </w:rPr>
              <w:t>ұсынылады</w:t>
            </w:r>
            <w:r>
              <w:br/>
            </w:r>
            <w:r>
              <w:rPr>
                <w:rFonts w:ascii="Times New Roman"/>
                <w:b w:val="false"/>
                <w:i w:val="false"/>
                <w:color w:val="000000"/>
                <w:sz w:val="20"/>
              </w:rPr>
              <w:t>
Представляется территориальному органу статистики</w:t>
            </w:r>
          </w:p>
          <w:bookmarkEnd w:id="210"/>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9"/>
              <w:gridCol w:w="1655"/>
              <w:gridCol w:w="1655"/>
              <w:gridCol w:w="1656"/>
              <w:gridCol w:w="2149"/>
              <w:gridCol w:w="1646"/>
            </w:tblGrid>
            <w:tr>
              <w:trPr>
                <w:trHeight w:val="30" w:hRule="atLeast"/>
              </w:trPr>
              <w:tc>
                <w:tcPr>
                  <w:tcW w:w="353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53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w:t>
                  </w:r>
                  <w:r>
                    <w:br/>
                  </w:r>
                  <w:r>
                    <w:rPr>
                      <w:rFonts w:ascii="Times New Roman"/>
                      <w:b/>
                      <w:i w:val="false"/>
                      <w:color w:val="000000"/>
                      <w:sz w:val="20"/>
                    </w:rPr>
                    <w:t>
до 1 часа
</w:t>
                  </w:r>
                </w:p>
              </w:tc>
              <w:tc>
                <w:tcPr>
                  <w:tcW w:w="16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64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40 сағаттан артық</w:t>
                  </w:r>
                  <w:r>
                    <w:br/>
                  </w:r>
                  <w:r>
                    <w:rPr>
                      <w:rFonts w:ascii="Times New Roman"/>
                      <w:b/>
                      <w:i w:val="false"/>
                      <w:color w:val="000000"/>
                      <w:sz w:val="20"/>
                    </w:rPr>
                    <w:t>
более 40 часов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256" w:id="211"/>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val="false"/>
                <w:i w:val="false"/>
                <w:color w:val="000000"/>
                <w:sz w:val="20"/>
              </w:rPr>
              <w:t xml:space="preserve"> </w:t>
            </w:r>
            <w:r>
              <w:rPr>
                <w:rFonts w:ascii="Times New Roman"/>
                <w:b/>
                <w:i w:val="false"/>
                <w:color w:val="000000"/>
                <w:sz w:val="20"/>
              </w:rPr>
              <w:t>www.stat.gov.kz</w:t>
            </w:r>
            <w:r>
              <w:rPr>
                <w:rFonts w:ascii="Times New Roman"/>
                <w:b w:val="false"/>
                <w:i w:val="false"/>
                <w:color w:val="000000"/>
                <w:sz w:val="20"/>
              </w:rPr>
              <w:t xml:space="preserve"> </w:t>
            </w:r>
            <w:r>
              <w:rPr>
                <w:rFonts w:ascii="Times New Roman"/>
                <w:b/>
                <w:i w:val="false"/>
                <w:color w:val="000000"/>
                <w:sz w:val="20"/>
              </w:rPr>
              <w:t>интернет</w:t>
            </w:r>
            <w:r>
              <w:rPr>
                <w:rFonts w:ascii="Times New Roman"/>
                <w:b/>
                <w:i w:val="false"/>
                <w:color w:val="000000"/>
                <w:sz w:val="20"/>
              </w:rPr>
              <w:t>-</w:t>
            </w:r>
            <w:r>
              <w:rPr>
                <w:rFonts w:ascii="Times New Roman"/>
                <w:b/>
                <w:i w:val="false"/>
                <w:color w:val="000000"/>
                <w:sz w:val="20"/>
              </w:rPr>
              <w:t>ресурсын</w:t>
            </w:r>
            <w:r>
              <w:rPr>
                <w:rFonts w:ascii="Times New Roman"/>
                <w:b/>
                <w:i w:val="false"/>
                <w:color w:val="000000"/>
                <w:sz w:val="20"/>
              </w:rPr>
              <w:t>а</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орналастырылған</w:t>
            </w:r>
            <w:r>
              <w:rPr>
                <w:rFonts w:ascii="Times New Roman"/>
                <w:b w:val="false"/>
                <w:i w:val="false"/>
                <w:color w:val="000000"/>
                <w:sz w:val="20"/>
              </w:rPr>
              <w:t xml:space="preserve"> </w:t>
            </w:r>
            <w:r>
              <w:br/>
            </w:r>
            <w:r>
              <w:rPr>
                <w:rFonts w:ascii="Times New Roman"/>
                <w:b w:val="false"/>
                <w:i w:val="false"/>
                <w:color w:val="000000"/>
                <w:sz w:val="20"/>
              </w:rPr>
              <w:t>
Статистическая форма размещена на интернет-ресурсе www.stat.gov.kz</w:t>
            </w:r>
          </w:p>
          <w:bookmarkEnd w:id="211"/>
        </w:tc>
        <w:tc>
          <w:tcPr>
            <w:tcW w:w="0" w:type="auto"/>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bookmarkStart w:name="z258" w:id="212"/>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статистиканың</w:t>
            </w:r>
            <w:r>
              <w:rPr>
                <w:rFonts w:ascii="Times New Roman"/>
                <w:b w:val="false"/>
                <w:i w:val="false"/>
                <w:color w:val="000000"/>
                <w:sz w:val="20"/>
              </w:rPr>
              <w:t xml:space="preserve"> </w:t>
            </w:r>
            <w:r>
              <w:rPr>
                <w:rFonts w:ascii="Times New Roman"/>
                <w:b/>
                <w:i w:val="false"/>
                <w:color w:val="000000"/>
                <w:sz w:val="20"/>
              </w:rPr>
              <w:t>тиісті</w:t>
            </w:r>
            <w:r>
              <w:rPr>
                <w:rFonts w:ascii="Times New Roman"/>
                <w:b w:val="false"/>
                <w:i w:val="false"/>
                <w:color w:val="000000"/>
                <w:sz w:val="20"/>
              </w:rPr>
              <w:t xml:space="preserve"> </w:t>
            </w:r>
            <w:r>
              <w:rPr>
                <w:rFonts w:ascii="Times New Roman"/>
                <w:b/>
                <w:i w:val="false"/>
                <w:color w:val="000000"/>
                <w:sz w:val="20"/>
              </w:rPr>
              <w:t>органдарына</w:t>
            </w:r>
            <w:r>
              <w:rPr>
                <w:rFonts w:ascii="Times New Roman"/>
                <w:b w:val="false"/>
                <w:i w:val="false"/>
                <w:color w:val="000000"/>
                <w:sz w:val="20"/>
              </w:rPr>
              <w:t xml:space="preserve"> </w:t>
            </w:r>
            <w:r>
              <w:rPr>
                <w:rFonts w:ascii="Times New Roman"/>
                <w:b/>
                <w:i w:val="false"/>
                <w:color w:val="000000"/>
                <w:sz w:val="20"/>
              </w:rPr>
              <w:t>анық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белгіленген</w:t>
            </w:r>
            <w:r>
              <w:rPr>
                <w:rFonts w:ascii="Times New Roman"/>
                <w:b w:val="false"/>
                <w:i w:val="false"/>
                <w:color w:val="000000"/>
                <w:sz w:val="20"/>
              </w:rPr>
              <w:t xml:space="preserve"> </w:t>
            </w:r>
            <w:r>
              <w:rPr>
                <w:rFonts w:ascii="Times New Roman"/>
                <w:b/>
                <w:i w:val="false"/>
                <w:color w:val="000000"/>
                <w:sz w:val="20"/>
              </w:rPr>
              <w:t>мерзімде</w:t>
            </w:r>
            <w:r>
              <w:rPr>
                <w:rFonts w:ascii="Times New Roman"/>
                <w:b w:val="false"/>
                <w:i w:val="false"/>
                <w:color w:val="000000"/>
                <w:sz w:val="20"/>
              </w:rPr>
              <w:t xml:space="preserve"> </w:t>
            </w:r>
            <w:r>
              <w:rPr>
                <w:rFonts w:ascii="Times New Roman"/>
                <w:b/>
                <w:i w:val="false"/>
                <w:color w:val="000000"/>
                <w:sz w:val="20"/>
              </w:rPr>
              <w:t>ұсынбау</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Кодексінің</w:t>
            </w:r>
            <w:r>
              <w:rPr>
                <w:rFonts w:ascii="Times New Roman"/>
                <w:b w:val="false"/>
                <w:i w:val="false"/>
                <w:color w:val="000000"/>
                <w:sz w:val="20"/>
              </w:rPr>
              <w:t xml:space="preserve"> </w:t>
            </w:r>
            <w:r>
              <w:rPr>
                <w:rFonts w:ascii="Times New Roman"/>
                <w:b/>
                <w:i w:val="false"/>
                <w:color w:val="000000"/>
                <w:sz w:val="20"/>
              </w:rPr>
              <w:t>497</w:t>
            </w:r>
            <w:r>
              <w:rPr>
                <w:rFonts w:ascii="Times New Roman"/>
                <w:b/>
                <w:i w:val="false"/>
                <w:color w:val="000000"/>
                <w:sz w:val="20"/>
              </w:rPr>
              <w:t>-</w:t>
            </w:r>
            <w:r>
              <w:rPr>
                <w:rFonts w:ascii="Times New Roman"/>
                <w:b/>
                <w:i w:val="false"/>
                <w:color w:val="000000"/>
                <w:sz w:val="20"/>
              </w:rPr>
              <w:t>бабында</w:t>
            </w:r>
            <w:r>
              <w:rPr>
                <w:rFonts w:ascii="Times New Roman"/>
                <w:b w:val="false"/>
                <w:i w:val="false"/>
                <w:color w:val="000000"/>
                <w:sz w:val="20"/>
              </w:rPr>
              <w:t xml:space="preserve"> </w:t>
            </w:r>
            <w:r>
              <w:rPr>
                <w:rFonts w:ascii="Times New Roman"/>
                <w:b/>
                <w:i w:val="false"/>
                <w:color w:val="000000"/>
                <w:sz w:val="20"/>
              </w:rPr>
              <w:t>көзделген</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бұзушылықтар</w:t>
            </w:r>
            <w:r>
              <w:rPr>
                <w:rFonts w:ascii="Times New Roman"/>
                <w:b w:val="false"/>
                <w:i w:val="false"/>
                <w:color w:val="000000"/>
                <w:sz w:val="20"/>
              </w:rPr>
              <w:t xml:space="preserve"> </w:t>
            </w:r>
            <w:r>
              <w:rPr>
                <w:rFonts w:ascii="Times New Roman"/>
                <w:b/>
                <w:i w:val="false"/>
                <w:color w:val="000000"/>
                <w:sz w:val="20"/>
              </w:rPr>
              <w:t>болып</w:t>
            </w:r>
            <w:r>
              <w:rPr>
                <w:rFonts w:ascii="Times New Roman"/>
                <w:b w:val="false"/>
                <w:i w:val="false"/>
                <w:color w:val="000000"/>
                <w:sz w:val="20"/>
              </w:rPr>
              <w:t xml:space="preserve"> </w:t>
            </w:r>
            <w:r>
              <w:rPr>
                <w:rFonts w:ascii="Times New Roman"/>
                <w:b/>
                <w:i w:val="false"/>
                <w:color w:val="000000"/>
                <w:sz w:val="20"/>
              </w:rPr>
              <w:t>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212"/>
        </w:tc>
      </w:tr>
      <w:tr>
        <w:trPr>
          <w:trHeight w:val="30" w:hRule="atLeast"/>
        </w:trPr>
        <w:tc>
          <w:tcPr>
            <w:tcW w:w="0" w:type="auto"/>
            <w:gridSpan w:val="3"/>
            <w:tcBorders/>
            <w:tcMar>
              <w:top w:w="15" w:type="dxa"/>
              <w:left w:w="15" w:type="dxa"/>
              <w:bottom w:w="15" w:type="dxa"/>
              <w:right w:w="15" w:type="dxa"/>
            </w:tcMar>
            <w:vAlign w:val="center"/>
          </w:tcPr>
          <w:bookmarkStart w:name="z259" w:id="213"/>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rPr>
                <w:rFonts w:ascii="Times New Roman"/>
                <w:b/>
                <w:i w:val="false"/>
                <w:color w:val="000000"/>
                <w:sz w:val="20"/>
              </w:rPr>
              <w:t>631103079</w:t>
            </w:r>
            <w:r>
              <w:rPr>
                <w:rFonts w:ascii="Times New Roman"/>
                <w:b w:val="false"/>
                <w:i w:val="false"/>
                <w:color w:val="000000"/>
                <w:sz w:val="20"/>
              </w:rPr>
              <w:t xml:space="preserve"> </w:t>
            </w:r>
            <w:r>
              <w:br/>
            </w:r>
            <w:r>
              <w:rPr>
                <w:rFonts w:ascii="Times New Roman"/>
                <w:b w:val="false"/>
                <w:i w:val="false"/>
                <w:color w:val="000000"/>
                <w:sz w:val="20"/>
              </w:rPr>
              <w:t>
Код статистической формы 631103079</w:t>
            </w:r>
          </w:p>
          <w:bookmarkEnd w:id="213"/>
        </w:tc>
        <w:tc>
          <w:tcPr>
            <w:tcW w:w="4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Денсаулық сақтау мен әлеуметтік қызметтерді көрсету саласындағы көрсетілген қызметтердің көлемі туралы есеп
</w:t>
            </w:r>
          </w:p>
        </w:tc>
      </w:tr>
      <w:tr>
        <w:trPr>
          <w:trHeight w:val="30" w:hRule="atLeast"/>
        </w:trPr>
        <w:tc>
          <w:tcPr>
            <w:tcW w:w="0" w:type="auto"/>
            <w:gridSpan w:val="3"/>
            <w:tcBorders/>
            <w:tcMar>
              <w:top w:w="15" w:type="dxa"/>
              <w:left w:w="15" w:type="dxa"/>
              <w:bottom w:w="15" w:type="dxa"/>
              <w:right w:w="15" w:type="dxa"/>
            </w:tcMar>
            <w:vAlign w:val="center"/>
          </w:tcPr>
          <w:bookmarkStart w:name="z260" w:id="214"/>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r>
              <w:rPr>
                <w:rFonts w:ascii="Times New Roman"/>
                <w:b w:val="false"/>
                <w:i w:val="false"/>
                <w:color w:val="000000"/>
                <w:sz w:val="20"/>
              </w:rPr>
              <w:t xml:space="preserve"> </w:t>
            </w:r>
            <w:r>
              <w:rPr>
                <w:rFonts w:ascii="Times New Roman"/>
                <w:b/>
                <w:i w:val="false"/>
                <w:color w:val="000000"/>
                <w:sz w:val="20"/>
              </w:rPr>
              <w:t>қызметтері</w:t>
            </w:r>
            <w:r>
              <w:br/>
            </w:r>
            <w:r>
              <w:rPr>
                <w:rFonts w:ascii="Times New Roman"/>
                <w:b w:val="false"/>
                <w:i w:val="false"/>
                <w:color w:val="000000"/>
                <w:sz w:val="20"/>
              </w:rPr>
              <w:t xml:space="preserve">
Услуги здравоохранения </w:t>
            </w:r>
          </w:p>
          <w:bookmarkEnd w:id="214"/>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объеме оказанных услуг в области здравоохранения и предоставления социальных услуг</w:t>
            </w:r>
          </w:p>
        </w:tc>
      </w:tr>
      <w:tr>
        <w:trPr>
          <w:trHeight w:val="30" w:hRule="atLeast"/>
        </w:trPr>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
              <w:gridCol w:w="382"/>
              <w:gridCol w:w="3355"/>
              <w:gridCol w:w="223"/>
              <w:gridCol w:w="7863"/>
              <w:gridCol w:w="238"/>
            </w:tblGrid>
            <w:tr>
              <w:trPr>
                <w:trHeight w:val="30" w:hRule="atLeast"/>
              </w:trPr>
              <w:tc>
                <w:tcPr>
                  <w:tcW w:w="239" w:type="dxa"/>
                  <w:tcBorders/>
                  <w:tcMar>
                    <w:top w:w="15" w:type="dxa"/>
                    <w:left w:w="15" w:type="dxa"/>
                    <w:bottom w:w="15" w:type="dxa"/>
                    <w:right w:w="15" w:type="dxa"/>
                  </w:tcMar>
                  <w:vAlign w:val="center"/>
                </w:tcPr>
                <w:bookmarkStart w:name="z261" w:id="215"/>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bookmarkEnd w:id="215"/>
              </w:tc>
              <w:tc>
                <w:tcPr>
                  <w:tcW w:w="382" w:type="dxa"/>
                  <w:tcBorders/>
                  <w:tcMar>
                    <w:top w:w="15" w:type="dxa"/>
                    <w:left w:w="15" w:type="dxa"/>
                    <w:bottom w:w="15" w:type="dxa"/>
                    <w:right w:w="15" w:type="dxa"/>
                  </w:tcMar>
                  <w:vAlign w:val="center"/>
                </w:tcPr>
                <w:bookmarkStart w:name="z262" w:id="216"/>
                <w:p>
                  <w:pPr>
                    <w:spacing w:after="20"/>
                    <w:ind w:left="20"/>
                    <w:jc w:val="both"/>
                  </w:pPr>
                  <w:r>
                    <w:rPr>
                      <w:rFonts w:ascii="Times New Roman"/>
                      <w:b w:val="false"/>
                      <w:i w:val="false"/>
                      <w:color w:val="000000"/>
                      <w:sz w:val="20"/>
                    </w:rPr>
                    <w:t xml:space="preserve">
Есепті кезең </w:t>
                  </w:r>
                  <w:r>
                    <w:br/>
                  </w:r>
                  <w:r>
                    <w:rPr>
                      <w:rFonts w:ascii="Times New Roman"/>
                      <w:b w:val="false"/>
                      <w:i w:val="false"/>
                      <w:color w:val="000000"/>
                      <w:sz w:val="20"/>
                    </w:rPr>
                    <w:t>
Отчетный период</w:t>
                  </w:r>
                </w:p>
                <w:bookmarkEnd w:id="216"/>
              </w:tc>
              <w:tc>
                <w:tcPr>
                  <w:tcW w:w="335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38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382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3" w:type="dxa"/>
                  <w:tcBorders/>
                  <w:tcMar>
                    <w:top w:w="15" w:type="dxa"/>
                    <w:left w:w="15" w:type="dxa"/>
                    <w:bottom w:w="15" w:type="dxa"/>
                    <w:right w:w="15" w:type="dxa"/>
                  </w:tcMar>
                  <w:vAlign w:val="center"/>
                </w:tcPr>
                <w:bookmarkStart w:name="z263" w:id="217"/>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p>
                <w:bookmarkEnd w:id="217"/>
              </w:tc>
              <w:tc>
                <w:tcPr>
                  <w:tcW w:w="78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38" w:type="dxa"/>
                  <w:tcBorders/>
                  <w:tcMar>
                    <w:top w:w="15" w:type="dxa"/>
                    <w:left w:w="15" w:type="dxa"/>
                    <w:bottom w:w="15" w:type="dxa"/>
                    <w:right w:w="15" w:type="dxa"/>
                  </w:tcMar>
                  <w:vAlign w:val="center"/>
                </w:tcPr>
                <w:bookmarkStart w:name="z264" w:id="218"/>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bookmarkEnd w:id="218"/>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bookmarkStart w:name="z265" w:id="219"/>
          <w:p>
            <w:pPr>
              <w:spacing w:after="20"/>
              <w:ind w:left="20"/>
              <w:jc w:val="both"/>
            </w:pPr>
            <w:r>
              <w:rPr>
                <w:rFonts w:ascii="Times New Roman"/>
                <w:b w:val="false"/>
                <w:i w:val="false"/>
                <w:color w:val="000000"/>
                <w:sz w:val="20"/>
              </w:rPr>
              <w:t>
</w:t>
            </w:r>
            <w:r>
              <w:rPr>
                <w:rFonts w:ascii="Times New Roman"/>
                <w:b/>
                <w:i w:val="false"/>
                <w:color w:val="000000"/>
                <w:sz w:val="20"/>
              </w:rPr>
              <w:t>Қызметкерлер</w:t>
            </w:r>
            <w:r>
              <w:rPr>
                <w:rFonts w:ascii="Times New Roman"/>
                <w:b w:val="false"/>
                <w:i w:val="false"/>
                <w:color w:val="000000"/>
                <w:sz w:val="20"/>
              </w:rPr>
              <w:t xml:space="preserve"> </w:t>
            </w:r>
            <w:r>
              <w:rPr>
                <w:rFonts w:ascii="Times New Roman"/>
                <w:b/>
                <w:i w:val="false"/>
                <w:color w:val="000000"/>
                <w:sz w:val="20"/>
              </w:rPr>
              <w:t>санына</w:t>
            </w:r>
            <w:r>
              <w:rPr>
                <w:rFonts w:ascii="Times New Roman"/>
                <w:b w:val="false"/>
                <w:i w:val="false"/>
                <w:color w:val="000000"/>
                <w:sz w:val="20"/>
              </w:rPr>
              <w:t xml:space="preserve"> </w:t>
            </w:r>
            <w:r>
              <w:rPr>
                <w:rFonts w:ascii="Times New Roman"/>
                <w:b/>
                <w:i w:val="false"/>
                <w:color w:val="000000"/>
                <w:sz w:val="20"/>
              </w:rPr>
              <w:t>қарамастан,</w:t>
            </w:r>
            <w:r>
              <w:rPr>
                <w:rFonts w:ascii="Times New Roman"/>
                <w:b w:val="false"/>
                <w:i w:val="false"/>
                <w:color w:val="000000"/>
                <w:sz w:val="20"/>
              </w:rPr>
              <w:t xml:space="preserve"> </w:t>
            </w:r>
            <w:r>
              <w:rPr>
                <w:rFonts w:ascii="Times New Roman"/>
                <w:b/>
                <w:i w:val="false"/>
                <w:color w:val="000000"/>
                <w:sz w:val="20"/>
              </w:rPr>
              <w:t>қызметінің</w:t>
            </w:r>
            <w:r>
              <w:rPr>
                <w:rFonts w:ascii="Times New Roman"/>
                <w:b w:val="false"/>
                <w:i w:val="false"/>
                <w:color w:val="000000"/>
                <w:sz w:val="20"/>
              </w:rPr>
              <w:t xml:space="preserve">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түрі</w:t>
            </w:r>
            <w:r>
              <w:rPr>
                <w:rFonts w:ascii="Times New Roman"/>
                <w:b w:val="false"/>
                <w:i w:val="false"/>
                <w:color w:val="000000"/>
                <w:sz w:val="20"/>
              </w:rPr>
              <w:t xml:space="preserve">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r>
              <w:rPr>
                <w:rFonts w:ascii="Times New Roman"/>
                <w:b/>
                <w:i w:val="false"/>
                <w:color w:val="000000"/>
                <w:sz w:val="20"/>
              </w:rPr>
              <w:t>(Экономикалық</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түрлерінің</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жіктеуішінің</w:t>
            </w:r>
            <w:r>
              <w:rPr>
                <w:rFonts w:ascii="Times New Roman"/>
                <w:b w:val="false"/>
                <w:i w:val="false"/>
                <w:color w:val="000000"/>
                <w:sz w:val="20"/>
              </w:rPr>
              <w:t xml:space="preserve"> </w:t>
            </w:r>
            <w:r>
              <w:rPr>
                <w:rFonts w:ascii="Times New Roman"/>
                <w:b/>
                <w:i w:val="false"/>
                <w:color w:val="000000"/>
                <w:sz w:val="20"/>
              </w:rPr>
              <w:t>кодына</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(ЭҚЖЖ)</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86,</w:t>
            </w:r>
            <w:r>
              <w:rPr>
                <w:rFonts w:ascii="Times New Roman"/>
                <w:b w:val="false"/>
                <w:i w:val="false"/>
                <w:color w:val="000000"/>
                <w:sz w:val="20"/>
              </w:rPr>
              <w:t xml:space="preserve"> </w:t>
            </w:r>
            <w:r>
              <w:rPr>
                <w:rFonts w:ascii="Times New Roman"/>
                <w:b/>
                <w:i w:val="false"/>
                <w:color w:val="000000"/>
                <w:sz w:val="20"/>
              </w:rPr>
              <w:t>87,</w:t>
            </w:r>
            <w:r>
              <w:rPr>
                <w:rFonts w:ascii="Times New Roman"/>
                <w:b w:val="false"/>
                <w:i w:val="false"/>
                <w:color w:val="000000"/>
                <w:sz w:val="20"/>
              </w:rPr>
              <w:t xml:space="preserve"> </w:t>
            </w:r>
            <w:r>
              <w:rPr>
                <w:rFonts w:ascii="Times New Roman"/>
                <w:b/>
                <w:i w:val="false"/>
                <w:color w:val="000000"/>
                <w:sz w:val="20"/>
              </w:rPr>
              <w:t>88)</w:t>
            </w:r>
            <w:r>
              <w:rPr>
                <w:rFonts w:ascii="Times New Roman"/>
                <w:b w:val="false"/>
                <w:i w:val="false"/>
                <w:color w:val="000000"/>
                <w:sz w:val="20"/>
              </w:rPr>
              <w:t xml:space="preserve"> </w:t>
            </w:r>
            <w:r>
              <w:rPr>
                <w:rFonts w:ascii="Times New Roman"/>
                <w:b/>
                <w:i w:val="false"/>
                <w:color w:val="000000"/>
                <w:sz w:val="20"/>
              </w:rPr>
              <w:t>болып</w:t>
            </w:r>
            <w:r>
              <w:rPr>
                <w:rFonts w:ascii="Times New Roman"/>
                <w:b w:val="false"/>
                <w:i w:val="false"/>
                <w:color w:val="000000"/>
                <w:sz w:val="20"/>
              </w:rPr>
              <w:t xml:space="preserve"> </w:t>
            </w:r>
            <w:r>
              <w:rPr>
                <w:rFonts w:ascii="Times New Roman"/>
                <w:b/>
                <w:i w:val="false"/>
                <w:color w:val="000000"/>
                <w:sz w:val="20"/>
              </w:rPr>
              <w:t>табылатын</w:t>
            </w:r>
            <w:r>
              <w:rPr>
                <w:rFonts w:ascii="Times New Roman"/>
                <w:b w:val="false"/>
                <w:i w:val="false"/>
                <w:color w:val="000000"/>
                <w:sz w:val="20"/>
              </w:rPr>
              <w:t xml:space="preserve"> </w:t>
            </w:r>
            <w:r>
              <w:rPr>
                <w:rFonts w:ascii="Times New Roman"/>
                <w:b/>
                <w:i w:val="false"/>
                <w:color w:val="000000"/>
                <w:sz w:val="20"/>
              </w:rPr>
              <w:t>заңды</w:t>
            </w:r>
            <w:r>
              <w:rPr>
                <w:rFonts w:ascii="Times New Roman"/>
                <w:b w:val="false"/>
                <w:i w:val="false"/>
                <w:color w:val="000000"/>
                <w:sz w:val="20"/>
              </w:rPr>
              <w:t xml:space="preserve"> </w:t>
            </w:r>
            <w:r>
              <w:rPr>
                <w:rFonts w:ascii="Times New Roman"/>
                <w:b/>
                <w:i w:val="false"/>
                <w:color w:val="000000"/>
                <w:sz w:val="20"/>
              </w:rPr>
              <w:t>тұлғалар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олардың</w:t>
            </w:r>
            <w:r>
              <w:rPr>
                <w:rFonts w:ascii="Times New Roman"/>
                <w:b w:val="false"/>
                <w:i w:val="false"/>
                <w:color w:val="000000"/>
                <w:sz w:val="20"/>
              </w:rPr>
              <w:t xml:space="preserve"> </w:t>
            </w:r>
            <w:r>
              <w:rPr>
                <w:rFonts w:ascii="Times New Roman"/>
                <w:b/>
                <w:i w:val="false"/>
                <w:color w:val="000000"/>
                <w:sz w:val="20"/>
              </w:rPr>
              <w:t>құрылымдық</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оқшауланған</w:t>
            </w:r>
            <w:r>
              <w:rPr>
                <w:rFonts w:ascii="Times New Roman"/>
                <w:b w:val="false"/>
                <w:i w:val="false"/>
                <w:color w:val="000000"/>
                <w:sz w:val="20"/>
              </w:rPr>
              <w:t xml:space="preserve"> </w:t>
            </w:r>
            <w:r>
              <w:rPr>
                <w:rFonts w:ascii="Times New Roman"/>
                <w:b/>
                <w:i w:val="false"/>
                <w:color w:val="000000"/>
                <w:sz w:val="20"/>
              </w:rPr>
              <w:t>бөлімшелері</w:t>
            </w:r>
            <w:r>
              <w:rPr>
                <w:rFonts w:ascii="Times New Roman"/>
                <w:b w:val="false"/>
                <w:i w:val="false"/>
                <w:color w:val="000000"/>
                <w:sz w:val="20"/>
              </w:rPr>
              <w:t xml:space="preserve"> </w:t>
            </w:r>
            <w:r>
              <w:rPr>
                <w:rFonts w:ascii="Times New Roman"/>
                <w:b/>
                <w:i w:val="false"/>
                <w:color w:val="000000"/>
                <w:sz w:val="20"/>
              </w:rPr>
              <w:t>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"Здравоохранение и социальные услуги" (согласно кодам Общего классификатора видов экономической деятельности (ОКЭД) – 86, 87, 88), независимо от численности работающих</w:t>
            </w:r>
          </w:p>
          <w:bookmarkEnd w:id="219"/>
        </w:tc>
      </w:tr>
      <w:tr>
        <w:trPr>
          <w:trHeight w:val="30" w:hRule="atLeast"/>
        </w:trPr>
        <w:tc>
          <w:tcPr>
            <w:tcW w:w="0" w:type="auto"/>
            <w:gridSpan w:val="5"/>
            <w:tcBorders/>
            <w:tcMar>
              <w:top w:w="15" w:type="dxa"/>
              <w:left w:w="15" w:type="dxa"/>
              <w:bottom w:w="15" w:type="dxa"/>
              <w:right w:w="15" w:type="dxa"/>
            </w:tcMar>
            <w:vAlign w:val="center"/>
          </w:tcPr>
          <w:bookmarkStart w:name="z266" w:id="220"/>
          <w:p>
            <w:pPr>
              <w:spacing w:after="20"/>
              <w:ind w:left="20"/>
              <w:jc w:val="both"/>
            </w:pPr>
            <w:r>
              <w:rPr>
                <w:rFonts w:ascii="Times New Roman"/>
                <w:b w:val="false"/>
                <w:i w:val="false"/>
                <w:color w:val="000000"/>
                <w:sz w:val="20"/>
              </w:rPr>
              <w:t>
</w:t>
            </w:r>
            <w:r>
              <w:rPr>
                <w:rFonts w:ascii="Times New Roman"/>
                <w:b/>
                <w:i w:val="false"/>
                <w:color w:val="000000"/>
                <w:sz w:val="20"/>
              </w:rPr>
              <w:t>Ұ</w:t>
            </w:r>
            <w:r>
              <w:rPr>
                <w:rFonts w:ascii="Times New Roman"/>
                <w:b/>
                <w:i w:val="false"/>
                <w:color w:val="000000"/>
                <w:sz w:val="20"/>
              </w:rPr>
              <w:t>сыну</w:t>
            </w:r>
            <w:r>
              <w:rPr>
                <w:rFonts w:ascii="Times New Roman"/>
                <w:b w:val="false"/>
                <w:i w:val="false"/>
                <w:color w:val="000000"/>
                <w:sz w:val="20"/>
              </w:rPr>
              <w:t xml:space="preserve"> </w:t>
            </w:r>
            <w:r>
              <w:rPr>
                <w:rFonts w:ascii="Times New Roman"/>
                <w:b/>
                <w:i w:val="false"/>
                <w:color w:val="000000"/>
                <w:sz w:val="20"/>
              </w:rPr>
              <w:t>мерзімі</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кезеңнен</w:t>
            </w:r>
            <w:r>
              <w:rPr>
                <w:rFonts w:ascii="Times New Roman"/>
                <w:b w:val="false"/>
                <w:i w:val="false"/>
                <w:color w:val="000000"/>
                <w:sz w:val="20"/>
              </w:rPr>
              <w:t xml:space="preserve"> </w:t>
            </w:r>
            <w:r>
              <w:rPr>
                <w:rFonts w:ascii="Times New Roman"/>
                <w:b/>
                <w:i w:val="false"/>
                <w:color w:val="000000"/>
                <w:sz w:val="20"/>
              </w:rPr>
              <w:t>ке</w:t>
            </w:r>
            <w:r>
              <w:rPr>
                <w:rFonts w:ascii="Times New Roman"/>
                <w:b/>
                <w:i w:val="false"/>
                <w:color w:val="000000"/>
                <w:sz w:val="20"/>
              </w:rPr>
              <w:t>йінгі</w:t>
            </w:r>
            <w:r>
              <w:rPr>
                <w:rFonts w:ascii="Times New Roman"/>
                <w:b w:val="false"/>
                <w:i w:val="false"/>
                <w:color w:val="000000"/>
                <w:sz w:val="20"/>
              </w:rPr>
              <w:t xml:space="preserve"> </w:t>
            </w:r>
            <w:r>
              <w:rPr>
                <w:rFonts w:ascii="Times New Roman"/>
                <w:b/>
                <w:i w:val="false"/>
                <w:color w:val="000000"/>
                <w:sz w:val="20"/>
              </w:rPr>
              <w:t>10</w:t>
            </w:r>
            <w:r>
              <w:rPr>
                <w:rFonts w:ascii="Times New Roman"/>
                <w:b/>
                <w:i w:val="false"/>
                <w:color w:val="000000"/>
                <w:sz w:val="20"/>
              </w:rPr>
              <w:t>-</w:t>
            </w:r>
            <w:r>
              <w:rPr>
                <w:rFonts w:ascii="Times New Roman"/>
                <w:b/>
                <w:i w:val="false"/>
                <w:color w:val="000000"/>
                <w:sz w:val="20"/>
              </w:rPr>
              <w:t>к</w:t>
            </w:r>
            <w:r>
              <w:rPr>
                <w:rFonts w:ascii="Times New Roman"/>
                <w:b/>
                <w:i w:val="false"/>
                <w:color w:val="000000"/>
                <w:sz w:val="20"/>
              </w:rPr>
              <w:t>ү</w:t>
            </w:r>
            <w:r>
              <w:rPr>
                <w:rFonts w:ascii="Times New Roman"/>
                <w:b/>
                <w:i w:val="false"/>
                <w:color w:val="000000"/>
                <w:sz w:val="20"/>
              </w:rPr>
              <w:t>нге</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қоса</w:t>
            </w:r>
            <w:r>
              <w:rPr>
                <w:rFonts w:ascii="Times New Roman"/>
                <w:b w:val="false"/>
                <w:i w:val="false"/>
                <w:color w:val="000000"/>
                <w:sz w:val="20"/>
              </w:rPr>
              <w:t xml:space="preserve"> </w:t>
            </w:r>
            <w:r>
              <w:rPr>
                <w:rFonts w:ascii="Times New Roman"/>
                <w:b/>
                <w:i w:val="false"/>
                <w:color w:val="000000"/>
                <w:sz w:val="20"/>
              </w:rPr>
              <w:t>алғанда</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дейін</w:t>
            </w:r>
            <w:r>
              <w:br/>
            </w:r>
            <w:r>
              <w:rPr>
                <w:rFonts w:ascii="Times New Roman"/>
                <w:b w:val="false"/>
                <w:i w:val="false"/>
                <w:color w:val="000000"/>
                <w:sz w:val="20"/>
              </w:rPr>
              <w:t>
Срок представления – до 10 числа (включительно) после отчетного периода</w:t>
            </w:r>
          </w:p>
          <w:bookmarkEnd w:id="220"/>
        </w:tc>
      </w:tr>
      <w:tr>
        <w:trPr>
          <w:trHeight w:val="30" w:hRule="atLeast"/>
        </w:trPr>
        <w:tc>
          <w:tcPr>
            <w:tcW w:w="2279" w:type="dxa"/>
            <w:tcBorders/>
            <w:tcMar>
              <w:top w:w="15" w:type="dxa"/>
              <w:left w:w="15" w:type="dxa"/>
              <w:bottom w:w="15" w:type="dxa"/>
              <w:right w:w="15" w:type="dxa"/>
            </w:tcMar>
            <w:vAlign w:val="center"/>
          </w:tcPr>
          <w:bookmarkStart w:name="z267" w:id="221"/>
          <w:p>
            <w:pPr>
              <w:spacing w:after="20"/>
              <w:ind w:left="20"/>
              <w:jc w:val="both"/>
            </w:pPr>
            <w:r>
              <w:rPr>
                <w:rFonts w:ascii="Times New Roman"/>
                <w:b w:val="false"/>
                <w:i w:val="false"/>
                <w:color w:val="000000"/>
                <w:sz w:val="20"/>
              </w:rPr>
              <w:t>
</w:t>
            </w:r>
            <w:r>
              <w:rPr>
                <w:rFonts w:ascii="Times New Roman"/>
                <w:b/>
                <w:i w:val="false"/>
                <w:color w:val="000000"/>
                <w:sz w:val="20"/>
              </w:rPr>
              <w:t>БСН</w:t>
            </w:r>
            <w:r>
              <w:rPr>
                <w:rFonts w:ascii="Times New Roman"/>
                <w:b w:val="false"/>
                <w:i w:val="false"/>
                <w:color w:val="000000"/>
                <w:sz w:val="20"/>
              </w:rPr>
              <w:t xml:space="preserve"> </w:t>
            </w:r>
            <w:r>
              <w:rPr>
                <w:rFonts w:ascii="Times New Roman"/>
                <w:b/>
                <w:i w:val="false"/>
                <w:color w:val="000000"/>
                <w:sz w:val="20"/>
              </w:rPr>
              <w:t>коды</w:t>
            </w:r>
            <w:r>
              <w:br/>
            </w:r>
            <w:r>
              <w:rPr>
                <w:rFonts w:ascii="Times New Roman"/>
                <w:b w:val="false"/>
                <w:i w:val="false"/>
                <w:color w:val="000000"/>
                <w:sz w:val="20"/>
              </w:rPr>
              <w:t>
код БИН</w:t>
            </w:r>
          </w:p>
          <w:bookmarkEnd w:id="221"/>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7"/>
        <w:gridCol w:w="106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22"/>
          <w:p>
            <w:pPr>
              <w:spacing w:after="20"/>
              <w:ind w:left="20"/>
              <w:jc w:val="both"/>
            </w:pPr>
            <w:r>
              <w:rPr>
                <w:rFonts w:ascii="Times New Roman"/>
                <w:b w:val="false"/>
                <w:i w:val="false"/>
                <w:color w:val="000000"/>
                <w:sz w:val="20"/>
              </w:rPr>
              <w:t>
1. Ұйымның нақты орналасқан жерін көрсетіңіз (заңды тұлғаның және (немесе) оның құрылымдық және оқшауланған бөлімшесінің тіркелген жеріне қарамастан) - облыс, қала, аудан, селолық округ, елді мекен</w:t>
            </w:r>
            <w:r>
              <w:br/>
            </w:r>
            <w:r>
              <w:rPr>
                <w:rFonts w:ascii="Times New Roman"/>
                <w:b w:val="false"/>
                <w:i w:val="false"/>
                <w:color w:val="000000"/>
                <w:sz w:val="20"/>
              </w:rPr>
              <w:t>
</w:t>
            </w:r>
            <w:r>
              <w:rPr>
                <w:rFonts w:ascii="Times New Roman"/>
                <w:b/>
                <w:i w:val="false"/>
                <w:color w:val="000000"/>
                <w:sz w:val="20"/>
              </w:rPr>
              <w:t>Укажите</w:t>
            </w:r>
            <w:r>
              <w:rPr>
                <w:rFonts w:ascii="Times New Roman"/>
                <w:b w:val="false"/>
                <w:i w:val="false"/>
                <w:color w:val="000000"/>
                <w:sz w:val="20"/>
              </w:rPr>
              <w:t xml:space="preserve"> </w:t>
            </w:r>
            <w:r>
              <w:rPr>
                <w:rFonts w:ascii="Times New Roman"/>
                <w:b/>
                <w:i w:val="false"/>
                <w:color w:val="000000"/>
                <w:sz w:val="20"/>
              </w:rPr>
              <w:t>фактическое</w:t>
            </w:r>
            <w:r>
              <w:rPr>
                <w:rFonts w:ascii="Times New Roman"/>
                <w:b w:val="false"/>
                <w:i w:val="false"/>
                <w:color w:val="000000"/>
                <w:sz w:val="20"/>
              </w:rPr>
              <w:t xml:space="preserve"> </w:t>
            </w:r>
            <w:r>
              <w:rPr>
                <w:rFonts w:ascii="Times New Roman"/>
                <w:b/>
                <w:i w:val="false"/>
                <w:color w:val="000000"/>
                <w:sz w:val="20"/>
              </w:rPr>
              <w:t>местонахождение</w:t>
            </w:r>
            <w:r>
              <w:rPr>
                <w:rFonts w:ascii="Times New Roman"/>
                <w:b w:val="false"/>
                <w:i w:val="false"/>
                <w:color w:val="000000"/>
                <w:sz w:val="20"/>
              </w:rPr>
              <w:t xml:space="preserve"> </w:t>
            </w:r>
            <w:r>
              <w:rPr>
                <w:rFonts w:ascii="Times New Roman"/>
                <w:b/>
                <w:i w:val="false"/>
                <w:color w:val="000000"/>
                <w:sz w:val="20"/>
              </w:rPr>
              <w:t>организации</w:t>
            </w:r>
            <w:r>
              <w:rPr>
                <w:rFonts w:ascii="Times New Roman"/>
                <w:b w:val="false"/>
                <w:i w:val="false"/>
                <w:color w:val="000000"/>
                <w:sz w:val="20"/>
              </w:rPr>
              <w:t xml:space="preserve"> </w:t>
            </w:r>
            <w:r>
              <w:rPr>
                <w:rFonts w:ascii="Times New Roman"/>
                <w:b/>
                <w:i w:val="false"/>
                <w:color w:val="000000"/>
                <w:sz w:val="20"/>
              </w:rPr>
              <w:t>(независимо</w:t>
            </w:r>
            <w:r>
              <w:rPr>
                <w:rFonts w:ascii="Times New Roman"/>
                <w:b w:val="false"/>
                <w:i w:val="false"/>
                <w:color w:val="000000"/>
                <w:sz w:val="20"/>
              </w:rPr>
              <w:t xml:space="preserve"> </w:t>
            </w:r>
            <w:r>
              <w:rPr>
                <w:rFonts w:ascii="Times New Roman"/>
                <w:b/>
                <w:i w:val="false"/>
                <w:color w:val="000000"/>
                <w:sz w:val="20"/>
              </w:rPr>
              <w:t>от</w:t>
            </w:r>
            <w:r>
              <w:rPr>
                <w:rFonts w:ascii="Times New Roman"/>
                <w:b w:val="false"/>
                <w:i w:val="false"/>
                <w:color w:val="000000"/>
                <w:sz w:val="20"/>
              </w:rPr>
              <w:t xml:space="preserve"> </w:t>
            </w:r>
            <w:r>
              <w:rPr>
                <w:rFonts w:ascii="Times New Roman"/>
                <w:b/>
                <w:i w:val="false"/>
                <w:color w:val="000000"/>
                <w:sz w:val="20"/>
              </w:rPr>
              <w:t>места</w:t>
            </w:r>
            <w:r>
              <w:rPr>
                <w:rFonts w:ascii="Times New Roman"/>
                <w:b w:val="false"/>
                <w:i w:val="false"/>
                <w:color w:val="000000"/>
                <w:sz w:val="20"/>
              </w:rPr>
              <w:t xml:space="preserve"> </w:t>
            </w:r>
            <w:r>
              <w:rPr>
                <w:rFonts w:ascii="Times New Roman"/>
                <w:b/>
                <w:i w:val="false"/>
                <w:color w:val="000000"/>
                <w:sz w:val="20"/>
              </w:rPr>
              <w:t>регистрации</w:t>
            </w:r>
            <w:r>
              <w:rPr>
                <w:rFonts w:ascii="Times New Roman"/>
                <w:b w:val="false"/>
                <w:i w:val="false"/>
                <w:color w:val="000000"/>
                <w:sz w:val="20"/>
              </w:rPr>
              <w:t xml:space="preserve"> </w:t>
            </w:r>
            <w:r>
              <w:rPr>
                <w:rFonts w:ascii="Times New Roman"/>
                <w:b/>
                <w:i w:val="false"/>
                <w:color w:val="000000"/>
                <w:sz w:val="20"/>
              </w:rPr>
              <w:t>юридического</w:t>
            </w:r>
            <w:r>
              <w:rPr>
                <w:rFonts w:ascii="Times New Roman"/>
                <w:b w:val="false"/>
                <w:i w:val="false"/>
                <w:color w:val="000000"/>
                <w:sz w:val="20"/>
              </w:rPr>
              <w:t xml:space="preserve"> </w:t>
            </w:r>
            <w:r>
              <w:rPr>
                <w:rFonts w:ascii="Times New Roman"/>
                <w:b/>
                <w:i w:val="false"/>
                <w:color w:val="000000"/>
                <w:sz w:val="20"/>
              </w:rPr>
              <w:t>лица</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(или)</w:t>
            </w:r>
            <w:r>
              <w:rPr>
                <w:rFonts w:ascii="Times New Roman"/>
                <w:b w:val="false"/>
                <w:i w:val="false"/>
                <w:color w:val="000000"/>
                <w:sz w:val="20"/>
              </w:rPr>
              <w:t xml:space="preserve"> </w:t>
            </w:r>
            <w:r>
              <w:rPr>
                <w:rFonts w:ascii="Times New Roman"/>
                <w:b/>
                <w:i w:val="false"/>
                <w:color w:val="000000"/>
                <w:sz w:val="20"/>
              </w:rPr>
              <w:t>его</w:t>
            </w:r>
            <w:r>
              <w:rPr>
                <w:rFonts w:ascii="Times New Roman"/>
                <w:b w:val="false"/>
                <w:i w:val="false"/>
                <w:color w:val="000000"/>
                <w:sz w:val="20"/>
              </w:rPr>
              <w:t xml:space="preserve"> </w:t>
            </w:r>
            <w:r>
              <w:rPr>
                <w:rFonts w:ascii="Times New Roman"/>
                <w:b/>
                <w:i w:val="false"/>
                <w:color w:val="000000"/>
                <w:sz w:val="20"/>
              </w:rPr>
              <w:t>структурного</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обособленного</w:t>
            </w:r>
            <w:r>
              <w:rPr>
                <w:rFonts w:ascii="Times New Roman"/>
                <w:b w:val="false"/>
                <w:i w:val="false"/>
                <w:color w:val="000000"/>
                <w:sz w:val="20"/>
              </w:rPr>
              <w:t xml:space="preserve"> </w:t>
            </w:r>
            <w:r>
              <w:rPr>
                <w:rFonts w:ascii="Times New Roman"/>
                <w:b/>
                <w:i w:val="false"/>
                <w:color w:val="000000"/>
                <w:sz w:val="20"/>
              </w:rPr>
              <w:t>подразделения)</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область,</w:t>
            </w:r>
            <w:r>
              <w:rPr>
                <w:rFonts w:ascii="Times New Roman"/>
                <w:b w:val="false"/>
                <w:i w:val="false"/>
                <w:color w:val="000000"/>
                <w:sz w:val="20"/>
              </w:rPr>
              <w:t xml:space="preserve"> </w:t>
            </w:r>
            <w:r>
              <w:rPr>
                <w:rFonts w:ascii="Times New Roman"/>
                <w:b/>
                <w:i w:val="false"/>
                <w:color w:val="000000"/>
                <w:sz w:val="20"/>
              </w:rPr>
              <w:t>город,</w:t>
            </w:r>
            <w:r>
              <w:rPr>
                <w:rFonts w:ascii="Times New Roman"/>
                <w:b w:val="false"/>
                <w:i w:val="false"/>
                <w:color w:val="000000"/>
                <w:sz w:val="20"/>
              </w:rPr>
              <w:t xml:space="preserve"> </w:t>
            </w:r>
            <w:r>
              <w:rPr>
                <w:rFonts w:ascii="Times New Roman"/>
                <w:b/>
                <w:i w:val="false"/>
                <w:color w:val="000000"/>
                <w:sz w:val="20"/>
              </w:rPr>
              <w:t>район,</w:t>
            </w:r>
            <w:r>
              <w:rPr>
                <w:rFonts w:ascii="Times New Roman"/>
                <w:b w:val="false"/>
                <w:i w:val="false"/>
                <w:color w:val="000000"/>
                <w:sz w:val="20"/>
              </w:rPr>
              <w:t xml:space="preserve"> </w:t>
            </w:r>
            <w:r>
              <w:rPr>
                <w:rFonts w:ascii="Times New Roman"/>
                <w:b/>
                <w:i w:val="false"/>
                <w:color w:val="000000"/>
                <w:sz w:val="20"/>
              </w:rPr>
              <w:t>сельский</w:t>
            </w:r>
            <w:r>
              <w:rPr>
                <w:rFonts w:ascii="Times New Roman"/>
                <w:b w:val="false"/>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населенный</w:t>
            </w:r>
            <w:r>
              <w:rPr>
                <w:rFonts w:ascii="Times New Roman"/>
                <w:b w:val="false"/>
                <w:i w:val="false"/>
                <w:color w:val="000000"/>
                <w:sz w:val="20"/>
              </w:rPr>
              <w:t xml:space="preserve"> </w:t>
            </w:r>
            <w:r>
              <w:rPr>
                <w:rFonts w:ascii="Times New Roman"/>
                <w:b/>
                <w:i w:val="false"/>
                <w:color w:val="000000"/>
                <w:sz w:val="20"/>
              </w:rPr>
              <w:t>пункт</w:t>
            </w:r>
          </w:p>
          <w:bookmarkEnd w:id="22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23"/>
          <w:p>
            <w:pPr>
              <w:spacing w:after="20"/>
              <w:ind w:left="20"/>
              <w:jc w:val="both"/>
            </w:pPr>
          </w:p>
          <w:bookmarkEnd w:id="223"/>
          <w:p>
            <w:pPr>
              <w:spacing w:after="20"/>
              <w:ind w:left="20"/>
              <w:jc w:val="both"/>
            </w:pPr>
            <w:r>
              <w:drawing>
                <wp:inline distT="0" distB="0" distL="0" distR="0">
                  <wp:extent cx="7810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24"/>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w:t>
            </w:r>
            <w:r>
              <w:rPr>
                <w:rFonts w:ascii="Times New Roman"/>
                <w:b w:val="false"/>
                <w:i w:val="false"/>
                <w:color w:val="000000"/>
                <w:sz w:val="20"/>
              </w:rPr>
              <w:t xml:space="preserve"> </w:t>
            </w:r>
            <w:r>
              <w:rPr>
                <w:rFonts w:ascii="Times New Roman"/>
                <w:b/>
                <w:i w:val="false"/>
                <w:color w:val="000000"/>
                <w:sz w:val="20"/>
              </w:rPr>
              <w:t>объектілер</w:t>
            </w:r>
            <w:r>
              <w:rPr>
                <w:rFonts w:ascii="Times New Roman"/>
                <w:b w:val="false"/>
                <w:i w:val="false"/>
                <w:color w:val="000000"/>
                <w:sz w:val="20"/>
              </w:rPr>
              <w:t xml:space="preserve"> </w:t>
            </w:r>
            <w:r>
              <w:rPr>
                <w:rFonts w:ascii="Times New Roman"/>
                <w:b/>
                <w:i w:val="false"/>
                <w:color w:val="000000"/>
                <w:sz w:val="20"/>
              </w:rPr>
              <w:t>жіктеуішіне</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аумақ</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rPr>
                <w:rFonts w:ascii="Times New Roman"/>
                <w:b/>
                <w:i w:val="false"/>
                <w:color w:val="000000"/>
                <w:sz w:val="20"/>
              </w:rPr>
              <w:t>(аумақтық</w:t>
            </w:r>
            <w:r>
              <w:rPr>
                <w:rFonts w:ascii="Times New Roman"/>
                <w:b w:val="false"/>
                <w:i w:val="false"/>
                <w:color w:val="000000"/>
                <w:sz w:val="20"/>
              </w:rPr>
              <w:t xml:space="preserve"> </w:t>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органының</w:t>
            </w:r>
            <w:r>
              <w:rPr>
                <w:rFonts w:ascii="Times New Roman"/>
                <w:b w:val="false"/>
                <w:i w:val="false"/>
                <w:color w:val="000000"/>
                <w:sz w:val="20"/>
              </w:rPr>
              <w:t xml:space="preserve"> </w:t>
            </w:r>
            <w:r>
              <w:rPr>
                <w:rFonts w:ascii="Times New Roman"/>
                <w:b/>
                <w:i w:val="false"/>
                <w:color w:val="000000"/>
                <w:sz w:val="20"/>
              </w:rPr>
              <w:t>қызметкері</w:t>
            </w:r>
            <w:r>
              <w:rPr>
                <w:rFonts w:ascii="Times New Roman"/>
                <w:b w:val="false"/>
                <w:i w:val="false"/>
                <w:color w:val="000000"/>
                <w:sz w:val="20"/>
              </w:rPr>
              <w:t xml:space="preserve"> </w:t>
            </w:r>
            <w:r>
              <w:rPr>
                <w:rFonts w:ascii="Times New Roman"/>
                <w:b/>
                <w:i w:val="false"/>
                <w:color w:val="000000"/>
                <w:sz w:val="20"/>
              </w:rPr>
              <w:t>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территориального органа статистики)</w:t>
            </w:r>
          </w:p>
          <w:bookmarkEnd w:id="224"/>
        </w:tc>
        <w:tc>
          <w:tcPr>
            <w:tcW w:w="10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75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9751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71" w:id="225"/>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Денсаулық</w:t>
      </w:r>
      <w:r>
        <w:rPr>
          <w:rFonts w:ascii="Times New Roman"/>
          <w:b w:val="false"/>
          <w:i w:val="false"/>
          <w:color w:val="000000"/>
          <w:sz w:val="28"/>
        </w:rPr>
        <w:t xml:space="preserve"> </w:t>
      </w:r>
      <w:r>
        <w:rPr>
          <w:rFonts w:ascii="Times New Roman"/>
          <w:b/>
          <w:i w:val="false"/>
          <w:color w:val="000000"/>
          <w:sz w:val="28"/>
        </w:rPr>
        <w:t>сақтау</w:t>
      </w:r>
      <w:r>
        <w:rPr>
          <w:rFonts w:ascii="Times New Roman"/>
          <w:b w:val="false"/>
          <w:i w:val="false"/>
          <w:color w:val="000000"/>
          <w:sz w:val="28"/>
        </w:rPr>
        <w:t xml:space="preserve"> </w:t>
      </w:r>
      <w:r>
        <w:rPr>
          <w:rFonts w:ascii="Times New Roman"/>
          <w:b/>
          <w:i w:val="false"/>
          <w:color w:val="000000"/>
          <w:sz w:val="28"/>
        </w:rPr>
        <w:t>мен</w:t>
      </w:r>
      <w:r>
        <w:rPr>
          <w:rFonts w:ascii="Times New Roman"/>
          <w:b w:val="false"/>
          <w:i w:val="false"/>
          <w:color w:val="000000"/>
          <w:sz w:val="28"/>
        </w:rPr>
        <w:t xml:space="preserve"> </w:t>
      </w:r>
      <w:r>
        <w:rPr>
          <w:rFonts w:ascii="Times New Roman"/>
          <w:b/>
          <w:i w:val="false"/>
          <w:color w:val="000000"/>
          <w:sz w:val="28"/>
        </w:rPr>
        <w:t>әлеуметтік</w:t>
      </w:r>
      <w:r>
        <w:rPr>
          <w:rFonts w:ascii="Times New Roman"/>
          <w:b w:val="false"/>
          <w:i w:val="false"/>
          <w:color w:val="000000"/>
          <w:sz w:val="28"/>
        </w:rPr>
        <w:t xml:space="preserve"> </w:t>
      </w:r>
      <w:r>
        <w:rPr>
          <w:rFonts w:ascii="Times New Roman"/>
          <w:b/>
          <w:i w:val="false"/>
          <w:color w:val="000000"/>
          <w:sz w:val="28"/>
        </w:rPr>
        <w:t>қызметтер</w:t>
      </w:r>
      <w:r>
        <w:rPr>
          <w:rFonts w:ascii="Times New Roman"/>
          <w:b w:val="false"/>
          <w:i w:val="false"/>
          <w:color w:val="000000"/>
          <w:sz w:val="28"/>
        </w:rPr>
        <w:t xml:space="preserve"> </w:t>
      </w:r>
      <w:r>
        <w:rPr>
          <w:rFonts w:ascii="Times New Roman"/>
          <w:b/>
          <w:i w:val="false"/>
          <w:color w:val="000000"/>
          <w:sz w:val="28"/>
        </w:rPr>
        <w:t>көрсету</w:t>
      </w:r>
      <w:r>
        <w:rPr>
          <w:rFonts w:ascii="Times New Roman"/>
          <w:b w:val="false"/>
          <w:i w:val="false"/>
          <w:color w:val="000000"/>
          <w:sz w:val="28"/>
        </w:rPr>
        <w:t xml:space="preserve"> </w:t>
      </w:r>
      <w:r>
        <w:rPr>
          <w:rFonts w:ascii="Times New Roman"/>
          <w:b/>
          <w:i w:val="false"/>
          <w:color w:val="000000"/>
          <w:sz w:val="28"/>
        </w:rPr>
        <w:t>саласында</w:t>
      </w:r>
      <w:r>
        <w:rPr>
          <w:rFonts w:ascii="Times New Roman"/>
          <w:b w:val="false"/>
          <w:i w:val="false"/>
          <w:color w:val="000000"/>
          <w:sz w:val="28"/>
        </w:rPr>
        <w:t xml:space="preserve"> </w:t>
      </w:r>
      <w:r>
        <w:rPr>
          <w:rFonts w:ascii="Times New Roman"/>
          <w:b/>
          <w:i w:val="false"/>
          <w:color w:val="000000"/>
          <w:sz w:val="28"/>
        </w:rPr>
        <w:t>көрсетілген</w:t>
      </w:r>
      <w:r>
        <w:rPr>
          <w:rFonts w:ascii="Times New Roman"/>
          <w:b w:val="false"/>
          <w:i w:val="false"/>
          <w:color w:val="000000"/>
          <w:sz w:val="28"/>
        </w:rPr>
        <w:t xml:space="preserve"> </w:t>
      </w:r>
      <w:r>
        <w:rPr>
          <w:rFonts w:ascii="Times New Roman"/>
          <w:b/>
          <w:i w:val="false"/>
          <w:color w:val="000000"/>
          <w:sz w:val="28"/>
        </w:rPr>
        <w:t>қызметтердің</w:t>
      </w:r>
      <w:r>
        <w:rPr>
          <w:rFonts w:ascii="Times New Roman"/>
          <w:b w:val="false"/>
          <w:i w:val="false"/>
          <w:color w:val="000000"/>
          <w:sz w:val="28"/>
        </w:rPr>
        <w:t xml:space="preserve"> </w:t>
      </w:r>
      <w:r>
        <w:rPr>
          <w:rFonts w:ascii="Times New Roman"/>
          <w:b/>
          <w:i w:val="false"/>
          <w:color w:val="000000"/>
          <w:sz w:val="28"/>
        </w:rPr>
        <w:t>көлемін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мың</w:t>
      </w:r>
      <w:r>
        <w:rPr>
          <w:rFonts w:ascii="Times New Roman"/>
          <w:b w:val="false"/>
          <w:i w:val="false"/>
          <w:color w:val="000000"/>
          <w:sz w:val="28"/>
        </w:rPr>
        <w:t xml:space="preserve"> </w:t>
      </w:r>
      <w:r>
        <w:rPr>
          <w:rFonts w:ascii="Times New Roman"/>
          <w:b/>
          <w:i w:val="false"/>
          <w:color w:val="000000"/>
          <w:sz w:val="28"/>
        </w:rPr>
        <w:t>теңгемен</w:t>
      </w:r>
      <w:r>
        <w:rPr>
          <w:rFonts w:ascii="Times New Roman"/>
          <w:b w:val="false"/>
          <w:i w:val="false"/>
          <w:color w:val="000000"/>
          <w:sz w:val="28"/>
        </w:rPr>
        <w:t xml:space="preserve"> </w:t>
      </w:r>
      <w:r>
        <w:rPr>
          <w:rFonts w:ascii="Times New Roman"/>
          <w:b/>
          <w:i w:val="false"/>
          <w:color w:val="000000"/>
          <w:sz w:val="28"/>
        </w:rPr>
        <w:t>қосымша</w:t>
      </w:r>
      <w:r>
        <w:rPr>
          <w:rFonts w:ascii="Times New Roman"/>
          <w:b w:val="false"/>
          <w:i w:val="false"/>
          <w:color w:val="000000"/>
          <w:sz w:val="28"/>
        </w:rPr>
        <w:t xml:space="preserve"> </w:t>
      </w:r>
      <w:r>
        <w:rPr>
          <w:rFonts w:ascii="Times New Roman"/>
          <w:b/>
          <w:i w:val="false"/>
          <w:color w:val="000000"/>
          <w:sz w:val="28"/>
        </w:rPr>
        <w:t>құн</w:t>
      </w:r>
      <w:r>
        <w:rPr>
          <w:rFonts w:ascii="Times New Roman"/>
          <w:b w:val="false"/>
          <w:i w:val="false"/>
          <w:color w:val="000000"/>
          <w:sz w:val="28"/>
        </w:rPr>
        <w:t xml:space="preserve"> </w:t>
      </w:r>
      <w:r>
        <w:rPr>
          <w:rFonts w:ascii="Times New Roman"/>
          <w:b/>
          <w:i w:val="false"/>
          <w:color w:val="000000"/>
          <w:sz w:val="28"/>
        </w:rPr>
        <w:t>салығынсыз</w:t>
      </w:r>
      <w:r>
        <w:rPr>
          <w:rFonts w:ascii="Times New Roman"/>
          <w:b w:val="false"/>
          <w:i w:val="false"/>
          <w:color w:val="000000"/>
          <w:sz w:val="28"/>
        </w:rPr>
        <w:t xml:space="preserve"> </w:t>
      </w:r>
      <w:r>
        <w:rPr>
          <w:rFonts w:ascii="Times New Roman"/>
          <w:b/>
          <w:i w:val="false"/>
          <w:color w:val="000000"/>
          <w:sz w:val="28"/>
        </w:rPr>
        <w:t>(бұдан</w:t>
      </w:r>
      <w:r>
        <w:rPr>
          <w:rFonts w:ascii="Times New Roman"/>
          <w:b w:val="false"/>
          <w:i w:val="false"/>
          <w:color w:val="000000"/>
          <w:sz w:val="28"/>
        </w:rPr>
        <w:t xml:space="preserve"> </w:t>
      </w:r>
      <w:r>
        <w:rPr>
          <w:rFonts w:ascii="Times New Roman"/>
          <w:b/>
          <w:i w:val="false"/>
          <w:color w:val="000000"/>
          <w:sz w:val="28"/>
        </w:rPr>
        <w:t>әрі</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ҚҚС)</w:t>
      </w:r>
    </w:p>
    <w:bookmarkEnd w:id="225"/>
    <w:bookmarkStart w:name="z272" w:id="226"/>
    <w:p>
      <w:pPr>
        <w:spacing w:after="0"/>
        <w:ind w:left="0"/>
        <w:jc w:val="both"/>
      </w:pPr>
      <w:r>
        <w:rPr>
          <w:rFonts w:ascii="Times New Roman"/>
          <w:b w:val="false"/>
          <w:i w:val="false"/>
          <w:color w:val="000000"/>
          <w:sz w:val="28"/>
        </w:rPr>
        <w:t>
      Укажите объем оказанных услуг в области здравоохранения и предоставления социальных услуг, в тысячах тенге без налога на добавленную стоимость (далее – НДС)</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2"/>
        <w:gridCol w:w="2210"/>
        <w:gridCol w:w="3485"/>
        <w:gridCol w:w="1232"/>
        <w:gridCol w:w="1830"/>
        <w:gridCol w:w="925"/>
        <w:gridCol w:w="926"/>
      </w:tblGrid>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атауы</w:t>
            </w:r>
            <w:r>
              <w:br/>
            </w:r>
            <w:r>
              <w:rPr>
                <w:rFonts w:ascii="Times New Roman"/>
                <w:b/>
                <w:i w:val="false"/>
                <w:color w:val="000000"/>
                <w:sz w:val="20"/>
              </w:rPr>
              <w:t>
Наименование услуги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ЭҚТӨЖ</w:t>
            </w:r>
            <w:r>
              <w:rPr>
                <w:rFonts w:ascii="Times New Roman"/>
                <w:b/>
                <w:i w:val="false"/>
                <w:color w:val="000000"/>
                <w:vertAlign w:val="superscript"/>
              </w:rPr>
              <w:t>1</w:t>
            </w:r>
            <w:r>
              <w:rPr>
                <w:rFonts w:ascii="Times New Roman"/>
                <w:b/>
                <w:i w:val="false"/>
                <w:color w:val="000000"/>
                <w:sz w:val="20"/>
              </w:rPr>
              <w:t xml:space="preserve"> бойынша қызмет түрінің коды</w:t>
            </w:r>
            <w:r>
              <w:br/>
            </w:r>
            <w:r>
              <w:rPr>
                <w:rFonts w:ascii="Times New Roman"/>
                <w:b/>
                <w:i w:val="false"/>
                <w:color w:val="000000"/>
                <w:sz w:val="20"/>
              </w:rPr>
              <w:t>
</w:t>
            </w:r>
            <w:r>
              <w:rPr>
                <w:rFonts w:ascii="Times New Roman"/>
                <w:b/>
                <w:i w:val="false"/>
                <w:color w:val="000000"/>
                <w:sz w:val="20"/>
              </w:rPr>
              <w:t>Код вида услуг</w:t>
            </w:r>
            <w:r>
              <w:br/>
            </w:r>
            <w:r>
              <w:rPr>
                <w:rFonts w:ascii="Times New Roman"/>
                <w:b/>
                <w:i w:val="false"/>
                <w:color w:val="000000"/>
                <w:sz w:val="20"/>
              </w:rPr>
              <w:t>
по КПВЭД</w:t>
            </w:r>
            <w:r>
              <w:rPr>
                <w:rFonts w:ascii="Times New Roman"/>
                <w:b/>
                <w:i w:val="false"/>
                <w:color w:val="000000"/>
                <w:vertAlign w:val="superscript"/>
              </w:rPr>
              <w:t>1</w:t>
            </w:r>
            <w:r>
              <w:rPr>
                <w:rFonts w:ascii="Times New Roman"/>
                <w:b/>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кезеңге, барлығы</w:t>
            </w:r>
            <w:r>
              <w:br/>
            </w:r>
            <w:r>
              <w:rPr>
                <w:rFonts w:ascii="Times New Roman"/>
                <w:b/>
                <w:i w:val="false"/>
                <w:color w:val="000000"/>
                <w:sz w:val="20"/>
              </w:rPr>
              <w:t>
За отчетный период, всего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 қаражаттары есебінен:</w:t>
            </w:r>
            <w:r>
              <w:br/>
            </w:r>
            <w:r>
              <w:rPr>
                <w:rFonts w:ascii="Times New Roman"/>
                <w:b/>
                <w:i w:val="false"/>
                <w:color w:val="000000"/>
                <w:sz w:val="20"/>
              </w:rPr>
              <w:t>
в том числе за счет средств: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w:t>
            </w:r>
            <w:r>
              <w:br/>
            </w:r>
            <w:r>
              <w:rPr>
                <w:rFonts w:ascii="Times New Roman"/>
                <w:b/>
                <w:i w:val="false"/>
                <w:color w:val="000000"/>
                <w:sz w:val="20"/>
              </w:rPr>
              <w:t>
бюджета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w:t>
            </w:r>
            <w:r>
              <w:br/>
            </w:r>
            <w:r>
              <w:rPr>
                <w:rFonts w:ascii="Times New Roman"/>
                <w:b/>
                <w:i w:val="false"/>
                <w:color w:val="000000"/>
                <w:sz w:val="20"/>
              </w:rPr>
              <w:t>
населения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кәсіпорындар</w:t>
            </w:r>
            <w:r>
              <w:br/>
            </w:r>
            <w:r>
              <w:rPr>
                <w:rFonts w:ascii="Times New Roman"/>
                <w:b/>
                <w:i w:val="false"/>
                <w:color w:val="000000"/>
                <w:sz w:val="20"/>
              </w:rPr>
              <w:t>
предприятий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27"/>
          <w:p>
            <w:pPr>
              <w:spacing w:after="20"/>
              <w:ind w:left="20"/>
              <w:jc w:val="both"/>
            </w:pPr>
            <w:r>
              <w:rPr>
                <w:rFonts w:ascii="Times New Roman"/>
                <w:b w:val="false"/>
                <w:i w:val="false"/>
                <w:color w:val="000000"/>
                <w:sz w:val="20"/>
              </w:rPr>
              <w:t>
А</w:t>
            </w:r>
          </w:p>
          <w:bookmarkEnd w:id="227"/>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28"/>
          <w:p>
            <w:pPr>
              <w:spacing w:after="20"/>
              <w:ind w:left="20"/>
              <w:jc w:val="both"/>
            </w:pPr>
            <w:r>
              <w:rPr>
                <w:rFonts w:ascii="Times New Roman"/>
                <w:b w:val="false"/>
                <w:i w:val="false"/>
                <w:color w:val="000000"/>
                <w:sz w:val="20"/>
              </w:rPr>
              <w:t>
1</w:t>
            </w:r>
          </w:p>
          <w:bookmarkEnd w:id="228"/>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r>
              <w:rPr>
                <w:rFonts w:ascii="Times New Roman"/>
                <w:b w:val="false"/>
                <w:i w:val="false"/>
                <w:color w:val="000000"/>
                <w:sz w:val="20"/>
              </w:rPr>
              <w:t xml:space="preserve"> </w:t>
            </w:r>
            <w:r>
              <w:rPr>
                <w:rFonts w:ascii="Times New Roman"/>
                <w:b/>
                <w:i w:val="false"/>
                <w:color w:val="000000"/>
                <w:sz w:val="20"/>
              </w:rPr>
              <w:t>саласындағы</w:t>
            </w:r>
            <w:r>
              <w:rPr>
                <w:rFonts w:ascii="Times New Roman"/>
                <w:b w:val="false"/>
                <w:i w:val="false"/>
                <w:color w:val="000000"/>
                <w:sz w:val="20"/>
              </w:rPr>
              <w:t xml:space="preserve"> </w:t>
            </w:r>
            <w:r>
              <w:rPr>
                <w:rFonts w:ascii="Times New Roman"/>
                <w:b/>
                <w:i w:val="false"/>
                <w:color w:val="000000"/>
                <w:sz w:val="20"/>
              </w:rPr>
              <w:t>көрсетілген</w:t>
            </w:r>
            <w:r>
              <w:rPr>
                <w:rFonts w:ascii="Times New Roman"/>
                <w:b w:val="false"/>
                <w:i w:val="false"/>
                <w:color w:val="000000"/>
                <w:sz w:val="20"/>
              </w:rPr>
              <w:t xml:space="preserve"> </w:t>
            </w:r>
            <w:r>
              <w:rPr>
                <w:rFonts w:ascii="Times New Roman"/>
                <w:b/>
                <w:i w:val="false"/>
                <w:color w:val="000000"/>
                <w:sz w:val="20"/>
              </w:rPr>
              <w:t>қызметтердің</w:t>
            </w:r>
            <w:r>
              <w:rPr>
                <w:rFonts w:ascii="Times New Roman"/>
                <w:b w:val="false"/>
                <w:i w:val="false"/>
                <w:color w:val="000000"/>
                <w:sz w:val="20"/>
              </w:rPr>
              <w:t xml:space="preserve"> </w:t>
            </w:r>
            <w:r>
              <w:rPr>
                <w:rFonts w:ascii="Times New Roman"/>
                <w:b/>
                <w:i w:val="false"/>
                <w:color w:val="000000"/>
                <w:sz w:val="20"/>
              </w:rPr>
              <w:t>көлемі,</w:t>
            </w:r>
            <w:r>
              <w:rPr>
                <w:rFonts w:ascii="Times New Roman"/>
                <w:b w:val="false"/>
                <w:i w:val="false"/>
                <w:color w:val="000000"/>
                <w:sz w:val="20"/>
              </w:rPr>
              <w:t xml:space="preserve"> </w:t>
            </w:r>
            <w:r>
              <w:rPr>
                <w:rFonts w:ascii="Times New Roman"/>
                <w:b/>
                <w:i w:val="false"/>
                <w:color w:val="000000"/>
                <w:sz w:val="20"/>
              </w:rPr>
              <w:t>барлығы</w:t>
            </w:r>
            <w:r>
              <w:br/>
            </w:r>
            <w:r>
              <w:rPr>
                <w:rFonts w:ascii="Times New Roman"/>
                <w:b w:val="false"/>
                <w:i w:val="false"/>
                <w:color w:val="000000"/>
                <w:sz w:val="20"/>
              </w:rPr>
              <w:t>
Объем оказанных услуг в области здравоохранения, всего</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val="false"/>
                <w:i w:val="false"/>
                <w:color w:val="000000"/>
                <w:sz w:val="20"/>
              </w:rPr>
              <w:t xml:space="preserve"> </w:t>
            </w:r>
            <w:r>
              <w:rPr>
                <w:rFonts w:ascii="Times New Roman"/>
                <w:b/>
                <w:i w:val="false"/>
                <w:color w:val="000000"/>
                <w:sz w:val="20"/>
              </w:rPr>
              <w:t>ішінде:</w:t>
            </w:r>
            <w:r>
              <w:br/>
            </w:r>
            <w:r>
              <w:rPr>
                <w:rFonts w:ascii="Times New Roman"/>
                <w:b w:val="false"/>
                <w:i w:val="false"/>
                <w:color w:val="000000"/>
                <w:sz w:val="20"/>
              </w:rPr>
              <w:t>
в том числе:</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29"/>
          <w:p>
            <w:pPr>
              <w:spacing w:after="20"/>
              <w:ind w:left="20"/>
              <w:jc w:val="both"/>
            </w:pPr>
            <w:r>
              <w:rPr>
                <w:rFonts w:ascii="Times New Roman"/>
                <w:b w:val="false"/>
                <w:i w:val="false"/>
                <w:color w:val="000000"/>
                <w:sz w:val="20"/>
              </w:rPr>
              <w:t>
1.1</w:t>
            </w:r>
          </w:p>
          <w:bookmarkEnd w:id="229"/>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ауруханалардың</w:t>
            </w:r>
            <w:r>
              <w:rPr>
                <w:rFonts w:ascii="Times New Roman"/>
                <w:b w:val="false"/>
                <w:i w:val="false"/>
                <w:color w:val="000000"/>
                <w:sz w:val="20"/>
              </w:rPr>
              <w:t xml:space="preserve"> </w:t>
            </w:r>
            <w:r>
              <w:rPr>
                <w:rFonts w:ascii="Times New Roman"/>
                <w:b/>
                <w:i w:val="false"/>
                <w:color w:val="000000"/>
                <w:sz w:val="20"/>
              </w:rPr>
              <w:t>қызметтері</w:t>
            </w:r>
            <w:r>
              <w:br/>
            </w:r>
            <w:r>
              <w:rPr>
                <w:rFonts w:ascii="Times New Roman"/>
                <w:b w:val="false"/>
                <w:i w:val="false"/>
                <w:color w:val="000000"/>
                <w:sz w:val="20"/>
              </w:rPr>
              <w:t>
услуги больниц</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val="false"/>
                <w:i w:val="false"/>
                <w:color w:val="000000"/>
                <w:sz w:val="20"/>
              </w:rPr>
              <w:t xml:space="preserve"> </w:t>
            </w:r>
            <w:r>
              <w:rPr>
                <w:rFonts w:ascii="Times New Roman"/>
                <w:b/>
                <w:i w:val="false"/>
                <w:color w:val="000000"/>
                <w:sz w:val="20"/>
              </w:rPr>
              <w:t>ішінде:</w:t>
            </w:r>
            <w:r>
              <w:br/>
            </w:r>
            <w:r>
              <w:rPr>
                <w:rFonts w:ascii="Times New Roman"/>
                <w:b w:val="false"/>
                <w:i w:val="false"/>
                <w:color w:val="000000"/>
                <w:sz w:val="20"/>
              </w:rPr>
              <w:t>
в том числе:</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5" w:id="230"/>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 xml:space="preserve"> </w:t>
      </w:r>
    </w:p>
    <w:bookmarkEnd w:id="230"/>
    <w:bookmarkStart w:name="z286" w:id="231"/>
    <w:p>
      <w:pPr>
        <w:spacing w:after="0"/>
        <w:ind w:left="0"/>
        <w:jc w:val="both"/>
      </w:pPr>
      <w:r>
        <w:rPr>
          <w:rFonts w:ascii="Times New Roman"/>
          <w:b w:val="false"/>
          <w:i w:val="false"/>
          <w:color w:val="000000"/>
          <w:sz w:val="28"/>
        </w:rPr>
        <w:t>
      Примечание:</w:t>
      </w:r>
    </w:p>
    <w:bookmarkEnd w:id="231"/>
    <w:bookmarkStart w:name="z287" w:id="23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w:t>
      </w:r>
      <w:r>
        <w:rPr>
          <w:rFonts w:ascii="Times New Roman"/>
          <w:b/>
          <w:i w:val="false"/>
          <w:color w:val="000000"/>
          <w:sz w:val="28"/>
        </w:rPr>
        <w:t>Мұнда</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бұдан</w:t>
      </w:r>
      <w:r>
        <w:rPr>
          <w:rFonts w:ascii="Times New Roman"/>
          <w:b w:val="false"/>
          <w:i w:val="false"/>
          <w:color w:val="000000"/>
          <w:sz w:val="28"/>
        </w:rPr>
        <w:t xml:space="preserve"> </w:t>
      </w:r>
      <w:r>
        <w:rPr>
          <w:rFonts w:ascii="Times New Roman"/>
          <w:b/>
          <w:i w:val="false"/>
          <w:color w:val="000000"/>
          <w:sz w:val="28"/>
        </w:rPr>
        <w:t>әрі</w:t>
      </w:r>
      <w:r>
        <w:rPr>
          <w:rFonts w:ascii="Times New Roman"/>
          <w:b w:val="false"/>
          <w:i w:val="false"/>
          <w:color w:val="000000"/>
          <w:sz w:val="28"/>
        </w:rPr>
        <w:t xml:space="preserve"> </w:t>
      </w:r>
      <w:r>
        <w:rPr>
          <w:rFonts w:ascii="Times New Roman"/>
          <w:b/>
          <w:i w:val="false"/>
          <w:color w:val="000000"/>
          <w:sz w:val="28"/>
        </w:rPr>
        <w:t>ЭҚТӨЖ</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Экономикалық</w:t>
      </w:r>
      <w:r>
        <w:rPr>
          <w:rFonts w:ascii="Times New Roman"/>
          <w:b w:val="false"/>
          <w:i w:val="false"/>
          <w:color w:val="000000"/>
          <w:sz w:val="28"/>
        </w:rPr>
        <w:t xml:space="preserve"> </w:t>
      </w:r>
      <w:r>
        <w:rPr>
          <w:rFonts w:ascii="Times New Roman"/>
          <w:b/>
          <w:i w:val="false"/>
          <w:color w:val="000000"/>
          <w:sz w:val="28"/>
        </w:rPr>
        <w:t>қызмет</w:t>
      </w:r>
      <w:r>
        <w:rPr>
          <w:rFonts w:ascii="Times New Roman"/>
          <w:b w:val="false"/>
          <w:i w:val="false"/>
          <w:color w:val="000000"/>
          <w:sz w:val="28"/>
        </w:rPr>
        <w:t xml:space="preserve"> </w:t>
      </w:r>
      <w:r>
        <w:rPr>
          <w:rFonts w:ascii="Times New Roman"/>
          <w:b/>
          <w:i w:val="false"/>
          <w:color w:val="000000"/>
          <w:sz w:val="28"/>
        </w:rPr>
        <w:t>түрлері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өнімдер</w:t>
      </w:r>
      <w:r>
        <w:rPr>
          <w:rFonts w:ascii="Times New Roman"/>
          <w:b w:val="false"/>
          <w:i w:val="false"/>
          <w:color w:val="000000"/>
          <w:sz w:val="28"/>
        </w:rPr>
        <w:t xml:space="preserve"> </w:t>
      </w:r>
      <w:r>
        <w:rPr>
          <w:rFonts w:ascii="Times New Roman"/>
          <w:b/>
          <w:i w:val="false"/>
          <w:color w:val="000000"/>
          <w:sz w:val="28"/>
        </w:rPr>
        <w:t>жіктеуіші</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Ұлттық</w:t>
      </w:r>
      <w:r>
        <w:rPr>
          <w:rFonts w:ascii="Times New Roman"/>
          <w:b w:val="false"/>
          <w:i w:val="false"/>
          <w:color w:val="000000"/>
          <w:sz w:val="28"/>
        </w:rPr>
        <w:t xml:space="preserve"> </w:t>
      </w:r>
      <w:r>
        <w:rPr>
          <w:rFonts w:ascii="Times New Roman"/>
          <w:b/>
          <w:i w:val="false"/>
          <w:color w:val="000000"/>
          <w:sz w:val="28"/>
        </w:rPr>
        <w:t>экономика</w:t>
      </w:r>
      <w:r>
        <w:rPr>
          <w:rFonts w:ascii="Times New Roman"/>
          <w:b w:val="false"/>
          <w:i w:val="false"/>
          <w:color w:val="000000"/>
          <w:sz w:val="28"/>
        </w:rPr>
        <w:t xml:space="preserve"> </w:t>
      </w:r>
      <w:r>
        <w:rPr>
          <w:rFonts w:ascii="Times New Roman"/>
          <w:b/>
          <w:i w:val="false"/>
          <w:color w:val="000000"/>
          <w:sz w:val="28"/>
        </w:rPr>
        <w:t>министрлігінің</w:t>
      </w:r>
      <w:r>
        <w:rPr>
          <w:rFonts w:ascii="Times New Roman"/>
          <w:b w:val="false"/>
          <w:i w:val="false"/>
          <w:color w:val="000000"/>
          <w:sz w:val="28"/>
        </w:rPr>
        <w:t xml:space="preserve"> </w:t>
      </w:r>
      <w:r>
        <w:rPr>
          <w:rFonts w:ascii="Times New Roman"/>
          <w:b/>
          <w:i w:val="false"/>
          <w:color w:val="000000"/>
          <w:sz w:val="28"/>
        </w:rPr>
        <w:t>Статистика</w:t>
      </w:r>
      <w:r>
        <w:rPr>
          <w:rFonts w:ascii="Times New Roman"/>
          <w:b w:val="false"/>
          <w:i w:val="false"/>
          <w:color w:val="000000"/>
          <w:sz w:val="28"/>
        </w:rPr>
        <w:t xml:space="preserve"> </w:t>
      </w:r>
      <w:r>
        <w:rPr>
          <w:rFonts w:ascii="Times New Roman"/>
          <w:b/>
          <w:i w:val="false"/>
          <w:color w:val="000000"/>
          <w:sz w:val="28"/>
        </w:rPr>
        <w:t>комитетінің</w:t>
      </w:r>
      <w:r>
        <w:rPr>
          <w:rFonts w:ascii="Times New Roman"/>
          <w:b w:val="false"/>
          <w:i w:val="false"/>
          <w:color w:val="000000"/>
          <w:sz w:val="28"/>
        </w:rPr>
        <w:t xml:space="preserve"> </w:t>
      </w:r>
      <w:r>
        <w:rPr>
          <w:rFonts w:ascii="Times New Roman"/>
          <w:b/>
          <w:i w:val="false"/>
          <w:color w:val="000000"/>
          <w:sz w:val="28"/>
        </w:rPr>
        <w:t>интернет</w:t>
      </w:r>
      <w:r>
        <w:rPr>
          <w:rFonts w:ascii="Times New Roman"/>
          <w:b/>
          <w:i w:val="false"/>
          <w:color w:val="000000"/>
          <w:sz w:val="28"/>
        </w:rPr>
        <w:t>-</w:t>
      </w:r>
      <w:r>
        <w:rPr>
          <w:rFonts w:ascii="Times New Roman"/>
          <w:b/>
          <w:i w:val="false"/>
          <w:color w:val="000000"/>
          <w:sz w:val="28"/>
        </w:rPr>
        <w:t>ресурсының</w:t>
      </w:r>
      <w:r>
        <w:rPr>
          <w:rFonts w:ascii="Times New Roman"/>
          <w:b w:val="false"/>
          <w:i w:val="false"/>
          <w:color w:val="000000"/>
          <w:sz w:val="28"/>
        </w:rPr>
        <w:t xml:space="preserve"> </w:t>
      </w:r>
      <w:r>
        <w:rPr>
          <w:rFonts w:ascii="Times New Roman"/>
          <w:b/>
          <w:i w:val="false"/>
          <w:color w:val="000000"/>
          <w:sz w:val="28"/>
        </w:rPr>
        <w:t>(www.stat.gov.kz)</w:t>
      </w:r>
      <w:r>
        <w:rPr>
          <w:rFonts w:ascii="Times New Roman"/>
          <w:b w:val="false"/>
          <w:i w:val="false"/>
          <w:color w:val="000000"/>
          <w:sz w:val="28"/>
        </w:rPr>
        <w:t xml:space="preserve"> </w:t>
      </w:r>
      <w:r>
        <w:rPr>
          <w:rFonts w:ascii="Times New Roman"/>
          <w:b/>
          <w:i w:val="false"/>
          <w:color w:val="000000"/>
          <w:sz w:val="28"/>
        </w:rPr>
        <w:t>"Жіктеуіштер"</w:t>
      </w:r>
      <w:r>
        <w:rPr>
          <w:rFonts w:ascii="Times New Roman"/>
          <w:b w:val="false"/>
          <w:i w:val="false"/>
          <w:color w:val="000000"/>
          <w:sz w:val="28"/>
        </w:rPr>
        <w:t xml:space="preserve"> </w:t>
      </w:r>
      <w:r>
        <w:rPr>
          <w:rFonts w:ascii="Times New Roman"/>
          <w:b/>
          <w:i w:val="false"/>
          <w:color w:val="000000"/>
          <w:sz w:val="28"/>
        </w:rPr>
        <w:t>бөлімінде</w:t>
      </w:r>
      <w:r>
        <w:rPr>
          <w:rFonts w:ascii="Times New Roman"/>
          <w:b w:val="false"/>
          <w:i w:val="false"/>
          <w:color w:val="000000"/>
          <w:sz w:val="28"/>
        </w:rPr>
        <w:t xml:space="preserve"> </w:t>
      </w:r>
      <w:r>
        <w:rPr>
          <w:rFonts w:ascii="Times New Roman"/>
          <w:b/>
          <w:i w:val="false"/>
          <w:color w:val="000000"/>
          <w:sz w:val="28"/>
        </w:rPr>
        <w:t>орналастырылған</w:t>
      </w:r>
    </w:p>
    <w:bookmarkEnd w:id="232"/>
    <w:bookmarkStart w:name="z288" w:id="23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КПВЭД - Классификатор продукции по видам экономической деятельности, размещен на интернет-ресурсе Комитета по статистике Министерства национальной экономики Республики Казахстан (www.stat.gov.kz), в разделе "Классификаторы"</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3"/>
        <w:gridCol w:w="3501"/>
        <w:gridCol w:w="3094"/>
        <w:gridCol w:w="953"/>
        <w:gridCol w:w="1417"/>
        <w:gridCol w:w="716"/>
        <w:gridCol w:w="716"/>
      </w:tblGrid>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атауы</w:t>
            </w:r>
            <w:r>
              <w:br/>
            </w:r>
            <w:r>
              <w:rPr>
                <w:rFonts w:ascii="Times New Roman"/>
                <w:b/>
                <w:i w:val="false"/>
                <w:color w:val="000000"/>
                <w:sz w:val="20"/>
              </w:rPr>
              <w:t>
Наименование услуги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ЭҚТӨЖ бойынша қызмет түрінің коды</w:t>
            </w:r>
            <w:r>
              <w:br/>
            </w:r>
            <w:r>
              <w:rPr>
                <w:rFonts w:ascii="Times New Roman"/>
                <w:b/>
                <w:i w:val="false"/>
                <w:color w:val="000000"/>
                <w:sz w:val="20"/>
              </w:rPr>
              <w:t>
</w:t>
            </w:r>
            <w:r>
              <w:rPr>
                <w:rFonts w:ascii="Times New Roman"/>
                <w:b/>
                <w:i w:val="false"/>
                <w:color w:val="000000"/>
                <w:sz w:val="20"/>
              </w:rPr>
              <w:t>Код вида услуг</w:t>
            </w:r>
            <w:r>
              <w:br/>
            </w:r>
            <w:r>
              <w:rPr>
                <w:rFonts w:ascii="Times New Roman"/>
                <w:b/>
                <w:i w:val="false"/>
                <w:color w:val="000000"/>
                <w:sz w:val="20"/>
              </w:rPr>
              <w:t>
по КПВЭД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кезеңге, барлығы</w:t>
            </w:r>
            <w:r>
              <w:br/>
            </w:r>
            <w:r>
              <w:rPr>
                <w:rFonts w:ascii="Times New Roman"/>
                <w:b/>
                <w:i w:val="false"/>
                <w:color w:val="000000"/>
                <w:sz w:val="20"/>
              </w:rPr>
              <w:t>
За отчетный период, всего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 қаражаттары есебінен:</w:t>
            </w:r>
            <w:r>
              <w:br/>
            </w:r>
            <w:r>
              <w:rPr>
                <w:rFonts w:ascii="Times New Roman"/>
                <w:b/>
                <w:i w:val="false"/>
                <w:color w:val="000000"/>
                <w:sz w:val="20"/>
              </w:rPr>
              <w:t>
в том числе за счет средств: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w:t>
            </w:r>
            <w:r>
              <w:br/>
            </w:r>
            <w:r>
              <w:rPr>
                <w:rFonts w:ascii="Times New Roman"/>
                <w:b/>
                <w:i w:val="false"/>
                <w:color w:val="000000"/>
                <w:sz w:val="20"/>
              </w:rPr>
              <w:t>
бюджета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w:t>
            </w:r>
            <w:r>
              <w:br/>
            </w:r>
            <w:r>
              <w:rPr>
                <w:rFonts w:ascii="Times New Roman"/>
                <w:b/>
                <w:i w:val="false"/>
                <w:color w:val="000000"/>
                <w:sz w:val="20"/>
              </w:rPr>
              <w:t>
населения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кәсіпорындар</w:t>
            </w:r>
            <w:r>
              <w:br/>
            </w:r>
            <w:r>
              <w:rPr>
                <w:rFonts w:ascii="Times New Roman"/>
                <w:b/>
                <w:i w:val="false"/>
                <w:color w:val="000000"/>
                <w:sz w:val="20"/>
              </w:rPr>
              <w:t>
предприятий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34"/>
          <w:p>
            <w:pPr>
              <w:spacing w:after="20"/>
              <w:ind w:left="20"/>
              <w:jc w:val="both"/>
            </w:pPr>
            <w:r>
              <w:rPr>
                <w:rFonts w:ascii="Times New Roman"/>
                <w:b w:val="false"/>
                <w:i w:val="false"/>
                <w:color w:val="000000"/>
                <w:sz w:val="20"/>
              </w:rPr>
              <w:t>
А</w:t>
            </w:r>
          </w:p>
          <w:bookmarkEnd w:id="234"/>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35"/>
          <w:p>
            <w:pPr>
              <w:spacing w:after="20"/>
              <w:ind w:left="20"/>
              <w:jc w:val="both"/>
            </w:pPr>
            <w:r>
              <w:rPr>
                <w:rFonts w:ascii="Times New Roman"/>
                <w:b w:val="false"/>
                <w:i w:val="false"/>
                <w:color w:val="000000"/>
                <w:sz w:val="20"/>
              </w:rPr>
              <w:t>
1.1.1</w:t>
            </w:r>
          </w:p>
          <w:bookmarkEnd w:id="235"/>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ауруханалардың хирургиялық бөлімшелерінің қызметтері</w:t>
            </w:r>
            <w:r>
              <w:br/>
            </w:r>
            <w:r>
              <w:rPr>
                <w:rFonts w:ascii="Times New Roman"/>
                <w:b w:val="false"/>
                <w:i w:val="false"/>
                <w:color w:val="000000"/>
                <w:sz w:val="20"/>
              </w:rPr>
              <w:t>
услуги хирургических отделений больниц</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36"/>
          <w:p>
            <w:pPr>
              <w:spacing w:after="20"/>
              <w:ind w:left="20"/>
              <w:jc w:val="both"/>
            </w:pPr>
            <w:r>
              <w:rPr>
                <w:rFonts w:ascii="Times New Roman"/>
                <w:b w:val="false"/>
                <w:i w:val="false"/>
                <w:color w:val="000000"/>
                <w:sz w:val="20"/>
              </w:rPr>
              <w:t>
1.1.2</w:t>
            </w:r>
          </w:p>
          <w:bookmarkEnd w:id="236"/>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мен перзентханалардың гинекологиялық бөлімшелерінің қызметтері</w:t>
            </w:r>
            <w:r>
              <w:br/>
            </w:r>
            <w:r>
              <w:rPr>
                <w:rFonts w:ascii="Times New Roman"/>
                <w:b w:val="false"/>
                <w:i w:val="false"/>
                <w:color w:val="000000"/>
                <w:sz w:val="20"/>
              </w:rPr>
              <w:t>
услуги гинекологических отделений больниц и родильных домов</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37"/>
          <w:p>
            <w:pPr>
              <w:spacing w:after="20"/>
              <w:ind w:left="20"/>
              <w:jc w:val="both"/>
            </w:pPr>
            <w:r>
              <w:rPr>
                <w:rFonts w:ascii="Times New Roman"/>
                <w:b w:val="false"/>
                <w:i w:val="false"/>
                <w:color w:val="000000"/>
                <w:sz w:val="20"/>
              </w:rPr>
              <w:t>
1.1.3</w:t>
            </w:r>
          </w:p>
          <w:bookmarkEnd w:id="237"/>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орталықтарының қызметтері</w:t>
            </w:r>
            <w:r>
              <w:br/>
            </w:r>
            <w:r>
              <w:rPr>
                <w:rFonts w:ascii="Times New Roman"/>
                <w:b w:val="false"/>
                <w:i w:val="false"/>
                <w:color w:val="000000"/>
                <w:sz w:val="20"/>
              </w:rPr>
              <w:t>
услуги центров реабилитации</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38"/>
          <w:p>
            <w:pPr>
              <w:spacing w:after="20"/>
              <w:ind w:left="20"/>
              <w:jc w:val="both"/>
            </w:pPr>
            <w:r>
              <w:rPr>
                <w:rFonts w:ascii="Times New Roman"/>
                <w:b w:val="false"/>
                <w:i w:val="false"/>
                <w:color w:val="000000"/>
                <w:sz w:val="20"/>
              </w:rPr>
              <w:t>
1.1.4</w:t>
            </w:r>
          </w:p>
          <w:bookmarkEnd w:id="238"/>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ауруханалардың қызметтері</w:t>
            </w:r>
            <w:r>
              <w:br/>
            </w:r>
            <w:r>
              <w:rPr>
                <w:rFonts w:ascii="Times New Roman"/>
                <w:b w:val="false"/>
                <w:i w:val="false"/>
                <w:color w:val="000000"/>
                <w:sz w:val="20"/>
              </w:rPr>
              <w:t>
услуги психиатрических больниц</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39"/>
          <w:p>
            <w:pPr>
              <w:spacing w:after="20"/>
              <w:ind w:left="20"/>
              <w:jc w:val="both"/>
            </w:pPr>
            <w:r>
              <w:rPr>
                <w:rFonts w:ascii="Times New Roman"/>
                <w:b w:val="false"/>
                <w:i w:val="false"/>
                <w:color w:val="000000"/>
                <w:sz w:val="20"/>
              </w:rPr>
              <w:t>
1.1.5</w:t>
            </w:r>
          </w:p>
          <w:bookmarkEnd w:id="239"/>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дәрігерлердің бақылауымен ұсынылатын ауруханалардың өзге де қызметтері </w:t>
            </w:r>
            <w:r>
              <w:br/>
            </w:r>
            <w:r>
              <w:rPr>
                <w:rFonts w:ascii="Times New Roman"/>
                <w:b w:val="false"/>
                <w:i w:val="false"/>
                <w:color w:val="000000"/>
                <w:sz w:val="20"/>
              </w:rPr>
              <w:t>
услуги больниц, предоставляемые под контролем врачей, прочие</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40"/>
          <w:p>
            <w:pPr>
              <w:spacing w:after="20"/>
              <w:ind w:left="20"/>
              <w:jc w:val="both"/>
            </w:pPr>
            <w:r>
              <w:rPr>
                <w:rFonts w:ascii="Times New Roman"/>
                <w:b w:val="false"/>
                <w:i w:val="false"/>
                <w:color w:val="000000"/>
                <w:sz w:val="20"/>
              </w:rPr>
              <w:t>
1.1.6</w:t>
            </w:r>
          </w:p>
          <w:bookmarkEnd w:id="240"/>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ауруханалардың қызметтері</w:t>
            </w:r>
            <w:r>
              <w:br/>
            </w:r>
            <w:r>
              <w:rPr>
                <w:rFonts w:ascii="Times New Roman"/>
                <w:b w:val="false"/>
                <w:i w:val="false"/>
                <w:color w:val="000000"/>
                <w:sz w:val="20"/>
              </w:rPr>
              <w:t>
услуги прочих больниц</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86.10.19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41"/>
          <w:p>
            <w:pPr>
              <w:spacing w:after="20"/>
              <w:ind w:left="20"/>
              <w:jc w:val="both"/>
            </w:pPr>
            <w:r>
              <w:rPr>
                <w:rFonts w:ascii="Times New Roman"/>
                <w:b w:val="false"/>
                <w:i w:val="false"/>
                <w:color w:val="000000"/>
                <w:sz w:val="20"/>
              </w:rPr>
              <w:t>
1.2</w:t>
            </w:r>
          </w:p>
          <w:bookmarkEnd w:id="241"/>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дәрігерлік тәжірибе саласындағы қызметтер</w:t>
            </w:r>
            <w:r>
              <w:br/>
            </w:r>
            <w:r>
              <w:rPr>
                <w:rFonts w:ascii="Times New Roman"/>
                <w:b w:val="false"/>
                <w:i w:val="false"/>
                <w:color w:val="000000"/>
                <w:sz w:val="20"/>
              </w:rPr>
              <w:t>
услуги в области врачебной практики общей</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42"/>
          <w:p>
            <w:pPr>
              <w:spacing w:after="20"/>
              <w:ind w:left="20"/>
              <w:jc w:val="both"/>
            </w:pPr>
            <w:r>
              <w:rPr>
                <w:rFonts w:ascii="Times New Roman"/>
                <w:b w:val="false"/>
                <w:i w:val="false"/>
                <w:color w:val="000000"/>
                <w:sz w:val="20"/>
              </w:rPr>
              <w:t>
1.3</w:t>
            </w:r>
          </w:p>
          <w:bookmarkEnd w:id="242"/>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дәрігерлік тәжірибе саласындағы қызметтер</w:t>
            </w:r>
            <w:r>
              <w:br/>
            </w:r>
            <w:r>
              <w:rPr>
                <w:rFonts w:ascii="Times New Roman"/>
                <w:b w:val="false"/>
                <w:i w:val="false"/>
                <w:color w:val="000000"/>
                <w:sz w:val="20"/>
              </w:rPr>
              <w:t>
услуги в области врачебной практики специализированной</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43"/>
          <w:p>
            <w:pPr>
              <w:spacing w:after="20"/>
              <w:ind w:left="20"/>
              <w:jc w:val="both"/>
            </w:pPr>
            <w:r>
              <w:rPr>
                <w:rFonts w:ascii="Times New Roman"/>
                <w:b w:val="false"/>
                <w:i w:val="false"/>
                <w:color w:val="000000"/>
                <w:sz w:val="20"/>
              </w:rPr>
              <w:t>
1.4</w:t>
            </w:r>
          </w:p>
          <w:bookmarkEnd w:id="243"/>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саласындағы қызметтер</w:t>
            </w:r>
            <w:r>
              <w:br/>
            </w:r>
            <w:r>
              <w:rPr>
                <w:rFonts w:ascii="Times New Roman"/>
                <w:b w:val="false"/>
                <w:i w:val="false"/>
                <w:color w:val="000000"/>
                <w:sz w:val="20"/>
              </w:rPr>
              <w:t>
услуги в области стоматологии</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44"/>
          <w:p>
            <w:pPr>
              <w:spacing w:after="20"/>
              <w:ind w:left="20"/>
              <w:jc w:val="both"/>
            </w:pPr>
            <w:r>
              <w:rPr>
                <w:rFonts w:ascii="Times New Roman"/>
                <w:b w:val="false"/>
                <w:i w:val="false"/>
                <w:color w:val="000000"/>
                <w:sz w:val="20"/>
              </w:rPr>
              <w:t>
1.5</w:t>
            </w:r>
          </w:p>
          <w:bookmarkEnd w:id="244"/>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денсаулығын қорғау бойынша өзге де қызметтер</w:t>
            </w:r>
            <w:r>
              <w:br/>
            </w:r>
            <w:r>
              <w:rPr>
                <w:rFonts w:ascii="Times New Roman"/>
                <w:b w:val="false"/>
                <w:i w:val="false"/>
                <w:color w:val="000000"/>
                <w:sz w:val="20"/>
              </w:rPr>
              <w:t>
услуги по охране здоровья человека прочие</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45"/>
          <w:p>
            <w:pPr>
              <w:spacing w:after="20"/>
              <w:ind w:left="20"/>
              <w:jc w:val="both"/>
            </w:pPr>
            <w:r>
              <w:rPr>
                <w:rFonts w:ascii="Times New Roman"/>
                <w:b w:val="false"/>
                <w:i w:val="false"/>
                <w:color w:val="000000"/>
                <w:sz w:val="20"/>
              </w:rPr>
              <w:t>
2</w:t>
            </w:r>
          </w:p>
          <w:bookmarkEnd w:id="245"/>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көлемі әлеуметтік, тұратын орынды қамтамасыз етумен, барлығы</w:t>
            </w:r>
            <w:r>
              <w:br/>
            </w:r>
            <w:r>
              <w:rPr>
                <w:rFonts w:ascii="Times New Roman"/>
                <w:b w:val="false"/>
                <w:i w:val="false"/>
                <w:color w:val="000000"/>
                <w:sz w:val="20"/>
              </w:rPr>
              <w:t>
Объем оказанных услуг социальных с обеспечением проживания, всего</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46"/>
          <w:p>
            <w:pPr>
              <w:spacing w:after="20"/>
              <w:ind w:left="20"/>
              <w:jc w:val="both"/>
            </w:pPr>
            <w:r>
              <w:rPr>
                <w:rFonts w:ascii="Times New Roman"/>
                <w:b w:val="false"/>
                <w:i w:val="false"/>
                <w:color w:val="000000"/>
                <w:sz w:val="20"/>
              </w:rPr>
              <w:t>
2.1</w:t>
            </w:r>
          </w:p>
          <w:bookmarkEnd w:id="246"/>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орынды қамтамасыз етумен науқастарды күту бойынша қызметтер</w:t>
            </w:r>
            <w:r>
              <w:br/>
            </w:r>
            <w:r>
              <w:rPr>
                <w:rFonts w:ascii="Times New Roman"/>
                <w:b w:val="false"/>
                <w:i w:val="false"/>
                <w:color w:val="000000"/>
                <w:sz w:val="20"/>
              </w:rPr>
              <w:t>
услуги по уходу за больными с обеспечением проживания</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47"/>
          <w:p>
            <w:pPr>
              <w:spacing w:after="20"/>
              <w:ind w:left="20"/>
              <w:jc w:val="both"/>
            </w:pPr>
            <w:r>
              <w:rPr>
                <w:rFonts w:ascii="Times New Roman"/>
                <w:b w:val="false"/>
                <w:i w:val="false"/>
                <w:color w:val="000000"/>
                <w:sz w:val="20"/>
              </w:rPr>
              <w:t>
2.2</w:t>
            </w:r>
          </w:p>
          <w:bookmarkEnd w:id="247"/>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 немесе дене кемшіліктері, психикалық аурулар және наркологиялық ауытқулары бар адамдардың тұруымен байланысты қызметтер</w:t>
            </w:r>
            <w:r>
              <w:br/>
            </w:r>
            <w:r>
              <w:rPr>
                <w:rFonts w:ascii="Times New Roman"/>
                <w:b w:val="false"/>
                <w:i w:val="false"/>
                <w:color w:val="000000"/>
                <w:sz w:val="20"/>
              </w:rPr>
              <w:t>
услуги, связанные с проживанием лиц с умственными или физическими недостатками, психическими заболеваниями и наркологическими расстройствами</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48"/>
          <w:p>
            <w:pPr>
              <w:spacing w:after="20"/>
              <w:ind w:left="20"/>
              <w:jc w:val="both"/>
            </w:pPr>
            <w:r>
              <w:rPr>
                <w:rFonts w:ascii="Times New Roman"/>
                <w:b w:val="false"/>
                <w:i w:val="false"/>
                <w:color w:val="000000"/>
                <w:sz w:val="20"/>
              </w:rPr>
              <w:t>
2.3</w:t>
            </w:r>
          </w:p>
          <w:bookmarkEnd w:id="248"/>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 мен мүгедектерге арналған тұратын орынмен байланысты қызметтер</w:t>
            </w:r>
            <w:r>
              <w:br/>
            </w:r>
            <w:r>
              <w:rPr>
                <w:rFonts w:ascii="Times New Roman"/>
                <w:b w:val="false"/>
                <w:i w:val="false"/>
                <w:color w:val="000000"/>
                <w:sz w:val="20"/>
              </w:rPr>
              <w:t>
услуги, связанные с проживанием для престарелых и инвалидов</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49"/>
          <w:p>
            <w:pPr>
              <w:spacing w:after="20"/>
              <w:ind w:left="20"/>
              <w:jc w:val="both"/>
            </w:pPr>
            <w:r>
              <w:rPr>
                <w:rFonts w:ascii="Times New Roman"/>
                <w:b w:val="false"/>
                <w:i w:val="false"/>
                <w:color w:val="000000"/>
                <w:sz w:val="20"/>
              </w:rPr>
              <w:t>
2.4</w:t>
            </w:r>
          </w:p>
          <w:bookmarkEnd w:id="249"/>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тұрумен байланысты өзге де қызметтер</w:t>
            </w:r>
            <w:r>
              <w:br/>
            </w:r>
            <w:r>
              <w:rPr>
                <w:rFonts w:ascii="Times New Roman"/>
                <w:b w:val="false"/>
                <w:i w:val="false"/>
                <w:color w:val="000000"/>
                <w:sz w:val="20"/>
              </w:rPr>
              <w:t>
услуги, связанные с проживанием, прочие</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50"/>
          <w:p>
            <w:pPr>
              <w:spacing w:after="20"/>
              <w:ind w:left="20"/>
              <w:jc w:val="both"/>
            </w:pPr>
            <w:r>
              <w:rPr>
                <w:rFonts w:ascii="Times New Roman"/>
                <w:b w:val="false"/>
                <w:i w:val="false"/>
                <w:color w:val="000000"/>
                <w:sz w:val="20"/>
              </w:rPr>
              <w:t>
3</w:t>
            </w:r>
          </w:p>
          <w:bookmarkEnd w:id="250"/>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көлемі әлеуметтік, тұратын орынды қамтамасыз етусіз, барлығы</w:t>
            </w:r>
            <w:r>
              <w:br/>
            </w:r>
            <w:r>
              <w:rPr>
                <w:rFonts w:ascii="Times New Roman"/>
                <w:b w:val="false"/>
                <w:i w:val="false"/>
                <w:color w:val="000000"/>
                <w:sz w:val="20"/>
              </w:rPr>
              <w:t>
Объем оказанных услуг социальных без обеспечения проживания, всего</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51"/>
          <w:p>
            <w:pPr>
              <w:spacing w:after="20"/>
              <w:ind w:left="20"/>
              <w:jc w:val="both"/>
            </w:pPr>
            <w:r>
              <w:rPr>
                <w:rFonts w:ascii="Times New Roman"/>
                <w:b w:val="false"/>
                <w:i w:val="false"/>
                <w:color w:val="000000"/>
                <w:sz w:val="20"/>
              </w:rPr>
              <w:t>
3.1</w:t>
            </w:r>
          </w:p>
          <w:bookmarkEnd w:id="251"/>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орынмен қамтамасыз етусіз қарттар мен мүгедектерге арналған әлеуметтік қызметтер</w:t>
            </w:r>
            <w:r>
              <w:br/>
            </w:r>
            <w:r>
              <w:rPr>
                <w:rFonts w:ascii="Times New Roman"/>
                <w:b w:val="false"/>
                <w:i w:val="false"/>
                <w:color w:val="000000"/>
                <w:sz w:val="20"/>
              </w:rPr>
              <w:t>
услуги социальные без обеспечения проживания для престарелых и инвалидов</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52"/>
          <w:p>
            <w:pPr>
              <w:spacing w:after="20"/>
              <w:ind w:left="20"/>
              <w:jc w:val="both"/>
            </w:pPr>
            <w:r>
              <w:rPr>
                <w:rFonts w:ascii="Times New Roman"/>
                <w:b w:val="false"/>
                <w:i w:val="false"/>
                <w:color w:val="000000"/>
                <w:sz w:val="20"/>
              </w:rPr>
              <w:t>
3.2</w:t>
            </w:r>
          </w:p>
          <w:bookmarkEnd w:id="252"/>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күндізгі күтімі бойынша қызметтер</w:t>
            </w:r>
            <w:r>
              <w:br/>
            </w:r>
            <w:r>
              <w:rPr>
                <w:rFonts w:ascii="Times New Roman"/>
                <w:b w:val="false"/>
                <w:i w:val="false"/>
                <w:color w:val="000000"/>
                <w:sz w:val="20"/>
              </w:rPr>
              <w:t>
услуги по дневному уходу за детьми</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53"/>
          <w:p>
            <w:pPr>
              <w:spacing w:after="20"/>
              <w:ind w:left="20"/>
              <w:jc w:val="both"/>
            </w:pPr>
            <w:r>
              <w:rPr>
                <w:rFonts w:ascii="Times New Roman"/>
                <w:b w:val="false"/>
                <w:i w:val="false"/>
                <w:color w:val="000000"/>
                <w:sz w:val="20"/>
              </w:rPr>
              <w:t>
3.3</w:t>
            </w:r>
          </w:p>
          <w:bookmarkEnd w:id="253"/>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топтамаларға кірмеген, тұратын орынмен қамтамасыз етусіз көрсетілетін өзге де әлеуметтік қызметтер</w:t>
            </w:r>
            <w:r>
              <w:br/>
            </w:r>
            <w:r>
              <w:rPr>
                <w:rFonts w:ascii="Times New Roman"/>
                <w:b w:val="false"/>
                <w:i w:val="false"/>
                <w:color w:val="000000"/>
                <w:sz w:val="20"/>
              </w:rPr>
              <w:t>
услуги социальные без обеспечения проживания прочие, не включенные в другие группировки</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8" w:id="254"/>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Қызметтің</w:t>
      </w:r>
      <w:r>
        <w:rPr>
          <w:rFonts w:ascii="Times New Roman"/>
          <w:b w:val="false"/>
          <w:i w:val="false"/>
          <w:color w:val="000000"/>
          <w:sz w:val="28"/>
        </w:rPr>
        <w:t xml:space="preserve"> </w:t>
      </w:r>
      <w:r>
        <w:rPr>
          <w:rFonts w:ascii="Times New Roman"/>
          <w:b/>
          <w:i w:val="false"/>
          <w:color w:val="000000"/>
          <w:sz w:val="28"/>
        </w:rPr>
        <w:t>қосалқы</w:t>
      </w:r>
      <w:r>
        <w:rPr>
          <w:rFonts w:ascii="Times New Roman"/>
          <w:b w:val="false"/>
          <w:i w:val="false"/>
          <w:color w:val="000000"/>
          <w:sz w:val="28"/>
        </w:rPr>
        <w:t xml:space="preserve"> </w:t>
      </w:r>
      <w:r>
        <w:rPr>
          <w:rFonts w:ascii="Times New Roman"/>
          <w:b/>
          <w:i w:val="false"/>
          <w:color w:val="000000"/>
          <w:sz w:val="28"/>
        </w:rPr>
        <w:t>түрі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көрсетілген</w:t>
      </w:r>
      <w:r>
        <w:rPr>
          <w:rFonts w:ascii="Times New Roman"/>
          <w:b w:val="false"/>
          <w:i w:val="false"/>
          <w:color w:val="000000"/>
          <w:sz w:val="28"/>
        </w:rPr>
        <w:t xml:space="preserve"> </w:t>
      </w:r>
      <w:r>
        <w:rPr>
          <w:rFonts w:ascii="Times New Roman"/>
          <w:b/>
          <w:i w:val="false"/>
          <w:color w:val="000000"/>
          <w:sz w:val="28"/>
        </w:rPr>
        <w:t>қызметтердің</w:t>
      </w:r>
      <w:r>
        <w:rPr>
          <w:rFonts w:ascii="Times New Roman"/>
          <w:b w:val="false"/>
          <w:i w:val="false"/>
          <w:color w:val="000000"/>
          <w:sz w:val="28"/>
        </w:rPr>
        <w:t xml:space="preserve"> </w:t>
      </w:r>
      <w:r>
        <w:rPr>
          <w:rFonts w:ascii="Times New Roman"/>
          <w:b/>
          <w:i w:val="false"/>
          <w:color w:val="000000"/>
          <w:sz w:val="28"/>
        </w:rPr>
        <w:t>көлемін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мың</w:t>
      </w:r>
      <w:r>
        <w:rPr>
          <w:rFonts w:ascii="Times New Roman"/>
          <w:b w:val="false"/>
          <w:i w:val="false"/>
          <w:color w:val="000000"/>
          <w:sz w:val="28"/>
        </w:rPr>
        <w:t xml:space="preserve"> </w:t>
      </w:r>
      <w:r>
        <w:rPr>
          <w:rFonts w:ascii="Times New Roman"/>
          <w:b/>
          <w:i w:val="false"/>
          <w:color w:val="000000"/>
          <w:sz w:val="28"/>
        </w:rPr>
        <w:t>теңгемен,</w:t>
      </w:r>
      <w:r>
        <w:rPr>
          <w:rFonts w:ascii="Times New Roman"/>
          <w:b w:val="false"/>
          <w:i w:val="false"/>
          <w:color w:val="000000"/>
          <w:sz w:val="28"/>
        </w:rPr>
        <w:t xml:space="preserve"> </w:t>
      </w:r>
      <w:r>
        <w:rPr>
          <w:rFonts w:ascii="Times New Roman"/>
          <w:b/>
          <w:i w:val="false"/>
          <w:color w:val="000000"/>
          <w:sz w:val="28"/>
        </w:rPr>
        <w:t>ҚҚС</w:t>
      </w:r>
      <w:r>
        <w:rPr>
          <w:rFonts w:ascii="Times New Roman"/>
          <w:b/>
          <w:i w:val="false"/>
          <w:color w:val="000000"/>
          <w:sz w:val="28"/>
        </w:rPr>
        <w:t>-</w:t>
      </w:r>
      <w:r>
        <w:rPr>
          <w:rFonts w:ascii="Times New Roman"/>
          <w:b/>
          <w:i w:val="false"/>
          <w:color w:val="000000"/>
          <w:sz w:val="28"/>
        </w:rPr>
        <w:t>сыз</w:t>
      </w:r>
      <w:r>
        <w:rPr>
          <w:rFonts w:ascii="Times New Roman"/>
          <w:b w:val="false"/>
          <w:i w:val="false"/>
          <w:color w:val="000000"/>
          <w:vertAlign w:val="superscript"/>
        </w:rPr>
        <w:t>2</w:t>
      </w:r>
    </w:p>
    <w:bookmarkEnd w:id="254"/>
    <w:bookmarkStart w:name="z319" w:id="255"/>
    <w:p>
      <w:pPr>
        <w:spacing w:after="0"/>
        <w:ind w:left="0"/>
        <w:jc w:val="both"/>
      </w:pPr>
      <w:r>
        <w:rPr>
          <w:rFonts w:ascii="Times New Roman"/>
          <w:b w:val="false"/>
          <w:i w:val="false"/>
          <w:color w:val="000000"/>
          <w:sz w:val="28"/>
        </w:rPr>
        <w:t>
      Укажите объем оказанных услуг по вторичному виду деятельности, в тысячах тенге, без НДС</w:t>
      </w:r>
      <w:r>
        <w:rPr>
          <w:rFonts w:ascii="Times New Roman"/>
          <w:b w:val="false"/>
          <w:i w:val="false"/>
          <w:color w:val="000000"/>
          <w:vertAlign w:val="superscript"/>
        </w:rPr>
        <w:t>2</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2930"/>
        <w:gridCol w:w="1633"/>
        <w:gridCol w:w="1633"/>
        <w:gridCol w:w="2426"/>
        <w:gridCol w:w="1226"/>
        <w:gridCol w:w="1227"/>
      </w:tblGrid>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атауы</w:t>
            </w:r>
            <w:r>
              <w:br/>
            </w:r>
            <w:r>
              <w:rPr>
                <w:rFonts w:ascii="Times New Roman"/>
                <w:b/>
                <w:i w:val="false"/>
                <w:color w:val="000000"/>
                <w:sz w:val="20"/>
              </w:rPr>
              <w:t>
Наименование услуги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ЭҚТӨЖ бойынша қызмет түрінің коды</w:t>
            </w:r>
            <w:r>
              <w:br/>
            </w:r>
            <w:r>
              <w:rPr>
                <w:rFonts w:ascii="Times New Roman"/>
                <w:b/>
                <w:i w:val="false"/>
                <w:color w:val="000000"/>
                <w:sz w:val="20"/>
              </w:rPr>
              <w:t>
</w:t>
            </w:r>
            <w:r>
              <w:rPr>
                <w:rFonts w:ascii="Times New Roman"/>
                <w:b/>
                <w:i w:val="false"/>
                <w:color w:val="000000"/>
                <w:sz w:val="20"/>
              </w:rPr>
              <w:t>Код вида услуг</w:t>
            </w:r>
            <w:r>
              <w:br/>
            </w:r>
            <w:r>
              <w:rPr>
                <w:rFonts w:ascii="Times New Roman"/>
                <w:b/>
                <w:i w:val="false"/>
                <w:color w:val="000000"/>
                <w:sz w:val="20"/>
              </w:rPr>
              <w:t>
по КПВЭД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жылға, барлығы</w:t>
            </w:r>
            <w:r>
              <w:br/>
            </w:r>
            <w:r>
              <w:rPr>
                <w:rFonts w:ascii="Times New Roman"/>
                <w:b/>
                <w:i w:val="false"/>
                <w:color w:val="000000"/>
                <w:sz w:val="20"/>
              </w:rPr>
              <w:t>
За отчетный год, всего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 қаражаттары есебінен:</w:t>
            </w:r>
            <w:r>
              <w:br/>
            </w:r>
            <w:r>
              <w:rPr>
                <w:rFonts w:ascii="Times New Roman"/>
                <w:b/>
                <w:i w:val="false"/>
                <w:color w:val="000000"/>
                <w:sz w:val="20"/>
              </w:rPr>
              <w:t>
в том числе за счет средств: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w:t>
            </w:r>
            <w:r>
              <w:br/>
            </w:r>
            <w:r>
              <w:rPr>
                <w:rFonts w:ascii="Times New Roman"/>
                <w:b/>
                <w:i w:val="false"/>
                <w:color w:val="000000"/>
                <w:sz w:val="20"/>
              </w:rPr>
              <w:t>
бюджета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w:t>
            </w:r>
            <w:r>
              <w:br/>
            </w:r>
            <w:r>
              <w:rPr>
                <w:rFonts w:ascii="Times New Roman"/>
                <w:b/>
                <w:i w:val="false"/>
                <w:color w:val="000000"/>
                <w:sz w:val="20"/>
              </w:rPr>
              <w:t>
населения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кәсіпорындар</w:t>
            </w:r>
            <w:r>
              <w:br/>
            </w:r>
            <w:r>
              <w:rPr>
                <w:rFonts w:ascii="Times New Roman"/>
                <w:b/>
                <w:i w:val="false"/>
                <w:color w:val="000000"/>
                <w:sz w:val="20"/>
              </w:rPr>
              <w:t>
предприятий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56"/>
          <w:p>
            <w:pPr>
              <w:spacing w:after="20"/>
              <w:ind w:left="20"/>
              <w:jc w:val="both"/>
            </w:pPr>
            <w:r>
              <w:rPr>
                <w:rFonts w:ascii="Times New Roman"/>
                <w:b w:val="false"/>
                <w:i w:val="false"/>
                <w:color w:val="000000"/>
                <w:sz w:val="20"/>
              </w:rPr>
              <w:t>
А</w:t>
            </w:r>
          </w:p>
          <w:bookmarkEnd w:id="256"/>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57"/>
          <w:p>
            <w:pPr>
              <w:spacing w:after="20"/>
              <w:ind w:left="20"/>
              <w:jc w:val="both"/>
            </w:pPr>
            <w:r>
              <w:rPr>
                <w:rFonts w:ascii="Times New Roman"/>
                <w:b w:val="false"/>
                <w:i w:val="false"/>
                <w:color w:val="000000"/>
                <w:sz w:val="20"/>
              </w:rPr>
              <w:t>
1</w:t>
            </w:r>
          </w:p>
          <w:bookmarkEnd w:id="257"/>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r>
              <w:rPr>
                <w:rFonts w:ascii="Times New Roman"/>
                <w:b w:val="false"/>
                <w:i w:val="false"/>
                <w:color w:val="000000"/>
                <w:sz w:val="20"/>
              </w:rPr>
              <w:t xml:space="preserve"> </w:t>
            </w:r>
            <w:r>
              <w:rPr>
                <w:rFonts w:ascii="Times New Roman"/>
                <w:b/>
                <w:i w:val="false"/>
                <w:color w:val="000000"/>
                <w:sz w:val="20"/>
              </w:rPr>
              <w:t>саласындағы</w:t>
            </w:r>
            <w:r>
              <w:rPr>
                <w:rFonts w:ascii="Times New Roman"/>
                <w:b w:val="false"/>
                <w:i w:val="false"/>
                <w:color w:val="000000"/>
                <w:sz w:val="20"/>
              </w:rPr>
              <w:t xml:space="preserve"> </w:t>
            </w:r>
            <w:r>
              <w:rPr>
                <w:rFonts w:ascii="Times New Roman"/>
                <w:b/>
                <w:i w:val="false"/>
                <w:color w:val="000000"/>
                <w:sz w:val="20"/>
              </w:rPr>
              <w:t>көрсетілген</w:t>
            </w:r>
            <w:r>
              <w:rPr>
                <w:rFonts w:ascii="Times New Roman"/>
                <w:b w:val="false"/>
                <w:i w:val="false"/>
                <w:color w:val="000000"/>
                <w:sz w:val="20"/>
              </w:rPr>
              <w:t xml:space="preserve"> </w:t>
            </w:r>
            <w:r>
              <w:rPr>
                <w:rFonts w:ascii="Times New Roman"/>
                <w:b/>
                <w:i w:val="false"/>
                <w:color w:val="000000"/>
                <w:sz w:val="20"/>
              </w:rPr>
              <w:t>қызметтердің</w:t>
            </w:r>
            <w:r>
              <w:rPr>
                <w:rFonts w:ascii="Times New Roman"/>
                <w:b w:val="false"/>
                <w:i w:val="false"/>
                <w:color w:val="000000"/>
                <w:sz w:val="20"/>
              </w:rPr>
              <w:t xml:space="preserve"> </w:t>
            </w:r>
            <w:r>
              <w:rPr>
                <w:rFonts w:ascii="Times New Roman"/>
                <w:b/>
                <w:i w:val="false"/>
                <w:color w:val="000000"/>
                <w:sz w:val="20"/>
              </w:rPr>
              <w:t>көлемі,</w:t>
            </w:r>
            <w:r>
              <w:rPr>
                <w:rFonts w:ascii="Times New Roman"/>
                <w:b w:val="false"/>
                <w:i w:val="false"/>
                <w:color w:val="000000"/>
                <w:sz w:val="20"/>
              </w:rPr>
              <w:t xml:space="preserve"> </w:t>
            </w:r>
            <w:r>
              <w:rPr>
                <w:rFonts w:ascii="Times New Roman"/>
                <w:b/>
                <w:i w:val="false"/>
                <w:color w:val="000000"/>
                <w:sz w:val="20"/>
              </w:rPr>
              <w:t>барлығы</w:t>
            </w:r>
            <w:r>
              <w:br/>
            </w:r>
            <w:r>
              <w:rPr>
                <w:rFonts w:ascii="Times New Roman"/>
                <w:b w:val="false"/>
                <w:i w:val="false"/>
                <w:color w:val="000000"/>
                <w:sz w:val="20"/>
              </w:rPr>
              <w:t>
Объем оказанных услуг в области здравоохранения, всего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0" w:id="258"/>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 xml:space="preserve"> </w:t>
      </w:r>
    </w:p>
    <w:bookmarkEnd w:id="258"/>
    <w:bookmarkStart w:name="z331" w:id="259"/>
    <w:p>
      <w:pPr>
        <w:spacing w:after="0"/>
        <w:ind w:left="0"/>
        <w:jc w:val="both"/>
      </w:pPr>
      <w:r>
        <w:rPr>
          <w:rFonts w:ascii="Times New Roman"/>
          <w:b w:val="false"/>
          <w:i w:val="false"/>
          <w:color w:val="000000"/>
          <w:sz w:val="28"/>
        </w:rPr>
        <w:t>
      Примечание:</w:t>
      </w:r>
    </w:p>
    <w:bookmarkEnd w:id="259"/>
    <w:bookmarkStart w:name="z332" w:id="26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i w:val="false"/>
          <w:color w:val="000000"/>
          <w:sz w:val="28"/>
        </w:rPr>
        <w:t>Аталған</w:t>
      </w:r>
      <w:r>
        <w:rPr>
          <w:rFonts w:ascii="Times New Roman"/>
          <w:b w:val="false"/>
          <w:i w:val="false"/>
          <w:color w:val="000000"/>
          <w:sz w:val="28"/>
        </w:rPr>
        <w:t xml:space="preserve"> </w:t>
      </w:r>
      <w:r>
        <w:rPr>
          <w:rFonts w:ascii="Times New Roman"/>
          <w:b/>
          <w:i w:val="false"/>
          <w:color w:val="000000"/>
          <w:sz w:val="28"/>
        </w:rPr>
        <w:t>бөлім</w:t>
      </w:r>
      <w:r>
        <w:rPr>
          <w:rFonts w:ascii="Times New Roman"/>
          <w:b w:val="false"/>
          <w:i w:val="false"/>
          <w:color w:val="000000"/>
          <w:sz w:val="28"/>
        </w:rPr>
        <w:t xml:space="preserve"> </w:t>
      </w:r>
      <w:r>
        <w:rPr>
          <w:rFonts w:ascii="Times New Roman"/>
          <w:b/>
          <w:i w:val="false"/>
          <w:color w:val="000000"/>
          <w:sz w:val="28"/>
        </w:rPr>
        <w:t>осы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нысанға</w:t>
      </w:r>
      <w:r>
        <w:rPr>
          <w:rFonts w:ascii="Times New Roman"/>
          <w:b w:val="false"/>
          <w:i w:val="false"/>
          <w:color w:val="000000"/>
          <w:sz w:val="28"/>
        </w:rPr>
        <w:t xml:space="preserve"> </w:t>
      </w:r>
      <w:r>
        <w:rPr>
          <w:rFonts w:ascii="Times New Roman"/>
          <w:b/>
          <w:i w:val="false"/>
          <w:color w:val="000000"/>
          <w:sz w:val="28"/>
        </w:rPr>
        <w:t>қосымшада</w:t>
      </w:r>
      <w:r>
        <w:rPr>
          <w:rFonts w:ascii="Times New Roman"/>
          <w:b w:val="false"/>
          <w:i w:val="false"/>
          <w:color w:val="000000"/>
          <w:sz w:val="28"/>
        </w:rPr>
        <w:t xml:space="preserve"> </w:t>
      </w:r>
      <w:r>
        <w:rPr>
          <w:rFonts w:ascii="Times New Roman"/>
          <w:b/>
          <w:i w:val="false"/>
          <w:color w:val="000000"/>
          <w:sz w:val="28"/>
        </w:rPr>
        <w:t>көрсетілген</w:t>
      </w:r>
      <w:r>
        <w:rPr>
          <w:rFonts w:ascii="Times New Roman"/>
          <w:b w:val="false"/>
          <w:i w:val="false"/>
          <w:color w:val="000000"/>
          <w:sz w:val="28"/>
        </w:rPr>
        <w:t xml:space="preserve"> </w:t>
      </w:r>
      <w:r>
        <w:rPr>
          <w:rFonts w:ascii="Times New Roman"/>
          <w:b/>
          <w:i w:val="false"/>
          <w:color w:val="000000"/>
          <w:sz w:val="28"/>
        </w:rPr>
        <w:t>Қ</w:t>
      </w:r>
      <w:r>
        <w:rPr>
          <w:rFonts w:ascii="Times New Roman"/>
          <w:b/>
          <w:i w:val="false"/>
          <w:color w:val="000000"/>
          <w:sz w:val="28"/>
        </w:rPr>
        <w:t>ызметтің</w:t>
      </w:r>
      <w:r>
        <w:rPr>
          <w:rFonts w:ascii="Times New Roman"/>
          <w:b w:val="false"/>
          <w:i w:val="false"/>
          <w:color w:val="000000"/>
          <w:sz w:val="28"/>
        </w:rPr>
        <w:t xml:space="preserve"> </w:t>
      </w:r>
      <w:r>
        <w:rPr>
          <w:rFonts w:ascii="Times New Roman"/>
          <w:b/>
          <w:i w:val="false"/>
          <w:color w:val="000000"/>
          <w:sz w:val="28"/>
        </w:rPr>
        <w:t>қосалқы</w:t>
      </w:r>
      <w:r>
        <w:rPr>
          <w:rFonts w:ascii="Times New Roman"/>
          <w:b w:val="false"/>
          <w:i w:val="false"/>
          <w:color w:val="000000"/>
          <w:sz w:val="28"/>
        </w:rPr>
        <w:t xml:space="preserve"> </w:t>
      </w:r>
      <w:r>
        <w:rPr>
          <w:rFonts w:ascii="Times New Roman"/>
          <w:b/>
          <w:i w:val="false"/>
          <w:color w:val="000000"/>
          <w:sz w:val="28"/>
        </w:rPr>
        <w:t>түрлеріне</w:t>
      </w:r>
      <w:r>
        <w:rPr>
          <w:rFonts w:ascii="Times New Roman"/>
          <w:b w:val="false"/>
          <w:i w:val="false"/>
          <w:color w:val="000000"/>
          <w:sz w:val="28"/>
        </w:rPr>
        <w:t xml:space="preserve"> </w:t>
      </w:r>
      <w:r>
        <w:rPr>
          <w:rFonts w:ascii="Times New Roman"/>
          <w:b/>
          <w:i w:val="false"/>
          <w:color w:val="000000"/>
          <w:sz w:val="28"/>
        </w:rPr>
        <w:t>арналған</w:t>
      </w:r>
      <w:r>
        <w:rPr>
          <w:rFonts w:ascii="Times New Roman"/>
          <w:b w:val="false"/>
          <w:i w:val="false"/>
          <w:color w:val="000000"/>
          <w:sz w:val="28"/>
        </w:rPr>
        <w:t xml:space="preserve"> </w:t>
      </w:r>
      <w:r>
        <w:rPr>
          <w:rFonts w:ascii="Times New Roman"/>
          <w:b/>
          <w:i w:val="false"/>
          <w:color w:val="000000"/>
          <w:sz w:val="28"/>
        </w:rPr>
        <w:t>өнімдер</w:t>
      </w:r>
      <w:r>
        <w:rPr>
          <w:rFonts w:ascii="Times New Roman"/>
          <w:b w:val="false"/>
          <w:i w:val="false"/>
          <w:color w:val="000000"/>
          <w:sz w:val="28"/>
        </w:rPr>
        <w:t xml:space="preserve"> </w:t>
      </w:r>
      <w:r>
        <w:rPr>
          <w:rFonts w:ascii="Times New Roman"/>
          <w:b/>
          <w:i w:val="false"/>
          <w:color w:val="000000"/>
          <w:sz w:val="28"/>
        </w:rPr>
        <w:t>жіктеуішіне</w:t>
      </w:r>
      <w:r>
        <w:rPr>
          <w:rFonts w:ascii="Times New Roman"/>
          <w:b w:val="false"/>
          <w:i w:val="false"/>
          <w:color w:val="000000"/>
          <w:sz w:val="28"/>
        </w:rPr>
        <w:t xml:space="preserve"> </w:t>
      </w:r>
      <w:r>
        <w:rPr>
          <w:rFonts w:ascii="Times New Roman"/>
          <w:b/>
          <w:i w:val="false"/>
          <w:color w:val="000000"/>
          <w:sz w:val="28"/>
        </w:rPr>
        <w:t>сәйкес</w:t>
      </w:r>
      <w:r>
        <w:rPr>
          <w:rFonts w:ascii="Times New Roman"/>
          <w:b w:val="false"/>
          <w:i w:val="false"/>
          <w:color w:val="000000"/>
          <w:sz w:val="28"/>
        </w:rPr>
        <w:t xml:space="preserve"> </w:t>
      </w:r>
      <w:r>
        <w:rPr>
          <w:rFonts w:ascii="Times New Roman"/>
          <w:b/>
          <w:i w:val="false"/>
          <w:color w:val="000000"/>
          <w:sz w:val="28"/>
        </w:rPr>
        <w:t>толтырылады</w:t>
      </w:r>
      <w:r>
        <w:rPr>
          <w:rFonts w:ascii="Times New Roman"/>
          <w:b w:val="false"/>
          <w:i w:val="false"/>
          <w:color w:val="000000"/>
          <w:sz w:val="28"/>
        </w:rPr>
        <w:t xml:space="preserve"> </w:t>
      </w:r>
    </w:p>
    <w:bookmarkEnd w:id="260"/>
    <w:bookmarkStart w:name="z333" w:id="26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Данный раздел заполняется согласно Классификатору продукции для вторичных видов деятельности, указанному в приложении к данной статистической форме</w:t>
      </w:r>
    </w:p>
    <w:bookmarkEnd w:id="261"/>
    <w:bookmarkStart w:name="z334" w:id="262"/>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val="false"/>
          <w:i w:val="false"/>
          <w:color w:val="000000"/>
          <w:sz w:val="28"/>
        </w:rPr>
        <w:t>_______________________________________________________</w:t>
      </w:r>
      <w:r>
        <w:br/>
      </w:r>
      <w:r>
        <w:rPr>
          <w:rFonts w:ascii="Times New Roman"/>
          <w:b/>
          <w:i w:val="false"/>
          <w:color w:val="000000"/>
          <w:sz w:val="28"/>
        </w:rPr>
        <w:t>Телефоны</w:t>
      </w:r>
      <w:r>
        <w:br/>
      </w:r>
      <w:r>
        <w:rPr>
          <w:rFonts w:ascii="Times New Roman"/>
          <w:b w:val="false"/>
          <w:i w:val="false"/>
          <w:color w:val="000000"/>
          <w:sz w:val="28"/>
        </w:rPr>
        <w:t>Телефон_____________________________</w:t>
      </w:r>
      <w:r>
        <w:br/>
      </w:r>
      <w:r>
        <w:rPr>
          <w:rFonts w:ascii="Times New Roman"/>
          <w:b/>
          <w:i w:val="false"/>
          <w:color w:val="000000"/>
          <w:sz w:val="28"/>
        </w:rPr>
        <w:t>Электрондық</w:t>
      </w:r>
      <w:r>
        <w:rPr>
          <w:rFonts w:ascii="Times New Roman"/>
          <w:b w:val="false"/>
          <w:i w:val="false"/>
          <w:color w:val="000000"/>
          <w:sz w:val="28"/>
        </w:rPr>
        <w:t xml:space="preserve"> </w:t>
      </w:r>
      <w:r>
        <w:rPr>
          <w:rFonts w:ascii="Times New Roman"/>
          <w:b/>
          <w:i w:val="false"/>
          <w:color w:val="000000"/>
          <w:sz w:val="28"/>
        </w:rPr>
        <w:t>почта</w:t>
      </w:r>
      <w:r>
        <w:rPr>
          <w:rFonts w:ascii="Times New Roman"/>
          <w:b w:val="false"/>
          <w:i w:val="false"/>
          <w:color w:val="000000"/>
          <w:sz w:val="28"/>
        </w:rPr>
        <w:t xml:space="preserve"> </w:t>
      </w:r>
      <w:r>
        <w:rPr>
          <w:rFonts w:ascii="Times New Roman"/>
          <w:b/>
          <w:i w:val="false"/>
          <w:color w:val="000000"/>
          <w:sz w:val="28"/>
        </w:rPr>
        <w:t>мекенжайы</w:t>
      </w:r>
      <w:r>
        <w:rPr>
          <w:rFonts w:ascii="Times New Roman"/>
          <w:b w:val="false"/>
          <w:i w:val="false"/>
          <w:color w:val="000000"/>
          <w:sz w:val="28"/>
        </w:rPr>
        <w:t xml:space="preserve"> </w:t>
      </w:r>
      <w:r>
        <w:rPr>
          <w:rFonts w:ascii="Times New Roman"/>
          <w:b/>
          <w:i w:val="false"/>
          <w:color w:val="000000"/>
          <w:sz w:val="28"/>
        </w:rPr>
        <w:t>(респонденттің)</w:t>
      </w:r>
      <w:r>
        <w:br/>
      </w:r>
      <w:r>
        <w:rPr>
          <w:rFonts w:ascii="Times New Roman"/>
          <w:b w:val="false"/>
          <w:i w:val="false"/>
          <w:color w:val="000000"/>
          <w:sz w:val="28"/>
        </w:rPr>
        <w:t>Адрес электронной почты (респондента)_____________________________________________</w:t>
      </w:r>
    </w:p>
    <w:bookmarkEnd w:id="2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3511"/>
        <w:gridCol w:w="2638"/>
        <w:gridCol w:w="3513"/>
      </w:tblGrid>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63"/>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i w:val="false"/>
                <w:color w:val="000000"/>
                <w:sz w:val="20"/>
              </w:rPr>
              <w:t>Согласны</w:t>
            </w:r>
            <w:r>
              <w:rPr>
                <w:rFonts w:ascii="Times New Roman"/>
                <w:b w:val="false"/>
                <w:i w:val="false"/>
                <w:color w:val="000000"/>
                <w:sz w:val="20"/>
              </w:rPr>
              <w:t xml:space="preserve"> </w:t>
            </w:r>
            <w:r>
              <w:rPr>
                <w:rFonts w:ascii="Times New Roman"/>
                <w:b/>
                <w:i w:val="false"/>
                <w:color w:val="000000"/>
                <w:sz w:val="20"/>
              </w:rPr>
              <w:t>на</w:t>
            </w:r>
            <w:r>
              <w:rPr>
                <w:rFonts w:ascii="Times New Roman"/>
                <w:b w:val="false"/>
                <w:i w:val="false"/>
                <w:color w:val="000000"/>
                <w:sz w:val="20"/>
              </w:rPr>
              <w:t xml:space="preserve"> </w:t>
            </w:r>
            <w:r>
              <w:rPr>
                <w:rFonts w:ascii="Times New Roman"/>
                <w:b/>
                <w:i w:val="false"/>
                <w:color w:val="000000"/>
                <w:sz w:val="20"/>
              </w:rPr>
              <w:t>распространение</w:t>
            </w:r>
            <w:r>
              <w:rPr>
                <w:rFonts w:ascii="Times New Roman"/>
                <w:b w:val="false"/>
                <w:i w:val="false"/>
                <w:color w:val="000000"/>
                <w:sz w:val="20"/>
              </w:rPr>
              <w:t xml:space="preserve"> </w:t>
            </w:r>
            <w:r>
              <w:rPr>
                <w:rFonts w:ascii="Times New Roman"/>
                <w:b/>
                <w:i w:val="false"/>
                <w:color w:val="000000"/>
                <w:sz w:val="20"/>
              </w:rPr>
              <w:t>первичных</w:t>
            </w:r>
            <w:r>
              <w:rPr>
                <w:rFonts w:ascii="Times New Roman"/>
                <w:b w:val="false"/>
                <w:i w:val="false"/>
                <w:color w:val="000000"/>
                <w:sz w:val="20"/>
              </w:rPr>
              <w:t xml:space="preserve"> </w:t>
            </w:r>
            <w:r>
              <w:rPr>
                <w:rFonts w:ascii="Times New Roman"/>
                <w:b/>
                <w:i w:val="false"/>
                <w:color w:val="000000"/>
                <w:sz w:val="20"/>
              </w:rPr>
              <w:t>статистических</w:t>
            </w:r>
            <w:r>
              <w:rPr>
                <w:rFonts w:ascii="Times New Roman"/>
                <w:b w:val="false"/>
                <w:i w:val="false"/>
                <w:color w:val="000000"/>
                <w:sz w:val="20"/>
              </w:rPr>
              <w:t xml:space="preserve"> </w:t>
            </w:r>
            <w:r>
              <w:rPr>
                <w:rFonts w:ascii="Times New Roman"/>
                <w:b/>
                <w:i w:val="false"/>
                <w:color w:val="000000"/>
                <w:sz w:val="20"/>
              </w:rPr>
              <w:t>данных</w:t>
            </w:r>
            <w:r>
              <w:rPr>
                <w:rFonts w:ascii="Times New Roman"/>
                <w:b w:val="false"/>
                <w:i w:val="false"/>
                <w:color w:val="000000"/>
                <w:vertAlign w:val="superscript"/>
              </w:rPr>
              <w:t>3</w:t>
            </w:r>
          </w:p>
          <w:bookmarkEnd w:id="263"/>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64"/>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i w:val="false"/>
                <w:color w:val="000000"/>
                <w:sz w:val="20"/>
              </w:rPr>
              <w:t>Не</w:t>
            </w:r>
            <w:r>
              <w:rPr>
                <w:rFonts w:ascii="Times New Roman"/>
                <w:b w:val="false"/>
                <w:i w:val="false"/>
                <w:color w:val="000000"/>
                <w:sz w:val="20"/>
              </w:rPr>
              <w:t xml:space="preserve"> </w:t>
            </w:r>
            <w:r>
              <w:rPr>
                <w:rFonts w:ascii="Times New Roman"/>
                <w:b/>
                <w:i w:val="false"/>
                <w:color w:val="000000"/>
                <w:sz w:val="20"/>
              </w:rPr>
              <w:t>согласны</w:t>
            </w:r>
            <w:r>
              <w:rPr>
                <w:rFonts w:ascii="Times New Roman"/>
                <w:b w:val="false"/>
                <w:i w:val="false"/>
                <w:color w:val="000000"/>
                <w:sz w:val="20"/>
              </w:rPr>
              <w:t xml:space="preserve"> </w:t>
            </w:r>
            <w:r>
              <w:rPr>
                <w:rFonts w:ascii="Times New Roman"/>
                <w:b/>
                <w:i w:val="false"/>
                <w:color w:val="000000"/>
                <w:sz w:val="20"/>
              </w:rPr>
              <w:t>на</w:t>
            </w:r>
            <w:r>
              <w:rPr>
                <w:rFonts w:ascii="Times New Roman"/>
                <w:b w:val="false"/>
                <w:i w:val="false"/>
                <w:color w:val="000000"/>
                <w:sz w:val="20"/>
              </w:rPr>
              <w:t xml:space="preserve"> </w:t>
            </w:r>
            <w:r>
              <w:rPr>
                <w:rFonts w:ascii="Times New Roman"/>
                <w:b/>
                <w:i w:val="false"/>
                <w:color w:val="000000"/>
                <w:sz w:val="20"/>
              </w:rPr>
              <w:t>распространение</w:t>
            </w:r>
            <w:r>
              <w:rPr>
                <w:rFonts w:ascii="Times New Roman"/>
                <w:b w:val="false"/>
                <w:i w:val="false"/>
                <w:color w:val="000000"/>
                <w:sz w:val="20"/>
              </w:rPr>
              <w:t xml:space="preserve"> </w:t>
            </w:r>
            <w:r>
              <w:rPr>
                <w:rFonts w:ascii="Times New Roman"/>
                <w:b/>
                <w:i w:val="false"/>
                <w:color w:val="000000"/>
                <w:sz w:val="20"/>
              </w:rPr>
              <w:t>первичных</w:t>
            </w:r>
            <w:r>
              <w:rPr>
                <w:rFonts w:ascii="Times New Roman"/>
                <w:b w:val="false"/>
                <w:i w:val="false"/>
                <w:color w:val="000000"/>
                <w:sz w:val="20"/>
              </w:rPr>
              <w:t xml:space="preserve"> </w:t>
            </w:r>
            <w:r>
              <w:rPr>
                <w:rFonts w:ascii="Times New Roman"/>
                <w:b/>
                <w:i w:val="false"/>
                <w:color w:val="000000"/>
                <w:sz w:val="20"/>
              </w:rPr>
              <w:t>статистических</w:t>
            </w:r>
            <w:r>
              <w:rPr>
                <w:rFonts w:ascii="Times New Roman"/>
                <w:b w:val="false"/>
                <w:i w:val="false"/>
                <w:color w:val="000000"/>
                <w:sz w:val="20"/>
              </w:rPr>
              <w:t xml:space="preserve"> </w:t>
            </w:r>
            <w:r>
              <w:rPr>
                <w:rFonts w:ascii="Times New Roman"/>
                <w:b/>
                <w:i w:val="false"/>
                <w:color w:val="000000"/>
                <w:sz w:val="20"/>
              </w:rPr>
              <w:t>данных</w:t>
            </w:r>
            <w:r>
              <w:rPr>
                <w:rFonts w:ascii="Times New Roman"/>
                <w:b w:val="false"/>
                <w:i w:val="false"/>
                <w:color w:val="000000"/>
                <w:vertAlign w:val="superscript"/>
              </w:rPr>
              <w:t>3</w:t>
            </w:r>
          </w:p>
          <w:bookmarkEnd w:id="264"/>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337" w:id="265"/>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Исполнитель____________________________________________ ________________________</w:t>
      </w:r>
      <w:r>
        <w:br/>
      </w:r>
      <w:r>
        <w:rPr>
          <w:rFonts w:ascii="Times New Roman"/>
          <w:b w:val="false"/>
          <w:i w:val="false"/>
          <w:color w:val="000000"/>
          <w:sz w:val="28"/>
        </w:rPr>
        <w:t xml:space="preserve">             </w:t>
      </w:r>
      <w:r>
        <w:rPr>
          <w:rFonts w:ascii="Times New Roman"/>
          <w:b/>
          <w:i w:val="false"/>
          <w:color w:val="000000"/>
          <w:sz w:val="28"/>
        </w:rPr>
        <w:t>тегі,</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val="false"/>
          <w:i w:val="false"/>
          <w:color w:val="000000"/>
          <w:sz w:val="28"/>
        </w:rPr>
        <w:t xml:space="preserve">       </w:t>
      </w:r>
      <w:r>
        <w:rPr>
          <w:rFonts w:ascii="Times New Roman"/>
          <w:b/>
          <w:i w:val="false"/>
          <w:color w:val="000000"/>
          <w:sz w:val="28"/>
        </w:rPr>
        <w:t>қолы,</w:t>
      </w:r>
      <w:r>
        <w:rPr>
          <w:rFonts w:ascii="Times New Roman"/>
          <w:b w:val="false"/>
          <w:i w:val="false"/>
          <w:color w:val="000000"/>
          <w:sz w:val="28"/>
        </w:rPr>
        <w:t xml:space="preserve"> </w:t>
      </w:r>
      <w:r>
        <w:rPr>
          <w:rFonts w:ascii="Times New Roman"/>
          <w:b/>
          <w:i w:val="false"/>
          <w:color w:val="000000"/>
          <w:sz w:val="28"/>
        </w:rPr>
        <w:t>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w:t>
      </w:r>
      <w:r>
        <w:rPr>
          <w:rFonts w:ascii="Times New Roman"/>
          <w:b w:val="false"/>
          <w:i w:val="false"/>
          <w:color w:val="000000"/>
          <w:sz w:val="28"/>
        </w:rPr>
        <w:t xml:space="preserve"> </w:t>
      </w:r>
      <w:r>
        <w:rPr>
          <w:rFonts w:ascii="Times New Roman"/>
          <w:b/>
          <w:i w:val="false"/>
          <w:color w:val="000000"/>
          <w:sz w:val="28"/>
        </w:rPr>
        <w:t>бухгалтер</w:t>
      </w:r>
      <w:r>
        <w:rPr>
          <w:rFonts w:ascii="Times New Roman"/>
          <w:b w:val="false"/>
          <w:i w:val="false"/>
          <w:color w:val="000000"/>
          <w:sz w:val="28"/>
        </w:rPr>
        <w:t xml:space="preserve"> </w:t>
      </w:r>
      <w:r>
        <w:br/>
      </w:r>
      <w:r>
        <w:rPr>
          <w:rFonts w:ascii="Times New Roman"/>
          <w:b w:val="false"/>
          <w:i w:val="false"/>
          <w:color w:val="000000"/>
          <w:sz w:val="28"/>
        </w:rPr>
        <w:t xml:space="preserve">Главный бухгалтер ____________________________________________ __________________ </w:t>
      </w:r>
      <w:r>
        <w:br/>
      </w:r>
      <w:r>
        <w:rPr>
          <w:rFonts w:ascii="Times New Roman"/>
          <w:b w:val="false"/>
          <w:i w:val="false"/>
          <w:color w:val="000000"/>
          <w:sz w:val="28"/>
        </w:rPr>
        <w:t xml:space="preserve">                   </w:t>
      </w:r>
      <w:r>
        <w:rPr>
          <w:rFonts w:ascii="Times New Roman"/>
          <w:b/>
          <w:i w:val="false"/>
          <w:color w:val="000000"/>
          <w:sz w:val="28"/>
        </w:rPr>
        <w:t>тегі,</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оның</w:t>
      </w:r>
      <w:r>
        <w:rPr>
          <w:rFonts w:ascii="Times New Roman"/>
          <w:b w:val="false"/>
          <w:i w:val="false"/>
          <w:color w:val="000000"/>
          <w:sz w:val="28"/>
        </w:rPr>
        <w:t xml:space="preserve"> </w:t>
      </w:r>
      <w:r>
        <w:rPr>
          <w:rFonts w:ascii="Times New Roman"/>
          <w:b/>
          <w:i w:val="false"/>
          <w:color w:val="000000"/>
          <w:sz w:val="28"/>
        </w:rPr>
        <w:t>міндетін</w:t>
      </w:r>
      <w:r>
        <w:rPr>
          <w:rFonts w:ascii="Times New Roman"/>
          <w:b w:val="false"/>
          <w:i w:val="false"/>
          <w:color w:val="000000"/>
          <w:sz w:val="28"/>
        </w:rPr>
        <w:t xml:space="preserve"> </w:t>
      </w:r>
      <w:r>
        <w:rPr>
          <w:rFonts w:ascii="Times New Roman"/>
          <w:b/>
          <w:i w:val="false"/>
          <w:color w:val="000000"/>
          <w:sz w:val="28"/>
        </w:rPr>
        <w:t>атқарушы</w:t>
      </w:r>
      <w:r>
        <w:rPr>
          <w:rFonts w:ascii="Times New Roman"/>
          <w:b w:val="false"/>
          <w:i w:val="false"/>
          <w:color w:val="000000"/>
          <w:sz w:val="28"/>
        </w:rPr>
        <w:t xml:space="preserve"> </w:t>
      </w:r>
      <w:r>
        <w:rPr>
          <w:rFonts w:ascii="Times New Roman"/>
          <w:b/>
          <w:i w:val="false"/>
          <w:color w:val="000000"/>
          <w:sz w:val="28"/>
        </w:rPr>
        <w:t>тұлға</w:t>
      </w:r>
      <w:r>
        <w:br/>
      </w:r>
      <w:r>
        <w:rPr>
          <w:rFonts w:ascii="Times New Roman"/>
          <w:b w:val="false"/>
          <w:i w:val="false"/>
          <w:color w:val="000000"/>
          <w:sz w:val="28"/>
        </w:rPr>
        <w:t>Руководитель или лицо, исполняющий его обязанности</w:t>
      </w:r>
      <w:r>
        <w:br/>
      </w:r>
      <w:r>
        <w:rPr>
          <w:rFonts w:ascii="Times New Roman"/>
          <w:b w:val="false"/>
          <w:i w:val="false"/>
          <w:color w:val="000000"/>
          <w:sz w:val="28"/>
        </w:rPr>
        <w:t xml:space="preserve">__________________________________________________________ _____________________ </w:t>
      </w:r>
      <w:r>
        <w:br/>
      </w:r>
      <w:r>
        <w:rPr>
          <w:rFonts w:ascii="Times New Roman"/>
          <w:b w:val="false"/>
          <w:i w:val="false"/>
          <w:color w:val="000000"/>
          <w:sz w:val="28"/>
        </w:rPr>
        <w:t xml:space="preserve">             </w:t>
      </w:r>
      <w:r>
        <w:rPr>
          <w:rFonts w:ascii="Times New Roman"/>
          <w:b/>
          <w:i w:val="false"/>
          <w:color w:val="000000"/>
          <w:sz w:val="28"/>
        </w:rPr>
        <w:t>тегі,</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w:t>
      </w:r>
      <w:r>
        <w:rPr>
          <w:rFonts w:ascii="Times New Roman"/>
          <w:b w:val="false"/>
          <w:i w:val="false"/>
          <w:color w:val="000000"/>
          <w:sz w:val="28"/>
        </w:rPr>
        <w:t xml:space="preserve"> </w:t>
      </w:r>
      <w:r>
        <w:rPr>
          <w:rFonts w:ascii="Times New Roman"/>
          <w:b/>
          <w:i w:val="false"/>
          <w:color w:val="000000"/>
          <w:sz w:val="28"/>
        </w:rPr>
        <w:t>орны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br/>
      </w:r>
      <w:r>
        <w:rPr>
          <w:rFonts w:ascii="Times New Roman"/>
          <w:b w:val="false"/>
          <w:i w:val="false"/>
          <w:color w:val="000000"/>
          <w:sz w:val="28"/>
        </w:rPr>
        <w:t xml:space="preserve">                                                 Место для печати (при наличии)</w:t>
      </w:r>
    </w:p>
    <w:bookmarkEnd w:id="265"/>
    <w:bookmarkStart w:name="z338" w:id="266"/>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 xml:space="preserve"> </w:t>
      </w:r>
    </w:p>
    <w:bookmarkEnd w:id="266"/>
    <w:bookmarkStart w:name="z339" w:id="267"/>
    <w:p>
      <w:pPr>
        <w:spacing w:after="0"/>
        <w:ind w:left="0"/>
        <w:jc w:val="both"/>
      </w:pPr>
      <w:r>
        <w:rPr>
          <w:rFonts w:ascii="Times New Roman"/>
          <w:b w:val="false"/>
          <w:i w:val="false"/>
          <w:color w:val="000000"/>
          <w:sz w:val="28"/>
        </w:rPr>
        <w:t>
      Примечание:</w:t>
      </w:r>
    </w:p>
    <w:bookmarkEnd w:id="267"/>
    <w:bookmarkStart w:name="z340" w:id="26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w:t>
      </w:r>
      <w:r>
        <w:rPr>
          <w:rFonts w:ascii="Times New Roman"/>
          <w:b/>
          <w:i w:val="false"/>
          <w:color w:val="000000"/>
          <w:sz w:val="28"/>
        </w:rPr>
        <w:t>Аталған</w:t>
      </w:r>
      <w:r>
        <w:rPr>
          <w:rFonts w:ascii="Times New Roman"/>
          <w:b w:val="false"/>
          <w:i w:val="false"/>
          <w:color w:val="000000"/>
          <w:sz w:val="28"/>
        </w:rPr>
        <w:t xml:space="preserve"> </w:t>
      </w:r>
      <w:r>
        <w:rPr>
          <w:rFonts w:ascii="Times New Roman"/>
          <w:b/>
          <w:i w:val="false"/>
          <w:color w:val="000000"/>
          <w:sz w:val="28"/>
        </w:rPr>
        <w:t>тармақ</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статистика</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r>
        <w:rPr>
          <w:rFonts w:ascii="Times New Roman"/>
          <w:b w:val="false"/>
          <w:i w:val="false"/>
          <w:color w:val="000000"/>
          <w:sz w:val="28"/>
        </w:rPr>
        <w:t xml:space="preserve"> </w:t>
      </w:r>
      <w:r>
        <w:rPr>
          <w:rFonts w:ascii="Times New Roman"/>
          <w:b/>
          <w:i w:val="false"/>
          <w:color w:val="000000"/>
          <w:sz w:val="28"/>
        </w:rPr>
        <w:t>2010</w:t>
      </w:r>
      <w:r>
        <w:rPr>
          <w:rFonts w:ascii="Times New Roman"/>
          <w:b w:val="false"/>
          <w:i w:val="false"/>
          <w:color w:val="000000"/>
          <w:sz w:val="28"/>
        </w:rPr>
        <w:t xml:space="preserve"> </w:t>
      </w:r>
      <w:r>
        <w:rPr>
          <w:rFonts w:ascii="Times New Roman"/>
          <w:b/>
          <w:i w:val="false"/>
          <w:color w:val="000000"/>
          <w:sz w:val="28"/>
        </w:rPr>
        <w:t>жылғы</w:t>
      </w:r>
      <w:r>
        <w:rPr>
          <w:rFonts w:ascii="Times New Roman"/>
          <w:b w:val="false"/>
          <w:i w:val="false"/>
          <w:color w:val="000000"/>
          <w:sz w:val="28"/>
        </w:rPr>
        <w:t xml:space="preserve"> </w:t>
      </w:r>
      <w:r>
        <w:rPr>
          <w:rFonts w:ascii="Times New Roman"/>
          <w:b/>
          <w:i w:val="false"/>
          <w:color w:val="000000"/>
          <w:sz w:val="28"/>
        </w:rPr>
        <w:t>19</w:t>
      </w:r>
      <w:r>
        <w:rPr>
          <w:rFonts w:ascii="Times New Roman"/>
          <w:b w:val="false"/>
          <w:i w:val="false"/>
          <w:color w:val="000000"/>
          <w:sz w:val="28"/>
        </w:rPr>
        <w:t xml:space="preserve"> </w:t>
      </w:r>
      <w:r>
        <w:rPr>
          <w:rFonts w:ascii="Times New Roman"/>
          <w:b/>
          <w:i w:val="false"/>
          <w:color w:val="000000"/>
          <w:sz w:val="28"/>
        </w:rPr>
        <w:t>наурыздағы</w:t>
      </w:r>
      <w:r>
        <w:rPr>
          <w:rFonts w:ascii="Times New Roman"/>
          <w:b w:val="false"/>
          <w:i w:val="false"/>
          <w:color w:val="000000"/>
          <w:sz w:val="28"/>
        </w:rPr>
        <w:t xml:space="preserve"> </w:t>
      </w:r>
      <w:r>
        <w:rPr>
          <w:rFonts w:ascii="Times New Roman"/>
          <w:b/>
          <w:i w:val="false"/>
          <w:color w:val="000000"/>
          <w:sz w:val="28"/>
        </w:rPr>
        <w:t>8</w:t>
      </w:r>
      <w:r>
        <w:rPr>
          <w:rFonts w:ascii="Times New Roman"/>
          <w:b/>
          <w:i w:val="false"/>
          <w:color w:val="000000"/>
          <w:sz w:val="28"/>
        </w:rPr>
        <w:t>-</w:t>
      </w:r>
      <w:r>
        <w:rPr>
          <w:rFonts w:ascii="Times New Roman"/>
          <w:b/>
          <w:i w:val="false"/>
          <w:color w:val="000000"/>
          <w:sz w:val="28"/>
        </w:rPr>
        <w:t>бабының</w:t>
      </w:r>
      <w:r>
        <w:rPr>
          <w:rFonts w:ascii="Times New Roman"/>
          <w:b w:val="false"/>
          <w:i w:val="false"/>
          <w:color w:val="000000"/>
          <w:sz w:val="28"/>
        </w:rPr>
        <w:t xml:space="preserve"> </w:t>
      </w:r>
      <w:r>
        <w:rPr>
          <w:rFonts w:ascii="Times New Roman"/>
          <w:b/>
          <w:i w:val="false"/>
          <w:color w:val="000000"/>
          <w:sz w:val="28"/>
        </w:rPr>
        <w:t>5</w:t>
      </w:r>
      <w:r>
        <w:rPr>
          <w:rFonts w:ascii="Times New Roman"/>
          <w:b/>
          <w:i w:val="false"/>
          <w:color w:val="000000"/>
          <w:sz w:val="28"/>
        </w:rPr>
        <w:t>-</w:t>
      </w:r>
      <w:r>
        <w:rPr>
          <w:rFonts w:ascii="Times New Roman"/>
          <w:b/>
          <w:i w:val="false"/>
          <w:color w:val="000000"/>
          <w:sz w:val="28"/>
        </w:rPr>
        <w:t>тармағына</w:t>
      </w:r>
      <w:r>
        <w:rPr>
          <w:rFonts w:ascii="Times New Roman"/>
          <w:b w:val="false"/>
          <w:i w:val="false"/>
          <w:color w:val="000000"/>
          <w:sz w:val="28"/>
        </w:rPr>
        <w:t xml:space="preserve"> </w:t>
      </w:r>
      <w:r>
        <w:rPr>
          <w:rFonts w:ascii="Times New Roman"/>
          <w:b/>
          <w:i w:val="false"/>
          <w:color w:val="000000"/>
          <w:sz w:val="28"/>
        </w:rPr>
        <w:t>сәйкес</w:t>
      </w:r>
      <w:r>
        <w:rPr>
          <w:rFonts w:ascii="Times New Roman"/>
          <w:b w:val="false"/>
          <w:i w:val="false"/>
          <w:color w:val="000000"/>
          <w:sz w:val="28"/>
        </w:rPr>
        <w:t xml:space="preserve"> </w:t>
      </w:r>
      <w:r>
        <w:rPr>
          <w:rFonts w:ascii="Times New Roman"/>
          <w:b/>
          <w:i w:val="false"/>
          <w:color w:val="000000"/>
          <w:sz w:val="28"/>
        </w:rPr>
        <w:t>толтырылады</w:t>
      </w:r>
      <w:r>
        <w:rPr>
          <w:rFonts w:ascii="Times New Roman"/>
          <w:b w:val="false"/>
          <w:i w:val="false"/>
          <w:color w:val="000000"/>
          <w:sz w:val="28"/>
        </w:rPr>
        <w:t xml:space="preserve"> </w:t>
      </w:r>
    </w:p>
    <w:bookmarkEnd w:id="268"/>
    <w:bookmarkStart w:name="z341" w:id="26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от 19 марта 2010 года "О государственной статистике"</w:t>
      </w:r>
    </w:p>
    <w:bookmarkEnd w:id="2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қызметтерді</w:t>
            </w:r>
            <w:r>
              <w:rPr>
                <w:rFonts w:ascii="Times New Roman"/>
                <w:b w:val="false"/>
                <w:i w:val="false"/>
                <w:color w:val="000000"/>
                <w:sz w:val="20"/>
              </w:rPr>
              <w:t xml:space="preserve"> </w:t>
            </w:r>
            <w:r>
              <w:br/>
            </w:r>
            <w:r>
              <w:rPr>
                <w:rFonts w:ascii="Times New Roman"/>
                <w:b/>
                <w:i w:val="false"/>
                <w:color w:val="000000"/>
                <w:sz w:val="20"/>
              </w:rPr>
              <w:t>көрсету</w:t>
            </w:r>
            <w:r>
              <w:rPr>
                <w:rFonts w:ascii="Times New Roman"/>
                <w:b w:val="false"/>
                <w:i w:val="false"/>
                <w:color w:val="000000"/>
                <w:sz w:val="20"/>
              </w:rPr>
              <w:t xml:space="preserve"> </w:t>
            </w:r>
            <w:r>
              <w:rPr>
                <w:rFonts w:ascii="Times New Roman"/>
                <w:b/>
                <w:i w:val="false"/>
                <w:color w:val="000000"/>
                <w:sz w:val="20"/>
              </w:rPr>
              <w:t>саласындағы</w:t>
            </w:r>
            <w:r>
              <w:rPr>
                <w:rFonts w:ascii="Times New Roman"/>
                <w:b w:val="false"/>
                <w:i w:val="false"/>
                <w:color w:val="000000"/>
                <w:sz w:val="20"/>
              </w:rPr>
              <w:t xml:space="preserve"> </w:t>
            </w:r>
            <w:r>
              <w:rPr>
                <w:rFonts w:ascii="Times New Roman"/>
                <w:b/>
                <w:i w:val="false"/>
                <w:color w:val="000000"/>
                <w:sz w:val="20"/>
              </w:rPr>
              <w:t>көрсетілген</w:t>
            </w:r>
            <w:r>
              <w:rPr>
                <w:rFonts w:ascii="Times New Roman"/>
                <w:b w:val="false"/>
                <w:i w:val="false"/>
                <w:color w:val="000000"/>
                <w:sz w:val="20"/>
              </w:rPr>
              <w:t xml:space="preserve"> </w:t>
            </w:r>
            <w:r>
              <w:rPr>
                <w:rFonts w:ascii="Times New Roman"/>
                <w:b/>
                <w:i w:val="false"/>
                <w:color w:val="000000"/>
                <w:sz w:val="20"/>
              </w:rPr>
              <w:t>қызметтердің</w:t>
            </w:r>
            <w:r>
              <w:rPr>
                <w:rFonts w:ascii="Times New Roman"/>
                <w:b w:val="false"/>
                <w:i w:val="false"/>
                <w:color w:val="000000"/>
                <w:sz w:val="20"/>
              </w:rPr>
              <w:t xml:space="preserve"> </w:t>
            </w:r>
            <w:r>
              <w:br/>
            </w:r>
            <w:r>
              <w:rPr>
                <w:rFonts w:ascii="Times New Roman"/>
                <w:b/>
                <w:i w:val="false"/>
                <w:color w:val="000000"/>
                <w:sz w:val="20"/>
              </w:rPr>
              <w:t>көлемі</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val="false"/>
                <w:i w:val="false"/>
                <w:color w:val="000000"/>
                <w:sz w:val="20"/>
              </w:rPr>
              <w:t xml:space="preserve"> </w:t>
            </w:r>
            <w:r>
              <w:rPr>
                <w:rFonts w:ascii="Times New Roman"/>
                <w:b/>
                <w:i w:val="false"/>
                <w:color w:val="000000"/>
                <w:sz w:val="20"/>
              </w:rPr>
              <w:t>есеп"</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коды</w:t>
            </w:r>
            <w:r>
              <w:rPr>
                <w:rFonts w:ascii="Times New Roman"/>
                <w:b w:val="false"/>
                <w:i w:val="false"/>
                <w:color w:val="000000"/>
                <w:sz w:val="20"/>
              </w:rPr>
              <w:t xml:space="preserve"> </w:t>
            </w:r>
            <w:r>
              <w:rPr>
                <w:rFonts w:ascii="Times New Roman"/>
                <w:b/>
                <w:i w:val="false"/>
                <w:color w:val="000000"/>
                <w:sz w:val="20"/>
              </w:rPr>
              <w:t>631103079,</w:t>
            </w:r>
            <w:r>
              <w:rPr>
                <w:rFonts w:ascii="Times New Roman"/>
                <w:b w:val="false"/>
                <w:i w:val="false"/>
                <w:color w:val="000000"/>
                <w:sz w:val="20"/>
              </w:rPr>
              <w:t xml:space="preserve"> </w:t>
            </w:r>
            <w:r>
              <w:rPr>
                <w:rFonts w:ascii="Times New Roman"/>
                <w:b/>
                <w:i w:val="false"/>
                <w:color w:val="000000"/>
                <w:sz w:val="20"/>
              </w:rPr>
              <w:t>индексі</w:t>
            </w:r>
            <w:r>
              <w:rPr>
                <w:rFonts w:ascii="Times New Roman"/>
                <w:b w:val="false"/>
                <w:i w:val="false"/>
                <w:color w:val="000000"/>
                <w:sz w:val="20"/>
              </w:rPr>
              <w:t xml:space="preserve"> </w:t>
            </w:r>
            <w:r>
              <w:br/>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r>
              <w:rPr>
                <w:rFonts w:ascii="Times New Roman"/>
                <w:b w:val="false"/>
                <w:i w:val="false"/>
                <w:color w:val="000000"/>
                <w:sz w:val="20"/>
              </w:rPr>
              <w:t xml:space="preserve"> </w:t>
            </w:r>
            <w:r>
              <w:rPr>
                <w:rFonts w:ascii="Times New Roman"/>
                <w:b/>
                <w:i w:val="false"/>
                <w:color w:val="000000"/>
                <w:sz w:val="20"/>
              </w:rPr>
              <w:t>қызметтері,</w:t>
            </w:r>
            <w:r>
              <w:rPr>
                <w:rFonts w:ascii="Times New Roman"/>
                <w:b w:val="false"/>
                <w:i w:val="false"/>
                <w:color w:val="000000"/>
                <w:sz w:val="20"/>
              </w:rPr>
              <w:t xml:space="preserve"> </w:t>
            </w:r>
            <w:r>
              <w:rPr>
                <w:rFonts w:ascii="Times New Roman"/>
                <w:b/>
                <w:i w:val="false"/>
                <w:color w:val="000000"/>
                <w:sz w:val="20"/>
              </w:rPr>
              <w:t>кезеңділігі</w:t>
            </w:r>
            <w:r>
              <w:rPr>
                <w:rFonts w:ascii="Times New Roman"/>
                <w:b w:val="false"/>
                <w:i w:val="false"/>
                <w:color w:val="000000"/>
                <w:sz w:val="20"/>
              </w:rPr>
              <w:t xml:space="preserve"> </w:t>
            </w:r>
            <w:r>
              <w:br/>
            </w:r>
            <w:r>
              <w:rPr>
                <w:rFonts w:ascii="Times New Roman"/>
                <w:b/>
                <w:i w:val="false"/>
                <w:color w:val="000000"/>
                <w:sz w:val="20"/>
              </w:rPr>
              <w:t>тоқсандық</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с</w:t>
            </w:r>
            <w:r>
              <w:rPr>
                <w:rFonts w:ascii="Times New Roman"/>
                <w:b/>
                <w:i w:val="false"/>
                <w:color w:val="000000"/>
                <w:sz w:val="20"/>
              </w:rPr>
              <w:t>татистикалық</w:t>
            </w:r>
            <w:r>
              <w:rPr>
                <w:rFonts w:ascii="Times New Roman"/>
                <w:b w:val="false"/>
                <w:i w:val="false"/>
                <w:color w:val="000000"/>
                <w:sz w:val="20"/>
              </w:rPr>
              <w:t xml:space="preserve"> </w:t>
            </w:r>
            <w:r>
              <w:rPr>
                <w:rFonts w:ascii="Times New Roman"/>
                <w:b/>
                <w:i w:val="false"/>
                <w:color w:val="000000"/>
                <w:sz w:val="20"/>
              </w:rPr>
              <w:t>нысанына</w:t>
            </w:r>
            <w:r>
              <w:rPr>
                <w:rFonts w:ascii="Times New Roman"/>
                <w:b w:val="false"/>
                <w:i w:val="false"/>
                <w:color w:val="000000"/>
                <w:sz w:val="20"/>
              </w:rPr>
              <w:t xml:space="preserve"> </w:t>
            </w:r>
            <w:r>
              <w:rPr>
                <w:rFonts w:ascii="Times New Roman"/>
                <w:b/>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статистической форме </w:t>
            </w:r>
            <w:r>
              <w:br/>
            </w:r>
            <w:r>
              <w:rPr>
                <w:rFonts w:ascii="Times New Roman"/>
                <w:b w:val="false"/>
                <w:i w:val="false"/>
                <w:color w:val="000000"/>
                <w:sz w:val="20"/>
              </w:rPr>
              <w:t xml:space="preserve">"Отчет об объеме оказанных услуг в области </w:t>
            </w:r>
            <w:r>
              <w:br/>
            </w:r>
            <w:r>
              <w:rPr>
                <w:rFonts w:ascii="Times New Roman"/>
                <w:b w:val="false"/>
                <w:i w:val="false"/>
                <w:color w:val="000000"/>
                <w:sz w:val="20"/>
              </w:rPr>
              <w:t xml:space="preserve">здравоохранения и предоставления </w:t>
            </w:r>
            <w:r>
              <w:br/>
            </w:r>
            <w:r>
              <w:rPr>
                <w:rFonts w:ascii="Times New Roman"/>
                <w:b w:val="false"/>
                <w:i w:val="false"/>
                <w:color w:val="000000"/>
                <w:sz w:val="20"/>
              </w:rPr>
              <w:t xml:space="preserve">социальных услуг" </w:t>
            </w:r>
            <w:r>
              <w:br/>
            </w:r>
            <w:r>
              <w:rPr>
                <w:rFonts w:ascii="Times New Roman"/>
                <w:b w:val="false"/>
                <w:i w:val="false"/>
                <w:color w:val="000000"/>
                <w:sz w:val="20"/>
              </w:rPr>
              <w:t xml:space="preserve">(код 631103079, индекс </w:t>
            </w:r>
            <w:r>
              <w:br/>
            </w:r>
            <w:r>
              <w:rPr>
                <w:rFonts w:ascii="Times New Roman"/>
                <w:b w:val="false"/>
                <w:i w:val="false"/>
                <w:color w:val="000000"/>
                <w:sz w:val="20"/>
              </w:rPr>
              <w:t xml:space="preserve">Услуги здравоохранения, </w:t>
            </w:r>
            <w:r>
              <w:br/>
            </w:r>
            <w:r>
              <w:rPr>
                <w:rFonts w:ascii="Times New Roman"/>
                <w:b w:val="false"/>
                <w:i w:val="false"/>
                <w:color w:val="000000"/>
                <w:sz w:val="20"/>
              </w:rPr>
              <w:t>периодичность квартальная)</w:t>
            </w:r>
          </w:p>
        </w:tc>
      </w:tr>
    </w:tbl>
    <w:bookmarkStart w:name="z344" w:id="270"/>
    <w:p>
      <w:pPr>
        <w:spacing w:after="0"/>
        <w:ind w:left="0"/>
        <w:jc w:val="left"/>
      </w:pPr>
      <w:r>
        <w:rPr>
          <w:rFonts w:ascii="Times New Roman"/>
          <w:b/>
          <w:i w:val="false"/>
          <w:color w:val="000000"/>
        </w:rPr>
        <w:t xml:space="preserve"> Қызметтің қосалқы түрлеріне арналған өнімдер жіктеуіші</w:t>
      </w:r>
    </w:p>
    <w:bookmarkEnd w:id="270"/>
    <w:bookmarkStart w:name="z345" w:id="271"/>
    <w:p>
      <w:pPr>
        <w:spacing w:after="0"/>
        <w:ind w:left="0"/>
        <w:jc w:val="left"/>
      </w:pPr>
      <w:r>
        <w:rPr>
          <w:rFonts w:ascii="Times New Roman"/>
          <w:b/>
          <w:i w:val="false"/>
          <w:color w:val="000000"/>
        </w:rPr>
        <w:t xml:space="preserve"> Классификатор продукции для вторичных видов деятельности</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1509"/>
        <w:gridCol w:w="4742"/>
        <w:gridCol w:w="4743"/>
      </w:tblGrid>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ЭҚТӨЖ</w:t>
            </w:r>
            <w:r>
              <w:rPr>
                <w:rFonts w:ascii="Times New Roman"/>
                <w:b/>
                <w:i w:val="false"/>
                <w:color w:val="000000"/>
                <w:vertAlign w:val="superscript"/>
              </w:rPr>
              <w:t>*</w:t>
            </w:r>
            <w:r>
              <w:rPr>
                <w:rFonts w:ascii="Times New Roman"/>
                <w:b/>
                <w:i w:val="false"/>
                <w:color w:val="000000"/>
                <w:sz w:val="20"/>
              </w:rPr>
              <w:t xml:space="preserve"> бойынша қызмет түрінің коды</w:t>
            </w:r>
            <w:r>
              <w:br/>
            </w:r>
            <w:r>
              <w:rPr>
                <w:rFonts w:ascii="Times New Roman"/>
                <w:b/>
                <w:i w:val="false"/>
                <w:color w:val="000000"/>
                <w:sz w:val="20"/>
              </w:rPr>
              <w:t>
Код вида деятельности по КПВЭД</w:t>
            </w:r>
            <w:r>
              <w:rPr>
                <w:rFonts w:ascii="Times New Roman"/>
                <w:b/>
                <w:i w:val="false"/>
                <w:color w:val="000000"/>
                <w:vertAlign w:val="superscript"/>
              </w:rPr>
              <w:t>*</w:t>
            </w:r>
            <w:r>
              <w:rPr>
                <w:rFonts w:ascii="Times New Roman"/>
                <w:b/>
                <w:i w:val="false"/>
                <w:color w:val="000000"/>
                <w:sz w:val="20"/>
              </w:rPr>
              <w:t>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72"/>
          <w:p>
            <w:pPr>
              <w:spacing w:after="20"/>
              <w:ind w:left="20"/>
              <w:jc w:val="both"/>
            </w:pPr>
            <w:r>
              <w:rPr>
                <w:rFonts w:ascii="Times New Roman"/>
                <w:b w:val="false"/>
                <w:i w:val="false"/>
                <w:color w:val="000000"/>
                <w:sz w:val="20"/>
              </w:rPr>
              <w:t>
1</w:t>
            </w:r>
          </w:p>
          <w:bookmarkEnd w:id="272"/>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аңшылық өнімдері және осылармен байланысты қызметтер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сельского хозяйства, охоты и связанные с этим услуги</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73"/>
          <w:p>
            <w:pPr>
              <w:spacing w:after="20"/>
              <w:ind w:left="20"/>
              <w:jc w:val="both"/>
            </w:pPr>
            <w:r>
              <w:rPr>
                <w:rFonts w:ascii="Times New Roman"/>
                <w:b w:val="false"/>
                <w:i w:val="false"/>
                <w:color w:val="000000"/>
                <w:sz w:val="20"/>
              </w:rPr>
              <w:t>
2</w:t>
            </w:r>
          </w:p>
          <w:bookmarkEnd w:id="273"/>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шаруашылығының, ағаш дайындаудың өнімдері және осы саладағы қызметтер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лесного хозяйства, лесозаготовок и услуги в этих областях</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74"/>
          <w:p>
            <w:pPr>
              <w:spacing w:after="20"/>
              <w:ind w:left="20"/>
              <w:jc w:val="both"/>
            </w:pPr>
            <w:r>
              <w:rPr>
                <w:rFonts w:ascii="Times New Roman"/>
                <w:b w:val="false"/>
                <w:i w:val="false"/>
                <w:color w:val="000000"/>
                <w:sz w:val="20"/>
              </w:rPr>
              <w:t>
3</w:t>
            </w:r>
          </w:p>
          <w:bookmarkEnd w:id="274"/>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және басқа да балық аулау өнімдері; аквадақылдар; балық аулау саласындағы қосалқы қызметтер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продукция рыболовства прочая; аквакультура; услуги вспомогательные в области рыболовства</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75"/>
          <w:p>
            <w:pPr>
              <w:spacing w:after="20"/>
              <w:ind w:left="20"/>
              <w:jc w:val="both"/>
            </w:pPr>
            <w:r>
              <w:rPr>
                <w:rFonts w:ascii="Times New Roman"/>
                <w:b w:val="false"/>
                <w:i w:val="false"/>
                <w:color w:val="000000"/>
                <w:sz w:val="20"/>
              </w:rPr>
              <w:t>
4</w:t>
            </w:r>
          </w:p>
          <w:bookmarkEnd w:id="275"/>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және лигнит</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и лигнит</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76"/>
          <w:p>
            <w:pPr>
              <w:spacing w:after="20"/>
              <w:ind w:left="20"/>
              <w:jc w:val="both"/>
            </w:pPr>
            <w:r>
              <w:rPr>
                <w:rFonts w:ascii="Times New Roman"/>
                <w:b w:val="false"/>
                <w:i w:val="false"/>
                <w:color w:val="000000"/>
                <w:sz w:val="20"/>
              </w:rPr>
              <w:t>
5</w:t>
            </w:r>
          </w:p>
          <w:bookmarkEnd w:id="276"/>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мұнай және табиғи газ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 и газ природный</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77"/>
          <w:p>
            <w:pPr>
              <w:spacing w:after="20"/>
              <w:ind w:left="20"/>
              <w:jc w:val="both"/>
            </w:pPr>
            <w:r>
              <w:rPr>
                <w:rFonts w:ascii="Times New Roman"/>
                <w:b w:val="false"/>
                <w:i w:val="false"/>
                <w:color w:val="000000"/>
                <w:sz w:val="20"/>
              </w:rPr>
              <w:t>
6</w:t>
            </w:r>
          </w:p>
          <w:bookmarkEnd w:id="277"/>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кендері</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металлические</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78"/>
          <w:p>
            <w:pPr>
              <w:spacing w:after="20"/>
              <w:ind w:left="20"/>
              <w:jc w:val="both"/>
            </w:pPr>
            <w:r>
              <w:rPr>
                <w:rFonts w:ascii="Times New Roman"/>
                <w:b w:val="false"/>
                <w:i w:val="false"/>
                <w:color w:val="000000"/>
                <w:sz w:val="20"/>
              </w:rPr>
              <w:t>
7</w:t>
            </w:r>
          </w:p>
          <w:bookmarkEnd w:id="278"/>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өнеркәсібінің өнімдері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горнодобывающей промышленности</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79"/>
          <w:p>
            <w:pPr>
              <w:spacing w:after="20"/>
              <w:ind w:left="20"/>
              <w:jc w:val="both"/>
            </w:pPr>
            <w:r>
              <w:rPr>
                <w:rFonts w:ascii="Times New Roman"/>
                <w:b w:val="false"/>
                <w:i w:val="false"/>
                <w:color w:val="000000"/>
                <w:sz w:val="20"/>
              </w:rPr>
              <w:t>
8</w:t>
            </w:r>
          </w:p>
          <w:bookmarkEnd w:id="279"/>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өнеркәсібі саласындағы қосалқы қызметтер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вспомогательные в области горнодобывающей промышленности</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80"/>
          <w:p>
            <w:pPr>
              <w:spacing w:after="20"/>
              <w:ind w:left="20"/>
              <w:jc w:val="both"/>
            </w:pPr>
            <w:r>
              <w:rPr>
                <w:rFonts w:ascii="Times New Roman"/>
                <w:b w:val="false"/>
                <w:i w:val="false"/>
                <w:color w:val="000000"/>
                <w:sz w:val="20"/>
              </w:rPr>
              <w:t>
9</w:t>
            </w:r>
          </w:p>
          <w:bookmarkEnd w:id="280"/>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пищевые</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81"/>
          <w:p>
            <w:pPr>
              <w:spacing w:after="20"/>
              <w:ind w:left="20"/>
              <w:jc w:val="both"/>
            </w:pPr>
            <w:r>
              <w:rPr>
                <w:rFonts w:ascii="Times New Roman"/>
                <w:b w:val="false"/>
                <w:i w:val="false"/>
                <w:color w:val="000000"/>
                <w:sz w:val="20"/>
              </w:rPr>
              <w:t>
10</w:t>
            </w:r>
          </w:p>
          <w:bookmarkEnd w:id="281"/>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82"/>
          <w:p>
            <w:pPr>
              <w:spacing w:after="20"/>
              <w:ind w:left="20"/>
              <w:jc w:val="both"/>
            </w:pPr>
            <w:r>
              <w:rPr>
                <w:rFonts w:ascii="Times New Roman"/>
                <w:b w:val="false"/>
                <w:i w:val="false"/>
                <w:color w:val="000000"/>
                <w:sz w:val="20"/>
              </w:rPr>
              <w:t>
11</w:t>
            </w:r>
          </w:p>
          <w:bookmarkEnd w:id="282"/>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өнімдері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табачные</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83"/>
          <w:p>
            <w:pPr>
              <w:spacing w:after="20"/>
              <w:ind w:left="20"/>
              <w:jc w:val="both"/>
            </w:pPr>
            <w:r>
              <w:rPr>
                <w:rFonts w:ascii="Times New Roman"/>
                <w:b w:val="false"/>
                <w:i w:val="false"/>
                <w:color w:val="000000"/>
                <w:sz w:val="20"/>
              </w:rPr>
              <w:t>
12</w:t>
            </w:r>
          </w:p>
          <w:bookmarkEnd w:id="283"/>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84"/>
          <w:p>
            <w:pPr>
              <w:spacing w:after="20"/>
              <w:ind w:left="20"/>
              <w:jc w:val="both"/>
            </w:pPr>
            <w:r>
              <w:rPr>
                <w:rFonts w:ascii="Times New Roman"/>
                <w:b w:val="false"/>
                <w:i w:val="false"/>
                <w:color w:val="000000"/>
                <w:sz w:val="20"/>
              </w:rPr>
              <w:t>
13</w:t>
            </w:r>
          </w:p>
          <w:bookmarkEnd w:id="284"/>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бөлшектері</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85"/>
          <w:p>
            <w:pPr>
              <w:spacing w:after="20"/>
              <w:ind w:left="20"/>
              <w:jc w:val="both"/>
            </w:pPr>
            <w:r>
              <w:rPr>
                <w:rFonts w:ascii="Times New Roman"/>
                <w:b w:val="false"/>
                <w:i w:val="false"/>
                <w:color w:val="000000"/>
                <w:sz w:val="20"/>
              </w:rPr>
              <w:t>
14</w:t>
            </w:r>
          </w:p>
          <w:bookmarkEnd w:id="285"/>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Былғары және оған қатысты бұйымдар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 изделия, относящиеся к ней</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86"/>
          <w:p>
            <w:pPr>
              <w:spacing w:after="20"/>
              <w:ind w:left="20"/>
              <w:jc w:val="both"/>
            </w:pPr>
            <w:r>
              <w:rPr>
                <w:rFonts w:ascii="Times New Roman"/>
                <w:b w:val="false"/>
                <w:i w:val="false"/>
                <w:color w:val="000000"/>
                <w:sz w:val="20"/>
              </w:rPr>
              <w:t>
15</w:t>
            </w:r>
          </w:p>
          <w:bookmarkEnd w:id="286"/>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және ағаш пен тығындардан жасалған бұйымдар (жиһаздан басқа), сабаннан жасалған бұйымдар және өруге арналған материалдар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и изделия из древесины и пробки (кроме мебели), изделия из соломки и материалов для плетения</w:t>
            </w:r>
          </w:p>
        </w:tc>
      </w:tr>
    </w:tbl>
    <w:bookmarkStart w:name="z363" w:id="287"/>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 xml:space="preserve"> </w:t>
      </w:r>
    </w:p>
    <w:bookmarkEnd w:id="287"/>
    <w:bookmarkStart w:name="z364" w:id="288"/>
    <w:p>
      <w:pPr>
        <w:spacing w:after="0"/>
        <w:ind w:left="0"/>
        <w:jc w:val="both"/>
      </w:pPr>
      <w:r>
        <w:rPr>
          <w:rFonts w:ascii="Times New Roman"/>
          <w:b w:val="false"/>
          <w:i w:val="false"/>
          <w:color w:val="000000"/>
          <w:sz w:val="28"/>
        </w:rPr>
        <w:t>
      Примечание:</w:t>
      </w:r>
    </w:p>
    <w:bookmarkEnd w:id="288"/>
    <w:bookmarkStart w:name="z365" w:id="28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vertAlign w:val="superscript"/>
        </w:rPr>
        <w:t xml:space="preserve"> </w:t>
      </w:r>
      <w:r>
        <w:rPr>
          <w:rFonts w:ascii="Times New Roman"/>
          <w:b/>
          <w:i w:val="false"/>
          <w:color w:val="000000"/>
          <w:sz w:val="28"/>
        </w:rPr>
        <w:t>Мұнда</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бұдан</w:t>
      </w:r>
      <w:r>
        <w:rPr>
          <w:rFonts w:ascii="Times New Roman"/>
          <w:b w:val="false"/>
          <w:i w:val="false"/>
          <w:color w:val="000000"/>
          <w:sz w:val="28"/>
        </w:rPr>
        <w:t xml:space="preserve"> </w:t>
      </w:r>
      <w:r>
        <w:rPr>
          <w:rFonts w:ascii="Times New Roman"/>
          <w:b/>
          <w:i w:val="false"/>
          <w:color w:val="000000"/>
          <w:sz w:val="28"/>
        </w:rPr>
        <w:t>әрі</w:t>
      </w:r>
      <w:r>
        <w:rPr>
          <w:rFonts w:ascii="Times New Roman"/>
          <w:b w:val="false"/>
          <w:i w:val="false"/>
          <w:color w:val="000000"/>
          <w:sz w:val="28"/>
        </w:rPr>
        <w:t xml:space="preserve"> </w:t>
      </w:r>
      <w:r>
        <w:rPr>
          <w:rFonts w:ascii="Times New Roman"/>
          <w:b/>
          <w:i w:val="false"/>
          <w:color w:val="000000"/>
          <w:sz w:val="28"/>
        </w:rPr>
        <w:t>ЭҚТӨЖ</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Экономикалық</w:t>
      </w:r>
      <w:r>
        <w:rPr>
          <w:rFonts w:ascii="Times New Roman"/>
          <w:b w:val="false"/>
          <w:i w:val="false"/>
          <w:color w:val="000000"/>
          <w:sz w:val="28"/>
        </w:rPr>
        <w:t xml:space="preserve"> </w:t>
      </w:r>
      <w:r>
        <w:rPr>
          <w:rFonts w:ascii="Times New Roman"/>
          <w:b/>
          <w:i w:val="false"/>
          <w:color w:val="000000"/>
          <w:sz w:val="28"/>
        </w:rPr>
        <w:t>қызмет</w:t>
      </w:r>
      <w:r>
        <w:rPr>
          <w:rFonts w:ascii="Times New Roman"/>
          <w:b w:val="false"/>
          <w:i w:val="false"/>
          <w:color w:val="000000"/>
          <w:sz w:val="28"/>
        </w:rPr>
        <w:t xml:space="preserve"> </w:t>
      </w:r>
      <w:r>
        <w:rPr>
          <w:rFonts w:ascii="Times New Roman"/>
          <w:b/>
          <w:i w:val="false"/>
          <w:color w:val="000000"/>
          <w:sz w:val="28"/>
        </w:rPr>
        <w:t>түрлері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өнімдер</w:t>
      </w:r>
      <w:r>
        <w:rPr>
          <w:rFonts w:ascii="Times New Roman"/>
          <w:b w:val="false"/>
          <w:i w:val="false"/>
          <w:color w:val="000000"/>
          <w:sz w:val="28"/>
        </w:rPr>
        <w:t xml:space="preserve"> </w:t>
      </w:r>
      <w:r>
        <w:rPr>
          <w:rFonts w:ascii="Times New Roman"/>
          <w:b/>
          <w:i w:val="false"/>
          <w:color w:val="000000"/>
          <w:sz w:val="28"/>
        </w:rPr>
        <w:t>жіктеуіші</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Ұлттық</w:t>
      </w:r>
      <w:r>
        <w:rPr>
          <w:rFonts w:ascii="Times New Roman"/>
          <w:b w:val="false"/>
          <w:i w:val="false"/>
          <w:color w:val="000000"/>
          <w:sz w:val="28"/>
        </w:rPr>
        <w:t xml:space="preserve"> </w:t>
      </w:r>
      <w:r>
        <w:rPr>
          <w:rFonts w:ascii="Times New Roman"/>
          <w:b/>
          <w:i w:val="false"/>
          <w:color w:val="000000"/>
          <w:sz w:val="28"/>
        </w:rPr>
        <w:t>экономика</w:t>
      </w:r>
      <w:r>
        <w:rPr>
          <w:rFonts w:ascii="Times New Roman"/>
          <w:b w:val="false"/>
          <w:i w:val="false"/>
          <w:color w:val="000000"/>
          <w:sz w:val="28"/>
        </w:rPr>
        <w:t xml:space="preserve"> </w:t>
      </w:r>
      <w:r>
        <w:rPr>
          <w:rFonts w:ascii="Times New Roman"/>
          <w:b/>
          <w:i w:val="false"/>
          <w:color w:val="000000"/>
          <w:sz w:val="28"/>
        </w:rPr>
        <w:t>министрлігінің</w:t>
      </w:r>
      <w:r>
        <w:rPr>
          <w:rFonts w:ascii="Times New Roman"/>
          <w:b w:val="false"/>
          <w:i w:val="false"/>
          <w:color w:val="000000"/>
          <w:sz w:val="28"/>
        </w:rPr>
        <w:t xml:space="preserve"> </w:t>
      </w:r>
      <w:r>
        <w:rPr>
          <w:rFonts w:ascii="Times New Roman"/>
          <w:b/>
          <w:i w:val="false"/>
          <w:color w:val="000000"/>
          <w:sz w:val="28"/>
        </w:rPr>
        <w:t>Статистика</w:t>
      </w:r>
      <w:r>
        <w:rPr>
          <w:rFonts w:ascii="Times New Roman"/>
          <w:b w:val="false"/>
          <w:i w:val="false"/>
          <w:color w:val="000000"/>
          <w:sz w:val="28"/>
        </w:rPr>
        <w:t xml:space="preserve"> </w:t>
      </w:r>
      <w:r>
        <w:rPr>
          <w:rFonts w:ascii="Times New Roman"/>
          <w:b/>
          <w:i w:val="false"/>
          <w:color w:val="000000"/>
          <w:sz w:val="28"/>
        </w:rPr>
        <w:t>комитетінің</w:t>
      </w:r>
      <w:r>
        <w:rPr>
          <w:rFonts w:ascii="Times New Roman"/>
          <w:b w:val="false"/>
          <w:i w:val="false"/>
          <w:color w:val="000000"/>
          <w:sz w:val="28"/>
        </w:rPr>
        <w:t xml:space="preserve"> </w:t>
      </w:r>
      <w:r>
        <w:rPr>
          <w:rFonts w:ascii="Times New Roman"/>
          <w:b/>
          <w:i w:val="false"/>
          <w:color w:val="000000"/>
          <w:sz w:val="28"/>
        </w:rPr>
        <w:t>интернет</w:t>
      </w:r>
      <w:r>
        <w:rPr>
          <w:rFonts w:ascii="Times New Roman"/>
          <w:b/>
          <w:i w:val="false"/>
          <w:color w:val="000000"/>
          <w:sz w:val="28"/>
        </w:rPr>
        <w:t>-</w:t>
      </w:r>
      <w:r>
        <w:rPr>
          <w:rFonts w:ascii="Times New Roman"/>
          <w:b/>
          <w:i w:val="false"/>
          <w:color w:val="000000"/>
          <w:sz w:val="28"/>
        </w:rPr>
        <w:t>ресурсының</w:t>
      </w:r>
      <w:r>
        <w:rPr>
          <w:rFonts w:ascii="Times New Roman"/>
          <w:b w:val="false"/>
          <w:i w:val="false"/>
          <w:color w:val="000000"/>
          <w:sz w:val="28"/>
        </w:rPr>
        <w:t xml:space="preserve"> </w:t>
      </w:r>
      <w:r>
        <w:rPr>
          <w:rFonts w:ascii="Times New Roman"/>
          <w:b/>
          <w:i w:val="false"/>
          <w:color w:val="000000"/>
          <w:sz w:val="28"/>
        </w:rPr>
        <w:t>(www.stat.gov.kz)</w:t>
      </w:r>
      <w:r>
        <w:rPr>
          <w:rFonts w:ascii="Times New Roman"/>
          <w:b w:val="false"/>
          <w:i w:val="false"/>
          <w:color w:val="000000"/>
          <w:sz w:val="28"/>
        </w:rPr>
        <w:t xml:space="preserve"> </w:t>
      </w:r>
      <w:r>
        <w:rPr>
          <w:rFonts w:ascii="Times New Roman"/>
          <w:b/>
          <w:i w:val="false"/>
          <w:color w:val="000000"/>
          <w:sz w:val="28"/>
        </w:rPr>
        <w:t>"Жіктеуіштер"</w:t>
      </w:r>
      <w:r>
        <w:rPr>
          <w:rFonts w:ascii="Times New Roman"/>
          <w:b w:val="false"/>
          <w:i w:val="false"/>
          <w:color w:val="000000"/>
          <w:sz w:val="28"/>
        </w:rPr>
        <w:t xml:space="preserve"> </w:t>
      </w:r>
      <w:r>
        <w:rPr>
          <w:rFonts w:ascii="Times New Roman"/>
          <w:b/>
          <w:i w:val="false"/>
          <w:color w:val="000000"/>
          <w:sz w:val="28"/>
        </w:rPr>
        <w:t>бөлімінде</w:t>
      </w:r>
      <w:r>
        <w:rPr>
          <w:rFonts w:ascii="Times New Roman"/>
          <w:b w:val="false"/>
          <w:i w:val="false"/>
          <w:color w:val="000000"/>
          <w:sz w:val="28"/>
        </w:rPr>
        <w:t xml:space="preserve"> </w:t>
      </w:r>
      <w:r>
        <w:rPr>
          <w:rFonts w:ascii="Times New Roman"/>
          <w:b/>
          <w:i w:val="false"/>
          <w:color w:val="000000"/>
          <w:sz w:val="28"/>
        </w:rPr>
        <w:t>орналастырылған</w:t>
      </w:r>
    </w:p>
    <w:bookmarkEnd w:id="289"/>
    <w:bookmarkStart w:name="z366" w:id="29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vertAlign w:val="superscript"/>
        </w:rPr>
        <w:t xml:space="preserve"> </w:t>
      </w:r>
      <w:r>
        <w:rPr>
          <w:rFonts w:ascii="Times New Roman"/>
          <w:b w:val="false"/>
          <w:i w:val="false"/>
          <w:color w:val="000000"/>
          <w:sz w:val="28"/>
        </w:rPr>
        <w:t>Здесь и далее КПВЭД - Классификатор продукции по видам экономической деятельности, размещен на интернет-ресурсе Комитета по статистике Министерства национальной экономики Республики Казахстан (www.stat.gov.kz), в разделе "Классификаторы"</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5043"/>
        <w:gridCol w:w="4231"/>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91"/>
          <w:p>
            <w:pPr>
              <w:spacing w:after="20"/>
              <w:ind w:left="20"/>
              <w:jc w:val="both"/>
            </w:pPr>
            <w:r>
              <w:rPr>
                <w:rFonts w:ascii="Times New Roman"/>
                <w:b w:val="false"/>
                <w:i w:val="false"/>
                <w:color w:val="000000"/>
                <w:sz w:val="20"/>
              </w:rPr>
              <w:t>
16</w:t>
            </w:r>
          </w:p>
          <w:bookmarkEnd w:id="291"/>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бұйымдары</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изделия бумажные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92"/>
          <w:p>
            <w:pPr>
              <w:spacing w:after="20"/>
              <w:ind w:left="20"/>
              <w:jc w:val="both"/>
            </w:pPr>
            <w:r>
              <w:rPr>
                <w:rFonts w:ascii="Times New Roman"/>
                <w:b w:val="false"/>
                <w:i w:val="false"/>
                <w:color w:val="000000"/>
                <w:sz w:val="20"/>
              </w:rPr>
              <w:t>
17</w:t>
            </w:r>
          </w:p>
          <w:bookmarkEnd w:id="292"/>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Басып шығару және жаңғырту бойынша қызметтер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печатанию и воспроизведению</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93"/>
          <w:p>
            <w:pPr>
              <w:spacing w:after="20"/>
              <w:ind w:left="20"/>
              <w:jc w:val="both"/>
            </w:pPr>
            <w:r>
              <w:rPr>
                <w:rFonts w:ascii="Times New Roman"/>
                <w:b w:val="false"/>
                <w:i w:val="false"/>
                <w:color w:val="000000"/>
                <w:sz w:val="20"/>
              </w:rPr>
              <w:t>
18</w:t>
            </w:r>
          </w:p>
          <w:bookmarkEnd w:id="293"/>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және мұнайды қайта өңдеу өнімдері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и продукция переработки нефти</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94"/>
          <w:p>
            <w:pPr>
              <w:spacing w:after="20"/>
              <w:ind w:left="20"/>
              <w:jc w:val="both"/>
            </w:pPr>
            <w:r>
              <w:rPr>
                <w:rFonts w:ascii="Times New Roman"/>
                <w:b w:val="false"/>
                <w:i w:val="false"/>
                <w:color w:val="000000"/>
                <w:sz w:val="20"/>
              </w:rPr>
              <w:t>
19</w:t>
            </w:r>
          </w:p>
          <w:bookmarkEnd w:id="294"/>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заттар және химиялық өнімдер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химические и продукты химические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95"/>
          <w:p>
            <w:pPr>
              <w:spacing w:after="20"/>
              <w:ind w:left="20"/>
              <w:jc w:val="both"/>
            </w:pPr>
            <w:r>
              <w:rPr>
                <w:rFonts w:ascii="Times New Roman"/>
                <w:b w:val="false"/>
                <w:i w:val="false"/>
                <w:color w:val="000000"/>
                <w:sz w:val="20"/>
              </w:rPr>
              <w:t>
20</w:t>
            </w:r>
          </w:p>
          <w:bookmarkEnd w:id="295"/>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өнімдер және негізгі фармацевтикалық препараттар</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фармацевтические и препараты фармацевтические основные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96"/>
          <w:p>
            <w:pPr>
              <w:spacing w:after="20"/>
              <w:ind w:left="20"/>
              <w:jc w:val="both"/>
            </w:pPr>
            <w:r>
              <w:rPr>
                <w:rFonts w:ascii="Times New Roman"/>
                <w:b w:val="false"/>
                <w:i w:val="false"/>
                <w:color w:val="000000"/>
                <w:sz w:val="20"/>
              </w:rPr>
              <w:t>
21</w:t>
            </w:r>
          </w:p>
          <w:bookmarkEnd w:id="296"/>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резиновые и пластмассовые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97"/>
          <w:p>
            <w:pPr>
              <w:spacing w:after="20"/>
              <w:ind w:left="20"/>
              <w:jc w:val="both"/>
            </w:pPr>
            <w:r>
              <w:rPr>
                <w:rFonts w:ascii="Times New Roman"/>
                <w:b w:val="false"/>
                <w:i w:val="false"/>
                <w:color w:val="000000"/>
                <w:sz w:val="20"/>
              </w:rPr>
              <w:t>
22</w:t>
            </w:r>
          </w:p>
          <w:bookmarkEnd w:id="297"/>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металл емес минералды бұйымдар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минеральные неметаллические прочие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98"/>
          <w:p>
            <w:pPr>
              <w:spacing w:after="20"/>
              <w:ind w:left="20"/>
              <w:jc w:val="both"/>
            </w:pPr>
            <w:r>
              <w:rPr>
                <w:rFonts w:ascii="Times New Roman"/>
                <w:b w:val="false"/>
                <w:i w:val="false"/>
                <w:color w:val="000000"/>
                <w:sz w:val="20"/>
              </w:rPr>
              <w:t>
23</w:t>
            </w:r>
          </w:p>
          <w:bookmarkEnd w:id="298"/>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металдар</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основные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99"/>
          <w:p>
            <w:pPr>
              <w:spacing w:after="20"/>
              <w:ind w:left="20"/>
              <w:jc w:val="both"/>
            </w:pPr>
            <w:r>
              <w:rPr>
                <w:rFonts w:ascii="Times New Roman"/>
                <w:b w:val="false"/>
                <w:i w:val="false"/>
                <w:color w:val="000000"/>
                <w:sz w:val="20"/>
              </w:rPr>
              <w:t>
24</w:t>
            </w:r>
          </w:p>
          <w:bookmarkEnd w:id="299"/>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жабдықтардан басқа дайын металл өнімдер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металлические готовые, кроме машин и оборудования</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00"/>
          <w:p>
            <w:pPr>
              <w:spacing w:after="20"/>
              <w:ind w:left="20"/>
              <w:jc w:val="both"/>
            </w:pPr>
            <w:r>
              <w:rPr>
                <w:rFonts w:ascii="Times New Roman"/>
                <w:b w:val="false"/>
                <w:i w:val="false"/>
                <w:color w:val="000000"/>
                <w:sz w:val="20"/>
              </w:rPr>
              <w:t>
25</w:t>
            </w:r>
          </w:p>
          <w:bookmarkEnd w:id="300"/>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 электронды және оптикалық өнімдер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Компьютеры, продукция электронная и оптическая</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01"/>
          <w:p>
            <w:pPr>
              <w:spacing w:after="20"/>
              <w:ind w:left="20"/>
              <w:jc w:val="both"/>
            </w:pPr>
            <w:r>
              <w:rPr>
                <w:rFonts w:ascii="Times New Roman"/>
                <w:b w:val="false"/>
                <w:i w:val="false"/>
                <w:color w:val="000000"/>
                <w:sz w:val="20"/>
              </w:rPr>
              <w:t>
26</w:t>
            </w:r>
          </w:p>
          <w:bookmarkEnd w:id="301"/>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электрическое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02"/>
          <w:p>
            <w:pPr>
              <w:spacing w:after="20"/>
              <w:ind w:left="20"/>
              <w:jc w:val="both"/>
            </w:pPr>
            <w:r>
              <w:rPr>
                <w:rFonts w:ascii="Times New Roman"/>
                <w:b w:val="false"/>
                <w:i w:val="false"/>
                <w:color w:val="000000"/>
                <w:sz w:val="20"/>
              </w:rPr>
              <w:t>
27</w:t>
            </w:r>
          </w:p>
          <w:bookmarkEnd w:id="302"/>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машиналар мен жабдықтар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не включенные в другие группировки</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03"/>
          <w:p>
            <w:pPr>
              <w:spacing w:after="20"/>
              <w:ind w:left="20"/>
              <w:jc w:val="both"/>
            </w:pPr>
            <w:r>
              <w:rPr>
                <w:rFonts w:ascii="Times New Roman"/>
                <w:b w:val="false"/>
                <w:i w:val="false"/>
                <w:color w:val="000000"/>
                <w:sz w:val="20"/>
              </w:rPr>
              <w:t>
28</w:t>
            </w:r>
          </w:p>
          <w:bookmarkEnd w:id="303"/>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прицепы и полуприцепы</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04"/>
          <w:p>
            <w:pPr>
              <w:spacing w:after="20"/>
              <w:ind w:left="20"/>
              <w:jc w:val="both"/>
            </w:pPr>
            <w:r>
              <w:rPr>
                <w:rFonts w:ascii="Times New Roman"/>
                <w:b w:val="false"/>
                <w:i w:val="false"/>
                <w:color w:val="000000"/>
                <w:sz w:val="20"/>
              </w:rPr>
              <w:t>
29</w:t>
            </w:r>
          </w:p>
          <w:bookmarkEnd w:id="304"/>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көлік жабдығы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транспортное прочее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05"/>
          <w:p>
            <w:pPr>
              <w:spacing w:after="20"/>
              <w:ind w:left="20"/>
              <w:jc w:val="both"/>
            </w:pPr>
            <w:r>
              <w:rPr>
                <w:rFonts w:ascii="Times New Roman"/>
                <w:b w:val="false"/>
                <w:i w:val="false"/>
                <w:color w:val="000000"/>
                <w:sz w:val="20"/>
              </w:rPr>
              <w:t>
30</w:t>
            </w:r>
          </w:p>
          <w:bookmarkEnd w:id="305"/>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06"/>
          <w:p>
            <w:pPr>
              <w:spacing w:after="20"/>
              <w:ind w:left="20"/>
              <w:jc w:val="both"/>
            </w:pPr>
            <w:r>
              <w:rPr>
                <w:rFonts w:ascii="Times New Roman"/>
                <w:b w:val="false"/>
                <w:i w:val="false"/>
                <w:color w:val="000000"/>
                <w:sz w:val="20"/>
              </w:rPr>
              <w:t>
31</w:t>
            </w:r>
          </w:p>
          <w:bookmarkEnd w:id="306"/>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готовые прочие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07"/>
          <w:p>
            <w:pPr>
              <w:spacing w:after="20"/>
              <w:ind w:left="20"/>
              <w:jc w:val="both"/>
            </w:pPr>
            <w:r>
              <w:rPr>
                <w:rFonts w:ascii="Times New Roman"/>
                <w:b w:val="false"/>
                <w:i w:val="false"/>
                <w:color w:val="000000"/>
                <w:sz w:val="20"/>
              </w:rPr>
              <w:t>
32</w:t>
            </w:r>
          </w:p>
          <w:bookmarkEnd w:id="307"/>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жабдықтарды жөндеу және орнату бойынша қызметтер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ремонту и установке машин и оборудования</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08"/>
          <w:p>
            <w:pPr>
              <w:spacing w:after="20"/>
              <w:ind w:left="20"/>
              <w:jc w:val="both"/>
            </w:pPr>
            <w:r>
              <w:rPr>
                <w:rFonts w:ascii="Times New Roman"/>
                <w:b w:val="false"/>
                <w:i w:val="false"/>
                <w:color w:val="000000"/>
                <w:sz w:val="20"/>
              </w:rPr>
              <w:t>
33</w:t>
            </w:r>
          </w:p>
          <w:bookmarkEnd w:id="308"/>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газ, бу және ыстық су</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газ, пар и вода горячая</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09"/>
          <w:p>
            <w:pPr>
              <w:spacing w:after="20"/>
              <w:ind w:left="20"/>
              <w:jc w:val="both"/>
            </w:pPr>
            <w:r>
              <w:rPr>
                <w:rFonts w:ascii="Times New Roman"/>
                <w:b w:val="false"/>
                <w:i w:val="false"/>
                <w:color w:val="000000"/>
                <w:sz w:val="20"/>
              </w:rPr>
              <w:t>
34</w:t>
            </w:r>
          </w:p>
          <w:bookmarkEnd w:id="309"/>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су; суды өңдеу және бөлу бойынша қызметтер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природная; услуги по обработке и распределению воды</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10"/>
          <w:p>
            <w:pPr>
              <w:spacing w:after="20"/>
              <w:ind w:left="20"/>
              <w:jc w:val="both"/>
            </w:pPr>
            <w:r>
              <w:rPr>
                <w:rFonts w:ascii="Times New Roman"/>
                <w:b w:val="false"/>
                <w:i w:val="false"/>
                <w:color w:val="000000"/>
                <w:sz w:val="20"/>
              </w:rPr>
              <w:t>
35</w:t>
            </w:r>
          </w:p>
          <w:bookmarkEnd w:id="310"/>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бойынша қызметтер, ағынды су</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канализации; воды сточные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11"/>
          <w:p>
            <w:pPr>
              <w:spacing w:after="20"/>
              <w:ind w:left="20"/>
              <w:jc w:val="both"/>
            </w:pPr>
            <w:r>
              <w:rPr>
                <w:rFonts w:ascii="Times New Roman"/>
                <w:b w:val="false"/>
                <w:i w:val="false"/>
                <w:color w:val="000000"/>
                <w:sz w:val="20"/>
              </w:rPr>
              <w:t>
36</w:t>
            </w:r>
          </w:p>
          <w:bookmarkEnd w:id="311"/>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жинау, өңдеу және жою бойынша қызметтер; қайталама шикізатты алу бойынша қызметтер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сбору, обработке и удалению отходов; услуги по получению вторичного сырья</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12"/>
          <w:p>
            <w:pPr>
              <w:spacing w:after="20"/>
              <w:ind w:left="20"/>
              <w:jc w:val="both"/>
            </w:pPr>
            <w:r>
              <w:rPr>
                <w:rFonts w:ascii="Times New Roman"/>
                <w:b w:val="false"/>
                <w:i w:val="false"/>
                <w:color w:val="000000"/>
                <w:sz w:val="20"/>
              </w:rPr>
              <w:t>
37</w:t>
            </w:r>
          </w:p>
          <w:bookmarkEnd w:id="312"/>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бойынша қызметтер және қалдықтарды жою саласындағы өзге де қызметтер</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обеззараживанию и услуги в области удаления отходов прочие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13"/>
          <w:p>
            <w:pPr>
              <w:spacing w:after="20"/>
              <w:ind w:left="20"/>
              <w:jc w:val="both"/>
            </w:pPr>
            <w:r>
              <w:rPr>
                <w:rFonts w:ascii="Times New Roman"/>
                <w:b w:val="false"/>
                <w:i w:val="false"/>
                <w:color w:val="000000"/>
                <w:sz w:val="20"/>
              </w:rPr>
              <w:t>
38</w:t>
            </w:r>
          </w:p>
          <w:bookmarkEnd w:id="313"/>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бойынша жұмыстар</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возведению зданий и сооружений</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14"/>
          <w:p>
            <w:pPr>
              <w:spacing w:after="20"/>
              <w:ind w:left="20"/>
              <w:jc w:val="both"/>
            </w:pPr>
            <w:r>
              <w:rPr>
                <w:rFonts w:ascii="Times New Roman"/>
                <w:b w:val="false"/>
                <w:i w:val="false"/>
                <w:color w:val="000000"/>
                <w:sz w:val="20"/>
              </w:rPr>
              <w:t>
39</w:t>
            </w:r>
          </w:p>
          <w:bookmarkEnd w:id="314"/>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құрылыс объектілерін салу бойынша құрылыс жұмыстары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строительные по возведению объектов гражданского строительства</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15"/>
          <w:p>
            <w:pPr>
              <w:spacing w:after="20"/>
              <w:ind w:left="20"/>
              <w:jc w:val="both"/>
            </w:pPr>
            <w:r>
              <w:rPr>
                <w:rFonts w:ascii="Times New Roman"/>
                <w:b w:val="false"/>
                <w:i w:val="false"/>
                <w:color w:val="000000"/>
                <w:sz w:val="20"/>
              </w:rPr>
              <w:t>
40</w:t>
            </w:r>
          </w:p>
          <w:bookmarkEnd w:id="315"/>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құрылыс жұмыстары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строительные специализированные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16"/>
          <w:p>
            <w:pPr>
              <w:spacing w:after="20"/>
              <w:ind w:left="20"/>
              <w:jc w:val="both"/>
            </w:pPr>
            <w:r>
              <w:rPr>
                <w:rFonts w:ascii="Times New Roman"/>
                <w:b w:val="false"/>
                <w:i w:val="false"/>
                <w:color w:val="000000"/>
                <w:sz w:val="20"/>
              </w:rPr>
              <w:t>
41</w:t>
            </w:r>
          </w:p>
          <w:bookmarkEnd w:id="316"/>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бойынша қызметтер; автомобильдер мен мотоциклдерді жөндеу бойынша қызметтер</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торговле оптовой и розничной; услуги по ремонту автомобилей и мотоциклов</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17"/>
          <w:p>
            <w:pPr>
              <w:spacing w:after="20"/>
              <w:ind w:left="20"/>
              <w:jc w:val="both"/>
            </w:pPr>
            <w:r>
              <w:rPr>
                <w:rFonts w:ascii="Times New Roman"/>
                <w:b w:val="false"/>
                <w:i w:val="false"/>
                <w:color w:val="000000"/>
                <w:sz w:val="20"/>
              </w:rPr>
              <w:t>
42</w:t>
            </w:r>
          </w:p>
          <w:bookmarkEnd w:id="317"/>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 саудасынан басқа көтерме сауда бойынша қызметтер</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торговле оптовой, кроме торговли автомобилями и мотоциклами</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18"/>
          <w:p>
            <w:pPr>
              <w:spacing w:after="20"/>
              <w:ind w:left="20"/>
              <w:jc w:val="both"/>
            </w:pPr>
            <w:r>
              <w:rPr>
                <w:rFonts w:ascii="Times New Roman"/>
                <w:b w:val="false"/>
                <w:i w:val="false"/>
                <w:color w:val="000000"/>
                <w:sz w:val="20"/>
              </w:rPr>
              <w:t>
43</w:t>
            </w:r>
          </w:p>
          <w:bookmarkEnd w:id="318"/>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мен мотоциклдерді қоспағанда, бөлшек сауда бойынша қызметтер</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торговле розничной, за исключением автомобилями и мотоциклами</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19"/>
          <w:p>
            <w:pPr>
              <w:spacing w:after="20"/>
              <w:ind w:left="20"/>
              <w:jc w:val="both"/>
            </w:pPr>
            <w:r>
              <w:rPr>
                <w:rFonts w:ascii="Times New Roman"/>
                <w:b w:val="false"/>
                <w:i w:val="false"/>
                <w:color w:val="000000"/>
                <w:sz w:val="20"/>
              </w:rPr>
              <w:t>
44</w:t>
            </w:r>
          </w:p>
          <w:bookmarkEnd w:id="319"/>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 көлігінің қызметтері және құбырлармен тасымалдау</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сухопутного транспорта и транспортирование по трубопроводам</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20"/>
          <w:p>
            <w:pPr>
              <w:spacing w:after="20"/>
              <w:ind w:left="20"/>
              <w:jc w:val="both"/>
            </w:pPr>
            <w:r>
              <w:rPr>
                <w:rFonts w:ascii="Times New Roman"/>
                <w:b w:val="false"/>
                <w:i w:val="false"/>
                <w:color w:val="000000"/>
                <w:sz w:val="20"/>
              </w:rPr>
              <w:t>
45</w:t>
            </w:r>
          </w:p>
          <w:bookmarkEnd w:id="320"/>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қызметтері</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водного транспорта</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21"/>
          <w:p>
            <w:pPr>
              <w:spacing w:after="20"/>
              <w:ind w:left="20"/>
              <w:jc w:val="both"/>
            </w:pPr>
            <w:r>
              <w:rPr>
                <w:rFonts w:ascii="Times New Roman"/>
                <w:b w:val="false"/>
                <w:i w:val="false"/>
                <w:color w:val="000000"/>
                <w:sz w:val="20"/>
              </w:rPr>
              <w:t>
46</w:t>
            </w:r>
          </w:p>
          <w:bookmarkEnd w:id="321"/>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қызметтері</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воздушного транспорта</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22"/>
          <w:p>
            <w:pPr>
              <w:spacing w:after="20"/>
              <w:ind w:left="20"/>
              <w:jc w:val="both"/>
            </w:pPr>
            <w:r>
              <w:rPr>
                <w:rFonts w:ascii="Times New Roman"/>
                <w:b w:val="false"/>
                <w:i w:val="false"/>
                <w:color w:val="000000"/>
                <w:sz w:val="20"/>
              </w:rPr>
              <w:t>
47</w:t>
            </w:r>
          </w:p>
          <w:bookmarkEnd w:id="322"/>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бойынша қызметтер және қосалқы көлік қызметтері</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хранению и услуги транспортные вспомогательные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23"/>
          <w:p>
            <w:pPr>
              <w:spacing w:after="20"/>
              <w:ind w:left="20"/>
              <w:jc w:val="both"/>
            </w:pPr>
            <w:r>
              <w:rPr>
                <w:rFonts w:ascii="Times New Roman"/>
                <w:b w:val="false"/>
                <w:i w:val="false"/>
                <w:color w:val="000000"/>
                <w:sz w:val="20"/>
              </w:rPr>
              <w:t>
48</w:t>
            </w:r>
          </w:p>
          <w:bookmarkEnd w:id="323"/>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Почталық және курьерлік қызметтер</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почтовые и курьерские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24"/>
          <w:p>
            <w:pPr>
              <w:spacing w:after="20"/>
              <w:ind w:left="20"/>
              <w:jc w:val="both"/>
            </w:pPr>
            <w:r>
              <w:rPr>
                <w:rFonts w:ascii="Times New Roman"/>
                <w:b w:val="false"/>
                <w:i w:val="false"/>
                <w:color w:val="000000"/>
                <w:sz w:val="20"/>
              </w:rPr>
              <w:t>
49</w:t>
            </w:r>
          </w:p>
          <w:bookmarkEnd w:id="324"/>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ұйымдастыру бойынша қызметтер</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проживания</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25"/>
          <w:p>
            <w:pPr>
              <w:spacing w:after="20"/>
              <w:ind w:left="20"/>
              <w:jc w:val="both"/>
            </w:pPr>
            <w:r>
              <w:rPr>
                <w:rFonts w:ascii="Times New Roman"/>
                <w:b w:val="false"/>
                <w:i w:val="false"/>
                <w:color w:val="000000"/>
                <w:sz w:val="20"/>
              </w:rPr>
              <w:t>
50</w:t>
            </w:r>
          </w:p>
          <w:bookmarkEnd w:id="325"/>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 мен сусындарды ұсыну бойынша қызметтер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продуктов питания и напитков</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26"/>
          <w:p>
            <w:pPr>
              <w:spacing w:after="20"/>
              <w:ind w:left="20"/>
              <w:jc w:val="both"/>
            </w:pPr>
            <w:r>
              <w:rPr>
                <w:rFonts w:ascii="Times New Roman"/>
                <w:b w:val="false"/>
                <w:i w:val="false"/>
                <w:color w:val="000000"/>
                <w:sz w:val="20"/>
              </w:rPr>
              <w:t>
51</w:t>
            </w:r>
          </w:p>
          <w:bookmarkEnd w:id="326"/>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қызметтері</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изданию</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27"/>
          <w:p>
            <w:pPr>
              <w:spacing w:after="20"/>
              <w:ind w:left="20"/>
              <w:jc w:val="both"/>
            </w:pPr>
            <w:r>
              <w:rPr>
                <w:rFonts w:ascii="Times New Roman"/>
                <w:b w:val="false"/>
                <w:i w:val="false"/>
                <w:color w:val="000000"/>
                <w:sz w:val="20"/>
              </w:rPr>
              <w:t>
52</w:t>
            </w:r>
          </w:p>
          <w:bookmarkEnd w:id="327"/>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 бейнефильмдер және телевизиялық бағдарламалар, фонограммалар мен музыкалық жазбалар өндіру бойынша қызметтер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производству кино, видеофильмов и телевизионных программ, фонограмм и музыкальных записей</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28"/>
          <w:p>
            <w:pPr>
              <w:spacing w:after="20"/>
              <w:ind w:left="20"/>
              <w:jc w:val="both"/>
            </w:pPr>
            <w:r>
              <w:rPr>
                <w:rFonts w:ascii="Times New Roman"/>
                <w:b w:val="false"/>
                <w:i w:val="false"/>
                <w:color w:val="000000"/>
                <w:sz w:val="20"/>
              </w:rPr>
              <w:t>
53</w:t>
            </w:r>
          </w:p>
          <w:bookmarkEnd w:id="328"/>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Бағдарламалар мен телерадиохабарлар жасау бойынша қызметтер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созданию программ и телерадиовещанию</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29"/>
          <w:p>
            <w:pPr>
              <w:spacing w:after="20"/>
              <w:ind w:left="20"/>
              <w:jc w:val="both"/>
            </w:pPr>
            <w:r>
              <w:rPr>
                <w:rFonts w:ascii="Times New Roman"/>
                <w:b w:val="false"/>
                <w:i w:val="false"/>
                <w:color w:val="000000"/>
                <w:sz w:val="20"/>
              </w:rPr>
              <w:t>
54</w:t>
            </w:r>
          </w:p>
          <w:bookmarkEnd w:id="329"/>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30"/>
          <w:p>
            <w:pPr>
              <w:spacing w:after="20"/>
              <w:ind w:left="20"/>
              <w:jc w:val="both"/>
            </w:pPr>
            <w:r>
              <w:rPr>
                <w:rFonts w:ascii="Times New Roman"/>
                <w:b w:val="false"/>
                <w:i w:val="false"/>
                <w:color w:val="000000"/>
                <w:sz w:val="20"/>
              </w:rPr>
              <w:t>
55</w:t>
            </w:r>
          </w:p>
          <w:bookmarkEnd w:id="330"/>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бағдарламалау бойынша қызметтер, кеңес беру және осыған ұқсас қызметтер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компьютерному программированию, услуги консультационные и аналогичные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31"/>
          <w:p>
            <w:pPr>
              <w:spacing w:after="20"/>
              <w:ind w:left="20"/>
              <w:jc w:val="both"/>
            </w:pPr>
            <w:r>
              <w:rPr>
                <w:rFonts w:ascii="Times New Roman"/>
                <w:b w:val="false"/>
                <w:i w:val="false"/>
                <w:color w:val="000000"/>
                <w:sz w:val="20"/>
              </w:rPr>
              <w:t>
56</w:t>
            </w:r>
          </w:p>
          <w:bookmarkEnd w:id="331"/>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информационные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32"/>
          <w:p>
            <w:pPr>
              <w:spacing w:after="20"/>
              <w:ind w:left="20"/>
              <w:jc w:val="both"/>
            </w:pPr>
            <w:r>
              <w:rPr>
                <w:rFonts w:ascii="Times New Roman"/>
                <w:b w:val="false"/>
                <w:i w:val="false"/>
                <w:color w:val="000000"/>
                <w:sz w:val="20"/>
              </w:rPr>
              <w:t>
57</w:t>
            </w:r>
          </w:p>
          <w:bookmarkEnd w:id="332"/>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қызметтері, сақтандыру және зейнетақылық қамтамасыз ету бойынша қызметтерден басқа</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финансовые, кроме услуг по страхованию и обеспечению пенсионному</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33"/>
          <w:p>
            <w:pPr>
              <w:spacing w:after="20"/>
              <w:ind w:left="20"/>
              <w:jc w:val="both"/>
            </w:pPr>
            <w:r>
              <w:rPr>
                <w:rFonts w:ascii="Times New Roman"/>
                <w:b w:val="false"/>
                <w:i w:val="false"/>
                <w:color w:val="000000"/>
                <w:sz w:val="20"/>
              </w:rPr>
              <w:t>
58</w:t>
            </w:r>
          </w:p>
          <w:bookmarkEnd w:id="333"/>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және зейнетақылық қамтамасыз ету бойынша қызметтер, міндетті әлеуметтік қамтамасыз ету бойынша қызметтерден басқа</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страхованию, перестрахованию и пенсионному обеспечению, кроме услуг по обязательному социальному обеспечению</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34"/>
          <w:p>
            <w:pPr>
              <w:spacing w:after="20"/>
              <w:ind w:left="20"/>
              <w:jc w:val="both"/>
            </w:pPr>
            <w:r>
              <w:rPr>
                <w:rFonts w:ascii="Times New Roman"/>
                <w:b w:val="false"/>
                <w:i w:val="false"/>
                <w:color w:val="000000"/>
                <w:sz w:val="20"/>
              </w:rPr>
              <w:t>
59</w:t>
            </w:r>
          </w:p>
          <w:bookmarkEnd w:id="334"/>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делдалдығына және сақтандыруға қатысты қосалқы қызметтер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вспомогательные по отношению к финансовому посредничеству и страхованию</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35"/>
          <w:p>
            <w:pPr>
              <w:spacing w:after="20"/>
              <w:ind w:left="20"/>
              <w:jc w:val="both"/>
            </w:pPr>
            <w:r>
              <w:rPr>
                <w:rFonts w:ascii="Times New Roman"/>
                <w:b w:val="false"/>
                <w:i w:val="false"/>
                <w:color w:val="000000"/>
                <w:sz w:val="20"/>
              </w:rPr>
              <w:t>
60</w:t>
            </w:r>
          </w:p>
          <w:bookmarkEnd w:id="335"/>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байланысты қызметтер</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связанные с имуществом недвижимым</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36"/>
          <w:p>
            <w:pPr>
              <w:spacing w:after="20"/>
              <w:ind w:left="20"/>
              <w:jc w:val="both"/>
            </w:pPr>
            <w:r>
              <w:rPr>
                <w:rFonts w:ascii="Times New Roman"/>
                <w:b w:val="false"/>
                <w:i w:val="false"/>
                <w:color w:val="000000"/>
                <w:sz w:val="20"/>
              </w:rPr>
              <w:t>
61</w:t>
            </w:r>
          </w:p>
          <w:bookmarkEnd w:id="336"/>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және бухгалтерлік қызметтер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юридические и бухгалтерские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37"/>
          <w:p>
            <w:pPr>
              <w:spacing w:after="20"/>
              <w:ind w:left="20"/>
              <w:jc w:val="both"/>
            </w:pPr>
            <w:r>
              <w:rPr>
                <w:rFonts w:ascii="Times New Roman"/>
                <w:b w:val="false"/>
                <w:i w:val="false"/>
                <w:color w:val="000000"/>
                <w:sz w:val="20"/>
              </w:rPr>
              <w:t>
62</w:t>
            </w:r>
          </w:p>
          <w:bookmarkEnd w:id="337"/>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компаниялардың қызметтері; басқару мәселелері бойынша кеңес беру қызметтері</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головных компаний; услуги консультационные по вопросам управления</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38"/>
          <w:p>
            <w:pPr>
              <w:spacing w:after="20"/>
              <w:ind w:left="20"/>
              <w:jc w:val="both"/>
            </w:pPr>
            <w:r>
              <w:rPr>
                <w:rFonts w:ascii="Times New Roman"/>
                <w:b w:val="false"/>
                <w:i w:val="false"/>
                <w:color w:val="000000"/>
                <w:sz w:val="20"/>
              </w:rPr>
              <w:t>
63</w:t>
            </w:r>
          </w:p>
          <w:bookmarkEnd w:id="338"/>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инженерлік ізденістер, техникалық сынақтар және талдау саласындағы қызметтер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архитектуры, инженерных изысканий, технических испытаний и анализа</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39"/>
          <w:p>
            <w:pPr>
              <w:spacing w:after="20"/>
              <w:ind w:left="20"/>
              <w:jc w:val="both"/>
            </w:pPr>
            <w:r>
              <w:rPr>
                <w:rFonts w:ascii="Times New Roman"/>
                <w:b w:val="false"/>
                <w:i w:val="false"/>
                <w:color w:val="000000"/>
                <w:sz w:val="20"/>
              </w:rPr>
              <w:t>
64</w:t>
            </w:r>
          </w:p>
          <w:bookmarkEnd w:id="339"/>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зерттеулер мен әзірлемелер бойынша қызметтер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научным исследованиям и разработкам</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40"/>
          <w:p>
            <w:pPr>
              <w:spacing w:after="20"/>
              <w:ind w:left="20"/>
              <w:jc w:val="both"/>
            </w:pPr>
            <w:r>
              <w:rPr>
                <w:rFonts w:ascii="Times New Roman"/>
                <w:b w:val="false"/>
                <w:i w:val="false"/>
                <w:color w:val="000000"/>
                <w:sz w:val="20"/>
              </w:rPr>
              <w:t>
65</w:t>
            </w:r>
          </w:p>
          <w:bookmarkEnd w:id="340"/>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Жарнама және нарықты зерттеу саласындағы қызметтер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рекламы и изучения рынка</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41"/>
          <w:p>
            <w:pPr>
              <w:spacing w:after="20"/>
              <w:ind w:left="20"/>
              <w:jc w:val="both"/>
            </w:pPr>
            <w:r>
              <w:rPr>
                <w:rFonts w:ascii="Times New Roman"/>
                <w:b w:val="false"/>
                <w:i w:val="false"/>
                <w:color w:val="000000"/>
                <w:sz w:val="20"/>
              </w:rPr>
              <w:t>
66</w:t>
            </w:r>
          </w:p>
          <w:bookmarkEnd w:id="341"/>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ғылыми және техникалық өзге де қызметтер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профессиональные, научные и технические прочие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42"/>
          <w:p>
            <w:pPr>
              <w:spacing w:after="20"/>
              <w:ind w:left="20"/>
              <w:jc w:val="both"/>
            </w:pPr>
            <w:r>
              <w:rPr>
                <w:rFonts w:ascii="Times New Roman"/>
                <w:b w:val="false"/>
                <w:i w:val="false"/>
                <w:color w:val="000000"/>
                <w:sz w:val="20"/>
              </w:rPr>
              <w:t>
67</w:t>
            </w:r>
          </w:p>
          <w:bookmarkEnd w:id="342"/>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Ветеринарлық қызметтер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ветеринарные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43"/>
          <w:p>
            <w:pPr>
              <w:spacing w:after="20"/>
              <w:ind w:left="20"/>
              <w:jc w:val="both"/>
            </w:pPr>
            <w:r>
              <w:rPr>
                <w:rFonts w:ascii="Times New Roman"/>
                <w:b w:val="false"/>
                <w:i w:val="false"/>
                <w:color w:val="000000"/>
                <w:sz w:val="20"/>
              </w:rPr>
              <w:t>
68</w:t>
            </w:r>
          </w:p>
          <w:bookmarkEnd w:id="343"/>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 бойынша қызметтер</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аренде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44"/>
          <w:p>
            <w:pPr>
              <w:spacing w:after="20"/>
              <w:ind w:left="20"/>
              <w:jc w:val="both"/>
            </w:pPr>
            <w:r>
              <w:rPr>
                <w:rFonts w:ascii="Times New Roman"/>
                <w:b w:val="false"/>
                <w:i w:val="false"/>
                <w:color w:val="000000"/>
                <w:sz w:val="20"/>
              </w:rPr>
              <w:t>
69</w:t>
            </w:r>
          </w:p>
          <w:bookmarkEnd w:id="344"/>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бойынша қызметтер</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трудоустройству</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45"/>
          <w:p>
            <w:pPr>
              <w:spacing w:after="20"/>
              <w:ind w:left="20"/>
              <w:jc w:val="both"/>
            </w:pPr>
            <w:r>
              <w:rPr>
                <w:rFonts w:ascii="Times New Roman"/>
                <w:b w:val="false"/>
                <w:i w:val="false"/>
                <w:color w:val="000000"/>
                <w:sz w:val="20"/>
              </w:rPr>
              <w:t>
70</w:t>
            </w:r>
          </w:p>
          <w:bookmarkEnd w:id="345"/>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агенттіктердің, туроператорлардың қызметтері және брондау бойынша қызметтер мен оларға ілеспе қызметтер</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туристических агентств, туроператоров и услуги по бронированию и сопутствующие им услуги</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46"/>
          <w:p>
            <w:pPr>
              <w:spacing w:after="20"/>
              <w:ind w:left="20"/>
              <w:jc w:val="both"/>
            </w:pPr>
            <w:r>
              <w:rPr>
                <w:rFonts w:ascii="Times New Roman"/>
                <w:b w:val="false"/>
                <w:i w:val="false"/>
                <w:color w:val="000000"/>
                <w:sz w:val="20"/>
              </w:rPr>
              <w:t>
71</w:t>
            </w:r>
          </w:p>
          <w:bookmarkEnd w:id="346"/>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Тергеу жүргізу және қауіпсіздікті қамтамасыз ету бойынша қызметтер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расследований и обеспечению безопасности</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47"/>
          <w:p>
            <w:pPr>
              <w:spacing w:after="20"/>
              <w:ind w:left="20"/>
              <w:jc w:val="both"/>
            </w:pPr>
            <w:r>
              <w:rPr>
                <w:rFonts w:ascii="Times New Roman"/>
                <w:b w:val="false"/>
                <w:i w:val="false"/>
                <w:color w:val="000000"/>
                <w:sz w:val="20"/>
              </w:rPr>
              <w:t>
72</w:t>
            </w:r>
          </w:p>
          <w:bookmarkEnd w:id="347"/>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және аумақтарға қызмет көрсету саласындағы қызмет</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обслуживания зданий и территорий</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48"/>
          <w:p>
            <w:pPr>
              <w:spacing w:after="20"/>
              <w:ind w:left="20"/>
              <w:jc w:val="both"/>
            </w:pPr>
            <w:r>
              <w:rPr>
                <w:rFonts w:ascii="Times New Roman"/>
                <w:b w:val="false"/>
                <w:i w:val="false"/>
                <w:color w:val="000000"/>
                <w:sz w:val="20"/>
              </w:rPr>
              <w:t>
73</w:t>
            </w:r>
          </w:p>
          <w:bookmarkEnd w:id="348"/>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Кеңселік әкімшілік, кеңселік қосалқы және өзге де қызметтер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офисные административные, офисные вспомогательные и прочие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49"/>
          <w:p>
            <w:pPr>
              <w:spacing w:after="20"/>
              <w:ind w:left="20"/>
              <w:jc w:val="both"/>
            </w:pPr>
            <w:r>
              <w:rPr>
                <w:rFonts w:ascii="Times New Roman"/>
                <w:b w:val="false"/>
                <w:i w:val="false"/>
                <w:color w:val="000000"/>
                <w:sz w:val="20"/>
              </w:rPr>
              <w:t>
74</w:t>
            </w:r>
          </w:p>
          <w:bookmarkEnd w:id="349"/>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 және қорғаныс саласындағы қызметтер; міндетті әлеуметтік қамтамасыз ету бойынша қызметтер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государственного управления и обороны; услуги по обязательному социальному обеспечению</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50"/>
          <w:p>
            <w:pPr>
              <w:spacing w:after="20"/>
              <w:ind w:left="20"/>
              <w:jc w:val="both"/>
            </w:pPr>
            <w:r>
              <w:rPr>
                <w:rFonts w:ascii="Times New Roman"/>
                <w:b w:val="false"/>
                <w:i w:val="false"/>
                <w:color w:val="000000"/>
                <w:sz w:val="20"/>
              </w:rPr>
              <w:t>
75</w:t>
            </w:r>
          </w:p>
          <w:bookmarkEnd w:id="350"/>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қызметтер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образования</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51"/>
          <w:p>
            <w:pPr>
              <w:spacing w:after="20"/>
              <w:ind w:left="20"/>
              <w:jc w:val="both"/>
            </w:pPr>
            <w:r>
              <w:rPr>
                <w:rFonts w:ascii="Times New Roman"/>
                <w:b w:val="false"/>
                <w:i w:val="false"/>
                <w:color w:val="000000"/>
                <w:sz w:val="20"/>
              </w:rPr>
              <w:t>
76</w:t>
            </w:r>
          </w:p>
          <w:bookmarkEnd w:id="351"/>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өнер және ойын-сауық саласындағы қызметтер</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творчества, искусства и развлечений</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52"/>
          <w:p>
            <w:pPr>
              <w:spacing w:after="20"/>
              <w:ind w:left="20"/>
              <w:jc w:val="both"/>
            </w:pPr>
            <w:r>
              <w:rPr>
                <w:rFonts w:ascii="Times New Roman"/>
                <w:b w:val="false"/>
                <w:i w:val="false"/>
                <w:color w:val="000000"/>
                <w:sz w:val="20"/>
              </w:rPr>
              <w:t>
77</w:t>
            </w:r>
          </w:p>
          <w:bookmarkEnd w:id="352"/>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Кітапханалар, мұрағаттар, мұражайлар және өзге де мәдени мекемелердің қызметтері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библиотек, архивов, музеев и прочих культурных учреждений</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53"/>
          <w:p>
            <w:pPr>
              <w:spacing w:after="20"/>
              <w:ind w:left="20"/>
              <w:jc w:val="both"/>
            </w:pPr>
            <w:r>
              <w:rPr>
                <w:rFonts w:ascii="Times New Roman"/>
                <w:b w:val="false"/>
                <w:i w:val="false"/>
                <w:color w:val="000000"/>
                <w:sz w:val="20"/>
              </w:rPr>
              <w:t>
78</w:t>
            </w:r>
          </w:p>
          <w:bookmarkEnd w:id="353"/>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Құмар ойындар және бәс тігуді ұйымдастыру бойынша қызметтер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азартных игр и заключению пари</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54"/>
          <w:p>
            <w:pPr>
              <w:spacing w:after="20"/>
              <w:ind w:left="20"/>
              <w:jc w:val="both"/>
            </w:pPr>
            <w:r>
              <w:rPr>
                <w:rFonts w:ascii="Times New Roman"/>
                <w:b w:val="false"/>
                <w:i w:val="false"/>
                <w:color w:val="000000"/>
                <w:sz w:val="20"/>
              </w:rPr>
              <w:t>
79</w:t>
            </w:r>
          </w:p>
          <w:bookmarkEnd w:id="354"/>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қызметтері және демалысты ұйымдастыру бойынша қызметтер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спортивные и услуги по организации отдыха</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55"/>
          <w:p>
            <w:pPr>
              <w:spacing w:after="20"/>
              <w:ind w:left="20"/>
              <w:jc w:val="both"/>
            </w:pPr>
            <w:r>
              <w:rPr>
                <w:rFonts w:ascii="Times New Roman"/>
                <w:b w:val="false"/>
                <w:i w:val="false"/>
                <w:color w:val="000000"/>
                <w:sz w:val="20"/>
              </w:rPr>
              <w:t>
80</w:t>
            </w:r>
          </w:p>
          <w:bookmarkEnd w:id="355"/>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ұйымдардың қызметтері</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членских организаций</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56"/>
          <w:p>
            <w:pPr>
              <w:spacing w:after="20"/>
              <w:ind w:left="20"/>
              <w:jc w:val="both"/>
            </w:pPr>
            <w:r>
              <w:rPr>
                <w:rFonts w:ascii="Times New Roman"/>
                <w:b w:val="false"/>
                <w:i w:val="false"/>
                <w:color w:val="000000"/>
                <w:sz w:val="20"/>
              </w:rPr>
              <w:t>
81</w:t>
            </w:r>
          </w:p>
          <w:bookmarkEnd w:id="356"/>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қолданатын заттарды және тұрмыстық тауарларды жөндеу бойынша қызметтер</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ремонту компьютеров, предметов личного потребления и бытовых товаров</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57"/>
          <w:p>
            <w:pPr>
              <w:spacing w:after="20"/>
              <w:ind w:left="20"/>
              <w:jc w:val="both"/>
            </w:pPr>
            <w:r>
              <w:rPr>
                <w:rFonts w:ascii="Times New Roman"/>
                <w:b w:val="false"/>
                <w:i w:val="false"/>
                <w:color w:val="000000"/>
                <w:sz w:val="20"/>
              </w:rPr>
              <w:t>
82</w:t>
            </w:r>
          </w:p>
          <w:bookmarkEnd w:id="357"/>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жеке қызметтер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индивидуальные прочие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58"/>
          <w:p>
            <w:pPr>
              <w:spacing w:after="20"/>
              <w:ind w:left="20"/>
              <w:jc w:val="both"/>
            </w:pPr>
            <w:r>
              <w:rPr>
                <w:rFonts w:ascii="Times New Roman"/>
                <w:b w:val="false"/>
                <w:i w:val="false"/>
                <w:color w:val="000000"/>
                <w:sz w:val="20"/>
              </w:rPr>
              <w:t>
83</w:t>
            </w:r>
          </w:p>
          <w:bookmarkEnd w:id="358"/>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шаруашылықтарының жұмыс беруші ретінде үй қызметшісіне арналған қызметтері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домашних хозяйств в качестве работодателей для домашней прислуги</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59"/>
          <w:p>
            <w:pPr>
              <w:spacing w:after="20"/>
              <w:ind w:left="20"/>
              <w:jc w:val="both"/>
            </w:pPr>
            <w:r>
              <w:rPr>
                <w:rFonts w:ascii="Times New Roman"/>
                <w:b w:val="false"/>
                <w:i w:val="false"/>
                <w:color w:val="000000"/>
                <w:sz w:val="20"/>
              </w:rPr>
              <w:t>
84</w:t>
            </w:r>
          </w:p>
          <w:bookmarkEnd w:id="359"/>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шаруашылықтарының өзі тұтыну үшін әр түрлі тауарларды өндіруі бойынша қызметтер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частных домашних хозяйств по производству разнообразных товаров для собственного потребления</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60"/>
          <w:p>
            <w:pPr>
              <w:spacing w:after="20"/>
              <w:ind w:left="20"/>
              <w:jc w:val="both"/>
            </w:pPr>
            <w:r>
              <w:rPr>
                <w:rFonts w:ascii="Times New Roman"/>
                <w:b w:val="false"/>
                <w:i w:val="false"/>
                <w:color w:val="000000"/>
                <w:sz w:val="20"/>
              </w:rPr>
              <w:t>
85</w:t>
            </w:r>
          </w:p>
          <w:bookmarkEnd w:id="360"/>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Аумақтан тыс ұйымдар мен органдардың қызметтері</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экстерриториальных организаций и органов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8 ноября 2017 года № 163 </w:t>
            </w:r>
          </w:p>
        </w:tc>
      </w:tr>
    </w:tbl>
    <w:bookmarkStart w:name="z438" w:id="361"/>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об объеме оказанных услуг в области здравоохранения и предоставления социальных услуг" (код 631103079, индекс Услуги здравоохранения, периодичность квартальная)</w:t>
      </w:r>
    </w:p>
    <w:bookmarkEnd w:id="361"/>
    <w:bookmarkStart w:name="z439" w:id="362"/>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об объеме оказанных услуг в области здравоохранения и предоставления социальных услуг" (код 631103079, индекс Услуги здравоохранения, периодичность квартальная)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об объеме оказанных услуг в области здравоохранения и предоставления социальных услуг" (код 631103079, индекс Услуги здравоохранения, периодичность квартальная) (далее – статистическая форма).</w:t>
      </w:r>
    </w:p>
    <w:bookmarkEnd w:id="362"/>
    <w:bookmarkStart w:name="z440" w:id="363"/>
    <w:p>
      <w:pPr>
        <w:spacing w:after="0"/>
        <w:ind w:left="0"/>
        <w:jc w:val="both"/>
      </w:pP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p>
    <w:bookmarkEnd w:id="363"/>
    <w:bookmarkStart w:name="z441" w:id="364"/>
    <w:p>
      <w:pPr>
        <w:spacing w:after="0"/>
        <w:ind w:left="0"/>
        <w:jc w:val="both"/>
      </w:pPr>
      <w:r>
        <w:rPr>
          <w:rFonts w:ascii="Times New Roman"/>
          <w:b w:val="false"/>
          <w:i w:val="false"/>
          <w:color w:val="000000"/>
          <w:sz w:val="28"/>
        </w:rPr>
        <w:t xml:space="preserve">
      1) объем оказанных услуг – стоимость услуг, оказанных организациями здравоохранения, в размере средств, которые поступают от предприятий, организаций и (или) непосредственно от населения (домашних хозяйств) в уплату за оказанные им услуги и оцениваются как доход организации, который, в свою очередь оценивается по стоимости реализации, полученной или причитающейся к получению; </w:t>
      </w:r>
    </w:p>
    <w:bookmarkEnd w:id="364"/>
    <w:bookmarkStart w:name="z442" w:id="365"/>
    <w:p>
      <w:pPr>
        <w:spacing w:after="0"/>
        <w:ind w:left="0"/>
        <w:jc w:val="both"/>
      </w:pPr>
      <w:r>
        <w:rPr>
          <w:rFonts w:ascii="Times New Roman"/>
          <w:b w:val="false"/>
          <w:i w:val="false"/>
          <w:color w:val="000000"/>
          <w:sz w:val="28"/>
        </w:rPr>
        <w:t>
      2) услуги – деятельность, направленная на удовлетворение каких-либо потребностей человека или общества в целом.</w:t>
      </w:r>
    </w:p>
    <w:bookmarkEnd w:id="365"/>
    <w:bookmarkStart w:name="z443" w:id="366"/>
    <w:p>
      <w:pPr>
        <w:spacing w:after="0"/>
        <w:ind w:left="0"/>
        <w:jc w:val="both"/>
      </w:pPr>
      <w:r>
        <w:rPr>
          <w:rFonts w:ascii="Times New Roman"/>
          <w:b w:val="false"/>
          <w:i w:val="false"/>
          <w:color w:val="000000"/>
          <w:sz w:val="28"/>
        </w:rPr>
        <w:t>
      3. Статистическую форму предоставляют структурные и обособленные подразделения юридического лица по месту своего нахождения, если им делегированы полномочия по сдаче статистических форм юридическим лицом. Если структурные и обособленные подразделения не имеют таких полномочий, статистическую форму предоставляет юридическое лицо в разрезе своих структурных и обособленных подразделений, с указанием их местонахождения.</w:t>
      </w:r>
    </w:p>
    <w:bookmarkEnd w:id="366"/>
    <w:bookmarkStart w:name="z444" w:id="367"/>
    <w:p>
      <w:pPr>
        <w:spacing w:after="0"/>
        <w:ind w:left="0"/>
        <w:jc w:val="both"/>
      </w:pPr>
      <w:r>
        <w:rPr>
          <w:rFonts w:ascii="Times New Roman"/>
          <w:b w:val="false"/>
          <w:i w:val="false"/>
          <w:color w:val="000000"/>
          <w:sz w:val="28"/>
        </w:rPr>
        <w:t>
      4. В разделе 2 "Укажите объем оказанных услуг в области здравоохранения и предоставления социальных услуг" показатель "Объем оказанных услуг в области здравоохранения и предоставления социальных услуг" отражает общий объем услуг, выполненный по основному виду деятельности. Стоимость оказанных услуг указывается в текущих ценах без налога на добавленную стоимость и акцизов. Из этой суммы выделяется объем услуг, оплачиваемых за счет собственных средств населения и средств других категорий потребителей услуг (предприятий и бюджета). Этот показатель представляет собой стоимость оказанных услуг на момент их выполнения, независимо от времени их оплаты (учет объема оказанных услуг ведется по методу начисления).</w:t>
      </w:r>
    </w:p>
    <w:bookmarkEnd w:id="367"/>
    <w:bookmarkStart w:name="z445" w:id="368"/>
    <w:p>
      <w:pPr>
        <w:spacing w:after="0"/>
        <w:ind w:left="0"/>
        <w:jc w:val="both"/>
      </w:pPr>
      <w:r>
        <w:rPr>
          <w:rFonts w:ascii="Times New Roman"/>
          <w:b w:val="false"/>
          <w:i w:val="false"/>
          <w:color w:val="000000"/>
          <w:sz w:val="28"/>
        </w:rPr>
        <w:t>
      В объем оказанных услуг включаются все затраты по предоставлению услуг:</w:t>
      </w:r>
    </w:p>
    <w:bookmarkEnd w:id="368"/>
    <w:bookmarkStart w:name="z446" w:id="369"/>
    <w:p>
      <w:pPr>
        <w:spacing w:after="0"/>
        <w:ind w:left="0"/>
        <w:jc w:val="both"/>
      </w:pPr>
      <w:r>
        <w:rPr>
          <w:rFonts w:ascii="Times New Roman"/>
          <w:b w:val="false"/>
          <w:i w:val="false"/>
          <w:color w:val="000000"/>
          <w:sz w:val="28"/>
        </w:rPr>
        <w:t>
      1) стоимость всех материалов, используемых в процессе оказания услуг, с учетом транспортно-заготовительных расходов;</w:t>
      </w:r>
    </w:p>
    <w:bookmarkEnd w:id="369"/>
    <w:bookmarkStart w:name="z447" w:id="370"/>
    <w:p>
      <w:pPr>
        <w:spacing w:after="0"/>
        <w:ind w:left="0"/>
        <w:jc w:val="both"/>
      </w:pPr>
      <w:r>
        <w:rPr>
          <w:rFonts w:ascii="Times New Roman"/>
          <w:b w:val="false"/>
          <w:i w:val="false"/>
          <w:color w:val="000000"/>
          <w:sz w:val="28"/>
        </w:rPr>
        <w:t>
      2) стоимость всех видов топлива и покупной энергии (электрической, тепловой), используемых в процессе оказания услуг;</w:t>
      </w:r>
    </w:p>
    <w:bookmarkEnd w:id="370"/>
    <w:bookmarkStart w:name="z448" w:id="371"/>
    <w:p>
      <w:pPr>
        <w:spacing w:after="0"/>
        <w:ind w:left="0"/>
        <w:jc w:val="both"/>
      </w:pPr>
      <w:r>
        <w:rPr>
          <w:rFonts w:ascii="Times New Roman"/>
          <w:b w:val="false"/>
          <w:i w:val="false"/>
          <w:color w:val="000000"/>
          <w:sz w:val="28"/>
        </w:rPr>
        <w:t>
      3) стоимость работ и услуг производственного характера, выполненных сторонними организациями;</w:t>
      </w:r>
    </w:p>
    <w:bookmarkEnd w:id="371"/>
    <w:bookmarkStart w:name="z449" w:id="372"/>
    <w:p>
      <w:pPr>
        <w:spacing w:after="0"/>
        <w:ind w:left="0"/>
        <w:jc w:val="both"/>
      </w:pPr>
      <w:r>
        <w:rPr>
          <w:rFonts w:ascii="Times New Roman"/>
          <w:b w:val="false"/>
          <w:i w:val="false"/>
          <w:color w:val="000000"/>
          <w:sz w:val="28"/>
        </w:rPr>
        <w:t>
      4) начисленная за отчетный период сумма амортизационных отчислений по всем видам основных средств;</w:t>
      </w:r>
    </w:p>
    <w:bookmarkEnd w:id="372"/>
    <w:bookmarkStart w:name="z450" w:id="373"/>
    <w:p>
      <w:pPr>
        <w:spacing w:after="0"/>
        <w:ind w:left="0"/>
        <w:jc w:val="both"/>
      </w:pPr>
      <w:r>
        <w:rPr>
          <w:rFonts w:ascii="Times New Roman"/>
          <w:b w:val="false"/>
          <w:i w:val="false"/>
          <w:color w:val="000000"/>
          <w:sz w:val="28"/>
        </w:rPr>
        <w:t>
      5) расходы на заработную плату;</w:t>
      </w:r>
    </w:p>
    <w:bookmarkEnd w:id="373"/>
    <w:bookmarkStart w:name="z451" w:id="374"/>
    <w:p>
      <w:pPr>
        <w:spacing w:after="0"/>
        <w:ind w:left="0"/>
        <w:jc w:val="both"/>
      </w:pPr>
      <w:r>
        <w:rPr>
          <w:rFonts w:ascii="Times New Roman"/>
          <w:b w:val="false"/>
          <w:i w:val="false"/>
          <w:color w:val="000000"/>
          <w:sz w:val="28"/>
        </w:rPr>
        <w:t>
      6) прочие расходы, включающие сумму налогов и других обязательных платежей в бюджет (без акцизов, налога на добавленную стоимость и других, приравненных к ним платежей), суточные во время служебных командировок, благотворительную помощь, стоимость услуг непроизводственного характера (затраты на услуги в области права, бухгалтерского учета и аудита, архитектуры, на рекламу, услуги банков, услуги страховых организаций, услуги связи), выполненные сторонними организациям.</w:t>
      </w:r>
    </w:p>
    <w:bookmarkEnd w:id="374"/>
    <w:bookmarkStart w:name="z452" w:id="375"/>
    <w:p>
      <w:pPr>
        <w:spacing w:after="0"/>
        <w:ind w:left="0"/>
        <w:jc w:val="both"/>
      </w:pPr>
      <w:r>
        <w:rPr>
          <w:rFonts w:ascii="Times New Roman"/>
          <w:b w:val="false"/>
          <w:i w:val="false"/>
          <w:color w:val="000000"/>
          <w:sz w:val="28"/>
        </w:rPr>
        <w:t>
      В объем оказанных услуг не включаются расходы на строительство или капитальный ремонт зданий и сооружений, модернизацию и ремонт машин и оборудования с целью увеличения срока их эксплуатации и повышения производительности (такие расходы трактуются как валовое накопление основного капитала).</w:t>
      </w:r>
    </w:p>
    <w:bookmarkEnd w:id="375"/>
    <w:bookmarkStart w:name="z453" w:id="376"/>
    <w:p>
      <w:pPr>
        <w:spacing w:after="0"/>
        <w:ind w:left="0"/>
        <w:jc w:val="both"/>
      </w:pPr>
      <w:r>
        <w:rPr>
          <w:rFonts w:ascii="Times New Roman"/>
          <w:b w:val="false"/>
          <w:i w:val="false"/>
          <w:color w:val="000000"/>
          <w:sz w:val="28"/>
        </w:rPr>
        <w:t>
      Данные по объему услуг приводятся в тысячах тенге, без десятичного знака. Все показатели приводятся за каждый отчетный квартал отдельно.</w:t>
      </w:r>
    </w:p>
    <w:bookmarkEnd w:id="376"/>
    <w:bookmarkStart w:name="z454" w:id="377"/>
    <w:p>
      <w:pPr>
        <w:spacing w:after="0"/>
        <w:ind w:left="0"/>
        <w:jc w:val="both"/>
      </w:pPr>
      <w:r>
        <w:rPr>
          <w:rFonts w:ascii="Times New Roman"/>
          <w:b w:val="false"/>
          <w:i w:val="false"/>
          <w:color w:val="000000"/>
          <w:sz w:val="28"/>
        </w:rPr>
        <w:t xml:space="preserve">
      Услуги являются объектом купли-продажи, где издержки производителя (оказывающей стороны) полностью или в значительной мере покрываются за счет выручки от их реализации, за счет средств государственного бюджета, добровольных взносов или государственной социальной программы, а также средств предприятий и населения. </w:t>
      </w:r>
    </w:p>
    <w:bookmarkEnd w:id="377"/>
    <w:bookmarkStart w:name="z455" w:id="378"/>
    <w:p>
      <w:pPr>
        <w:spacing w:after="0"/>
        <w:ind w:left="0"/>
        <w:jc w:val="both"/>
      </w:pPr>
      <w:r>
        <w:rPr>
          <w:rFonts w:ascii="Times New Roman"/>
          <w:b w:val="false"/>
          <w:i w:val="false"/>
          <w:color w:val="000000"/>
          <w:sz w:val="28"/>
        </w:rPr>
        <w:t xml:space="preserve">
      5. В строке 1.1.3 раздела 2 указывается объем услуги центров реабилитации (санаторно-курортные услуги). </w:t>
      </w:r>
    </w:p>
    <w:bookmarkEnd w:id="378"/>
    <w:bookmarkStart w:name="z456" w:id="379"/>
    <w:p>
      <w:pPr>
        <w:spacing w:after="0"/>
        <w:ind w:left="0"/>
        <w:jc w:val="both"/>
      </w:pPr>
      <w:r>
        <w:rPr>
          <w:rFonts w:ascii="Times New Roman"/>
          <w:b w:val="false"/>
          <w:i w:val="false"/>
          <w:color w:val="000000"/>
          <w:sz w:val="28"/>
        </w:rPr>
        <w:t>
      В строке 1.1.6 указывается объем услуг прочих больниц (фармацевтические услуги, услуги по уходу, услуги лабораторий и технических служб, включая радиологические и анестезиологические услуги и другие).</w:t>
      </w:r>
    </w:p>
    <w:bookmarkEnd w:id="379"/>
    <w:bookmarkStart w:name="z457" w:id="380"/>
    <w:p>
      <w:pPr>
        <w:spacing w:after="0"/>
        <w:ind w:left="0"/>
        <w:jc w:val="both"/>
      </w:pPr>
      <w:r>
        <w:rPr>
          <w:rFonts w:ascii="Times New Roman"/>
          <w:b w:val="false"/>
          <w:i w:val="false"/>
          <w:color w:val="000000"/>
          <w:sz w:val="28"/>
        </w:rPr>
        <w:t>
      6. В разделе 3 отражаются сведения об объемах оказанных услуг по вторичным видам деятельности за год (заполняется только в четвертом квартале). Перечень услуг по вторичному виду деятельности указывается в соответствии с Классификатором продукции для вторичных видов деятельности, приведенном в приложении к настоящей статистической форме.</w:t>
      </w:r>
    </w:p>
    <w:bookmarkEnd w:id="380"/>
    <w:bookmarkStart w:name="z458" w:id="381"/>
    <w:p>
      <w:pPr>
        <w:spacing w:after="0"/>
        <w:ind w:left="0"/>
        <w:jc w:val="both"/>
      </w:pPr>
      <w:r>
        <w:rPr>
          <w:rFonts w:ascii="Times New Roman"/>
          <w:b w:val="false"/>
          <w:i w:val="false"/>
          <w:color w:val="000000"/>
          <w:sz w:val="28"/>
        </w:rPr>
        <w:t xml:space="preserve">
      7. При отсутствии у респондента деятельности в отчетный период, респондент вправе не позднее даты окончания срока отчетного периода предоставить вместо статистической формы уведомление об отсутствии деятельности с указанием причин отсутствия деятельности и срока, в течение которого данная деятельность не будет осуществляться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представления респондентами первичных статистических данных, утвержденных приказом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под № 6459.</w:t>
      </w:r>
    </w:p>
    <w:bookmarkEnd w:id="381"/>
    <w:bookmarkStart w:name="z459" w:id="382"/>
    <w:p>
      <w:pPr>
        <w:spacing w:after="0"/>
        <w:ind w:left="0"/>
        <w:jc w:val="both"/>
      </w:pPr>
      <w:r>
        <w:rPr>
          <w:rFonts w:ascii="Times New Roman"/>
          <w:b w:val="false"/>
          <w:i w:val="false"/>
          <w:color w:val="000000"/>
          <w:sz w:val="28"/>
        </w:rPr>
        <w:t>
      8.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использования информационной системы "Сбор данных в on-line режиме", размещенного на интернет-ресурсе Комитета по статистике Министерства национальной экономики Республики Казахстан (www.stat.gov.kz).</w:t>
      </w:r>
    </w:p>
    <w:bookmarkEnd w:id="382"/>
    <w:bookmarkStart w:name="z460" w:id="383"/>
    <w:p>
      <w:pPr>
        <w:spacing w:after="0"/>
        <w:ind w:left="0"/>
        <w:jc w:val="both"/>
      </w:pPr>
      <w:r>
        <w:rPr>
          <w:rFonts w:ascii="Times New Roman"/>
          <w:b w:val="false"/>
          <w:i w:val="false"/>
          <w:color w:val="000000"/>
          <w:sz w:val="28"/>
        </w:rPr>
        <w:t>
      9. Примечание: Х - данная позиция не подлежит заполнению.</w:t>
      </w:r>
    </w:p>
    <w:bookmarkEnd w:id="383"/>
    <w:bookmarkStart w:name="z461" w:id="384"/>
    <w:p>
      <w:pPr>
        <w:spacing w:after="0"/>
        <w:ind w:left="0"/>
        <w:jc w:val="both"/>
      </w:pPr>
      <w:r>
        <w:rPr>
          <w:rFonts w:ascii="Times New Roman"/>
          <w:b w:val="false"/>
          <w:i w:val="false"/>
          <w:color w:val="000000"/>
          <w:sz w:val="28"/>
        </w:rPr>
        <w:t>
      10. Арифметическо-логический контроль:</w:t>
      </w:r>
    </w:p>
    <w:bookmarkEnd w:id="384"/>
    <w:bookmarkStart w:name="z462" w:id="385"/>
    <w:p>
      <w:pPr>
        <w:spacing w:after="0"/>
        <w:ind w:left="0"/>
        <w:jc w:val="both"/>
      </w:pPr>
      <w:r>
        <w:rPr>
          <w:rFonts w:ascii="Times New Roman"/>
          <w:b w:val="false"/>
          <w:i w:val="false"/>
          <w:color w:val="000000"/>
          <w:sz w:val="28"/>
        </w:rPr>
        <w:t>
      1) Раздел 2. "Объем оказанных услуг по основному виду деятельности":</w:t>
      </w:r>
    </w:p>
    <w:bookmarkEnd w:id="385"/>
    <w:bookmarkStart w:name="z463" w:id="386"/>
    <w:p>
      <w:pPr>
        <w:spacing w:after="0"/>
        <w:ind w:left="0"/>
        <w:jc w:val="both"/>
      </w:pPr>
      <w:r>
        <w:rPr>
          <w:rFonts w:ascii="Times New Roman"/>
          <w:b w:val="false"/>
          <w:i w:val="false"/>
          <w:color w:val="000000"/>
          <w:sz w:val="28"/>
        </w:rPr>
        <w:t>
      строка 1 = ∑ строк 1.1, 1.2, 1.3, 1.4, 1.5 для каждой графы;</w:t>
      </w:r>
    </w:p>
    <w:bookmarkEnd w:id="386"/>
    <w:bookmarkStart w:name="z464" w:id="387"/>
    <w:p>
      <w:pPr>
        <w:spacing w:after="0"/>
        <w:ind w:left="0"/>
        <w:jc w:val="both"/>
      </w:pPr>
      <w:r>
        <w:rPr>
          <w:rFonts w:ascii="Times New Roman"/>
          <w:b w:val="false"/>
          <w:i w:val="false"/>
          <w:color w:val="000000"/>
          <w:sz w:val="28"/>
        </w:rPr>
        <w:t>
      строка 1.1 = ∑ строк 1.1.1-1.1.6 для каждой графы;</w:t>
      </w:r>
    </w:p>
    <w:bookmarkEnd w:id="387"/>
    <w:bookmarkStart w:name="z465" w:id="388"/>
    <w:p>
      <w:pPr>
        <w:spacing w:after="0"/>
        <w:ind w:left="0"/>
        <w:jc w:val="both"/>
      </w:pPr>
      <w:r>
        <w:rPr>
          <w:rFonts w:ascii="Times New Roman"/>
          <w:b w:val="false"/>
          <w:i w:val="false"/>
          <w:color w:val="000000"/>
          <w:sz w:val="28"/>
        </w:rPr>
        <w:t>
      строка 2 = ∑ строк 2.1-2.4 для каждой графы;</w:t>
      </w:r>
    </w:p>
    <w:bookmarkEnd w:id="388"/>
    <w:bookmarkStart w:name="z466" w:id="389"/>
    <w:p>
      <w:pPr>
        <w:spacing w:after="0"/>
        <w:ind w:left="0"/>
        <w:jc w:val="both"/>
      </w:pPr>
      <w:r>
        <w:rPr>
          <w:rFonts w:ascii="Times New Roman"/>
          <w:b w:val="false"/>
          <w:i w:val="false"/>
          <w:color w:val="000000"/>
          <w:sz w:val="28"/>
        </w:rPr>
        <w:t>
      строка 3 = ∑ строк 3.1-3.3 для каждой графы;</w:t>
      </w:r>
    </w:p>
    <w:bookmarkEnd w:id="389"/>
    <w:bookmarkStart w:name="z467" w:id="390"/>
    <w:p>
      <w:pPr>
        <w:spacing w:after="0"/>
        <w:ind w:left="0"/>
        <w:jc w:val="both"/>
      </w:pPr>
      <w:r>
        <w:rPr>
          <w:rFonts w:ascii="Times New Roman"/>
          <w:b w:val="false"/>
          <w:i w:val="false"/>
          <w:color w:val="000000"/>
          <w:sz w:val="28"/>
        </w:rPr>
        <w:t>
      графа 1 = ∑ граф 2-4 для каждой строки.</w:t>
      </w:r>
    </w:p>
    <w:bookmarkEnd w:id="390"/>
    <w:bookmarkStart w:name="z468" w:id="391"/>
    <w:p>
      <w:pPr>
        <w:spacing w:after="0"/>
        <w:ind w:left="0"/>
        <w:jc w:val="both"/>
      </w:pPr>
      <w:r>
        <w:rPr>
          <w:rFonts w:ascii="Times New Roman"/>
          <w:b w:val="false"/>
          <w:i w:val="false"/>
          <w:color w:val="000000"/>
          <w:sz w:val="28"/>
        </w:rPr>
        <w:t>
      2) Раздел 3. "Объем оказанных услуг по вторичному виду деятельности":</w:t>
      </w:r>
    </w:p>
    <w:bookmarkEnd w:id="391"/>
    <w:bookmarkStart w:name="z469" w:id="392"/>
    <w:p>
      <w:pPr>
        <w:spacing w:after="0"/>
        <w:ind w:left="0"/>
        <w:jc w:val="both"/>
      </w:pPr>
      <w:r>
        <w:rPr>
          <w:rFonts w:ascii="Times New Roman"/>
          <w:b w:val="false"/>
          <w:i w:val="false"/>
          <w:color w:val="000000"/>
          <w:sz w:val="28"/>
        </w:rPr>
        <w:t>
      строка 1 = ∑ строк для каждой графы;</w:t>
      </w:r>
    </w:p>
    <w:bookmarkEnd w:id="392"/>
    <w:bookmarkStart w:name="z470" w:id="393"/>
    <w:p>
      <w:pPr>
        <w:spacing w:after="0"/>
        <w:ind w:left="0"/>
        <w:jc w:val="both"/>
      </w:pPr>
      <w:r>
        <w:rPr>
          <w:rFonts w:ascii="Times New Roman"/>
          <w:b w:val="false"/>
          <w:i w:val="false"/>
          <w:color w:val="000000"/>
          <w:sz w:val="28"/>
        </w:rPr>
        <w:t>
      графа 1 = ∑ граф 2-4 для каждой строки.</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8 ноября 2017 года № 163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Қазақстан Республикасы </w:t>
            </w:r>
            <w:r>
              <w:br/>
            </w:r>
            <w:r>
              <w:rPr>
                <w:rFonts w:ascii="Times New Roman"/>
                <w:b/>
                <w:i w:val="false"/>
                <w:color w:val="000000"/>
                <w:sz w:val="20"/>
              </w:rPr>
              <w:t xml:space="preserve">Ұлттық экономика министрлігі </w:t>
            </w:r>
            <w:r>
              <w:br/>
            </w:r>
            <w:r>
              <w:rPr>
                <w:rFonts w:ascii="Times New Roman"/>
                <w:b/>
                <w:i w:val="false"/>
                <w:color w:val="000000"/>
                <w:sz w:val="20"/>
              </w:rPr>
              <w:t xml:space="preserve">Статистика комитеті төрағасының </w:t>
            </w:r>
            <w:r>
              <w:br/>
            </w:r>
            <w:r>
              <w:rPr>
                <w:rFonts w:ascii="Times New Roman"/>
                <w:b/>
                <w:i w:val="false"/>
                <w:color w:val="000000"/>
                <w:sz w:val="20"/>
              </w:rPr>
              <w:t>2017 жылғы 8 қарашадағы № 163</w:t>
            </w:r>
            <w:r>
              <w:br/>
            </w:r>
            <w:r>
              <w:rPr>
                <w:rFonts w:ascii="Times New Roman"/>
                <w:b/>
                <w:i w:val="false"/>
                <w:color w:val="000000"/>
                <w:sz w:val="20"/>
              </w:rPr>
              <w:t xml:space="preserve"> бұйрығына 5-қосымша</w:t>
            </w:r>
          </w:p>
        </w:tc>
      </w:tr>
    </w:tbl>
    <w:tbl>
      <w:tblPr>
        <w:tblW w:w="0" w:type="auto"/>
        <w:tblCellSpacing w:w="0" w:type="auto"/>
        <w:tblBorders>
          <w:top w:val="none"/>
          <w:left w:val="none"/>
          <w:bottom w:val="none"/>
          <w:right w:val="none"/>
          <w:insideH w:val="none"/>
          <w:insideV w:val="none"/>
        </w:tblBorders>
      </w:tblPr>
      <w:tblGrid>
        <w:gridCol w:w="2294"/>
        <w:gridCol w:w="62"/>
        <w:gridCol w:w="32"/>
        <w:gridCol w:w="12361"/>
        <w:gridCol w:w="33"/>
      </w:tblGrid>
      <w:tr>
        <w:trPr>
          <w:trHeight w:val="30" w:hRule="atLeast"/>
        </w:trPr>
        <w:tc>
          <w:tcPr>
            <w:tcW w:w="2294" w:type="dxa"/>
            <w:vMerge w:val="restart"/>
            <w:tcBorders/>
            <w:tcMar>
              <w:top w:w="15" w:type="dxa"/>
              <w:left w:w="15" w:type="dxa"/>
              <w:bottom w:w="15" w:type="dxa"/>
              <w:right w:w="15" w:type="dxa"/>
            </w:tcMar>
            <w:vAlign w:val="center"/>
          </w:tcPr>
          <w:bookmarkStart w:name="z471" w:id="394"/>
          <w:p>
            <w:pPr>
              <w:spacing w:after="20"/>
              <w:ind w:left="20"/>
              <w:jc w:val="both"/>
            </w:pPr>
          </w:p>
          <w:bookmarkEnd w:id="394"/>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органдары</w:t>
            </w:r>
            <w:r>
              <w:rPr>
                <w:rFonts w:ascii="Times New Roman"/>
                <w:b w:val="false"/>
                <w:i w:val="false"/>
                <w:color w:val="000000"/>
                <w:sz w:val="20"/>
              </w:rPr>
              <w:t xml:space="preserve"> </w:t>
            </w:r>
            <w:r>
              <w:rPr>
                <w:rFonts w:ascii="Times New Roman"/>
                <w:b/>
                <w:i w:val="false"/>
                <w:color w:val="000000"/>
                <w:sz w:val="20"/>
              </w:rPr>
              <w:t>құпиялылығына</w:t>
            </w:r>
            <w:r>
              <w:rPr>
                <w:rFonts w:ascii="Times New Roman"/>
                <w:b w:val="false"/>
                <w:i w:val="false"/>
                <w:color w:val="000000"/>
                <w:sz w:val="20"/>
              </w:rPr>
              <w:t xml:space="preserve"> </w:t>
            </w:r>
            <w:r>
              <w:rPr>
                <w:rFonts w:ascii="Times New Roman"/>
                <w:b/>
                <w:i w:val="false"/>
                <w:color w:val="000000"/>
                <w:sz w:val="20"/>
              </w:rPr>
              <w:t>кепілдік</w:t>
            </w:r>
            <w:r>
              <w:rPr>
                <w:rFonts w:ascii="Times New Roman"/>
                <w:b w:val="false"/>
                <w:i w:val="false"/>
                <w:color w:val="000000"/>
                <w:sz w:val="20"/>
              </w:rPr>
              <w:t xml:space="preserve"> </w:t>
            </w:r>
            <w:r>
              <w:rPr>
                <w:rFonts w:ascii="Times New Roman"/>
                <w:b/>
                <w:i w:val="false"/>
                <w:color w:val="000000"/>
                <w:sz w:val="20"/>
              </w:rPr>
              <w:t>береді</w:t>
            </w:r>
            <w:r>
              <w:br/>
            </w: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байқаудың</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нысаны</w:t>
            </w:r>
            <w:r>
              <w:rPr>
                <w:rFonts w:ascii="Times New Roman"/>
                <w:b w:val="false"/>
                <w:i w:val="false"/>
                <w:color w:val="000000"/>
                <w:sz w:val="20"/>
              </w:rPr>
              <w:t xml:space="preserve"> </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bookmarkStart w:name="z474" w:id="395"/>
          <w:p>
            <w:pPr>
              <w:spacing w:after="20"/>
              <w:ind w:left="20"/>
              <w:jc w:val="both"/>
            </w:pPr>
            <w:r>
              <w:rPr>
                <w:rFonts w:ascii="Times New Roman"/>
                <w:b w:val="false"/>
                <w:i w:val="false"/>
                <w:color w:val="000000"/>
                <w:sz w:val="20"/>
              </w:rPr>
              <w:t>
</w:t>
            </w:r>
            <w:r>
              <w:rPr>
                <w:rFonts w:ascii="Times New Roman"/>
                <w:b/>
                <w:i w:val="false"/>
                <w:color w:val="000000"/>
                <w:sz w:val="20"/>
              </w:rPr>
              <w:t>Аумақтық</w:t>
            </w:r>
            <w:r>
              <w:rPr>
                <w:rFonts w:ascii="Times New Roman"/>
                <w:b w:val="false"/>
                <w:i w:val="false"/>
                <w:color w:val="000000"/>
                <w:sz w:val="20"/>
              </w:rPr>
              <w:t xml:space="preserve"> </w:t>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органына</w:t>
            </w:r>
            <w:r>
              <w:rPr>
                <w:rFonts w:ascii="Times New Roman"/>
                <w:b w:val="false"/>
                <w:i w:val="false"/>
                <w:color w:val="000000"/>
                <w:sz w:val="20"/>
              </w:rPr>
              <w:t xml:space="preserve"> </w:t>
            </w:r>
            <w:r>
              <w:rPr>
                <w:rFonts w:ascii="Times New Roman"/>
                <w:b/>
                <w:i w:val="false"/>
                <w:color w:val="000000"/>
                <w:sz w:val="20"/>
              </w:rPr>
              <w:t>ұсынылады</w:t>
            </w:r>
            <w:r>
              <w:br/>
            </w:r>
            <w:r>
              <w:rPr>
                <w:rFonts w:ascii="Times New Roman"/>
                <w:b w:val="false"/>
                <w:i w:val="false"/>
                <w:color w:val="000000"/>
                <w:sz w:val="20"/>
              </w:rPr>
              <w:t>
Представляется территориальному органу статистики</w:t>
            </w:r>
          </w:p>
          <w:bookmarkEnd w:id="395"/>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bookmarkStart w:name="z477" w:id="396"/>
                <w:p>
                  <w:pPr>
                    <w:spacing w:after="20"/>
                    <w:ind w:left="20"/>
                    <w:jc w:val="both"/>
                  </w:pPr>
                  <w:r>
                    <w:rPr>
                      <w:rFonts w:ascii="Times New Roman"/>
                      <w:b w:val="false"/>
                      <w:i w:val="false"/>
                      <w:color w:val="000000"/>
                      <w:sz w:val="20"/>
                    </w:rPr>
                    <w:t>
до 1 часа</w:t>
                  </w:r>
                </w:p>
                <w:bookmarkEnd w:id="396"/>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478" w:id="397"/>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val="false"/>
                <w:i w:val="false"/>
                <w:color w:val="000000"/>
                <w:sz w:val="20"/>
              </w:rPr>
              <w:t xml:space="preserve"> </w:t>
            </w:r>
            <w:r>
              <w:rPr>
                <w:rFonts w:ascii="Times New Roman"/>
                <w:b/>
                <w:i w:val="false"/>
                <w:color w:val="000000"/>
                <w:sz w:val="20"/>
              </w:rPr>
              <w:t>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val="false"/>
                <w:i w:val="false"/>
                <w:color w:val="000000"/>
                <w:sz w:val="20"/>
              </w:rPr>
              <w:t xml:space="preserve"> </w:t>
            </w:r>
            <w:r>
              <w:rPr>
                <w:rFonts w:ascii="Times New Roman"/>
                <w:b/>
                <w:i w:val="false"/>
                <w:color w:val="000000"/>
                <w:sz w:val="20"/>
              </w:rPr>
              <w:t>интернет</w:t>
            </w:r>
            <w:r>
              <w:rPr>
                <w:rFonts w:ascii="Times New Roman"/>
                <w:b/>
                <w:i w:val="false"/>
                <w:color w:val="000000"/>
                <w:sz w:val="20"/>
              </w:rPr>
              <w:t>-</w:t>
            </w:r>
            <w:r>
              <w:rPr>
                <w:rFonts w:ascii="Times New Roman"/>
                <w:b/>
                <w:i w:val="false"/>
                <w:color w:val="000000"/>
                <w:sz w:val="20"/>
              </w:rPr>
              <w:t>ресурсына</w:t>
            </w:r>
            <w:r>
              <w:rPr>
                <w:rFonts w:ascii="Times New Roman"/>
                <w:b w:val="false"/>
                <w:i w:val="false"/>
                <w:color w:val="000000"/>
                <w:sz w:val="20"/>
              </w:rPr>
              <w:t xml:space="preserve"> </w:t>
            </w:r>
            <w:r>
              <w:rPr>
                <w:rFonts w:ascii="Times New Roman"/>
                <w:b/>
                <w:i w:val="false"/>
                <w:color w:val="000000"/>
                <w:sz w:val="20"/>
              </w:rPr>
              <w:t>орналастырылған</w:t>
            </w:r>
            <w:r>
              <w:br/>
            </w:r>
            <w:r>
              <w:rPr>
                <w:rFonts w:ascii="Times New Roman"/>
                <w:b w:val="false"/>
                <w:i w:val="false"/>
                <w:color w:val="000000"/>
                <w:sz w:val="20"/>
              </w:rPr>
              <w:t>
Статистическая форма размещена на интернет-ресурсе www.stat.gov.kz</w:t>
            </w:r>
          </w:p>
          <w:bookmarkEnd w:id="397"/>
        </w:tc>
      </w:tr>
      <w:tr>
        <w:trPr>
          <w:trHeight w:val="30" w:hRule="atLeast"/>
        </w:trPr>
        <w:tc>
          <w:tcPr>
            <w:tcW w:w="0" w:type="auto"/>
            <w:gridSpan w:val="4"/>
            <w:tcBorders/>
            <w:tcMar>
              <w:top w:w="15" w:type="dxa"/>
              <w:left w:w="15" w:type="dxa"/>
              <w:bottom w:w="15" w:type="dxa"/>
              <w:right w:w="15" w:type="dxa"/>
            </w:tcMar>
            <w:vAlign w:val="center"/>
          </w:tcPr>
          <w:bookmarkStart w:name="z479" w:id="398"/>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статистиканың</w:t>
            </w:r>
            <w:r>
              <w:rPr>
                <w:rFonts w:ascii="Times New Roman"/>
                <w:b w:val="false"/>
                <w:i w:val="false"/>
                <w:color w:val="000000"/>
                <w:sz w:val="20"/>
              </w:rPr>
              <w:t xml:space="preserve"> </w:t>
            </w:r>
            <w:r>
              <w:rPr>
                <w:rFonts w:ascii="Times New Roman"/>
                <w:b/>
                <w:i w:val="false"/>
                <w:color w:val="000000"/>
                <w:sz w:val="20"/>
              </w:rPr>
              <w:t>тиісті</w:t>
            </w:r>
            <w:r>
              <w:rPr>
                <w:rFonts w:ascii="Times New Roman"/>
                <w:b w:val="false"/>
                <w:i w:val="false"/>
                <w:color w:val="000000"/>
                <w:sz w:val="20"/>
              </w:rPr>
              <w:t xml:space="preserve"> </w:t>
            </w:r>
            <w:r>
              <w:rPr>
                <w:rFonts w:ascii="Times New Roman"/>
                <w:b/>
                <w:i w:val="false"/>
                <w:color w:val="000000"/>
                <w:sz w:val="20"/>
              </w:rPr>
              <w:t>органдарына</w:t>
            </w:r>
            <w:r>
              <w:rPr>
                <w:rFonts w:ascii="Times New Roman"/>
                <w:b w:val="false"/>
                <w:i w:val="false"/>
                <w:color w:val="000000"/>
                <w:sz w:val="20"/>
              </w:rPr>
              <w:t xml:space="preserve"> </w:t>
            </w:r>
            <w:r>
              <w:rPr>
                <w:rFonts w:ascii="Times New Roman"/>
                <w:b/>
                <w:i w:val="false"/>
                <w:color w:val="000000"/>
                <w:sz w:val="20"/>
              </w:rPr>
              <w:t>анық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белгіленген</w:t>
            </w:r>
            <w:r>
              <w:rPr>
                <w:rFonts w:ascii="Times New Roman"/>
                <w:b w:val="false"/>
                <w:i w:val="false"/>
                <w:color w:val="000000"/>
                <w:sz w:val="20"/>
              </w:rPr>
              <w:t xml:space="preserve"> </w:t>
            </w:r>
            <w:r>
              <w:rPr>
                <w:rFonts w:ascii="Times New Roman"/>
                <w:b/>
                <w:i w:val="false"/>
                <w:color w:val="000000"/>
                <w:sz w:val="20"/>
              </w:rPr>
              <w:t>мерзімде</w:t>
            </w:r>
            <w:r>
              <w:rPr>
                <w:rFonts w:ascii="Times New Roman"/>
                <w:b w:val="false"/>
                <w:i w:val="false"/>
                <w:color w:val="000000"/>
                <w:sz w:val="20"/>
              </w:rPr>
              <w:t xml:space="preserve"> </w:t>
            </w:r>
            <w:r>
              <w:rPr>
                <w:rFonts w:ascii="Times New Roman"/>
                <w:b/>
                <w:i w:val="false"/>
                <w:color w:val="000000"/>
                <w:sz w:val="20"/>
              </w:rPr>
              <w:t>ұсынбау</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Кодексінің</w:t>
            </w:r>
            <w:r>
              <w:rPr>
                <w:rFonts w:ascii="Times New Roman"/>
                <w:b w:val="false"/>
                <w:i w:val="false"/>
                <w:color w:val="000000"/>
                <w:sz w:val="20"/>
              </w:rPr>
              <w:t xml:space="preserve"> </w:t>
            </w:r>
            <w:r>
              <w:rPr>
                <w:rFonts w:ascii="Times New Roman"/>
                <w:b/>
                <w:i w:val="false"/>
                <w:color w:val="000000"/>
                <w:sz w:val="20"/>
              </w:rPr>
              <w:t>497</w:t>
            </w:r>
            <w:r>
              <w:rPr>
                <w:rFonts w:ascii="Times New Roman"/>
                <w:b/>
                <w:i w:val="false"/>
                <w:color w:val="000000"/>
                <w:sz w:val="20"/>
              </w:rPr>
              <w:t>-</w:t>
            </w:r>
            <w:r>
              <w:rPr>
                <w:rFonts w:ascii="Times New Roman"/>
                <w:b/>
                <w:i w:val="false"/>
                <w:color w:val="000000"/>
                <w:sz w:val="20"/>
              </w:rPr>
              <w:t>бабында</w:t>
            </w:r>
            <w:r>
              <w:rPr>
                <w:rFonts w:ascii="Times New Roman"/>
                <w:b w:val="false"/>
                <w:i w:val="false"/>
                <w:color w:val="000000"/>
                <w:sz w:val="20"/>
              </w:rPr>
              <w:t xml:space="preserve"> </w:t>
            </w:r>
            <w:r>
              <w:rPr>
                <w:rFonts w:ascii="Times New Roman"/>
                <w:b/>
                <w:i w:val="false"/>
                <w:color w:val="000000"/>
                <w:sz w:val="20"/>
              </w:rPr>
              <w:t>көзделген</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бұзушылықтар</w:t>
            </w:r>
            <w:r>
              <w:rPr>
                <w:rFonts w:ascii="Times New Roman"/>
                <w:b w:val="false"/>
                <w:i w:val="false"/>
                <w:color w:val="000000"/>
                <w:sz w:val="20"/>
              </w:rPr>
              <w:t xml:space="preserve"> </w:t>
            </w:r>
            <w:r>
              <w:rPr>
                <w:rFonts w:ascii="Times New Roman"/>
                <w:b/>
                <w:i w:val="false"/>
                <w:color w:val="000000"/>
                <w:sz w:val="20"/>
              </w:rPr>
              <w:t>болып</w:t>
            </w:r>
            <w:r>
              <w:rPr>
                <w:rFonts w:ascii="Times New Roman"/>
                <w:b w:val="false"/>
                <w:i w:val="false"/>
                <w:color w:val="000000"/>
                <w:sz w:val="20"/>
              </w:rPr>
              <w:t xml:space="preserve"> </w:t>
            </w:r>
            <w:r>
              <w:rPr>
                <w:rFonts w:ascii="Times New Roman"/>
                <w:b/>
                <w:i w:val="false"/>
                <w:color w:val="000000"/>
                <w:sz w:val="20"/>
              </w:rPr>
              <w:t>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398"/>
        </w:tc>
      </w:tr>
      <w:tr>
        <w:trPr>
          <w:trHeight w:val="30" w:hRule="atLeast"/>
        </w:trPr>
        <w:tc>
          <w:tcPr>
            <w:tcW w:w="0" w:type="auto"/>
            <w:gridSpan w:val="3"/>
            <w:tcBorders/>
            <w:tcMar>
              <w:top w:w="15" w:type="dxa"/>
              <w:left w:w="15" w:type="dxa"/>
              <w:bottom w:w="15" w:type="dxa"/>
              <w:right w:w="15" w:type="dxa"/>
            </w:tcMar>
            <w:vAlign w:val="center"/>
          </w:tcPr>
          <w:bookmarkStart w:name="z480" w:id="399"/>
          <w:p>
            <w:pPr>
              <w:spacing w:after="20"/>
              <w:ind w:left="20"/>
              <w:jc w:val="both"/>
            </w:pPr>
            <w:r>
              <w:rPr>
                <w:rFonts w:ascii="Times New Roman"/>
                <w:b w:val="false"/>
                <w:i w:val="false"/>
                <w:color w:val="000000"/>
                <w:sz w:val="20"/>
              </w:rPr>
              <w:t>
</w:t>
            </w:r>
            <w:r>
              <w:rPr>
                <w:rFonts w:ascii="Times New Roman"/>
                <w:b/>
                <w:i w:val="false"/>
                <w:color w:val="000000"/>
                <w:sz w:val="20"/>
              </w:rPr>
              <w:t>Статистикалы</w:t>
            </w:r>
            <w:r>
              <w:rPr>
                <w:rFonts w:ascii="Times New Roman"/>
                <w:b/>
                <w:i w:val="false"/>
                <w:color w:val="000000"/>
                <w:sz w:val="20"/>
              </w:rPr>
              <w:t>қ</w:t>
            </w:r>
            <w:r>
              <w:rPr>
                <w:rFonts w:ascii="Times New Roman"/>
                <w:b w:val="false"/>
                <w:i w:val="false"/>
                <w:color w:val="000000"/>
                <w:sz w:val="20"/>
              </w:rPr>
              <w:t xml:space="preserve"> </w:t>
            </w:r>
            <w:r>
              <w:rPr>
                <w:rFonts w:ascii="Times New Roman"/>
                <w:b/>
                <w:i w:val="false"/>
                <w:color w:val="000000"/>
                <w:sz w:val="20"/>
              </w:rPr>
              <w:t>н</w:t>
            </w:r>
            <w:r>
              <w:rPr>
                <w:rFonts w:ascii="Times New Roman"/>
                <w:b/>
                <w:i w:val="false"/>
                <w:color w:val="000000"/>
                <w:sz w:val="20"/>
              </w:rPr>
              <w:t>ысан</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rPr>
                <w:rFonts w:ascii="Times New Roman"/>
                <w:b/>
                <w:i w:val="false"/>
                <w:color w:val="000000"/>
                <w:sz w:val="20"/>
              </w:rPr>
              <w:t>631112132</w:t>
            </w:r>
            <w:r>
              <w:br/>
            </w:r>
            <w:r>
              <w:rPr>
                <w:rFonts w:ascii="Times New Roman"/>
                <w:b w:val="false"/>
                <w:i w:val="false"/>
                <w:color w:val="000000"/>
                <w:sz w:val="20"/>
              </w:rPr>
              <w:t>
Код статистической формы 631112132</w:t>
            </w:r>
          </w:p>
          <w:bookmarkEnd w:id="399"/>
        </w:tc>
        <w:tc>
          <w:tcPr>
            <w:tcW w:w="1236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Санаториялық-курорттық қызмет</w:t>
            </w:r>
            <w:r>
              <w:br/>
            </w:r>
            <w:r>
              <w:rPr>
                <w:rFonts w:ascii="Times New Roman"/>
                <w:b/>
                <w:i w:val="false"/>
                <w:color w:val="000000"/>
                <w:sz w:val="20"/>
              </w:rPr>
              <w:t>
туралы есеп
</w:t>
            </w:r>
          </w:p>
        </w:tc>
      </w:tr>
      <w:tr>
        <w:trPr>
          <w:trHeight w:val="30" w:hRule="atLeast"/>
        </w:trPr>
        <w:tc>
          <w:tcPr>
            <w:tcW w:w="0" w:type="auto"/>
            <w:gridSpan w:val="3"/>
            <w:tcBorders/>
            <w:tcMar>
              <w:top w:w="15" w:type="dxa"/>
              <w:left w:w="15" w:type="dxa"/>
              <w:bottom w:w="15" w:type="dxa"/>
              <w:right w:w="15" w:type="dxa"/>
            </w:tcMar>
            <w:vAlign w:val="center"/>
          </w:tcPr>
          <w:bookmarkStart w:name="z482" w:id="400"/>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w:t>
            </w:r>
            <w:r>
              <w:rPr>
                <w:rFonts w:ascii="Times New Roman"/>
                <w:b/>
                <w:i w:val="false"/>
                <w:color w:val="000000"/>
                <w:sz w:val="20"/>
              </w:rPr>
              <w:t>санаторий</w:t>
            </w:r>
          </w:p>
          <w:bookmarkEnd w:id="400"/>
        </w:tc>
        <w:tc>
          <w:tcPr>
            <w:tcW w:w="12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санаторно-курортной деятельности</w:t>
            </w:r>
          </w:p>
        </w:tc>
      </w:tr>
      <w:tr>
        <w:trPr>
          <w:trHeight w:val="30" w:hRule="atLeast"/>
        </w:trPr>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
              <w:gridCol w:w="538"/>
              <w:gridCol w:w="11090"/>
              <w:gridCol w:w="335"/>
            </w:tblGrid>
            <w:tr>
              <w:trPr>
                <w:trHeight w:val="30" w:hRule="atLeast"/>
              </w:trPr>
              <w:tc>
                <w:tcPr>
                  <w:tcW w:w="337" w:type="dxa"/>
                  <w:tcBorders/>
                  <w:tcMar>
                    <w:top w:w="15" w:type="dxa"/>
                    <w:left w:w="15" w:type="dxa"/>
                    <w:bottom w:w="15" w:type="dxa"/>
                    <w:right w:w="15" w:type="dxa"/>
                  </w:tcMar>
                  <w:vAlign w:val="center"/>
                </w:tcPr>
                <w:bookmarkStart w:name="z483" w:id="401"/>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bookmarkEnd w:id="401"/>
              </w:tc>
              <w:tc>
                <w:tcPr>
                  <w:tcW w:w="538" w:type="dxa"/>
                  <w:tcBorders/>
                  <w:tcMar>
                    <w:top w:w="15" w:type="dxa"/>
                    <w:left w:w="15" w:type="dxa"/>
                    <w:bottom w:w="15" w:type="dxa"/>
                    <w:right w:w="15" w:type="dxa"/>
                  </w:tcMar>
                  <w:vAlign w:val="center"/>
                </w:tcPr>
                <w:bookmarkStart w:name="z484" w:id="402"/>
                <w:p>
                  <w:pPr>
                    <w:spacing w:after="20"/>
                    <w:ind w:left="20"/>
                    <w:jc w:val="both"/>
                  </w:pPr>
                  <w:r>
                    <w:rPr>
                      <w:rFonts w:ascii="Times New Roman"/>
                      <w:b w:val="false"/>
                      <w:i w:val="false"/>
                      <w:color w:val="000000"/>
                      <w:sz w:val="20"/>
                    </w:rPr>
                    <w:t xml:space="preserve">
Есепті кезең </w:t>
                  </w:r>
                  <w:r>
                    <w:br/>
                  </w:r>
                  <w:r>
                    <w:rPr>
                      <w:rFonts w:ascii="Times New Roman"/>
                      <w:b w:val="false"/>
                      <w:i w:val="false"/>
                      <w:color w:val="000000"/>
                      <w:sz w:val="20"/>
                    </w:rPr>
                    <w:t>
Отчетный период</w:t>
                  </w:r>
                </w:p>
                <w:bookmarkEnd w:id="402"/>
              </w:tc>
              <w:tc>
                <w:tcPr>
                  <w:tcW w:w="1109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5" w:type="dxa"/>
                  <w:tcBorders/>
                  <w:tcMar>
                    <w:top w:w="15" w:type="dxa"/>
                    <w:left w:w="15" w:type="dxa"/>
                    <w:bottom w:w="15" w:type="dxa"/>
                    <w:right w:w="15" w:type="dxa"/>
                  </w:tcMar>
                  <w:vAlign w:val="center"/>
                </w:tcPr>
                <w:bookmarkStart w:name="z485" w:id="403"/>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bookmarkEnd w:id="403"/>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486" w:id="404"/>
          <w:p>
            <w:pPr>
              <w:spacing w:after="20"/>
              <w:ind w:left="20"/>
              <w:jc w:val="both"/>
            </w:pPr>
            <w:r>
              <w:rPr>
                <w:rFonts w:ascii="Times New Roman"/>
                <w:b w:val="false"/>
                <w:i w:val="false"/>
                <w:color w:val="000000"/>
                <w:sz w:val="20"/>
              </w:rPr>
              <w:t>
</w:t>
            </w:r>
            <w:r>
              <w:rPr>
                <w:rFonts w:ascii="Times New Roman"/>
                <w:b/>
                <w:i w:val="false"/>
                <w:color w:val="000000"/>
                <w:sz w:val="20"/>
              </w:rPr>
              <w:t>Экономикалық</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түрлері</w:t>
            </w:r>
            <w:r>
              <w:rPr>
                <w:rFonts w:ascii="Times New Roman"/>
                <w:b w:val="false"/>
                <w:i w:val="false"/>
                <w:color w:val="000000"/>
                <w:sz w:val="20"/>
              </w:rPr>
              <w:t xml:space="preserve"> </w:t>
            </w:r>
            <w:r>
              <w:rPr>
                <w:rFonts w:ascii="Times New Roman"/>
                <w:b/>
                <w:i w:val="false"/>
                <w:color w:val="000000"/>
                <w:sz w:val="20"/>
              </w:rPr>
              <w:t>номенклатурасының</w:t>
            </w:r>
            <w:r>
              <w:rPr>
                <w:rFonts w:ascii="Times New Roman"/>
                <w:b w:val="false"/>
                <w:i w:val="false"/>
                <w:color w:val="000000"/>
                <w:sz w:val="20"/>
              </w:rPr>
              <w:t xml:space="preserve"> </w:t>
            </w:r>
            <w:r>
              <w:rPr>
                <w:rFonts w:ascii="Times New Roman"/>
                <w:b/>
                <w:i w:val="false"/>
                <w:color w:val="000000"/>
                <w:sz w:val="20"/>
              </w:rPr>
              <w:t>"Санаториялық</w:t>
            </w:r>
            <w:r>
              <w:rPr>
                <w:rFonts w:ascii="Times New Roman"/>
                <w:b/>
                <w:i w:val="false"/>
                <w:color w:val="000000"/>
                <w:sz w:val="20"/>
              </w:rPr>
              <w:t>-</w:t>
            </w:r>
            <w:r>
              <w:rPr>
                <w:rFonts w:ascii="Times New Roman"/>
                <w:b/>
                <w:i w:val="false"/>
                <w:color w:val="000000"/>
                <w:sz w:val="20"/>
              </w:rPr>
              <w:t>курорттық</w:t>
            </w:r>
            <w:r>
              <w:rPr>
                <w:rFonts w:ascii="Times New Roman"/>
                <w:b w:val="false"/>
                <w:i w:val="false"/>
                <w:color w:val="000000"/>
                <w:sz w:val="20"/>
              </w:rPr>
              <w:t xml:space="preserve"> </w:t>
            </w:r>
            <w:r>
              <w:rPr>
                <w:rFonts w:ascii="Times New Roman"/>
                <w:b/>
                <w:i w:val="false"/>
                <w:color w:val="000000"/>
                <w:sz w:val="20"/>
              </w:rPr>
              <w:t>ұйымдардың</w:t>
            </w:r>
            <w:r>
              <w:rPr>
                <w:rFonts w:ascii="Times New Roman"/>
                <w:b w:val="false"/>
                <w:i w:val="false"/>
                <w:color w:val="000000"/>
                <w:sz w:val="20"/>
              </w:rPr>
              <w:t xml:space="preserve"> </w:t>
            </w:r>
            <w:r>
              <w:rPr>
                <w:rFonts w:ascii="Times New Roman"/>
                <w:b/>
                <w:i w:val="false"/>
                <w:color w:val="000000"/>
                <w:sz w:val="20"/>
              </w:rPr>
              <w:t>қызметі"</w:t>
            </w:r>
            <w:r>
              <w:rPr>
                <w:rFonts w:ascii="Times New Roman"/>
                <w:b w:val="false"/>
                <w:i w:val="false"/>
                <w:color w:val="000000"/>
                <w:sz w:val="20"/>
              </w:rPr>
              <w:t xml:space="preserve"> </w:t>
            </w:r>
            <w:r>
              <w:rPr>
                <w:rFonts w:ascii="Times New Roman"/>
                <w:b/>
                <w:i w:val="false"/>
                <w:color w:val="000000"/>
                <w:sz w:val="20"/>
              </w:rPr>
              <w:t>86.10.3</w:t>
            </w:r>
            <w:r>
              <w:rPr>
                <w:rFonts w:ascii="Times New Roman"/>
                <w:b w:val="false"/>
                <w:i w:val="false"/>
                <w:color w:val="000000"/>
                <w:sz w:val="20"/>
              </w:rPr>
              <w:t xml:space="preserve"> </w:t>
            </w:r>
            <w:r>
              <w:rPr>
                <w:rFonts w:ascii="Times New Roman"/>
                <w:b/>
                <w:i w:val="false"/>
                <w:color w:val="000000"/>
                <w:sz w:val="20"/>
              </w:rPr>
              <w:t>кодына</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осы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нысанға</w:t>
            </w:r>
            <w:r>
              <w:rPr>
                <w:rFonts w:ascii="Times New Roman"/>
                <w:b w:val="false"/>
                <w:i w:val="false"/>
                <w:color w:val="000000"/>
                <w:sz w:val="20"/>
              </w:rPr>
              <w:t xml:space="preserve"> </w:t>
            </w:r>
            <w:r>
              <w:rPr>
                <w:rFonts w:ascii="Times New Roman"/>
                <w:b/>
                <w:i w:val="false"/>
                <w:color w:val="000000"/>
                <w:sz w:val="20"/>
              </w:rPr>
              <w:t>қосымшада</w:t>
            </w:r>
            <w:r>
              <w:rPr>
                <w:rFonts w:ascii="Times New Roman"/>
                <w:b w:val="false"/>
                <w:i w:val="false"/>
                <w:color w:val="000000"/>
                <w:sz w:val="20"/>
              </w:rPr>
              <w:t xml:space="preserve"> </w:t>
            </w:r>
            <w:r>
              <w:rPr>
                <w:rFonts w:ascii="Times New Roman"/>
                <w:b/>
                <w:i w:val="false"/>
                <w:color w:val="000000"/>
                <w:sz w:val="20"/>
              </w:rPr>
              <w:t>келтірілген</w:t>
            </w:r>
            <w:r>
              <w:rPr>
                <w:rFonts w:ascii="Times New Roman"/>
                <w:b w:val="false"/>
                <w:i w:val="false"/>
                <w:color w:val="000000"/>
                <w:sz w:val="20"/>
              </w:rPr>
              <w:t xml:space="preserve"> </w:t>
            </w:r>
            <w:r>
              <w:rPr>
                <w:rFonts w:ascii="Times New Roman"/>
                <w:b/>
                <w:i w:val="false"/>
                <w:color w:val="000000"/>
                <w:sz w:val="20"/>
              </w:rPr>
              <w:t>санаториялық</w:t>
            </w:r>
            <w:r>
              <w:rPr>
                <w:rFonts w:ascii="Times New Roman"/>
                <w:b/>
                <w:i w:val="false"/>
                <w:color w:val="000000"/>
                <w:sz w:val="20"/>
              </w:rPr>
              <w:t>-</w:t>
            </w:r>
            <w:r>
              <w:rPr>
                <w:rFonts w:ascii="Times New Roman"/>
                <w:b/>
                <w:i w:val="false"/>
                <w:color w:val="000000"/>
                <w:sz w:val="20"/>
              </w:rPr>
              <w:t>курорттық</w:t>
            </w:r>
            <w:r>
              <w:rPr>
                <w:rFonts w:ascii="Times New Roman"/>
                <w:b w:val="false"/>
                <w:i w:val="false"/>
                <w:color w:val="000000"/>
                <w:sz w:val="20"/>
              </w:rPr>
              <w:t xml:space="preserve"> </w:t>
            </w:r>
            <w:r>
              <w:rPr>
                <w:rFonts w:ascii="Times New Roman"/>
                <w:b/>
                <w:i w:val="false"/>
                <w:color w:val="000000"/>
                <w:sz w:val="20"/>
              </w:rPr>
              <w:t>ұйымдардың</w:t>
            </w:r>
            <w:r>
              <w:rPr>
                <w:rFonts w:ascii="Times New Roman"/>
                <w:b w:val="false"/>
                <w:i w:val="false"/>
                <w:color w:val="000000"/>
                <w:sz w:val="20"/>
              </w:rPr>
              <w:t xml:space="preserve"> </w:t>
            </w:r>
            <w:r>
              <w:rPr>
                <w:rFonts w:ascii="Times New Roman"/>
                <w:b/>
                <w:i w:val="false"/>
                <w:color w:val="000000"/>
                <w:sz w:val="20"/>
              </w:rPr>
              <w:t>тізбесіне</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қызметтің</w:t>
            </w:r>
            <w:r>
              <w:rPr>
                <w:rFonts w:ascii="Times New Roman"/>
                <w:b w:val="false"/>
                <w:i w:val="false"/>
                <w:color w:val="000000"/>
                <w:sz w:val="20"/>
              </w:rPr>
              <w:t xml:space="preserve">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қосалқы</w:t>
            </w:r>
            <w:r>
              <w:rPr>
                <w:rFonts w:ascii="Times New Roman"/>
                <w:b w:val="false"/>
                <w:i w:val="false"/>
                <w:color w:val="000000"/>
                <w:sz w:val="20"/>
              </w:rPr>
              <w:t xml:space="preserve"> </w:t>
            </w:r>
            <w:r>
              <w:rPr>
                <w:rFonts w:ascii="Times New Roman"/>
                <w:b/>
                <w:i w:val="false"/>
                <w:color w:val="000000"/>
                <w:sz w:val="20"/>
              </w:rPr>
              <w:t>түрлері</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заңды</w:t>
            </w:r>
            <w:r>
              <w:rPr>
                <w:rFonts w:ascii="Times New Roman"/>
                <w:b w:val="false"/>
                <w:i w:val="false"/>
                <w:color w:val="000000"/>
                <w:sz w:val="20"/>
              </w:rPr>
              <w:t xml:space="preserve"> </w:t>
            </w:r>
            <w:r>
              <w:rPr>
                <w:rFonts w:ascii="Times New Roman"/>
                <w:b/>
                <w:i w:val="false"/>
                <w:color w:val="000000"/>
                <w:sz w:val="20"/>
              </w:rPr>
              <w:t>тұлғалар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олардың</w:t>
            </w:r>
            <w:r>
              <w:rPr>
                <w:rFonts w:ascii="Times New Roman"/>
                <w:b w:val="false"/>
                <w:i w:val="false"/>
                <w:color w:val="000000"/>
                <w:sz w:val="20"/>
              </w:rPr>
              <w:t xml:space="preserve"> </w:t>
            </w:r>
            <w:r>
              <w:rPr>
                <w:rFonts w:ascii="Times New Roman"/>
                <w:b/>
                <w:i w:val="false"/>
                <w:color w:val="000000"/>
                <w:sz w:val="20"/>
              </w:rPr>
              <w:t>құрылымдық</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оқшауланған</w:t>
            </w:r>
            <w:r>
              <w:rPr>
                <w:rFonts w:ascii="Times New Roman"/>
                <w:b w:val="false"/>
                <w:i w:val="false"/>
                <w:color w:val="000000"/>
                <w:sz w:val="20"/>
              </w:rPr>
              <w:t xml:space="preserve"> </w:t>
            </w:r>
            <w:r>
              <w:rPr>
                <w:rFonts w:ascii="Times New Roman"/>
                <w:b/>
                <w:i w:val="false"/>
                <w:color w:val="000000"/>
                <w:sz w:val="20"/>
              </w:rPr>
              <w:t>бөлімшелері,</w:t>
            </w:r>
            <w:r>
              <w:rPr>
                <w:rFonts w:ascii="Times New Roman"/>
                <w:b w:val="false"/>
                <w:i w:val="false"/>
                <w:color w:val="000000"/>
                <w:sz w:val="20"/>
              </w:rPr>
              <w:t xml:space="preserve"> </w:t>
            </w:r>
            <w:r>
              <w:rPr>
                <w:rFonts w:ascii="Times New Roman"/>
                <w:b/>
                <w:i w:val="false"/>
                <w:color w:val="000000"/>
                <w:sz w:val="20"/>
              </w:rPr>
              <w:t>дара</w:t>
            </w:r>
            <w:r>
              <w:rPr>
                <w:rFonts w:ascii="Times New Roman"/>
                <w:b w:val="false"/>
                <w:i w:val="false"/>
                <w:color w:val="000000"/>
                <w:sz w:val="20"/>
              </w:rPr>
              <w:t xml:space="preserve"> </w:t>
            </w:r>
            <w:r>
              <w:rPr>
                <w:rFonts w:ascii="Times New Roman"/>
                <w:b/>
                <w:i w:val="false"/>
                <w:color w:val="000000"/>
                <w:sz w:val="20"/>
              </w:rPr>
              <w:t>кәсіпкерлер</w:t>
            </w:r>
            <w:r>
              <w:rPr>
                <w:rFonts w:ascii="Times New Roman"/>
                <w:b w:val="false"/>
                <w:i w:val="false"/>
                <w:color w:val="000000"/>
                <w:sz w:val="20"/>
              </w:rPr>
              <w:t xml:space="preserve"> </w:t>
            </w:r>
            <w:r>
              <w:rPr>
                <w:rFonts w:ascii="Times New Roman"/>
                <w:b/>
                <w:i w:val="false"/>
                <w:color w:val="000000"/>
                <w:sz w:val="20"/>
              </w:rPr>
              <w:t>ұсынады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индивидуальные предприниматели с основным и вторичным видами деятельности согласно коду Номенклатуры видов экономической деятельности – 86.10.3 "Деятельность санаторно-курортных организаций" и Перечню санаторно-курортных организаций, приведенному в приложении к настоящей статистической форме</w:t>
            </w:r>
            <w:r>
              <w:br/>
            </w:r>
            <w:r>
              <w:rPr>
                <w:rFonts w:ascii="Times New Roman"/>
                <w:b w:val="false"/>
                <w:i w:val="false"/>
                <w:color w:val="000000"/>
                <w:sz w:val="20"/>
              </w:rPr>
              <w:t>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мерзімі</w:t>
            </w:r>
            <w:r>
              <w:rPr>
                <w:rFonts w:ascii="Times New Roman"/>
                <w:b w:val="false"/>
                <w:i w:val="false"/>
                <w:color w:val="000000"/>
                <w:sz w:val="20"/>
              </w:rPr>
              <w:t xml:space="preserve"> –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кезеңнен</w:t>
            </w:r>
            <w:r>
              <w:rPr>
                <w:rFonts w:ascii="Times New Roman"/>
                <w:b w:val="false"/>
                <w:i w:val="false"/>
                <w:color w:val="000000"/>
                <w:sz w:val="20"/>
              </w:rPr>
              <w:t xml:space="preserve"> </w:t>
            </w:r>
            <w:r>
              <w:rPr>
                <w:rFonts w:ascii="Times New Roman"/>
                <w:b/>
                <w:i w:val="false"/>
                <w:color w:val="000000"/>
                <w:sz w:val="20"/>
              </w:rPr>
              <w:t>кейінгі</w:t>
            </w:r>
            <w:r>
              <w:rPr>
                <w:rFonts w:ascii="Times New Roman"/>
                <w:b w:val="false"/>
                <w:i w:val="false"/>
                <w:color w:val="000000"/>
                <w:sz w:val="20"/>
              </w:rPr>
              <w:t xml:space="preserve"> </w:t>
            </w:r>
            <w:r>
              <w:rPr>
                <w:rFonts w:ascii="Times New Roman"/>
                <w:b/>
                <w:i w:val="false"/>
                <w:color w:val="000000"/>
                <w:sz w:val="20"/>
              </w:rPr>
              <w:t>25</w:t>
            </w:r>
            <w:r>
              <w:rPr>
                <w:rFonts w:ascii="Times New Roman"/>
                <w:b w:val="false"/>
                <w:i w:val="false"/>
                <w:color w:val="000000"/>
                <w:sz w:val="20"/>
              </w:rPr>
              <w:t xml:space="preserve"> </w:t>
            </w:r>
            <w:r>
              <w:rPr>
                <w:rFonts w:ascii="Times New Roman"/>
                <w:b/>
                <w:i w:val="false"/>
                <w:color w:val="000000"/>
                <w:sz w:val="20"/>
              </w:rPr>
              <w:t>қаңтарға</w:t>
            </w:r>
            <w:r>
              <w:rPr>
                <w:rFonts w:ascii="Times New Roman"/>
                <w:b w:val="false"/>
                <w:i w:val="false"/>
                <w:color w:val="000000"/>
                <w:sz w:val="20"/>
              </w:rPr>
              <w:t xml:space="preserve"> </w:t>
            </w:r>
            <w:r>
              <w:rPr>
                <w:rFonts w:ascii="Times New Roman"/>
                <w:b/>
                <w:i w:val="false"/>
                <w:color w:val="000000"/>
                <w:sz w:val="20"/>
              </w:rPr>
              <w:t>(қоса</w:t>
            </w:r>
            <w:r>
              <w:rPr>
                <w:rFonts w:ascii="Times New Roman"/>
                <w:b w:val="false"/>
                <w:i w:val="false"/>
                <w:color w:val="000000"/>
                <w:sz w:val="20"/>
              </w:rPr>
              <w:t xml:space="preserve"> </w:t>
            </w:r>
            <w:r>
              <w:rPr>
                <w:rFonts w:ascii="Times New Roman"/>
                <w:b/>
                <w:i w:val="false"/>
                <w:color w:val="000000"/>
                <w:sz w:val="20"/>
              </w:rPr>
              <w:t>алғанда)</w:t>
            </w:r>
            <w:r>
              <w:rPr>
                <w:rFonts w:ascii="Times New Roman"/>
                <w:b w:val="false"/>
                <w:i w:val="false"/>
                <w:color w:val="000000"/>
                <w:sz w:val="20"/>
              </w:rPr>
              <w:t xml:space="preserve"> </w:t>
            </w:r>
            <w:r>
              <w:rPr>
                <w:rFonts w:ascii="Times New Roman"/>
                <w:b/>
                <w:i w:val="false"/>
                <w:color w:val="000000"/>
                <w:sz w:val="20"/>
              </w:rPr>
              <w:t>дейін</w:t>
            </w:r>
            <w:r>
              <w:br/>
            </w:r>
            <w:r>
              <w:rPr>
                <w:rFonts w:ascii="Times New Roman"/>
                <w:b w:val="false"/>
                <w:i w:val="false"/>
                <w:color w:val="000000"/>
                <w:sz w:val="20"/>
              </w:rPr>
              <w:t>
Срок предоставления – до 25 января (включительно) после отчетного периода</w:t>
            </w:r>
          </w:p>
          <w:bookmarkEnd w:id="404"/>
        </w:tc>
      </w:tr>
      <w:tr>
        <w:trPr>
          <w:trHeight w:val="30" w:hRule="atLeast"/>
        </w:trPr>
        <w:tc>
          <w:tcPr>
            <w:tcW w:w="2294" w:type="dxa"/>
            <w:tcBorders/>
            <w:tcMar>
              <w:top w:w="15" w:type="dxa"/>
              <w:left w:w="15" w:type="dxa"/>
              <w:bottom w:w="15" w:type="dxa"/>
              <w:right w:w="15" w:type="dxa"/>
            </w:tcMar>
            <w:vAlign w:val="center"/>
          </w:tcPr>
          <w:bookmarkStart w:name="z489" w:id="405"/>
          <w:p>
            <w:pPr>
              <w:spacing w:after="20"/>
              <w:ind w:left="20"/>
              <w:jc w:val="both"/>
            </w:pPr>
            <w:r>
              <w:rPr>
                <w:rFonts w:ascii="Times New Roman"/>
                <w:b w:val="false"/>
                <w:i w:val="false"/>
                <w:color w:val="000000"/>
                <w:sz w:val="20"/>
              </w:rPr>
              <w:t>
</w:t>
            </w:r>
            <w:r>
              <w:rPr>
                <w:rFonts w:ascii="Times New Roman"/>
                <w:b/>
                <w:i w:val="false"/>
                <w:color w:val="000000"/>
                <w:sz w:val="20"/>
              </w:rPr>
              <w:t>БСН</w:t>
            </w:r>
            <w:r>
              <w:rPr>
                <w:rFonts w:ascii="Times New Roman"/>
                <w:b w:val="false"/>
                <w:i w:val="false"/>
                <w:color w:val="000000"/>
                <w:sz w:val="20"/>
              </w:rPr>
              <w:t xml:space="preserve"> </w:t>
            </w:r>
            <w:r>
              <w:rPr>
                <w:rFonts w:ascii="Times New Roman"/>
                <w:b/>
                <w:i w:val="false"/>
                <w:color w:val="000000"/>
                <w:sz w:val="20"/>
              </w:rPr>
              <w:t>коды</w:t>
            </w:r>
            <w:r>
              <w:br/>
            </w:r>
            <w:r>
              <w:rPr>
                <w:rFonts w:ascii="Times New Roman"/>
                <w:b w:val="false"/>
                <w:i w:val="false"/>
                <w:color w:val="000000"/>
                <w:sz w:val="20"/>
              </w:rPr>
              <w:t>
Код БИН</w:t>
            </w:r>
          </w:p>
          <w:bookmarkEnd w:id="405"/>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94" w:type="dxa"/>
            <w:tcBorders/>
            <w:tcMar>
              <w:top w:w="15" w:type="dxa"/>
              <w:left w:w="15" w:type="dxa"/>
              <w:bottom w:w="15" w:type="dxa"/>
              <w:right w:w="15" w:type="dxa"/>
            </w:tcMar>
            <w:vAlign w:val="center"/>
          </w:tcPr>
          <w:bookmarkStart w:name="z490" w:id="406"/>
          <w:p>
            <w:pPr>
              <w:spacing w:after="20"/>
              <w:ind w:left="20"/>
              <w:jc w:val="both"/>
            </w:pP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СН</w:t>
            </w:r>
            <w:r>
              <w:rPr>
                <w:rFonts w:ascii="Times New Roman"/>
                <w:b w:val="false"/>
                <w:i w:val="false"/>
                <w:color w:val="000000"/>
                <w:sz w:val="20"/>
              </w:rPr>
              <w:t xml:space="preserve"> </w:t>
            </w:r>
            <w:r>
              <w:rPr>
                <w:rFonts w:ascii="Times New Roman"/>
                <w:b/>
                <w:i w:val="false"/>
                <w:color w:val="000000"/>
                <w:sz w:val="20"/>
              </w:rPr>
              <w:t>коды</w:t>
            </w:r>
            <w:r>
              <w:br/>
            </w:r>
            <w:r>
              <w:rPr>
                <w:rFonts w:ascii="Times New Roman"/>
                <w:b w:val="false"/>
                <w:i w:val="false"/>
                <w:color w:val="000000"/>
                <w:sz w:val="20"/>
              </w:rPr>
              <w:t>
</w:t>
            </w:r>
            <w:r>
              <w:rPr>
                <w:rFonts w:ascii="Times New Roman"/>
                <w:b/>
                <w:i w:val="false"/>
                <w:color w:val="000000"/>
                <w:sz w:val="20"/>
              </w:rPr>
              <w:t>Код</w:t>
            </w:r>
            <w:r>
              <w:rPr>
                <w:rFonts w:ascii="Times New Roman"/>
                <w:b w:val="false"/>
                <w:i w:val="false"/>
                <w:color w:val="000000"/>
                <w:sz w:val="20"/>
              </w:rPr>
              <w:t xml:space="preserve"> </w:t>
            </w:r>
            <w:r>
              <w:rPr>
                <w:rFonts w:ascii="Times New Roman"/>
                <w:b/>
                <w:i w:val="false"/>
                <w:color w:val="000000"/>
                <w:sz w:val="20"/>
              </w:rPr>
              <w:t>И</w:t>
            </w:r>
            <w:r>
              <w:rPr>
                <w:rFonts w:ascii="Times New Roman"/>
                <w:b/>
                <w:i w:val="false"/>
                <w:color w:val="000000"/>
                <w:sz w:val="20"/>
              </w:rPr>
              <w:t>ИН</w:t>
            </w:r>
          </w:p>
          <w:bookmarkEnd w:id="406"/>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07"/>
          <w:p>
            <w:pPr>
              <w:spacing w:after="20"/>
              <w:ind w:left="20"/>
              <w:jc w:val="both"/>
            </w:pPr>
            <w:r>
              <w:rPr>
                <w:rFonts w:ascii="Times New Roman"/>
                <w:b w:val="false"/>
                <w:i w:val="false"/>
                <w:color w:val="000000"/>
                <w:sz w:val="20"/>
              </w:rPr>
              <w:t>
1. Ұйымның нақты орналасқан жерін көрсетіңіз (дара кәсіпкерлердің, заңды тұлғаның және (немесе) оның құрылымдық және оқшауланған бөлімшесінің тіркелген жеріне қарамастан) - облыс, қала, аудан, елді мекен</w:t>
            </w:r>
            <w:r>
              <w:br/>
            </w:r>
            <w:r>
              <w:rPr>
                <w:rFonts w:ascii="Times New Roman"/>
                <w:b w:val="false"/>
                <w:i w:val="false"/>
                <w:color w:val="000000"/>
                <w:sz w:val="20"/>
              </w:rPr>
              <w:t>
</w:t>
            </w:r>
            <w:r>
              <w:rPr>
                <w:rFonts w:ascii="Times New Roman"/>
                <w:b/>
                <w:i w:val="false"/>
                <w:color w:val="000000"/>
                <w:sz w:val="20"/>
              </w:rPr>
              <w:t>Укажите</w:t>
            </w:r>
            <w:r>
              <w:rPr>
                <w:rFonts w:ascii="Times New Roman"/>
                <w:b w:val="false"/>
                <w:i w:val="false"/>
                <w:color w:val="000000"/>
                <w:sz w:val="20"/>
              </w:rPr>
              <w:t xml:space="preserve"> </w:t>
            </w:r>
            <w:r>
              <w:rPr>
                <w:rFonts w:ascii="Times New Roman"/>
                <w:b/>
                <w:i w:val="false"/>
                <w:color w:val="000000"/>
                <w:sz w:val="20"/>
              </w:rPr>
              <w:t>фактическое</w:t>
            </w:r>
            <w:r>
              <w:rPr>
                <w:rFonts w:ascii="Times New Roman"/>
                <w:b w:val="false"/>
                <w:i w:val="false"/>
                <w:color w:val="000000"/>
                <w:sz w:val="20"/>
              </w:rPr>
              <w:t xml:space="preserve"> </w:t>
            </w:r>
            <w:r>
              <w:rPr>
                <w:rFonts w:ascii="Times New Roman"/>
                <w:b/>
                <w:i w:val="false"/>
                <w:color w:val="000000"/>
                <w:sz w:val="20"/>
              </w:rPr>
              <w:t>местонахождение</w:t>
            </w:r>
            <w:r>
              <w:rPr>
                <w:rFonts w:ascii="Times New Roman"/>
                <w:b w:val="false"/>
                <w:i w:val="false"/>
                <w:color w:val="000000"/>
                <w:sz w:val="20"/>
              </w:rPr>
              <w:t xml:space="preserve"> </w:t>
            </w:r>
            <w:r>
              <w:rPr>
                <w:rFonts w:ascii="Times New Roman"/>
                <w:b/>
                <w:i w:val="false"/>
                <w:color w:val="000000"/>
                <w:sz w:val="20"/>
              </w:rPr>
              <w:t>организации</w:t>
            </w:r>
            <w:r>
              <w:rPr>
                <w:rFonts w:ascii="Times New Roman"/>
                <w:b w:val="false"/>
                <w:i w:val="false"/>
                <w:color w:val="000000"/>
                <w:sz w:val="20"/>
              </w:rPr>
              <w:t xml:space="preserve"> </w:t>
            </w:r>
            <w:r>
              <w:rPr>
                <w:rFonts w:ascii="Times New Roman"/>
                <w:b/>
                <w:i w:val="false"/>
                <w:color w:val="000000"/>
                <w:sz w:val="20"/>
              </w:rPr>
              <w:t>(независимо</w:t>
            </w:r>
            <w:r>
              <w:rPr>
                <w:rFonts w:ascii="Times New Roman"/>
                <w:b w:val="false"/>
                <w:i w:val="false"/>
                <w:color w:val="000000"/>
                <w:sz w:val="20"/>
              </w:rPr>
              <w:t xml:space="preserve"> </w:t>
            </w:r>
            <w:r>
              <w:rPr>
                <w:rFonts w:ascii="Times New Roman"/>
                <w:b/>
                <w:i w:val="false"/>
                <w:color w:val="000000"/>
                <w:sz w:val="20"/>
              </w:rPr>
              <w:t>от</w:t>
            </w:r>
            <w:r>
              <w:rPr>
                <w:rFonts w:ascii="Times New Roman"/>
                <w:b w:val="false"/>
                <w:i w:val="false"/>
                <w:color w:val="000000"/>
                <w:sz w:val="20"/>
              </w:rPr>
              <w:t xml:space="preserve"> </w:t>
            </w:r>
            <w:r>
              <w:rPr>
                <w:rFonts w:ascii="Times New Roman"/>
                <w:b/>
                <w:i w:val="false"/>
                <w:color w:val="000000"/>
                <w:sz w:val="20"/>
              </w:rPr>
              <w:t>места</w:t>
            </w:r>
            <w:r>
              <w:rPr>
                <w:rFonts w:ascii="Times New Roman"/>
                <w:b w:val="false"/>
                <w:i w:val="false"/>
                <w:color w:val="000000"/>
                <w:sz w:val="20"/>
              </w:rPr>
              <w:t xml:space="preserve"> </w:t>
            </w:r>
            <w:r>
              <w:rPr>
                <w:rFonts w:ascii="Times New Roman"/>
                <w:b/>
                <w:i w:val="false"/>
                <w:color w:val="000000"/>
                <w:sz w:val="20"/>
              </w:rPr>
              <w:t>регистрации</w:t>
            </w:r>
            <w:r>
              <w:rPr>
                <w:rFonts w:ascii="Times New Roman"/>
                <w:b w:val="false"/>
                <w:i w:val="false"/>
                <w:color w:val="000000"/>
                <w:sz w:val="20"/>
              </w:rPr>
              <w:t xml:space="preserve"> </w:t>
            </w:r>
            <w:r>
              <w:rPr>
                <w:rFonts w:ascii="Times New Roman"/>
                <w:b/>
                <w:i w:val="false"/>
                <w:color w:val="000000"/>
                <w:sz w:val="20"/>
              </w:rPr>
              <w:t>индивидуального</w:t>
            </w:r>
            <w:r>
              <w:rPr>
                <w:rFonts w:ascii="Times New Roman"/>
                <w:b w:val="false"/>
                <w:i w:val="false"/>
                <w:color w:val="000000"/>
                <w:sz w:val="20"/>
              </w:rPr>
              <w:t xml:space="preserve"> </w:t>
            </w:r>
            <w:r>
              <w:rPr>
                <w:rFonts w:ascii="Times New Roman"/>
                <w:b/>
                <w:i w:val="false"/>
                <w:color w:val="000000"/>
                <w:sz w:val="20"/>
              </w:rPr>
              <w:t>предпринимателя,</w:t>
            </w:r>
            <w:r>
              <w:rPr>
                <w:rFonts w:ascii="Times New Roman"/>
                <w:b w:val="false"/>
                <w:i w:val="false"/>
                <w:color w:val="000000"/>
                <w:sz w:val="20"/>
              </w:rPr>
              <w:t xml:space="preserve"> </w:t>
            </w:r>
            <w:r>
              <w:rPr>
                <w:rFonts w:ascii="Times New Roman"/>
                <w:b/>
                <w:i w:val="false"/>
                <w:color w:val="000000"/>
                <w:sz w:val="20"/>
              </w:rPr>
              <w:t>юридического</w:t>
            </w:r>
            <w:r>
              <w:rPr>
                <w:rFonts w:ascii="Times New Roman"/>
                <w:b w:val="false"/>
                <w:i w:val="false"/>
                <w:color w:val="000000"/>
                <w:sz w:val="20"/>
              </w:rPr>
              <w:t xml:space="preserve"> </w:t>
            </w:r>
            <w:r>
              <w:rPr>
                <w:rFonts w:ascii="Times New Roman"/>
                <w:b/>
                <w:i w:val="false"/>
                <w:color w:val="000000"/>
                <w:sz w:val="20"/>
              </w:rPr>
              <w:t>лица</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(или)</w:t>
            </w:r>
            <w:r>
              <w:rPr>
                <w:rFonts w:ascii="Times New Roman"/>
                <w:b w:val="false"/>
                <w:i w:val="false"/>
                <w:color w:val="000000"/>
                <w:sz w:val="20"/>
              </w:rPr>
              <w:t xml:space="preserve"> </w:t>
            </w:r>
            <w:r>
              <w:rPr>
                <w:rFonts w:ascii="Times New Roman"/>
                <w:b/>
                <w:i w:val="false"/>
                <w:color w:val="000000"/>
                <w:sz w:val="20"/>
              </w:rPr>
              <w:t>его</w:t>
            </w:r>
            <w:r>
              <w:rPr>
                <w:rFonts w:ascii="Times New Roman"/>
                <w:b w:val="false"/>
                <w:i w:val="false"/>
                <w:color w:val="000000"/>
                <w:sz w:val="20"/>
              </w:rPr>
              <w:t xml:space="preserve"> </w:t>
            </w:r>
            <w:r>
              <w:rPr>
                <w:rFonts w:ascii="Times New Roman"/>
                <w:b/>
                <w:i w:val="false"/>
                <w:color w:val="000000"/>
                <w:sz w:val="20"/>
              </w:rPr>
              <w:t>структурного</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обособленного</w:t>
            </w:r>
            <w:r>
              <w:rPr>
                <w:rFonts w:ascii="Times New Roman"/>
                <w:b w:val="false"/>
                <w:i w:val="false"/>
                <w:color w:val="000000"/>
                <w:sz w:val="20"/>
              </w:rPr>
              <w:t xml:space="preserve"> </w:t>
            </w:r>
            <w:r>
              <w:rPr>
                <w:rFonts w:ascii="Times New Roman"/>
                <w:b/>
                <w:i w:val="false"/>
                <w:color w:val="000000"/>
                <w:sz w:val="20"/>
              </w:rPr>
              <w:t>подразделения)</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область,</w:t>
            </w:r>
            <w:r>
              <w:rPr>
                <w:rFonts w:ascii="Times New Roman"/>
                <w:b w:val="false"/>
                <w:i w:val="false"/>
                <w:color w:val="000000"/>
                <w:sz w:val="20"/>
              </w:rPr>
              <w:t xml:space="preserve"> </w:t>
            </w:r>
            <w:r>
              <w:rPr>
                <w:rFonts w:ascii="Times New Roman"/>
                <w:b/>
                <w:i w:val="false"/>
                <w:color w:val="000000"/>
                <w:sz w:val="20"/>
              </w:rPr>
              <w:t>город,</w:t>
            </w:r>
            <w:r>
              <w:rPr>
                <w:rFonts w:ascii="Times New Roman"/>
                <w:b w:val="false"/>
                <w:i w:val="false"/>
                <w:color w:val="000000"/>
                <w:sz w:val="20"/>
              </w:rPr>
              <w:t xml:space="preserve"> </w:t>
            </w:r>
            <w:r>
              <w:rPr>
                <w:rFonts w:ascii="Times New Roman"/>
                <w:b/>
                <w:i w:val="false"/>
                <w:color w:val="000000"/>
                <w:sz w:val="20"/>
              </w:rPr>
              <w:t>район,</w:t>
            </w:r>
            <w:r>
              <w:rPr>
                <w:rFonts w:ascii="Times New Roman"/>
                <w:b w:val="false"/>
                <w:i w:val="false"/>
                <w:color w:val="000000"/>
                <w:sz w:val="20"/>
              </w:rPr>
              <w:t xml:space="preserve"> </w:t>
            </w:r>
            <w:r>
              <w:rPr>
                <w:rFonts w:ascii="Times New Roman"/>
                <w:b/>
                <w:i w:val="false"/>
                <w:color w:val="000000"/>
                <w:sz w:val="20"/>
              </w:rPr>
              <w:t>населенный</w:t>
            </w:r>
            <w:r>
              <w:rPr>
                <w:rFonts w:ascii="Times New Roman"/>
                <w:b w:val="false"/>
                <w:i w:val="false"/>
                <w:color w:val="000000"/>
                <w:sz w:val="20"/>
              </w:rPr>
              <w:t xml:space="preserve"> </w:t>
            </w:r>
            <w:r>
              <w:rPr>
                <w:rFonts w:ascii="Times New Roman"/>
                <w:b/>
                <w:i w:val="false"/>
                <w:color w:val="000000"/>
                <w:sz w:val="20"/>
              </w:rPr>
              <w:t>пункт</w:t>
            </w:r>
          </w:p>
          <w:bookmarkEnd w:id="407"/>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08"/>
          <w:p>
            <w:pPr>
              <w:spacing w:after="20"/>
              <w:ind w:left="20"/>
              <w:jc w:val="both"/>
            </w:pPr>
          </w:p>
          <w:bookmarkEnd w:id="408"/>
          <w:p>
            <w:pPr>
              <w:spacing w:after="20"/>
              <w:ind w:left="20"/>
              <w:jc w:val="both"/>
            </w:pPr>
            <w:r>
              <w:drawing>
                <wp:inline distT="0" distB="0" distL="0" distR="0">
                  <wp:extent cx="7810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09"/>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w:t>
            </w:r>
            <w:r>
              <w:rPr>
                <w:rFonts w:ascii="Times New Roman"/>
                <w:b w:val="false"/>
                <w:i w:val="false"/>
                <w:color w:val="000000"/>
                <w:sz w:val="20"/>
              </w:rPr>
              <w:t xml:space="preserve"> </w:t>
            </w:r>
            <w:r>
              <w:rPr>
                <w:rFonts w:ascii="Times New Roman"/>
                <w:b/>
                <w:i w:val="false"/>
                <w:color w:val="000000"/>
                <w:sz w:val="20"/>
              </w:rPr>
              <w:t>объектілер</w:t>
            </w:r>
            <w:r>
              <w:rPr>
                <w:rFonts w:ascii="Times New Roman"/>
                <w:b w:val="false"/>
                <w:i w:val="false"/>
                <w:color w:val="000000"/>
                <w:sz w:val="20"/>
              </w:rPr>
              <w:t xml:space="preserve"> </w:t>
            </w:r>
            <w:r>
              <w:rPr>
                <w:rFonts w:ascii="Times New Roman"/>
                <w:b/>
                <w:i w:val="false"/>
                <w:color w:val="000000"/>
                <w:sz w:val="20"/>
              </w:rPr>
              <w:t>жіктеуішіне</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аумақ</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rPr>
                <w:rFonts w:ascii="Times New Roman"/>
                <w:b/>
                <w:i w:val="false"/>
                <w:color w:val="000000"/>
                <w:sz w:val="20"/>
              </w:rPr>
              <w:t>(аумақтық</w:t>
            </w:r>
            <w:r>
              <w:rPr>
                <w:rFonts w:ascii="Times New Roman"/>
                <w:b w:val="false"/>
                <w:i w:val="false"/>
                <w:color w:val="000000"/>
                <w:sz w:val="20"/>
              </w:rPr>
              <w:t xml:space="preserve"> </w:t>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органының</w:t>
            </w:r>
            <w:r>
              <w:rPr>
                <w:rFonts w:ascii="Times New Roman"/>
                <w:b w:val="false"/>
                <w:i w:val="false"/>
                <w:color w:val="000000"/>
                <w:sz w:val="20"/>
              </w:rPr>
              <w:t xml:space="preserve"> </w:t>
            </w:r>
            <w:r>
              <w:rPr>
                <w:rFonts w:ascii="Times New Roman"/>
                <w:b/>
                <w:i w:val="false"/>
                <w:color w:val="000000"/>
                <w:sz w:val="20"/>
              </w:rPr>
              <w:t>қызметкері</w:t>
            </w:r>
            <w:r>
              <w:rPr>
                <w:rFonts w:ascii="Times New Roman"/>
                <w:b w:val="false"/>
                <w:i w:val="false"/>
                <w:color w:val="000000"/>
                <w:sz w:val="20"/>
              </w:rPr>
              <w:t xml:space="preserve"> </w:t>
            </w:r>
            <w:r>
              <w:rPr>
                <w:rFonts w:ascii="Times New Roman"/>
                <w:b/>
                <w:i w:val="false"/>
                <w:color w:val="000000"/>
                <w:sz w:val="20"/>
              </w:rPr>
              <w:t>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территориального органа статистики)</w:t>
            </w:r>
          </w:p>
          <w:bookmarkEnd w:id="409"/>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10"/>
          <w:p>
            <w:pPr>
              <w:spacing w:after="20"/>
              <w:ind w:left="20"/>
              <w:jc w:val="both"/>
            </w:pPr>
          </w:p>
          <w:bookmarkEnd w:id="410"/>
          <w:p>
            <w:pPr>
              <w:spacing w:after="20"/>
              <w:ind w:left="20"/>
              <w:jc w:val="both"/>
            </w:pPr>
            <w:r>
              <w:drawing>
                <wp:inline distT="0" distB="0" distL="0" distR="0">
                  <wp:extent cx="3975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9751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11"/>
          <w:p>
            <w:pPr>
              <w:spacing w:after="20"/>
              <w:ind w:left="20"/>
              <w:jc w:val="both"/>
            </w:pPr>
            <w:r>
              <w:rPr>
                <w:rFonts w:ascii="Times New Roman"/>
                <w:b w:val="false"/>
                <w:i w:val="false"/>
                <w:color w:val="000000"/>
                <w:sz w:val="20"/>
              </w:rPr>
              <w:t>
</w:t>
            </w:r>
            <w:r>
              <w:rPr>
                <w:rFonts w:ascii="Times New Roman"/>
                <w:b/>
                <w:i w:val="false"/>
                <w:color w:val="000000"/>
                <w:sz w:val="20"/>
              </w:rPr>
              <w:t>Ұйым</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vertAlign w:val="superscript"/>
              </w:rPr>
              <w:t>1</w:t>
            </w:r>
            <w:r>
              <w:rPr>
                <w:rFonts w:ascii="Times New Roman"/>
                <w:b/>
                <w:i w:val="false"/>
                <w:color w:val="000000"/>
                <w:sz w:val="20"/>
              </w:rPr>
              <w:t>:</w:t>
            </w:r>
            <w:r>
              <w:rPr>
                <w:rFonts w:ascii="Times New Roman"/>
                <w:b w:val="false"/>
                <w:i w:val="false"/>
                <w:color w:val="000000"/>
                <w:sz w:val="20"/>
              </w:rPr>
              <w:t xml:space="preserve"> </w:t>
            </w:r>
            <w:r>
              <w:br/>
            </w:r>
            <w:r>
              <w:rPr>
                <w:rFonts w:ascii="Times New Roman"/>
                <w:b w:val="false"/>
                <w:i w:val="false"/>
                <w:color w:val="000000"/>
                <w:sz w:val="20"/>
              </w:rPr>
              <w:t>
Код организации</w:t>
            </w:r>
            <w:r>
              <w:rPr>
                <w:rFonts w:ascii="Times New Roman"/>
                <w:b w:val="false"/>
                <w:i w:val="false"/>
                <w:color w:val="000000"/>
                <w:vertAlign w:val="superscript"/>
              </w:rPr>
              <w:t>1</w:t>
            </w:r>
            <w:r>
              <w:rPr>
                <w:rFonts w:ascii="Times New Roman"/>
                <w:b w:val="false"/>
                <w:i w:val="false"/>
                <w:color w:val="000000"/>
                <w:sz w:val="20"/>
              </w:rPr>
              <w:t>:</w:t>
            </w:r>
          </w:p>
          <w:bookmarkEnd w:id="411"/>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12"/>
          <w:p>
            <w:pPr>
              <w:spacing w:after="20"/>
              <w:ind w:left="20"/>
              <w:jc w:val="both"/>
            </w:pPr>
          </w:p>
          <w:bookmarkEnd w:id="412"/>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497" w:id="413"/>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Бағыныстылығының</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бағыныстылығы</w:t>
      </w:r>
      <w:r>
        <w:rPr>
          <w:rFonts w:ascii="Times New Roman"/>
          <w:b w:val="false"/>
          <w:i w:val="false"/>
          <w:color w:val="000000"/>
          <w:sz w:val="28"/>
        </w:rPr>
        <w:t xml:space="preserve"> </w:t>
      </w:r>
      <w:r>
        <w:rPr>
          <w:rFonts w:ascii="Times New Roman"/>
          <w:b/>
          <w:i w:val="false"/>
          <w:color w:val="000000"/>
          <w:sz w:val="28"/>
        </w:rPr>
        <w:t>жоқ)</w:t>
      </w:r>
      <w:r>
        <w:rPr>
          <w:rFonts w:ascii="Times New Roman"/>
          <w:b w:val="false"/>
          <w:i w:val="false"/>
          <w:color w:val="000000"/>
          <w:sz w:val="28"/>
        </w:rPr>
        <w:t xml:space="preserve"> </w:t>
      </w:r>
      <w:r>
        <w:rPr>
          <w:rFonts w:ascii="Times New Roman"/>
          <w:b/>
          <w:i w:val="false"/>
          <w:color w:val="000000"/>
          <w:sz w:val="28"/>
        </w:rPr>
        <w:t>белгісі</w:t>
      </w:r>
    </w:p>
    <w:bookmarkEnd w:id="413"/>
    <w:bookmarkStart w:name="z498" w:id="414"/>
    <w:p>
      <w:pPr>
        <w:spacing w:after="0"/>
        <w:ind w:left="0"/>
        <w:jc w:val="both"/>
      </w:pPr>
      <w:r>
        <w:rPr>
          <w:rFonts w:ascii="Times New Roman"/>
          <w:b w:val="false"/>
          <w:i w:val="false"/>
          <w:color w:val="000000"/>
          <w:sz w:val="28"/>
        </w:rPr>
        <w:t xml:space="preserve">
      Признак подчиненности (или отсутствие подчиненности) </w:t>
      </w:r>
    </w:p>
    <w:bookmarkEnd w:id="414"/>
    <w:bookmarkStart w:name="z499" w:id="415"/>
    <w:p>
      <w:pPr>
        <w:spacing w:after="0"/>
        <w:ind w:left="0"/>
        <w:jc w:val="both"/>
      </w:pPr>
      <w:r>
        <w:rPr>
          <w:rFonts w:ascii="Times New Roman"/>
          <w:b w:val="false"/>
          <w:i w:val="false"/>
          <w:color w:val="000000"/>
          <w:sz w:val="28"/>
        </w:rPr>
        <w:t>
      ________________________________________________________________________________</w:t>
      </w:r>
    </w:p>
    <w:bookmarkEnd w:id="415"/>
    <w:bookmarkStart w:name="z500" w:id="416"/>
    <w:p>
      <w:pPr>
        <w:spacing w:after="0"/>
        <w:ind w:left="0"/>
        <w:jc w:val="both"/>
      </w:pPr>
      <w:r>
        <w:rPr>
          <w:rFonts w:ascii="Times New Roman"/>
          <w:b w:val="false"/>
          <w:i w:val="false"/>
          <w:color w:val="000000"/>
          <w:sz w:val="28"/>
        </w:rPr>
        <w:t xml:space="preserve">
      </w:t>
      </w:r>
      <w:r>
        <w:rPr>
          <w:rFonts w:ascii="Times New Roman"/>
          <w:b/>
          <w:i w:val="false"/>
          <w:color w:val="000000"/>
          <w:sz w:val="28"/>
        </w:rPr>
        <w:t>(министрлік</w:t>
      </w:r>
      <w:r>
        <w:rPr>
          <w:rFonts w:ascii="Times New Roman"/>
          <w:b w:val="false"/>
          <w:i w:val="false"/>
          <w:color w:val="000000"/>
          <w:sz w:val="28"/>
        </w:rPr>
        <w:t xml:space="preserve"> </w:t>
      </w:r>
      <w:r>
        <w:rPr>
          <w:rFonts w:ascii="Times New Roman"/>
          <w:b/>
          <w:i w:val="false"/>
          <w:color w:val="000000"/>
          <w:sz w:val="28"/>
        </w:rPr>
        <w:t>(ведомство)</w:t>
      </w: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дербес</w:t>
      </w:r>
      <w:r>
        <w:rPr>
          <w:rFonts w:ascii="Times New Roman"/>
          <w:b w:val="false"/>
          <w:i w:val="false"/>
          <w:color w:val="000000"/>
          <w:sz w:val="28"/>
        </w:rPr>
        <w:t xml:space="preserve"> </w:t>
      </w:r>
      <w:r>
        <w:rPr>
          <w:rFonts w:ascii="Times New Roman"/>
          <w:b/>
          <w:i w:val="false"/>
          <w:color w:val="000000"/>
          <w:sz w:val="28"/>
        </w:rPr>
        <w:t>мәртебесі)</w:t>
      </w:r>
    </w:p>
    <w:bookmarkEnd w:id="416"/>
    <w:bookmarkStart w:name="z501" w:id="417"/>
    <w:p>
      <w:pPr>
        <w:spacing w:after="0"/>
        <w:ind w:left="0"/>
        <w:jc w:val="both"/>
      </w:pPr>
      <w:r>
        <w:rPr>
          <w:rFonts w:ascii="Times New Roman"/>
          <w:b w:val="false"/>
          <w:i w:val="false"/>
          <w:color w:val="000000"/>
          <w:sz w:val="28"/>
        </w:rPr>
        <w:t>
      (название министерства (ведомство) или самостоятельный статус)</w:t>
      </w:r>
    </w:p>
    <w:bookmarkEnd w:id="417"/>
    <w:bookmarkStart w:name="z502" w:id="418"/>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418"/>
    <w:bookmarkStart w:name="z503" w:id="419"/>
    <w:p>
      <w:pPr>
        <w:spacing w:after="0"/>
        <w:ind w:left="0"/>
        <w:jc w:val="both"/>
      </w:pPr>
      <w:r>
        <w:rPr>
          <w:rFonts w:ascii="Times New Roman"/>
          <w:b w:val="false"/>
          <w:i w:val="false"/>
          <w:color w:val="000000"/>
          <w:sz w:val="28"/>
        </w:rPr>
        <w:t>
      Примечание:</w:t>
      </w:r>
    </w:p>
    <w:bookmarkEnd w:id="419"/>
    <w:bookmarkStart w:name="z504" w:id="42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w:t>
      </w:r>
      <w:r>
        <w:rPr>
          <w:rFonts w:ascii="Times New Roman"/>
          <w:b/>
          <w:i w:val="false"/>
          <w:color w:val="000000"/>
          <w:sz w:val="28"/>
        </w:rPr>
        <w:t>Ұйым</w:t>
      </w:r>
      <w:r>
        <w:rPr>
          <w:rFonts w:ascii="Times New Roman"/>
          <w:b w:val="false"/>
          <w:i w:val="false"/>
          <w:color w:val="000000"/>
          <w:sz w:val="28"/>
        </w:rPr>
        <w:t xml:space="preserve"> </w:t>
      </w:r>
      <w:r>
        <w:rPr>
          <w:rFonts w:ascii="Times New Roman"/>
          <w:b/>
          <w:i w:val="false"/>
          <w:color w:val="000000"/>
          <w:sz w:val="28"/>
        </w:rPr>
        <w:t>коды</w:t>
      </w:r>
      <w:r>
        <w:rPr>
          <w:rFonts w:ascii="Times New Roman"/>
          <w:b w:val="false"/>
          <w:i w:val="false"/>
          <w:color w:val="000000"/>
          <w:sz w:val="28"/>
        </w:rPr>
        <w:t xml:space="preserve"> </w:t>
      </w:r>
      <w:r>
        <w:rPr>
          <w:rFonts w:ascii="Times New Roman"/>
          <w:b/>
          <w:i w:val="false"/>
          <w:color w:val="000000"/>
          <w:sz w:val="28"/>
        </w:rPr>
        <w:t>осы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нысанға</w:t>
      </w:r>
      <w:r>
        <w:rPr>
          <w:rFonts w:ascii="Times New Roman"/>
          <w:b w:val="false"/>
          <w:i w:val="false"/>
          <w:color w:val="000000"/>
          <w:sz w:val="28"/>
        </w:rPr>
        <w:t xml:space="preserve"> </w:t>
      </w:r>
      <w:r>
        <w:rPr>
          <w:rFonts w:ascii="Times New Roman"/>
          <w:b/>
          <w:i w:val="false"/>
          <w:color w:val="000000"/>
          <w:sz w:val="28"/>
        </w:rPr>
        <w:t>қосымшада</w:t>
      </w:r>
      <w:r>
        <w:rPr>
          <w:rFonts w:ascii="Times New Roman"/>
          <w:b w:val="false"/>
          <w:i w:val="false"/>
          <w:color w:val="000000"/>
          <w:sz w:val="28"/>
        </w:rPr>
        <w:t xml:space="preserve"> </w:t>
      </w:r>
      <w:r>
        <w:rPr>
          <w:rFonts w:ascii="Times New Roman"/>
          <w:b/>
          <w:i w:val="false"/>
          <w:color w:val="000000"/>
          <w:sz w:val="28"/>
        </w:rPr>
        <w:t>келтірілген</w:t>
      </w:r>
      <w:r>
        <w:rPr>
          <w:rFonts w:ascii="Times New Roman"/>
          <w:b w:val="false"/>
          <w:i w:val="false"/>
          <w:color w:val="000000"/>
          <w:sz w:val="28"/>
        </w:rPr>
        <w:t xml:space="preserve"> </w:t>
      </w:r>
      <w:r>
        <w:rPr>
          <w:rFonts w:ascii="Times New Roman"/>
          <w:b/>
          <w:i w:val="false"/>
          <w:color w:val="000000"/>
          <w:sz w:val="28"/>
        </w:rPr>
        <w:t>Санаториялық</w:t>
      </w:r>
      <w:r>
        <w:rPr>
          <w:rFonts w:ascii="Times New Roman"/>
          <w:b/>
          <w:i w:val="false"/>
          <w:color w:val="000000"/>
          <w:sz w:val="28"/>
        </w:rPr>
        <w:t>-</w:t>
      </w:r>
      <w:r>
        <w:rPr>
          <w:rFonts w:ascii="Times New Roman"/>
          <w:b/>
          <w:i w:val="false"/>
          <w:color w:val="000000"/>
          <w:sz w:val="28"/>
        </w:rPr>
        <w:t>курорттық</w:t>
      </w:r>
      <w:r>
        <w:rPr>
          <w:rFonts w:ascii="Times New Roman"/>
          <w:b w:val="false"/>
          <w:i w:val="false"/>
          <w:color w:val="000000"/>
          <w:sz w:val="28"/>
        </w:rPr>
        <w:t xml:space="preserve"> </w:t>
      </w:r>
      <w:r>
        <w:rPr>
          <w:rFonts w:ascii="Times New Roman"/>
          <w:b/>
          <w:i w:val="false"/>
          <w:color w:val="000000"/>
          <w:sz w:val="28"/>
        </w:rPr>
        <w:t>ұйымдардың</w:t>
      </w:r>
      <w:r>
        <w:rPr>
          <w:rFonts w:ascii="Times New Roman"/>
          <w:b w:val="false"/>
          <w:i w:val="false"/>
          <w:color w:val="000000"/>
          <w:sz w:val="28"/>
        </w:rPr>
        <w:t xml:space="preserve"> </w:t>
      </w:r>
      <w:r>
        <w:rPr>
          <w:rFonts w:ascii="Times New Roman"/>
          <w:b/>
          <w:i w:val="false"/>
          <w:color w:val="000000"/>
          <w:sz w:val="28"/>
        </w:rPr>
        <w:t>тізбесіне</w:t>
      </w:r>
      <w:r>
        <w:rPr>
          <w:rFonts w:ascii="Times New Roman"/>
          <w:b w:val="false"/>
          <w:i w:val="false"/>
          <w:color w:val="000000"/>
          <w:sz w:val="28"/>
        </w:rPr>
        <w:t xml:space="preserve"> </w:t>
      </w:r>
      <w:r>
        <w:rPr>
          <w:rFonts w:ascii="Times New Roman"/>
          <w:b/>
          <w:i w:val="false"/>
          <w:color w:val="000000"/>
          <w:sz w:val="28"/>
        </w:rPr>
        <w:t>сәйкес</w:t>
      </w:r>
      <w:r>
        <w:rPr>
          <w:rFonts w:ascii="Times New Roman"/>
          <w:b w:val="false"/>
          <w:i w:val="false"/>
          <w:color w:val="000000"/>
          <w:sz w:val="28"/>
        </w:rPr>
        <w:t xml:space="preserve"> </w:t>
      </w:r>
      <w:r>
        <w:rPr>
          <w:rFonts w:ascii="Times New Roman"/>
          <w:b/>
          <w:i w:val="false"/>
          <w:color w:val="000000"/>
          <w:sz w:val="28"/>
        </w:rPr>
        <w:t>қойылады</w:t>
      </w:r>
    </w:p>
    <w:bookmarkEnd w:id="420"/>
    <w:bookmarkStart w:name="z505" w:id="42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Код организации проставляется согласно Перечню санаторно-курортных организаций, приведенному в приложении к данной статистической форме</w:t>
      </w:r>
    </w:p>
    <w:bookmarkEnd w:id="421"/>
    <w:bookmarkStart w:name="z506" w:id="422"/>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Санаториялық</w:t>
      </w:r>
      <w:r>
        <w:rPr>
          <w:rFonts w:ascii="Times New Roman"/>
          <w:b/>
          <w:i w:val="false"/>
          <w:color w:val="000000"/>
          <w:sz w:val="28"/>
        </w:rPr>
        <w:t>-</w:t>
      </w:r>
      <w:r>
        <w:rPr>
          <w:rFonts w:ascii="Times New Roman"/>
          <w:b/>
          <w:i w:val="false"/>
          <w:color w:val="000000"/>
          <w:sz w:val="28"/>
        </w:rPr>
        <w:t>курорттық</w:t>
      </w:r>
      <w:r>
        <w:rPr>
          <w:rFonts w:ascii="Times New Roman"/>
          <w:b w:val="false"/>
          <w:i w:val="false"/>
          <w:color w:val="000000"/>
          <w:sz w:val="28"/>
        </w:rPr>
        <w:t xml:space="preserve"> </w:t>
      </w:r>
      <w:r>
        <w:rPr>
          <w:rFonts w:ascii="Times New Roman"/>
          <w:b/>
          <w:i w:val="false"/>
          <w:color w:val="000000"/>
          <w:sz w:val="28"/>
        </w:rPr>
        <w:t>ұйымның</w:t>
      </w:r>
      <w:r>
        <w:rPr>
          <w:rFonts w:ascii="Times New Roman"/>
          <w:b w:val="false"/>
          <w:i w:val="false"/>
          <w:color w:val="000000"/>
          <w:sz w:val="28"/>
        </w:rPr>
        <w:t xml:space="preserve"> </w:t>
      </w:r>
      <w:r>
        <w:rPr>
          <w:rFonts w:ascii="Times New Roman"/>
          <w:b/>
          <w:i w:val="false"/>
          <w:color w:val="000000"/>
          <w:sz w:val="28"/>
        </w:rPr>
        <w:t>медициналық</w:t>
      </w:r>
      <w:r>
        <w:rPr>
          <w:rFonts w:ascii="Times New Roman"/>
          <w:b w:val="false"/>
          <w:i w:val="false"/>
          <w:color w:val="000000"/>
          <w:sz w:val="28"/>
        </w:rPr>
        <w:t xml:space="preserve"> </w:t>
      </w:r>
      <w:r>
        <w:rPr>
          <w:rFonts w:ascii="Times New Roman"/>
          <w:b/>
          <w:i w:val="false"/>
          <w:color w:val="000000"/>
          <w:sz w:val="28"/>
        </w:rPr>
        <w:t>персоналының</w:t>
      </w:r>
      <w:r>
        <w:rPr>
          <w:rFonts w:ascii="Times New Roman"/>
          <w:b w:val="false"/>
          <w:i w:val="false"/>
          <w:color w:val="000000"/>
          <w:sz w:val="28"/>
        </w:rPr>
        <w:t xml:space="preserve"> </w:t>
      </w:r>
      <w:r>
        <w:rPr>
          <w:rFonts w:ascii="Times New Roman"/>
          <w:b/>
          <w:i w:val="false"/>
          <w:color w:val="000000"/>
          <w:sz w:val="28"/>
        </w:rPr>
        <w:t>сипаттамасы</w:t>
      </w:r>
    </w:p>
    <w:bookmarkEnd w:id="422"/>
    <w:bookmarkStart w:name="z507" w:id="423"/>
    <w:p>
      <w:pPr>
        <w:spacing w:after="0"/>
        <w:ind w:left="0"/>
        <w:jc w:val="both"/>
      </w:pPr>
      <w:r>
        <w:rPr>
          <w:rFonts w:ascii="Times New Roman"/>
          <w:b w:val="false"/>
          <w:i w:val="false"/>
          <w:color w:val="000000"/>
          <w:sz w:val="28"/>
        </w:rPr>
        <w:t>
      Характеристика медицинского персонала санаторно-курортной организации</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0"/>
        <w:gridCol w:w="4438"/>
        <w:gridCol w:w="1235"/>
        <w:gridCol w:w="1235"/>
        <w:gridCol w:w="3132"/>
      </w:tblGrid>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Көрсеткіштің атауы</w:t>
            </w:r>
            <w:r>
              <w:br/>
            </w:r>
            <w:r>
              <w:rPr>
                <w:rFonts w:ascii="Times New Roman"/>
                <w:b/>
                <w:i w:val="false"/>
                <w:color w:val="000000"/>
                <w:sz w:val="20"/>
              </w:rPr>
              <w:t>
Наименование показателя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w:t>
            </w:r>
            <w:r>
              <w:rPr>
                <w:rFonts w:ascii="Times New Roman"/>
                <w:b/>
                <w:i w:val="false"/>
                <w:color w:val="000000"/>
                <w:sz w:val="20"/>
              </w:rPr>
              <w:t>Всего</w:t>
            </w:r>
            <w:r>
              <w:br/>
            </w:r>
            <w:r>
              <w:rPr>
                <w:rFonts w:ascii="Times New Roman"/>
                <w:b/>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 әйелдер</w:t>
            </w:r>
            <w:r>
              <w:br/>
            </w:r>
            <w:r>
              <w:rPr>
                <w:rFonts w:ascii="Times New Roman"/>
                <w:b/>
                <w:i w:val="false"/>
                <w:color w:val="000000"/>
                <w:sz w:val="20"/>
              </w:rPr>
              <w:t>
Из них женщины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Азаматтық-құқықтық сипаттағы шарттар бойынша жұмысты орындайтын тұлғалар</w:t>
            </w:r>
            <w:r>
              <w:br/>
            </w:r>
            <w:r>
              <w:rPr>
                <w:rFonts w:ascii="Times New Roman"/>
                <w:b/>
                <w:i w:val="false"/>
                <w:color w:val="000000"/>
                <w:sz w:val="20"/>
              </w:rPr>
              <w:t>
Лица, выполняющие работы по договорам гражданско-правового характера
</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24"/>
          <w:p>
            <w:pPr>
              <w:spacing w:after="20"/>
              <w:ind w:left="20"/>
              <w:jc w:val="both"/>
            </w:pPr>
            <w:r>
              <w:rPr>
                <w:rFonts w:ascii="Times New Roman"/>
                <w:b w:val="false"/>
                <w:i w:val="false"/>
                <w:color w:val="000000"/>
                <w:sz w:val="20"/>
              </w:rPr>
              <w:t>
А</w:t>
            </w:r>
          </w:p>
          <w:bookmarkEnd w:id="424"/>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25"/>
          <w:p>
            <w:pPr>
              <w:spacing w:after="20"/>
              <w:ind w:left="20"/>
              <w:jc w:val="both"/>
            </w:pPr>
            <w:r>
              <w:rPr>
                <w:rFonts w:ascii="Times New Roman"/>
                <w:b w:val="false"/>
                <w:i w:val="false"/>
                <w:color w:val="000000"/>
                <w:sz w:val="20"/>
              </w:rPr>
              <w:t>
</w:t>
            </w:r>
            <w:r>
              <w:br/>
            </w:r>
            <w:r>
              <w:rPr>
                <w:rFonts w:ascii="Times New Roman"/>
                <w:b w:val="false"/>
                <w:i w:val="false"/>
                <w:color w:val="000000"/>
                <w:sz w:val="20"/>
              </w:rPr>
              <w:t>1</w:t>
            </w:r>
          </w:p>
          <w:bookmarkEnd w:id="425"/>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соңына</w:t>
            </w:r>
            <w:r>
              <w:rPr>
                <w:rFonts w:ascii="Times New Roman"/>
                <w:b w:val="false"/>
                <w:i w:val="false"/>
                <w:color w:val="000000"/>
                <w:sz w:val="20"/>
              </w:rPr>
              <w:t xml:space="preserve"> </w:t>
            </w:r>
            <w:r>
              <w:rPr>
                <w:rFonts w:ascii="Times New Roman"/>
                <w:b/>
                <w:i w:val="false"/>
                <w:color w:val="000000"/>
                <w:sz w:val="20"/>
              </w:rPr>
              <w:t>санаториялық</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курорттық</w:t>
            </w:r>
            <w:r>
              <w:rPr>
                <w:rFonts w:ascii="Times New Roman"/>
                <w:b w:val="false"/>
                <w:i w:val="false"/>
                <w:color w:val="000000"/>
                <w:sz w:val="20"/>
              </w:rPr>
              <w:t xml:space="preserve"> </w:t>
            </w:r>
            <w:r>
              <w:rPr>
                <w:rFonts w:ascii="Times New Roman"/>
                <w:b/>
                <w:i w:val="false"/>
                <w:color w:val="000000"/>
                <w:sz w:val="20"/>
              </w:rPr>
              <w:t>ұйымның</w:t>
            </w:r>
            <w:r>
              <w:rPr>
                <w:rFonts w:ascii="Times New Roman"/>
                <w:b w:val="false"/>
                <w:i w:val="false"/>
                <w:color w:val="000000"/>
                <w:sz w:val="20"/>
              </w:rPr>
              <w:t xml:space="preserve"> </w:t>
            </w:r>
            <w:r>
              <w:rPr>
                <w:rFonts w:ascii="Times New Roman"/>
                <w:b/>
                <w:i w:val="false"/>
                <w:color w:val="000000"/>
                <w:sz w:val="20"/>
              </w:rPr>
              <w:t>дәрігерлерінің</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rPr>
                <w:rFonts w:ascii="Times New Roman"/>
                <w:b/>
                <w:i w:val="false"/>
                <w:color w:val="000000"/>
                <w:sz w:val="20"/>
              </w:rPr>
              <w:t>адам</w:t>
            </w:r>
            <w:r>
              <w:br/>
            </w:r>
            <w:r>
              <w:rPr>
                <w:rFonts w:ascii="Times New Roman"/>
                <w:b w:val="false"/>
                <w:i w:val="false"/>
                <w:color w:val="000000"/>
                <w:sz w:val="20"/>
              </w:rPr>
              <w:t>
Численность врачей санаторно-курортной организации на конец года, человек</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26"/>
          <w:p>
            <w:pPr>
              <w:spacing w:after="20"/>
              <w:ind w:left="20"/>
              <w:jc w:val="both"/>
            </w:pPr>
            <w:r>
              <w:rPr>
                <w:rFonts w:ascii="Times New Roman"/>
                <w:b w:val="false"/>
                <w:i w:val="false"/>
                <w:color w:val="000000"/>
                <w:sz w:val="20"/>
              </w:rPr>
              <w:t>
2</w:t>
            </w:r>
          </w:p>
          <w:bookmarkEnd w:id="426"/>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соңына</w:t>
            </w:r>
            <w:r>
              <w:rPr>
                <w:rFonts w:ascii="Times New Roman"/>
                <w:b w:val="false"/>
                <w:i w:val="false"/>
                <w:color w:val="000000"/>
                <w:sz w:val="20"/>
              </w:rPr>
              <w:t xml:space="preserve"> </w:t>
            </w:r>
            <w:r>
              <w:rPr>
                <w:rFonts w:ascii="Times New Roman"/>
                <w:b/>
                <w:i w:val="false"/>
                <w:color w:val="000000"/>
                <w:sz w:val="20"/>
              </w:rPr>
              <w:t>санаториялық</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курорттық</w:t>
            </w:r>
            <w:r>
              <w:rPr>
                <w:rFonts w:ascii="Times New Roman"/>
                <w:b w:val="false"/>
                <w:i w:val="false"/>
                <w:color w:val="000000"/>
                <w:sz w:val="20"/>
              </w:rPr>
              <w:t xml:space="preserve"> </w:t>
            </w:r>
            <w:r>
              <w:rPr>
                <w:rFonts w:ascii="Times New Roman"/>
                <w:b/>
                <w:i w:val="false"/>
                <w:color w:val="000000"/>
                <w:sz w:val="20"/>
              </w:rPr>
              <w:t>ұйымның</w:t>
            </w:r>
            <w:r>
              <w:rPr>
                <w:rFonts w:ascii="Times New Roman"/>
                <w:b w:val="false"/>
                <w:i w:val="false"/>
                <w:color w:val="000000"/>
                <w:sz w:val="20"/>
              </w:rPr>
              <w:t xml:space="preserve"> </w:t>
            </w:r>
            <w:r>
              <w:rPr>
                <w:rFonts w:ascii="Times New Roman"/>
                <w:b/>
                <w:i w:val="false"/>
                <w:color w:val="000000"/>
                <w:sz w:val="20"/>
              </w:rPr>
              <w:t>орта</w:t>
            </w:r>
            <w:r>
              <w:rPr>
                <w:rFonts w:ascii="Times New Roman"/>
                <w:b w:val="false"/>
                <w:i w:val="false"/>
                <w:color w:val="000000"/>
                <w:sz w:val="20"/>
              </w:rPr>
              <w:t xml:space="preserve"> </w:t>
            </w:r>
            <w:r>
              <w:rPr>
                <w:rFonts w:ascii="Times New Roman"/>
                <w:b/>
                <w:i w:val="false"/>
                <w:color w:val="000000"/>
                <w:sz w:val="20"/>
              </w:rPr>
              <w:t>медициналық</w:t>
            </w:r>
            <w:r>
              <w:rPr>
                <w:rFonts w:ascii="Times New Roman"/>
                <w:b w:val="false"/>
                <w:i w:val="false"/>
                <w:color w:val="000000"/>
                <w:sz w:val="20"/>
              </w:rPr>
              <w:t xml:space="preserve"> </w:t>
            </w:r>
            <w:r>
              <w:rPr>
                <w:rFonts w:ascii="Times New Roman"/>
                <w:b/>
                <w:i w:val="false"/>
                <w:color w:val="000000"/>
                <w:sz w:val="20"/>
              </w:rPr>
              <w:t>персоналының</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rPr>
                <w:rFonts w:ascii="Times New Roman"/>
                <w:b/>
                <w:i w:val="false"/>
                <w:color w:val="000000"/>
                <w:sz w:val="20"/>
              </w:rPr>
              <w:t>адам</w:t>
            </w:r>
            <w:r>
              <w:rPr>
                <w:rFonts w:ascii="Times New Roman"/>
                <w:b w:val="false"/>
                <w:i w:val="false"/>
                <w:color w:val="000000"/>
                <w:sz w:val="20"/>
              </w:rPr>
              <w:t xml:space="preserve"> </w:t>
            </w:r>
            <w:r>
              <w:br/>
            </w:r>
            <w:r>
              <w:rPr>
                <w:rFonts w:ascii="Times New Roman"/>
                <w:b w:val="false"/>
                <w:i w:val="false"/>
                <w:color w:val="000000"/>
                <w:sz w:val="20"/>
              </w:rPr>
              <w:t>
Численность среднего медицинского персонала санаторно-курортной организации на конец года, человек</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27"/>
          <w:p>
            <w:pPr>
              <w:spacing w:after="20"/>
              <w:ind w:left="20"/>
              <w:jc w:val="both"/>
            </w:pPr>
            <w:r>
              <w:rPr>
                <w:rFonts w:ascii="Times New Roman"/>
                <w:b w:val="false"/>
                <w:i w:val="false"/>
                <w:color w:val="000000"/>
                <w:sz w:val="20"/>
              </w:rPr>
              <w:t>
2.1</w:t>
            </w:r>
          </w:p>
          <w:bookmarkEnd w:id="427"/>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val="false"/>
                <w:i w:val="false"/>
                <w:color w:val="000000"/>
                <w:sz w:val="20"/>
              </w:rPr>
              <w:t xml:space="preserve"> </w:t>
            </w:r>
            <w:r>
              <w:rPr>
                <w:rFonts w:ascii="Times New Roman"/>
                <w:b/>
                <w:i w:val="false"/>
                <w:color w:val="000000"/>
                <w:sz w:val="20"/>
              </w:rPr>
              <w:t>тіс</w:t>
            </w:r>
            <w:r>
              <w:rPr>
                <w:rFonts w:ascii="Times New Roman"/>
                <w:b w:val="false"/>
                <w:i w:val="false"/>
                <w:color w:val="000000"/>
                <w:sz w:val="20"/>
              </w:rPr>
              <w:t xml:space="preserve"> </w:t>
            </w:r>
            <w:r>
              <w:rPr>
                <w:rFonts w:ascii="Times New Roman"/>
                <w:b/>
                <w:i w:val="false"/>
                <w:color w:val="000000"/>
                <w:sz w:val="20"/>
              </w:rPr>
              <w:t>дәрігерлері</w:t>
            </w:r>
            <w:r>
              <w:br/>
            </w:r>
            <w:r>
              <w:rPr>
                <w:rFonts w:ascii="Times New Roman"/>
                <w:b w:val="false"/>
                <w:i w:val="false"/>
                <w:color w:val="000000"/>
                <w:sz w:val="20"/>
              </w:rPr>
              <w:t>
из них зубные врачи</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8" w:id="428"/>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Санаториялық</w:t>
      </w:r>
      <w:r>
        <w:rPr>
          <w:rFonts w:ascii="Times New Roman"/>
          <w:b/>
          <w:i w:val="false"/>
          <w:color w:val="000000"/>
          <w:sz w:val="28"/>
        </w:rPr>
        <w:t>-</w:t>
      </w:r>
      <w:r>
        <w:rPr>
          <w:rFonts w:ascii="Times New Roman"/>
          <w:b/>
          <w:i w:val="false"/>
          <w:color w:val="000000"/>
          <w:sz w:val="28"/>
        </w:rPr>
        <w:t>курорттық</w:t>
      </w:r>
      <w:r>
        <w:rPr>
          <w:rFonts w:ascii="Times New Roman"/>
          <w:b w:val="false"/>
          <w:i w:val="false"/>
          <w:color w:val="000000"/>
          <w:sz w:val="28"/>
        </w:rPr>
        <w:t xml:space="preserve"> </w:t>
      </w:r>
      <w:r>
        <w:rPr>
          <w:rFonts w:ascii="Times New Roman"/>
          <w:b/>
          <w:i w:val="false"/>
          <w:color w:val="000000"/>
          <w:sz w:val="28"/>
        </w:rPr>
        <w:t>ұйымның</w:t>
      </w:r>
      <w:r>
        <w:rPr>
          <w:rFonts w:ascii="Times New Roman"/>
          <w:b w:val="false"/>
          <w:i w:val="false"/>
          <w:color w:val="000000"/>
          <w:sz w:val="28"/>
        </w:rPr>
        <w:t xml:space="preserve"> </w:t>
      </w:r>
      <w:r>
        <w:rPr>
          <w:rFonts w:ascii="Times New Roman"/>
          <w:b/>
          <w:i w:val="false"/>
          <w:color w:val="000000"/>
          <w:sz w:val="28"/>
        </w:rPr>
        <w:t>төсек</w:t>
      </w:r>
      <w:r>
        <w:rPr>
          <w:rFonts w:ascii="Times New Roman"/>
          <w:b w:val="false"/>
          <w:i w:val="false"/>
          <w:color w:val="000000"/>
          <w:sz w:val="28"/>
        </w:rPr>
        <w:t xml:space="preserve"> </w:t>
      </w:r>
      <w:r>
        <w:rPr>
          <w:rFonts w:ascii="Times New Roman"/>
          <w:b/>
          <w:i w:val="false"/>
          <w:color w:val="000000"/>
          <w:sz w:val="28"/>
        </w:rPr>
        <w:t>қоры</w:t>
      </w:r>
    </w:p>
    <w:bookmarkEnd w:id="428"/>
    <w:bookmarkStart w:name="z519" w:id="429"/>
    <w:p>
      <w:pPr>
        <w:spacing w:after="0"/>
        <w:ind w:left="0"/>
        <w:jc w:val="both"/>
      </w:pPr>
      <w:r>
        <w:rPr>
          <w:rFonts w:ascii="Times New Roman"/>
          <w:b w:val="false"/>
          <w:i w:val="false"/>
          <w:color w:val="000000"/>
          <w:sz w:val="28"/>
        </w:rPr>
        <w:t>
      Коечный фонд санаторно-курортной организации</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1"/>
        <w:gridCol w:w="5348"/>
        <w:gridCol w:w="1815"/>
        <w:gridCol w:w="1816"/>
      </w:tblGrid>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Орташа жылдық</w:t>
            </w:r>
            <w:r>
              <w:br/>
            </w:r>
            <w:r>
              <w:rPr>
                <w:rFonts w:ascii="Times New Roman"/>
                <w:b/>
                <w:i w:val="false"/>
                <w:color w:val="000000"/>
                <w:sz w:val="20"/>
              </w:rPr>
              <w:t>
Среднегодовое
</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30"/>
          <w:p>
            <w:pPr>
              <w:spacing w:after="20"/>
              <w:ind w:left="20"/>
              <w:jc w:val="both"/>
            </w:pPr>
            <w:r>
              <w:rPr>
                <w:rFonts w:ascii="Times New Roman"/>
                <w:b w:val="false"/>
                <w:i w:val="false"/>
                <w:color w:val="000000"/>
                <w:sz w:val="20"/>
              </w:rPr>
              <w:t>
А</w:t>
            </w:r>
          </w:p>
          <w:bookmarkEnd w:id="430"/>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31"/>
          <w:p>
            <w:pPr>
              <w:spacing w:after="20"/>
              <w:ind w:left="20"/>
              <w:jc w:val="both"/>
            </w:pPr>
            <w:r>
              <w:rPr>
                <w:rFonts w:ascii="Times New Roman"/>
                <w:b w:val="false"/>
                <w:i w:val="false"/>
                <w:color w:val="000000"/>
                <w:sz w:val="20"/>
              </w:rPr>
              <w:t>
1</w:t>
            </w:r>
          </w:p>
          <w:bookmarkEnd w:id="431"/>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Санаторий</w:t>
            </w:r>
            <w:r>
              <w:rPr>
                <w:rFonts w:ascii="Times New Roman"/>
                <w:b w:val="false"/>
                <w:i w:val="false"/>
                <w:color w:val="000000"/>
                <w:sz w:val="20"/>
              </w:rPr>
              <w:t xml:space="preserve"> </w:t>
            </w:r>
            <w:r>
              <w:rPr>
                <w:rFonts w:ascii="Times New Roman"/>
                <w:b/>
                <w:i w:val="false"/>
                <w:color w:val="000000"/>
                <w:sz w:val="20"/>
              </w:rPr>
              <w:t>төсектерінің</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rPr>
                <w:rFonts w:ascii="Times New Roman"/>
                <w:b/>
                <w:i w:val="false"/>
                <w:color w:val="000000"/>
                <w:sz w:val="20"/>
              </w:rPr>
              <w:t>жылдың</w:t>
            </w:r>
            <w:r>
              <w:rPr>
                <w:rFonts w:ascii="Times New Roman"/>
                <w:b w:val="false"/>
                <w:i w:val="false"/>
                <w:color w:val="000000"/>
                <w:sz w:val="20"/>
              </w:rPr>
              <w:t xml:space="preserve"> </w:t>
            </w:r>
            <w:r>
              <w:rPr>
                <w:rFonts w:ascii="Times New Roman"/>
                <w:b/>
                <w:i w:val="false"/>
                <w:color w:val="000000"/>
                <w:sz w:val="20"/>
              </w:rPr>
              <w:t>соңына,</w:t>
            </w:r>
            <w:r>
              <w:rPr>
                <w:rFonts w:ascii="Times New Roman"/>
                <w:b w:val="false"/>
                <w:i w:val="false"/>
                <w:color w:val="000000"/>
                <w:sz w:val="20"/>
              </w:rPr>
              <w:t xml:space="preserve"> </w:t>
            </w:r>
            <w:r>
              <w:rPr>
                <w:rFonts w:ascii="Times New Roman"/>
                <w:b/>
                <w:i w:val="false"/>
                <w:color w:val="000000"/>
                <w:sz w:val="20"/>
              </w:rPr>
              <w:t>бірлік</w:t>
            </w:r>
            <w:r>
              <w:rPr>
                <w:rFonts w:ascii="Times New Roman"/>
                <w:b w:val="false"/>
                <w:i w:val="false"/>
                <w:color w:val="000000"/>
                <w:sz w:val="20"/>
              </w:rPr>
              <w:t xml:space="preserve"> </w:t>
            </w:r>
            <w:r>
              <w:br/>
            </w:r>
            <w:r>
              <w:rPr>
                <w:rFonts w:ascii="Times New Roman"/>
                <w:b w:val="false"/>
                <w:i w:val="false"/>
                <w:color w:val="000000"/>
                <w:sz w:val="20"/>
              </w:rPr>
              <w:t xml:space="preserve">
Число санаторных коек, на конец года, единиц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32"/>
          <w:p>
            <w:pPr>
              <w:spacing w:after="20"/>
              <w:ind w:left="20"/>
              <w:jc w:val="both"/>
            </w:pPr>
            <w:r>
              <w:rPr>
                <w:rFonts w:ascii="Times New Roman"/>
                <w:b w:val="false"/>
                <w:i w:val="false"/>
                <w:color w:val="000000"/>
                <w:sz w:val="20"/>
              </w:rPr>
              <w:t>
1.1</w:t>
            </w:r>
          </w:p>
          <w:bookmarkEnd w:id="432"/>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val="false"/>
                <w:i w:val="false"/>
                <w:color w:val="000000"/>
                <w:sz w:val="20"/>
              </w:rPr>
              <w:t xml:space="preserve"> </w:t>
            </w:r>
            <w:r>
              <w:rPr>
                <w:rFonts w:ascii="Times New Roman"/>
                <w:b/>
                <w:i w:val="false"/>
                <w:color w:val="000000"/>
                <w:sz w:val="20"/>
              </w:rPr>
              <w:t>ішінде</w:t>
            </w:r>
            <w:r>
              <w:rPr>
                <w:rFonts w:ascii="Times New Roman"/>
                <w:b w:val="false"/>
                <w:i w:val="false"/>
                <w:color w:val="000000"/>
                <w:sz w:val="20"/>
              </w:rPr>
              <w:t xml:space="preserve"> </w:t>
            </w:r>
            <w:r>
              <w:rPr>
                <w:rFonts w:ascii="Times New Roman"/>
                <w:b/>
                <w:i w:val="false"/>
                <w:color w:val="000000"/>
                <w:sz w:val="20"/>
              </w:rPr>
              <w:t>балаларға</w:t>
            </w:r>
            <w:r>
              <w:rPr>
                <w:rFonts w:ascii="Times New Roman"/>
                <w:b w:val="false"/>
                <w:i w:val="false"/>
                <w:color w:val="000000"/>
                <w:sz w:val="20"/>
              </w:rPr>
              <w:t xml:space="preserve"> </w:t>
            </w:r>
            <w:r>
              <w:rPr>
                <w:rFonts w:ascii="Times New Roman"/>
                <w:b/>
                <w:i w:val="false"/>
                <w:color w:val="000000"/>
                <w:sz w:val="20"/>
              </w:rPr>
              <w:t>арналған</w:t>
            </w:r>
            <w:r>
              <w:rPr>
                <w:rFonts w:ascii="Times New Roman"/>
                <w:b w:val="false"/>
                <w:i w:val="false"/>
                <w:color w:val="000000"/>
                <w:sz w:val="20"/>
              </w:rPr>
              <w:t xml:space="preserve"> </w:t>
            </w:r>
            <w:r>
              <w:rPr>
                <w:rFonts w:ascii="Times New Roman"/>
                <w:b/>
                <w:i w:val="false"/>
                <w:color w:val="000000"/>
                <w:sz w:val="20"/>
              </w:rPr>
              <w:t>санаторий</w:t>
            </w:r>
            <w:r>
              <w:rPr>
                <w:rFonts w:ascii="Times New Roman"/>
                <w:b w:val="false"/>
                <w:i w:val="false"/>
                <w:color w:val="000000"/>
                <w:sz w:val="20"/>
              </w:rPr>
              <w:t xml:space="preserve"> </w:t>
            </w:r>
            <w:r>
              <w:rPr>
                <w:rFonts w:ascii="Times New Roman"/>
                <w:b/>
                <w:i w:val="false"/>
                <w:color w:val="000000"/>
                <w:sz w:val="20"/>
              </w:rPr>
              <w:t>төсектерінің</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rPr>
                <w:rFonts w:ascii="Times New Roman"/>
                <w:b/>
                <w:i w:val="false"/>
                <w:color w:val="000000"/>
                <w:sz w:val="20"/>
              </w:rPr>
              <w:t>бірлік</w:t>
            </w:r>
            <w:r>
              <w:br/>
            </w:r>
            <w:r>
              <w:rPr>
                <w:rFonts w:ascii="Times New Roman"/>
                <w:b w:val="false"/>
                <w:i w:val="false"/>
                <w:color w:val="000000"/>
                <w:sz w:val="20"/>
              </w:rPr>
              <w:t>
в том числе число санаторных коек для детей, единиц</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33"/>
          <w:p>
            <w:pPr>
              <w:spacing w:after="20"/>
              <w:ind w:left="20"/>
              <w:jc w:val="both"/>
            </w:pPr>
            <w:r>
              <w:rPr>
                <w:rFonts w:ascii="Times New Roman"/>
                <w:b w:val="false"/>
                <w:i w:val="false"/>
                <w:color w:val="000000"/>
                <w:sz w:val="20"/>
              </w:rPr>
              <w:t>
2</w:t>
            </w:r>
          </w:p>
          <w:bookmarkEnd w:id="433"/>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w:t>
            </w:r>
            <w:r>
              <w:rPr>
                <w:rFonts w:ascii="Times New Roman"/>
                <w:b w:val="false"/>
                <w:i w:val="false"/>
                <w:color w:val="000000"/>
                <w:sz w:val="20"/>
              </w:rPr>
              <w:t xml:space="preserve"> </w:t>
            </w:r>
            <w:r>
              <w:rPr>
                <w:rFonts w:ascii="Times New Roman"/>
                <w:b/>
                <w:i w:val="false"/>
                <w:color w:val="000000"/>
                <w:sz w:val="20"/>
              </w:rPr>
              <w:t>тәулік</w:t>
            </w:r>
            <w:r>
              <w:rPr>
                <w:rFonts w:ascii="Times New Roman"/>
                <w:b/>
                <w:i w:val="false"/>
                <w:color w:val="000000"/>
                <w:sz w:val="20"/>
              </w:rPr>
              <w:t>-</w:t>
            </w:r>
            <w:r>
              <w:rPr>
                <w:rFonts w:ascii="Times New Roman"/>
                <w:b/>
                <w:i w:val="false"/>
                <w:color w:val="000000"/>
                <w:sz w:val="20"/>
              </w:rPr>
              <w:t>күн,</w:t>
            </w:r>
            <w:r>
              <w:rPr>
                <w:rFonts w:ascii="Times New Roman"/>
                <w:b w:val="false"/>
                <w:i w:val="false"/>
                <w:color w:val="000000"/>
                <w:sz w:val="20"/>
              </w:rPr>
              <w:t xml:space="preserve"> </w:t>
            </w:r>
            <w:r>
              <w:rPr>
                <w:rFonts w:ascii="Times New Roman"/>
                <w:b/>
                <w:i w:val="false"/>
                <w:color w:val="000000"/>
                <w:sz w:val="20"/>
              </w:rPr>
              <w:t>тәулік</w:t>
            </w:r>
            <w:r>
              <w:rPr>
                <w:rFonts w:ascii="Times New Roman"/>
                <w:b/>
                <w:i w:val="false"/>
                <w:color w:val="000000"/>
                <w:sz w:val="20"/>
              </w:rPr>
              <w:t>-</w:t>
            </w:r>
            <w:r>
              <w:rPr>
                <w:rFonts w:ascii="Times New Roman"/>
                <w:b/>
                <w:i w:val="false"/>
                <w:color w:val="000000"/>
                <w:sz w:val="20"/>
              </w:rPr>
              <w:t>күн</w:t>
            </w:r>
            <w:r>
              <w:br/>
            </w:r>
            <w:r>
              <w:rPr>
                <w:rFonts w:ascii="Times New Roman"/>
                <w:b w:val="false"/>
                <w:i w:val="false"/>
                <w:color w:val="000000"/>
                <w:sz w:val="20"/>
              </w:rPr>
              <w:t>
Проведено койко-дней, койко-день</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34"/>
          <w:p>
            <w:pPr>
              <w:spacing w:after="20"/>
              <w:ind w:left="20"/>
              <w:jc w:val="both"/>
            </w:pPr>
            <w:r>
              <w:rPr>
                <w:rFonts w:ascii="Times New Roman"/>
                <w:b w:val="false"/>
                <w:i w:val="false"/>
                <w:color w:val="000000"/>
                <w:sz w:val="20"/>
              </w:rPr>
              <w:t>
2.1</w:t>
            </w:r>
          </w:p>
          <w:bookmarkEnd w:id="434"/>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val="false"/>
                <w:i w:val="false"/>
                <w:color w:val="000000"/>
                <w:sz w:val="20"/>
              </w:rPr>
              <w:t xml:space="preserve"> </w:t>
            </w:r>
            <w:r>
              <w:rPr>
                <w:rFonts w:ascii="Times New Roman"/>
                <w:b/>
                <w:i w:val="false"/>
                <w:color w:val="000000"/>
                <w:sz w:val="20"/>
              </w:rPr>
              <w:t>резидент</w:t>
            </w:r>
            <w:r>
              <w:rPr>
                <w:rFonts w:ascii="Times New Roman"/>
                <w:b w:val="false"/>
                <w:i w:val="false"/>
                <w:color w:val="000000"/>
                <w:sz w:val="20"/>
              </w:rPr>
              <w:t xml:space="preserve"> </w:t>
            </w:r>
            <w:r>
              <w:rPr>
                <w:rFonts w:ascii="Times New Roman"/>
                <w:b/>
                <w:i w:val="false"/>
                <w:color w:val="000000"/>
                <w:sz w:val="20"/>
              </w:rPr>
              <w:t>еместер</w:t>
            </w:r>
            <w:r>
              <w:br/>
            </w:r>
            <w:r>
              <w:rPr>
                <w:rFonts w:ascii="Times New Roman"/>
                <w:b w:val="false"/>
                <w:i w:val="false"/>
                <w:color w:val="000000"/>
                <w:sz w:val="20"/>
              </w:rPr>
              <w:t>
из них нерезидентами</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526" w:id="435"/>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Емделгендер</w:t>
      </w:r>
      <w:r>
        <w:rPr>
          <w:rFonts w:ascii="Times New Roman"/>
          <w:b w:val="false"/>
          <w:i w:val="false"/>
          <w:color w:val="000000"/>
          <w:sz w:val="28"/>
        </w:rPr>
        <w:t xml:space="preserve"> </w:t>
      </w:r>
      <w:r>
        <w:rPr>
          <w:rFonts w:ascii="Times New Roman"/>
          <w:b/>
          <w:i w:val="false"/>
          <w:color w:val="000000"/>
          <w:sz w:val="28"/>
        </w:rPr>
        <w:t>(дем</w:t>
      </w:r>
      <w:r>
        <w:rPr>
          <w:rFonts w:ascii="Times New Roman"/>
          <w:b w:val="false"/>
          <w:i w:val="false"/>
          <w:color w:val="000000"/>
          <w:sz w:val="28"/>
        </w:rPr>
        <w:t xml:space="preserve"> </w:t>
      </w:r>
      <w:r>
        <w:rPr>
          <w:rFonts w:ascii="Times New Roman"/>
          <w:b/>
          <w:i w:val="false"/>
          <w:color w:val="000000"/>
          <w:sz w:val="28"/>
        </w:rPr>
        <w:t>алғандар)</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мәліметтер</w:t>
      </w:r>
    </w:p>
    <w:bookmarkEnd w:id="435"/>
    <w:bookmarkStart w:name="z527" w:id="436"/>
    <w:p>
      <w:pPr>
        <w:spacing w:after="0"/>
        <w:ind w:left="0"/>
        <w:jc w:val="both"/>
      </w:pPr>
      <w:r>
        <w:rPr>
          <w:rFonts w:ascii="Times New Roman"/>
          <w:b w:val="false"/>
          <w:i w:val="false"/>
          <w:color w:val="000000"/>
          <w:sz w:val="28"/>
        </w:rPr>
        <w:t>
      Сведения о лечившихся (отдохнувших)</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5174"/>
        <w:gridCol w:w="1781"/>
        <w:gridCol w:w="1782"/>
        <w:gridCol w:w="1782"/>
      </w:tblGrid>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Бір жылда емделгендер (дем алғандар) саны, адам</w:t>
            </w:r>
            <w:r>
              <w:br/>
            </w:r>
            <w:r>
              <w:rPr>
                <w:rFonts w:ascii="Times New Roman"/>
                <w:b/>
                <w:i w:val="false"/>
                <w:color w:val="000000"/>
                <w:sz w:val="20"/>
              </w:rPr>
              <w:t>
Численность лечившихся (отдохнувших) за год, человек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әйелдер</w:t>
            </w:r>
            <w:r>
              <w:br/>
            </w:r>
            <w:r>
              <w:rPr>
                <w:rFonts w:ascii="Times New Roman"/>
                <w:b/>
                <w:i w:val="false"/>
                <w:color w:val="000000"/>
                <w:sz w:val="20"/>
              </w:rPr>
              <w:t>
женщины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резидент еместер</w:t>
            </w:r>
            <w:r>
              <w:br/>
            </w:r>
            <w:r>
              <w:rPr>
                <w:rFonts w:ascii="Times New Roman"/>
                <w:b/>
                <w:i w:val="false"/>
                <w:color w:val="000000"/>
                <w:sz w:val="20"/>
              </w:rPr>
              <w:t>
нерезиденты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күндізгі стационарда</w:t>
            </w:r>
            <w:r>
              <w:br/>
            </w:r>
            <w:r>
              <w:rPr>
                <w:rFonts w:ascii="Times New Roman"/>
                <w:b/>
                <w:i w:val="false"/>
                <w:color w:val="000000"/>
                <w:sz w:val="20"/>
              </w:rPr>
              <w:t>
в дневном стационаре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37"/>
          <w:p>
            <w:pPr>
              <w:spacing w:after="20"/>
              <w:ind w:left="20"/>
              <w:jc w:val="both"/>
            </w:pPr>
            <w:r>
              <w:rPr>
                <w:rFonts w:ascii="Times New Roman"/>
                <w:b w:val="false"/>
                <w:i w:val="false"/>
                <w:color w:val="000000"/>
                <w:sz w:val="20"/>
              </w:rPr>
              <w:t>
А</w:t>
            </w:r>
          </w:p>
          <w:bookmarkEnd w:id="437"/>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38"/>
          <w:p>
            <w:pPr>
              <w:spacing w:after="20"/>
              <w:ind w:left="20"/>
              <w:jc w:val="both"/>
            </w:pPr>
            <w:r>
              <w:rPr>
                <w:rFonts w:ascii="Times New Roman"/>
                <w:b w:val="false"/>
                <w:i w:val="false"/>
                <w:color w:val="000000"/>
                <w:sz w:val="20"/>
              </w:rPr>
              <w:t>
1</w:t>
            </w:r>
          </w:p>
          <w:bookmarkEnd w:id="438"/>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5" w:id="439"/>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val="false"/>
          <w:i w:val="false"/>
          <w:color w:val="000000"/>
          <w:sz w:val="28"/>
        </w:rPr>
        <w:t>_______________________________________________________</w:t>
      </w:r>
      <w:r>
        <w:br/>
      </w:r>
      <w:r>
        <w:rPr>
          <w:rFonts w:ascii="Times New Roman"/>
          <w:b/>
          <w:i w:val="false"/>
          <w:color w:val="000000"/>
          <w:sz w:val="28"/>
        </w:rPr>
        <w:t>Телефоны</w:t>
      </w:r>
      <w:r>
        <w:br/>
      </w:r>
      <w:r>
        <w:rPr>
          <w:rFonts w:ascii="Times New Roman"/>
          <w:b w:val="false"/>
          <w:i w:val="false"/>
          <w:color w:val="000000"/>
          <w:sz w:val="28"/>
        </w:rPr>
        <w:t>Телефон_____________________________</w:t>
      </w:r>
      <w:r>
        <w:br/>
      </w:r>
      <w:r>
        <w:rPr>
          <w:rFonts w:ascii="Times New Roman"/>
          <w:b/>
          <w:i w:val="false"/>
          <w:color w:val="000000"/>
          <w:sz w:val="28"/>
        </w:rPr>
        <w:t>Электрондық</w:t>
      </w:r>
      <w:r>
        <w:rPr>
          <w:rFonts w:ascii="Times New Roman"/>
          <w:b w:val="false"/>
          <w:i w:val="false"/>
          <w:color w:val="000000"/>
          <w:sz w:val="28"/>
        </w:rPr>
        <w:t xml:space="preserve"> </w:t>
      </w:r>
      <w:r>
        <w:rPr>
          <w:rFonts w:ascii="Times New Roman"/>
          <w:b/>
          <w:i w:val="false"/>
          <w:color w:val="000000"/>
          <w:sz w:val="28"/>
        </w:rPr>
        <w:t>почта</w:t>
      </w:r>
      <w:r>
        <w:rPr>
          <w:rFonts w:ascii="Times New Roman"/>
          <w:b w:val="false"/>
          <w:i w:val="false"/>
          <w:color w:val="000000"/>
          <w:sz w:val="28"/>
        </w:rPr>
        <w:t xml:space="preserve"> </w:t>
      </w:r>
      <w:r>
        <w:rPr>
          <w:rFonts w:ascii="Times New Roman"/>
          <w:b/>
          <w:i w:val="false"/>
          <w:color w:val="000000"/>
          <w:sz w:val="28"/>
        </w:rPr>
        <w:t>мекенжайы</w:t>
      </w:r>
      <w:r>
        <w:rPr>
          <w:rFonts w:ascii="Times New Roman"/>
          <w:b w:val="false"/>
          <w:i w:val="false"/>
          <w:color w:val="000000"/>
          <w:sz w:val="28"/>
        </w:rPr>
        <w:t xml:space="preserve"> </w:t>
      </w:r>
      <w:r>
        <w:rPr>
          <w:rFonts w:ascii="Times New Roman"/>
          <w:b/>
          <w:i w:val="false"/>
          <w:color w:val="000000"/>
          <w:sz w:val="28"/>
        </w:rPr>
        <w:t>(респонденттің)</w:t>
      </w:r>
      <w:r>
        <w:br/>
      </w:r>
      <w:r>
        <w:rPr>
          <w:rFonts w:ascii="Times New Roman"/>
          <w:b w:val="false"/>
          <w:i w:val="false"/>
          <w:color w:val="000000"/>
          <w:sz w:val="28"/>
        </w:rPr>
        <w:t>Адрес электронной почты (респондента)_____________________________________________</w:t>
      </w:r>
    </w:p>
    <w:bookmarkEnd w:id="4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3511"/>
        <w:gridCol w:w="2638"/>
        <w:gridCol w:w="3513"/>
      </w:tblGrid>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40"/>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i w:val="false"/>
                <w:color w:val="000000"/>
                <w:sz w:val="20"/>
              </w:rPr>
              <w:t>Согласны</w:t>
            </w:r>
            <w:r>
              <w:rPr>
                <w:rFonts w:ascii="Times New Roman"/>
                <w:b w:val="false"/>
                <w:i w:val="false"/>
                <w:color w:val="000000"/>
                <w:sz w:val="20"/>
              </w:rPr>
              <w:t xml:space="preserve"> </w:t>
            </w:r>
            <w:r>
              <w:rPr>
                <w:rFonts w:ascii="Times New Roman"/>
                <w:b/>
                <w:i w:val="false"/>
                <w:color w:val="000000"/>
                <w:sz w:val="20"/>
              </w:rPr>
              <w:t>на</w:t>
            </w:r>
            <w:r>
              <w:rPr>
                <w:rFonts w:ascii="Times New Roman"/>
                <w:b w:val="false"/>
                <w:i w:val="false"/>
                <w:color w:val="000000"/>
                <w:sz w:val="20"/>
              </w:rPr>
              <w:t xml:space="preserve"> </w:t>
            </w:r>
            <w:r>
              <w:rPr>
                <w:rFonts w:ascii="Times New Roman"/>
                <w:b/>
                <w:i w:val="false"/>
                <w:color w:val="000000"/>
                <w:sz w:val="20"/>
              </w:rPr>
              <w:t>распространение</w:t>
            </w:r>
            <w:r>
              <w:rPr>
                <w:rFonts w:ascii="Times New Roman"/>
                <w:b w:val="false"/>
                <w:i w:val="false"/>
                <w:color w:val="000000"/>
                <w:sz w:val="20"/>
              </w:rPr>
              <w:t xml:space="preserve"> </w:t>
            </w:r>
            <w:r>
              <w:rPr>
                <w:rFonts w:ascii="Times New Roman"/>
                <w:b/>
                <w:i w:val="false"/>
                <w:color w:val="000000"/>
                <w:sz w:val="20"/>
              </w:rPr>
              <w:t>первичных</w:t>
            </w:r>
            <w:r>
              <w:rPr>
                <w:rFonts w:ascii="Times New Roman"/>
                <w:b w:val="false"/>
                <w:i w:val="false"/>
                <w:color w:val="000000"/>
                <w:sz w:val="20"/>
              </w:rPr>
              <w:t xml:space="preserve"> </w:t>
            </w:r>
            <w:r>
              <w:rPr>
                <w:rFonts w:ascii="Times New Roman"/>
                <w:b/>
                <w:i w:val="false"/>
                <w:color w:val="000000"/>
                <w:sz w:val="20"/>
              </w:rPr>
              <w:t>статистических</w:t>
            </w:r>
            <w:r>
              <w:rPr>
                <w:rFonts w:ascii="Times New Roman"/>
                <w:b w:val="false"/>
                <w:i w:val="false"/>
                <w:color w:val="000000"/>
                <w:sz w:val="20"/>
              </w:rPr>
              <w:t xml:space="preserve"> </w:t>
            </w:r>
            <w:r>
              <w:rPr>
                <w:rFonts w:ascii="Times New Roman"/>
                <w:b/>
                <w:i w:val="false"/>
                <w:color w:val="000000"/>
                <w:sz w:val="20"/>
              </w:rPr>
              <w:t>данных</w:t>
            </w:r>
            <w:r>
              <w:rPr>
                <w:rFonts w:ascii="Times New Roman"/>
                <w:b w:val="false"/>
                <w:i w:val="false"/>
                <w:color w:val="000000"/>
                <w:vertAlign w:val="superscript"/>
              </w:rPr>
              <w:t>2</w:t>
            </w:r>
          </w:p>
          <w:bookmarkEnd w:id="440"/>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41"/>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i w:val="false"/>
                <w:color w:val="000000"/>
                <w:sz w:val="20"/>
              </w:rPr>
              <w:t>Не</w:t>
            </w:r>
            <w:r>
              <w:rPr>
                <w:rFonts w:ascii="Times New Roman"/>
                <w:b w:val="false"/>
                <w:i w:val="false"/>
                <w:color w:val="000000"/>
                <w:sz w:val="20"/>
              </w:rPr>
              <w:t xml:space="preserve"> </w:t>
            </w:r>
            <w:r>
              <w:rPr>
                <w:rFonts w:ascii="Times New Roman"/>
                <w:b/>
                <w:i w:val="false"/>
                <w:color w:val="000000"/>
                <w:sz w:val="20"/>
              </w:rPr>
              <w:t>согласны</w:t>
            </w:r>
            <w:r>
              <w:rPr>
                <w:rFonts w:ascii="Times New Roman"/>
                <w:b w:val="false"/>
                <w:i w:val="false"/>
                <w:color w:val="000000"/>
                <w:sz w:val="20"/>
              </w:rPr>
              <w:t xml:space="preserve"> </w:t>
            </w:r>
            <w:r>
              <w:rPr>
                <w:rFonts w:ascii="Times New Roman"/>
                <w:b/>
                <w:i w:val="false"/>
                <w:color w:val="000000"/>
                <w:sz w:val="20"/>
              </w:rPr>
              <w:t>на</w:t>
            </w:r>
            <w:r>
              <w:rPr>
                <w:rFonts w:ascii="Times New Roman"/>
                <w:b w:val="false"/>
                <w:i w:val="false"/>
                <w:color w:val="000000"/>
                <w:sz w:val="20"/>
              </w:rPr>
              <w:t xml:space="preserve"> </w:t>
            </w:r>
            <w:r>
              <w:rPr>
                <w:rFonts w:ascii="Times New Roman"/>
                <w:b/>
                <w:i w:val="false"/>
                <w:color w:val="000000"/>
                <w:sz w:val="20"/>
              </w:rPr>
              <w:t>распространение</w:t>
            </w:r>
            <w:r>
              <w:rPr>
                <w:rFonts w:ascii="Times New Roman"/>
                <w:b w:val="false"/>
                <w:i w:val="false"/>
                <w:color w:val="000000"/>
                <w:sz w:val="20"/>
              </w:rPr>
              <w:t xml:space="preserve"> </w:t>
            </w:r>
            <w:r>
              <w:rPr>
                <w:rFonts w:ascii="Times New Roman"/>
                <w:b/>
                <w:i w:val="false"/>
                <w:color w:val="000000"/>
                <w:sz w:val="20"/>
              </w:rPr>
              <w:t>первичных</w:t>
            </w:r>
            <w:r>
              <w:rPr>
                <w:rFonts w:ascii="Times New Roman"/>
                <w:b w:val="false"/>
                <w:i w:val="false"/>
                <w:color w:val="000000"/>
                <w:sz w:val="20"/>
              </w:rPr>
              <w:t xml:space="preserve"> </w:t>
            </w:r>
            <w:r>
              <w:rPr>
                <w:rFonts w:ascii="Times New Roman"/>
                <w:b/>
                <w:i w:val="false"/>
                <w:color w:val="000000"/>
                <w:sz w:val="20"/>
              </w:rPr>
              <w:t>статистических</w:t>
            </w:r>
            <w:r>
              <w:rPr>
                <w:rFonts w:ascii="Times New Roman"/>
                <w:b w:val="false"/>
                <w:i w:val="false"/>
                <w:color w:val="000000"/>
                <w:sz w:val="20"/>
              </w:rPr>
              <w:t xml:space="preserve"> </w:t>
            </w:r>
            <w:r>
              <w:rPr>
                <w:rFonts w:ascii="Times New Roman"/>
                <w:b/>
                <w:i w:val="false"/>
                <w:color w:val="000000"/>
                <w:sz w:val="20"/>
              </w:rPr>
              <w:t>данных</w:t>
            </w:r>
            <w:r>
              <w:rPr>
                <w:rFonts w:ascii="Times New Roman"/>
                <w:b w:val="false"/>
                <w:i w:val="false"/>
                <w:color w:val="000000"/>
                <w:vertAlign w:val="superscript"/>
              </w:rPr>
              <w:t>2</w:t>
            </w:r>
          </w:p>
          <w:bookmarkEnd w:id="441"/>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538" w:id="442"/>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Исполнитель____________________________________________ ________________________</w:t>
      </w:r>
      <w:r>
        <w:br/>
      </w:r>
      <w:r>
        <w:rPr>
          <w:rFonts w:ascii="Times New Roman"/>
          <w:b w:val="false"/>
          <w:i w:val="false"/>
          <w:color w:val="000000"/>
          <w:sz w:val="28"/>
        </w:rPr>
        <w:t xml:space="preserve">             </w:t>
      </w:r>
      <w:r>
        <w:rPr>
          <w:rFonts w:ascii="Times New Roman"/>
          <w:b/>
          <w:i w:val="false"/>
          <w:color w:val="000000"/>
          <w:sz w:val="28"/>
        </w:rPr>
        <w:t>тегі,</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val="false"/>
          <w:i w:val="false"/>
          <w:color w:val="000000"/>
          <w:sz w:val="28"/>
        </w:rPr>
        <w:t xml:space="preserve">       </w:t>
      </w:r>
      <w:r>
        <w:rPr>
          <w:rFonts w:ascii="Times New Roman"/>
          <w:b/>
          <w:i w:val="false"/>
          <w:color w:val="000000"/>
          <w:sz w:val="28"/>
        </w:rPr>
        <w:t>қолы,</w:t>
      </w:r>
      <w:r>
        <w:rPr>
          <w:rFonts w:ascii="Times New Roman"/>
          <w:b w:val="false"/>
          <w:i w:val="false"/>
          <w:color w:val="000000"/>
          <w:sz w:val="28"/>
        </w:rPr>
        <w:t xml:space="preserve"> </w:t>
      </w:r>
      <w:r>
        <w:rPr>
          <w:rFonts w:ascii="Times New Roman"/>
          <w:b/>
          <w:i w:val="false"/>
          <w:color w:val="000000"/>
          <w:sz w:val="28"/>
        </w:rPr>
        <w:t>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w:t>
      </w:r>
      <w:r>
        <w:rPr>
          <w:rFonts w:ascii="Times New Roman"/>
          <w:b w:val="false"/>
          <w:i w:val="false"/>
          <w:color w:val="000000"/>
          <w:sz w:val="28"/>
        </w:rPr>
        <w:t xml:space="preserve"> </w:t>
      </w:r>
      <w:r>
        <w:rPr>
          <w:rFonts w:ascii="Times New Roman"/>
          <w:b/>
          <w:i w:val="false"/>
          <w:color w:val="000000"/>
          <w:sz w:val="28"/>
        </w:rPr>
        <w:t>бухгалтер</w:t>
      </w:r>
      <w:r>
        <w:rPr>
          <w:rFonts w:ascii="Times New Roman"/>
          <w:b w:val="false"/>
          <w:i w:val="false"/>
          <w:color w:val="000000"/>
          <w:sz w:val="28"/>
        </w:rPr>
        <w:t xml:space="preserve"> </w:t>
      </w:r>
      <w:r>
        <w:br/>
      </w:r>
      <w:r>
        <w:rPr>
          <w:rFonts w:ascii="Times New Roman"/>
          <w:b w:val="false"/>
          <w:i w:val="false"/>
          <w:color w:val="000000"/>
          <w:sz w:val="28"/>
        </w:rPr>
        <w:t xml:space="preserve">Главный бухгалтер ____________________________________________ __________________ </w:t>
      </w:r>
      <w:r>
        <w:br/>
      </w:r>
      <w:r>
        <w:rPr>
          <w:rFonts w:ascii="Times New Roman"/>
          <w:b w:val="false"/>
          <w:i w:val="false"/>
          <w:color w:val="000000"/>
          <w:sz w:val="28"/>
        </w:rPr>
        <w:t xml:space="preserve">                   </w:t>
      </w:r>
      <w:r>
        <w:rPr>
          <w:rFonts w:ascii="Times New Roman"/>
          <w:b/>
          <w:i w:val="false"/>
          <w:color w:val="000000"/>
          <w:sz w:val="28"/>
        </w:rPr>
        <w:t>тегі,</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оның</w:t>
      </w:r>
      <w:r>
        <w:rPr>
          <w:rFonts w:ascii="Times New Roman"/>
          <w:b w:val="false"/>
          <w:i w:val="false"/>
          <w:color w:val="000000"/>
          <w:sz w:val="28"/>
        </w:rPr>
        <w:t xml:space="preserve"> </w:t>
      </w:r>
      <w:r>
        <w:rPr>
          <w:rFonts w:ascii="Times New Roman"/>
          <w:b/>
          <w:i w:val="false"/>
          <w:color w:val="000000"/>
          <w:sz w:val="28"/>
        </w:rPr>
        <w:t>міндетін</w:t>
      </w:r>
      <w:r>
        <w:rPr>
          <w:rFonts w:ascii="Times New Roman"/>
          <w:b w:val="false"/>
          <w:i w:val="false"/>
          <w:color w:val="000000"/>
          <w:sz w:val="28"/>
        </w:rPr>
        <w:t xml:space="preserve"> </w:t>
      </w:r>
      <w:r>
        <w:rPr>
          <w:rFonts w:ascii="Times New Roman"/>
          <w:b/>
          <w:i w:val="false"/>
          <w:color w:val="000000"/>
          <w:sz w:val="28"/>
        </w:rPr>
        <w:t>атқарушы</w:t>
      </w:r>
      <w:r>
        <w:rPr>
          <w:rFonts w:ascii="Times New Roman"/>
          <w:b w:val="false"/>
          <w:i w:val="false"/>
          <w:color w:val="000000"/>
          <w:sz w:val="28"/>
        </w:rPr>
        <w:t xml:space="preserve"> </w:t>
      </w:r>
      <w:r>
        <w:rPr>
          <w:rFonts w:ascii="Times New Roman"/>
          <w:b/>
          <w:i w:val="false"/>
          <w:color w:val="000000"/>
          <w:sz w:val="28"/>
        </w:rPr>
        <w:t>тұлға</w:t>
      </w:r>
      <w:r>
        <w:br/>
      </w:r>
      <w:r>
        <w:rPr>
          <w:rFonts w:ascii="Times New Roman"/>
          <w:b w:val="false"/>
          <w:i w:val="false"/>
          <w:color w:val="000000"/>
          <w:sz w:val="28"/>
        </w:rPr>
        <w:t>Руководитель или лицо, исполняющий его обязанности</w:t>
      </w:r>
      <w:r>
        <w:br/>
      </w:r>
      <w:r>
        <w:rPr>
          <w:rFonts w:ascii="Times New Roman"/>
          <w:b w:val="false"/>
          <w:i w:val="false"/>
          <w:color w:val="000000"/>
          <w:sz w:val="28"/>
        </w:rPr>
        <w:t xml:space="preserve">__________________________________________________________ _____________________ </w:t>
      </w:r>
      <w:r>
        <w:br/>
      </w:r>
      <w:r>
        <w:rPr>
          <w:rFonts w:ascii="Times New Roman"/>
          <w:b w:val="false"/>
          <w:i w:val="false"/>
          <w:color w:val="000000"/>
          <w:sz w:val="28"/>
        </w:rPr>
        <w:t xml:space="preserve">             </w:t>
      </w:r>
      <w:r>
        <w:rPr>
          <w:rFonts w:ascii="Times New Roman"/>
          <w:b/>
          <w:i w:val="false"/>
          <w:color w:val="000000"/>
          <w:sz w:val="28"/>
        </w:rPr>
        <w:t>тегі,</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w:t>
      </w:r>
      <w:r>
        <w:rPr>
          <w:rFonts w:ascii="Times New Roman"/>
          <w:b w:val="false"/>
          <w:i w:val="false"/>
          <w:color w:val="000000"/>
          <w:sz w:val="28"/>
        </w:rPr>
        <w:t xml:space="preserve"> </w:t>
      </w:r>
      <w:r>
        <w:rPr>
          <w:rFonts w:ascii="Times New Roman"/>
          <w:b/>
          <w:i w:val="false"/>
          <w:color w:val="000000"/>
          <w:sz w:val="28"/>
        </w:rPr>
        <w:t>орны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br/>
      </w:r>
      <w:r>
        <w:rPr>
          <w:rFonts w:ascii="Times New Roman"/>
          <w:b w:val="false"/>
          <w:i w:val="false"/>
          <w:color w:val="000000"/>
          <w:sz w:val="28"/>
        </w:rPr>
        <w:t xml:space="preserve">                                                 Место для печати (при наличии)</w:t>
      </w:r>
    </w:p>
    <w:bookmarkEnd w:id="442"/>
    <w:bookmarkStart w:name="z539" w:id="44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 xml:space="preserve"> </w:t>
      </w:r>
    </w:p>
    <w:bookmarkEnd w:id="443"/>
    <w:bookmarkStart w:name="z540" w:id="444"/>
    <w:p>
      <w:pPr>
        <w:spacing w:after="0"/>
        <w:ind w:left="0"/>
        <w:jc w:val="both"/>
      </w:pPr>
      <w:r>
        <w:rPr>
          <w:rFonts w:ascii="Times New Roman"/>
          <w:b w:val="false"/>
          <w:i w:val="false"/>
          <w:color w:val="000000"/>
          <w:sz w:val="28"/>
        </w:rPr>
        <w:t>
      Примечание:</w:t>
      </w:r>
    </w:p>
    <w:bookmarkEnd w:id="444"/>
    <w:bookmarkStart w:name="z541" w:id="44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i w:val="false"/>
          <w:color w:val="000000"/>
          <w:sz w:val="28"/>
        </w:rPr>
        <w:t>Аталған</w:t>
      </w:r>
      <w:r>
        <w:rPr>
          <w:rFonts w:ascii="Times New Roman"/>
          <w:b w:val="false"/>
          <w:i w:val="false"/>
          <w:color w:val="000000"/>
          <w:sz w:val="28"/>
        </w:rPr>
        <w:t xml:space="preserve"> </w:t>
      </w:r>
      <w:r>
        <w:rPr>
          <w:rFonts w:ascii="Times New Roman"/>
          <w:b/>
          <w:i w:val="false"/>
          <w:color w:val="000000"/>
          <w:sz w:val="28"/>
        </w:rPr>
        <w:t>тармақ</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статистика</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r>
        <w:rPr>
          <w:rFonts w:ascii="Times New Roman"/>
          <w:b w:val="false"/>
          <w:i w:val="false"/>
          <w:color w:val="000000"/>
          <w:sz w:val="28"/>
        </w:rPr>
        <w:t xml:space="preserve"> </w:t>
      </w:r>
      <w:r>
        <w:rPr>
          <w:rFonts w:ascii="Times New Roman"/>
          <w:b/>
          <w:i w:val="false"/>
          <w:color w:val="000000"/>
          <w:sz w:val="28"/>
        </w:rPr>
        <w:t>2010</w:t>
      </w:r>
      <w:r>
        <w:rPr>
          <w:rFonts w:ascii="Times New Roman"/>
          <w:b w:val="false"/>
          <w:i w:val="false"/>
          <w:color w:val="000000"/>
          <w:sz w:val="28"/>
        </w:rPr>
        <w:t xml:space="preserve"> </w:t>
      </w:r>
      <w:r>
        <w:rPr>
          <w:rFonts w:ascii="Times New Roman"/>
          <w:b/>
          <w:i w:val="false"/>
          <w:color w:val="000000"/>
          <w:sz w:val="28"/>
        </w:rPr>
        <w:t>жылғы</w:t>
      </w:r>
      <w:r>
        <w:rPr>
          <w:rFonts w:ascii="Times New Roman"/>
          <w:b w:val="false"/>
          <w:i w:val="false"/>
          <w:color w:val="000000"/>
          <w:sz w:val="28"/>
        </w:rPr>
        <w:t xml:space="preserve"> </w:t>
      </w:r>
      <w:r>
        <w:rPr>
          <w:rFonts w:ascii="Times New Roman"/>
          <w:b/>
          <w:i w:val="false"/>
          <w:color w:val="000000"/>
          <w:sz w:val="28"/>
        </w:rPr>
        <w:t>19</w:t>
      </w:r>
      <w:r>
        <w:rPr>
          <w:rFonts w:ascii="Times New Roman"/>
          <w:b w:val="false"/>
          <w:i w:val="false"/>
          <w:color w:val="000000"/>
          <w:sz w:val="28"/>
        </w:rPr>
        <w:t xml:space="preserve"> </w:t>
      </w:r>
      <w:r>
        <w:rPr>
          <w:rFonts w:ascii="Times New Roman"/>
          <w:b/>
          <w:i w:val="false"/>
          <w:color w:val="000000"/>
          <w:sz w:val="28"/>
        </w:rPr>
        <w:t>наурыздағы</w:t>
      </w:r>
      <w:r>
        <w:rPr>
          <w:rFonts w:ascii="Times New Roman"/>
          <w:b w:val="false"/>
          <w:i w:val="false"/>
          <w:color w:val="000000"/>
          <w:sz w:val="28"/>
        </w:rPr>
        <w:t xml:space="preserve"> </w:t>
      </w:r>
      <w:r>
        <w:rPr>
          <w:rFonts w:ascii="Times New Roman"/>
          <w:b/>
          <w:i w:val="false"/>
          <w:color w:val="000000"/>
          <w:sz w:val="28"/>
        </w:rPr>
        <w:t>8</w:t>
      </w:r>
      <w:r>
        <w:rPr>
          <w:rFonts w:ascii="Times New Roman"/>
          <w:b/>
          <w:i w:val="false"/>
          <w:color w:val="000000"/>
          <w:sz w:val="28"/>
        </w:rPr>
        <w:t>-</w:t>
      </w:r>
      <w:r>
        <w:rPr>
          <w:rFonts w:ascii="Times New Roman"/>
          <w:b/>
          <w:i w:val="false"/>
          <w:color w:val="000000"/>
          <w:sz w:val="28"/>
        </w:rPr>
        <w:t>бабының</w:t>
      </w:r>
      <w:r>
        <w:rPr>
          <w:rFonts w:ascii="Times New Roman"/>
          <w:b w:val="false"/>
          <w:i w:val="false"/>
          <w:color w:val="000000"/>
          <w:sz w:val="28"/>
        </w:rPr>
        <w:t xml:space="preserve"> </w:t>
      </w:r>
      <w:r>
        <w:rPr>
          <w:rFonts w:ascii="Times New Roman"/>
          <w:b/>
          <w:i w:val="false"/>
          <w:color w:val="000000"/>
          <w:sz w:val="28"/>
        </w:rPr>
        <w:t>5</w:t>
      </w:r>
      <w:r>
        <w:rPr>
          <w:rFonts w:ascii="Times New Roman"/>
          <w:b/>
          <w:i w:val="false"/>
          <w:color w:val="000000"/>
          <w:sz w:val="28"/>
        </w:rPr>
        <w:t>-</w:t>
      </w:r>
      <w:r>
        <w:rPr>
          <w:rFonts w:ascii="Times New Roman"/>
          <w:b/>
          <w:i w:val="false"/>
          <w:color w:val="000000"/>
          <w:sz w:val="28"/>
        </w:rPr>
        <w:t>тармағына</w:t>
      </w:r>
      <w:r>
        <w:rPr>
          <w:rFonts w:ascii="Times New Roman"/>
          <w:b w:val="false"/>
          <w:i w:val="false"/>
          <w:color w:val="000000"/>
          <w:sz w:val="28"/>
        </w:rPr>
        <w:t xml:space="preserve"> </w:t>
      </w:r>
      <w:r>
        <w:rPr>
          <w:rFonts w:ascii="Times New Roman"/>
          <w:b/>
          <w:i w:val="false"/>
          <w:color w:val="000000"/>
          <w:sz w:val="28"/>
        </w:rPr>
        <w:t>сәйкес</w:t>
      </w:r>
      <w:r>
        <w:rPr>
          <w:rFonts w:ascii="Times New Roman"/>
          <w:b w:val="false"/>
          <w:i w:val="false"/>
          <w:color w:val="000000"/>
          <w:sz w:val="28"/>
        </w:rPr>
        <w:t xml:space="preserve"> </w:t>
      </w:r>
      <w:r>
        <w:rPr>
          <w:rFonts w:ascii="Times New Roman"/>
          <w:b/>
          <w:i w:val="false"/>
          <w:color w:val="000000"/>
          <w:sz w:val="28"/>
        </w:rPr>
        <w:t>толтырылады</w:t>
      </w:r>
      <w:r>
        <w:rPr>
          <w:rFonts w:ascii="Times New Roman"/>
          <w:b w:val="false"/>
          <w:i w:val="false"/>
          <w:color w:val="000000"/>
          <w:sz w:val="28"/>
        </w:rPr>
        <w:t xml:space="preserve"> </w:t>
      </w:r>
    </w:p>
    <w:bookmarkEnd w:id="445"/>
    <w:bookmarkStart w:name="z542" w:id="44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от 19 марта 2010 года  "О государственной статистике"</w:t>
      </w:r>
    </w:p>
    <w:bookmarkEnd w:id="4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"Санаториялық-курорттық қызмет туралы есеп" </w:t>
            </w:r>
            <w:r>
              <w:br/>
            </w:r>
            <w:r>
              <w:rPr>
                <w:rFonts w:ascii="Times New Roman"/>
                <w:b w:val="false"/>
                <w:i w:val="false"/>
                <w:color w:val="000000"/>
                <w:sz w:val="20"/>
              </w:rPr>
              <w:t>(коды 631112132, индексі 1-санаторий,</w:t>
            </w:r>
            <w:r>
              <w:br/>
            </w:r>
            <w:r>
              <w:rPr>
                <w:rFonts w:ascii="Times New Roman"/>
                <w:b w:val="false"/>
                <w:i w:val="false"/>
                <w:color w:val="000000"/>
                <w:sz w:val="20"/>
              </w:rPr>
              <w:t xml:space="preserve"> кезеңділігі жылдық) статистикалық</w:t>
            </w:r>
            <w:r>
              <w:br/>
            </w:r>
            <w:r>
              <w:rPr>
                <w:rFonts w:ascii="Times New Roman"/>
                <w:b w:val="false"/>
                <w:i w:val="false"/>
                <w:color w:val="000000"/>
                <w:sz w:val="20"/>
              </w:rPr>
              <w:t>нысанына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статистической форме </w:t>
            </w:r>
            <w:r>
              <w:br/>
            </w:r>
            <w:r>
              <w:rPr>
                <w:rFonts w:ascii="Times New Roman"/>
                <w:b w:val="false"/>
                <w:i w:val="false"/>
                <w:color w:val="000000"/>
                <w:sz w:val="20"/>
              </w:rPr>
              <w:t xml:space="preserve">"Отчет о санаторно-курортной деятельности" </w:t>
            </w:r>
            <w:r>
              <w:br/>
            </w:r>
            <w:r>
              <w:rPr>
                <w:rFonts w:ascii="Times New Roman"/>
                <w:b w:val="false"/>
                <w:i w:val="false"/>
                <w:color w:val="000000"/>
                <w:sz w:val="20"/>
              </w:rPr>
              <w:t xml:space="preserve">(код 631112132, индекс 1-санаторий, </w:t>
            </w:r>
            <w:r>
              <w:br/>
            </w:r>
            <w:r>
              <w:rPr>
                <w:rFonts w:ascii="Times New Roman"/>
                <w:b w:val="false"/>
                <w:i w:val="false"/>
                <w:color w:val="000000"/>
                <w:sz w:val="20"/>
              </w:rPr>
              <w:t>периодичность годовая)</w:t>
            </w:r>
          </w:p>
        </w:tc>
      </w:tr>
    </w:tbl>
    <w:bookmarkStart w:name="z545" w:id="447"/>
    <w:p>
      <w:pPr>
        <w:spacing w:after="0"/>
        <w:ind w:left="0"/>
        <w:jc w:val="left"/>
      </w:pPr>
      <w:r>
        <w:rPr>
          <w:rFonts w:ascii="Times New Roman"/>
          <w:b/>
          <w:i w:val="false"/>
          <w:color w:val="000000"/>
        </w:rPr>
        <w:t xml:space="preserve"> Санаториялық-курорттық ұйымдардың тізбесі</w:t>
      </w:r>
    </w:p>
    <w:bookmarkEnd w:id="447"/>
    <w:bookmarkStart w:name="z546" w:id="448"/>
    <w:p>
      <w:pPr>
        <w:spacing w:after="0"/>
        <w:ind w:left="0"/>
        <w:jc w:val="left"/>
      </w:pPr>
      <w:r>
        <w:rPr>
          <w:rFonts w:ascii="Times New Roman"/>
          <w:b/>
          <w:i w:val="false"/>
          <w:color w:val="000000"/>
        </w:rPr>
        <w:t xml:space="preserve"> Перечень санаторно-курортных организаций </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1"/>
        <w:gridCol w:w="6260"/>
        <w:gridCol w:w="3909"/>
      </w:tblGrid>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Айқындама коды</w:t>
            </w:r>
            <w:r>
              <w:br/>
            </w:r>
            <w:r>
              <w:rPr>
                <w:rFonts w:ascii="Times New Roman"/>
                <w:b/>
                <w:i w:val="false"/>
                <w:color w:val="000000"/>
                <w:sz w:val="20"/>
              </w:rPr>
              <w:t>
Код позиции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xml:space="preserve">Атауы </w:t>
            </w:r>
            <w:r>
              <w:br/>
            </w:r>
            <w:r>
              <w:rPr>
                <w:rFonts w:ascii="Times New Roman"/>
                <w:b/>
                <w:i w:val="false"/>
                <w:color w:val="000000"/>
                <w:sz w:val="20"/>
              </w:rPr>
              <w:t>
Наименование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49"/>
          <w:p>
            <w:pPr>
              <w:spacing w:after="20"/>
              <w:ind w:left="20"/>
              <w:jc w:val="both"/>
            </w:pPr>
            <w:r>
              <w:rPr>
                <w:rFonts w:ascii="Times New Roman"/>
                <w:b w:val="false"/>
                <w:i w:val="false"/>
                <w:color w:val="000000"/>
                <w:sz w:val="20"/>
              </w:rPr>
              <w:t>
1</w:t>
            </w:r>
          </w:p>
          <w:bookmarkEnd w:id="449"/>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Қалпына</w:t>
            </w:r>
            <w:r>
              <w:rPr>
                <w:rFonts w:ascii="Times New Roman"/>
                <w:b w:val="false"/>
                <w:i w:val="false"/>
                <w:color w:val="000000"/>
                <w:sz w:val="20"/>
              </w:rPr>
              <w:t xml:space="preserve"> </w:t>
            </w:r>
            <w:r>
              <w:rPr>
                <w:rFonts w:ascii="Times New Roman"/>
                <w:b/>
                <w:i w:val="false"/>
                <w:color w:val="000000"/>
                <w:sz w:val="20"/>
              </w:rPr>
              <w:t>келтіру</w:t>
            </w:r>
            <w:r>
              <w:rPr>
                <w:rFonts w:ascii="Times New Roman"/>
                <w:b w:val="false"/>
                <w:i w:val="false"/>
                <w:color w:val="000000"/>
                <w:sz w:val="20"/>
              </w:rPr>
              <w:t xml:space="preserve"> </w:t>
            </w:r>
            <w:r>
              <w:rPr>
                <w:rFonts w:ascii="Times New Roman"/>
                <w:b/>
                <w:i w:val="false"/>
                <w:color w:val="000000"/>
                <w:sz w:val="20"/>
              </w:rPr>
              <w:t>емі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медициналық</w:t>
            </w:r>
            <w:r>
              <w:rPr>
                <w:rFonts w:ascii="Times New Roman"/>
                <w:b w:val="false"/>
                <w:i w:val="false"/>
                <w:color w:val="000000"/>
                <w:sz w:val="20"/>
              </w:rPr>
              <w:t xml:space="preserve"> </w:t>
            </w:r>
            <w:r>
              <w:rPr>
                <w:rFonts w:ascii="Times New Roman"/>
                <w:b/>
                <w:i w:val="false"/>
                <w:color w:val="000000"/>
                <w:sz w:val="20"/>
              </w:rPr>
              <w:t>оңалту</w:t>
            </w:r>
            <w:r>
              <w:rPr>
                <w:rFonts w:ascii="Times New Roman"/>
                <w:b w:val="false"/>
                <w:i w:val="false"/>
                <w:color w:val="000000"/>
                <w:sz w:val="20"/>
              </w:rPr>
              <w:t xml:space="preserve"> </w:t>
            </w:r>
            <w:r>
              <w:rPr>
                <w:rFonts w:ascii="Times New Roman"/>
                <w:b/>
                <w:i w:val="false"/>
                <w:color w:val="000000"/>
                <w:sz w:val="20"/>
              </w:rPr>
              <w:t>ұйымдары</w:t>
            </w:r>
            <w:r>
              <w:br/>
            </w:r>
            <w:r>
              <w:rPr>
                <w:rFonts w:ascii="Times New Roman"/>
                <w:b w:val="false"/>
                <w:i w:val="false"/>
                <w:color w:val="000000"/>
                <w:sz w:val="20"/>
              </w:rPr>
              <w:t>
Организации восстановительного лечения и медицинской реабилитации</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50"/>
          <w:p>
            <w:pPr>
              <w:spacing w:after="20"/>
              <w:ind w:left="20"/>
              <w:jc w:val="both"/>
            </w:pPr>
            <w:r>
              <w:rPr>
                <w:rFonts w:ascii="Times New Roman"/>
                <w:b w:val="false"/>
                <w:i w:val="false"/>
                <w:color w:val="000000"/>
                <w:sz w:val="20"/>
              </w:rPr>
              <w:t>
2</w:t>
            </w:r>
          </w:p>
          <w:bookmarkEnd w:id="450"/>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Санаторий</w:t>
            </w:r>
            <w:r>
              <w:br/>
            </w:r>
            <w:r>
              <w:rPr>
                <w:rFonts w:ascii="Times New Roman"/>
                <w:b w:val="false"/>
                <w:i w:val="false"/>
                <w:color w:val="000000"/>
                <w:sz w:val="20"/>
              </w:rPr>
              <w:t>
Санаторий</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51"/>
          <w:p>
            <w:pPr>
              <w:spacing w:after="20"/>
              <w:ind w:left="20"/>
              <w:jc w:val="both"/>
            </w:pPr>
            <w:r>
              <w:rPr>
                <w:rFonts w:ascii="Times New Roman"/>
                <w:b w:val="false"/>
                <w:i w:val="false"/>
                <w:color w:val="000000"/>
                <w:sz w:val="20"/>
              </w:rPr>
              <w:t>
3</w:t>
            </w:r>
          </w:p>
          <w:bookmarkEnd w:id="451"/>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Мамандандырылған</w:t>
            </w:r>
            <w:r>
              <w:rPr>
                <w:rFonts w:ascii="Times New Roman"/>
                <w:b w:val="false"/>
                <w:i w:val="false"/>
                <w:color w:val="000000"/>
                <w:sz w:val="20"/>
              </w:rPr>
              <w:t xml:space="preserve"> </w:t>
            </w:r>
            <w:r>
              <w:rPr>
                <w:rFonts w:ascii="Times New Roman"/>
                <w:b/>
                <w:i w:val="false"/>
                <w:color w:val="000000"/>
                <w:sz w:val="20"/>
              </w:rPr>
              <w:t>санаторий</w:t>
            </w:r>
            <w:r>
              <w:br/>
            </w:r>
            <w:r>
              <w:rPr>
                <w:rFonts w:ascii="Times New Roman"/>
                <w:b w:val="false"/>
                <w:i w:val="false"/>
                <w:color w:val="000000"/>
                <w:sz w:val="20"/>
              </w:rPr>
              <w:t>
Специализированный санаторий</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52"/>
          <w:p>
            <w:pPr>
              <w:spacing w:after="20"/>
              <w:ind w:left="20"/>
              <w:jc w:val="both"/>
            </w:pPr>
            <w:r>
              <w:rPr>
                <w:rFonts w:ascii="Times New Roman"/>
                <w:b w:val="false"/>
                <w:i w:val="false"/>
                <w:color w:val="000000"/>
                <w:sz w:val="20"/>
              </w:rPr>
              <w:t>
4</w:t>
            </w:r>
          </w:p>
          <w:bookmarkEnd w:id="452"/>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Профилакторий</w:t>
            </w:r>
            <w:r>
              <w:br/>
            </w:r>
            <w:r>
              <w:rPr>
                <w:rFonts w:ascii="Times New Roman"/>
                <w:b w:val="false"/>
                <w:i w:val="false"/>
                <w:color w:val="000000"/>
                <w:sz w:val="20"/>
              </w:rPr>
              <w:t>
Профилакторий</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53"/>
          <w:p>
            <w:pPr>
              <w:spacing w:after="20"/>
              <w:ind w:left="20"/>
              <w:jc w:val="both"/>
            </w:pPr>
            <w:r>
              <w:rPr>
                <w:rFonts w:ascii="Times New Roman"/>
                <w:b w:val="false"/>
                <w:i w:val="false"/>
                <w:color w:val="000000"/>
                <w:sz w:val="20"/>
              </w:rPr>
              <w:t>
5</w:t>
            </w:r>
          </w:p>
          <w:bookmarkEnd w:id="453"/>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Оңалту</w:t>
            </w:r>
            <w:r>
              <w:rPr>
                <w:rFonts w:ascii="Times New Roman"/>
                <w:b w:val="false"/>
                <w:i w:val="false"/>
                <w:color w:val="000000"/>
                <w:sz w:val="20"/>
              </w:rPr>
              <w:t xml:space="preserve"> </w:t>
            </w:r>
            <w:r>
              <w:rPr>
                <w:rFonts w:ascii="Times New Roman"/>
                <w:b/>
                <w:i w:val="false"/>
                <w:color w:val="000000"/>
                <w:sz w:val="20"/>
              </w:rPr>
              <w:t>орталығы</w:t>
            </w:r>
            <w:r>
              <w:br/>
            </w:r>
            <w:r>
              <w:rPr>
                <w:rFonts w:ascii="Times New Roman"/>
                <w:b w:val="false"/>
                <w:i w:val="false"/>
                <w:color w:val="000000"/>
                <w:sz w:val="20"/>
              </w:rPr>
              <w:t>
Реабилитационный центр</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54"/>
          <w:p>
            <w:pPr>
              <w:spacing w:after="20"/>
              <w:ind w:left="20"/>
              <w:jc w:val="both"/>
            </w:pPr>
            <w:r>
              <w:rPr>
                <w:rFonts w:ascii="Times New Roman"/>
                <w:b w:val="false"/>
                <w:i w:val="false"/>
                <w:color w:val="000000"/>
                <w:sz w:val="20"/>
              </w:rPr>
              <w:t>
6</w:t>
            </w:r>
          </w:p>
          <w:bookmarkEnd w:id="454"/>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05.99</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br/>
            </w:r>
            <w:r>
              <w:rPr>
                <w:rFonts w:ascii="Times New Roman"/>
                <w:b w:val="false"/>
                <w:i w:val="false"/>
                <w:color w:val="000000"/>
                <w:sz w:val="20"/>
              </w:rPr>
              <w:t>
Другие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8 ноября 2017 года № 163 </w:t>
            </w:r>
          </w:p>
        </w:tc>
      </w:tr>
    </w:tbl>
    <w:bookmarkStart w:name="z557" w:id="455"/>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w:t>
      </w:r>
      <w:r>
        <w:br/>
      </w:r>
      <w:r>
        <w:rPr>
          <w:rFonts w:ascii="Times New Roman"/>
          <w:b/>
          <w:i w:val="false"/>
          <w:color w:val="000000"/>
        </w:rPr>
        <w:t>"Отчет о санаторно-курортной деятельности"</w:t>
      </w:r>
      <w:r>
        <w:br/>
      </w:r>
      <w:r>
        <w:rPr>
          <w:rFonts w:ascii="Times New Roman"/>
          <w:b/>
          <w:i w:val="false"/>
          <w:color w:val="000000"/>
        </w:rPr>
        <w:t>(код 631112132, индекс 1-санаторий, периодичность годовая)</w:t>
      </w:r>
    </w:p>
    <w:bookmarkEnd w:id="455"/>
    <w:bookmarkStart w:name="z558" w:id="456"/>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санаторно-курортной деятельности" (код 631112132, индекс 1-санаторий, периодичность годовая)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санаторно-курортной деятельности" (код 631112132, индекс 1-санаторий, периодичность годовая) (далее – статистическая форма).</w:t>
      </w:r>
    </w:p>
    <w:bookmarkEnd w:id="456"/>
    <w:bookmarkStart w:name="z559" w:id="457"/>
    <w:p>
      <w:pPr>
        <w:spacing w:after="0"/>
        <w:ind w:left="0"/>
        <w:jc w:val="both"/>
      </w:pPr>
      <w:r>
        <w:rPr>
          <w:rFonts w:ascii="Times New Roman"/>
          <w:b w:val="false"/>
          <w:i w:val="false"/>
          <w:color w:val="000000"/>
          <w:sz w:val="28"/>
        </w:rPr>
        <w:t>
      2. Следующее пояснение применяется в целях заполнения данной статистической формы:</w:t>
      </w:r>
    </w:p>
    <w:bookmarkEnd w:id="457"/>
    <w:bookmarkStart w:name="z560" w:id="458"/>
    <w:p>
      <w:pPr>
        <w:spacing w:after="0"/>
        <w:ind w:left="0"/>
        <w:jc w:val="both"/>
      </w:pPr>
      <w:r>
        <w:rPr>
          <w:rFonts w:ascii="Times New Roman"/>
          <w:b w:val="false"/>
          <w:i w:val="false"/>
          <w:color w:val="000000"/>
          <w:sz w:val="28"/>
        </w:rPr>
        <w:t>
      Койко-день – день, когда размещенная койка занята лечившимся (отдохнувшим), находящимся на полном (круглосуточном) стационарном лечении, со дня поступления и каждого последующего дня пребывания в санаторно-курортной организации, за исключением дней выписки или перевода.</w:t>
      </w:r>
    </w:p>
    <w:bookmarkEnd w:id="458"/>
    <w:bookmarkStart w:name="z561" w:id="459"/>
    <w:p>
      <w:pPr>
        <w:spacing w:after="0"/>
        <w:ind w:left="0"/>
        <w:jc w:val="both"/>
      </w:pPr>
      <w:r>
        <w:rPr>
          <w:rFonts w:ascii="Times New Roman"/>
          <w:b w:val="false"/>
          <w:i w:val="false"/>
          <w:color w:val="000000"/>
          <w:sz w:val="28"/>
        </w:rPr>
        <w:t>
      3. Статистическую форму предоставляют структурные и обособленные подразделения юридического лица по месту своего нахождения, если им делегированы полномочия по сдаче статистических форм юридическим лицом. Если структурные и обособленные подразделения не имеют таких полномочий, статистическую форму предоставляет юридическое лицо в разрезе своих структурных и обособленных подразделений, с указанием их местонахождения.</w:t>
      </w:r>
    </w:p>
    <w:bookmarkEnd w:id="459"/>
    <w:bookmarkStart w:name="z562" w:id="460"/>
    <w:p>
      <w:pPr>
        <w:spacing w:after="0"/>
        <w:ind w:left="0"/>
        <w:jc w:val="both"/>
      </w:pPr>
      <w:r>
        <w:rPr>
          <w:rFonts w:ascii="Times New Roman"/>
          <w:b w:val="false"/>
          <w:i w:val="false"/>
          <w:color w:val="000000"/>
          <w:sz w:val="28"/>
        </w:rPr>
        <w:t>
      4. В разделе 2 по признаку подчиненности указывается название министерства или ведомства, в подчинении которого находятся организации медицинского профиля государственной формы собственности.</w:t>
      </w:r>
    </w:p>
    <w:bookmarkEnd w:id="460"/>
    <w:bookmarkStart w:name="z563" w:id="461"/>
    <w:p>
      <w:pPr>
        <w:spacing w:after="0"/>
        <w:ind w:left="0"/>
        <w:jc w:val="both"/>
      </w:pPr>
      <w:r>
        <w:rPr>
          <w:rFonts w:ascii="Times New Roman"/>
          <w:b w:val="false"/>
          <w:i w:val="false"/>
          <w:color w:val="000000"/>
          <w:sz w:val="28"/>
        </w:rPr>
        <w:t>
      5. В разделе 3 в численность врачей включаются физические лица, а не число занимаемых врачами должностей.</w:t>
      </w:r>
    </w:p>
    <w:bookmarkEnd w:id="461"/>
    <w:bookmarkStart w:name="z564" w:id="462"/>
    <w:p>
      <w:pPr>
        <w:spacing w:after="0"/>
        <w:ind w:left="0"/>
        <w:jc w:val="both"/>
      </w:pPr>
      <w:r>
        <w:rPr>
          <w:rFonts w:ascii="Times New Roman"/>
          <w:b w:val="false"/>
          <w:i w:val="false"/>
          <w:color w:val="000000"/>
          <w:sz w:val="28"/>
        </w:rPr>
        <w:t>
      К лицам, выполняющим работы по договорам гражданско-правового характера, относятся лица, принятые по договору только на время выполнения определенного, конкретного объема работ (разовых, специальных хозяйственных), осуществляемых без подчинения внутреннему трудовому распорядку организации.</w:t>
      </w:r>
    </w:p>
    <w:bookmarkEnd w:id="462"/>
    <w:bookmarkStart w:name="z565" w:id="463"/>
    <w:p>
      <w:pPr>
        <w:spacing w:after="0"/>
        <w:ind w:left="0"/>
        <w:jc w:val="both"/>
      </w:pPr>
      <w:r>
        <w:rPr>
          <w:rFonts w:ascii="Times New Roman"/>
          <w:b w:val="false"/>
          <w:i w:val="false"/>
          <w:color w:val="000000"/>
          <w:sz w:val="28"/>
        </w:rPr>
        <w:t xml:space="preserve">
      В численность среднего медицинского персонала включаются зубные врачи (дантисты, ассистенты стоматолога), имеющие среднее специальное образование. </w:t>
      </w:r>
    </w:p>
    <w:bookmarkEnd w:id="463"/>
    <w:bookmarkStart w:name="z566" w:id="464"/>
    <w:p>
      <w:pPr>
        <w:spacing w:after="0"/>
        <w:ind w:left="0"/>
        <w:jc w:val="both"/>
      </w:pPr>
      <w:r>
        <w:rPr>
          <w:rFonts w:ascii="Times New Roman"/>
          <w:b w:val="false"/>
          <w:i w:val="false"/>
          <w:color w:val="000000"/>
          <w:sz w:val="28"/>
        </w:rPr>
        <w:t>
      6. В разделе 4 учету подлежит число санаторных коек на конец года, оборудованных необходимым инвентарем и готовых для принятия лиц, проходящих санаторное лечение и реабилитацию. При распределении санаторных коек по специализации в число санаторных коек также включается количество санаторных коек для детей и взрослых.</w:t>
      </w:r>
    </w:p>
    <w:bookmarkEnd w:id="464"/>
    <w:bookmarkStart w:name="z567" w:id="465"/>
    <w:p>
      <w:pPr>
        <w:spacing w:after="0"/>
        <w:ind w:left="0"/>
        <w:jc w:val="both"/>
      </w:pPr>
      <w:r>
        <w:rPr>
          <w:rFonts w:ascii="Times New Roman"/>
          <w:b w:val="false"/>
          <w:i w:val="false"/>
          <w:color w:val="000000"/>
          <w:sz w:val="28"/>
        </w:rPr>
        <w:t>
      В строке 1 графы 1 в число санаторных коек не включаются временные (дополнительные) койки в месяц максимального развертывания.</w:t>
      </w:r>
    </w:p>
    <w:bookmarkEnd w:id="465"/>
    <w:bookmarkStart w:name="z568" w:id="466"/>
    <w:p>
      <w:pPr>
        <w:spacing w:after="0"/>
        <w:ind w:left="0"/>
        <w:jc w:val="both"/>
      </w:pPr>
      <w:r>
        <w:rPr>
          <w:rFonts w:ascii="Times New Roman"/>
          <w:b w:val="false"/>
          <w:i w:val="false"/>
          <w:color w:val="000000"/>
          <w:sz w:val="28"/>
        </w:rPr>
        <w:t xml:space="preserve">
      В строке 1 графы 2 среднегодовое число коек получается при делении суммы среднемесячного числа коек на число месяцев функционирования. Среднемесячное число коек является среднеарифметической величиной, получаемой путем деления суммы фактически развернутых коек (включая не функционирующие во время ремонта, но без временных и приставных коек) за все дни месяца на календарное число дней месяца. </w:t>
      </w:r>
    </w:p>
    <w:bookmarkEnd w:id="466"/>
    <w:bookmarkStart w:name="z569" w:id="467"/>
    <w:p>
      <w:pPr>
        <w:spacing w:after="0"/>
        <w:ind w:left="0"/>
        <w:jc w:val="both"/>
      </w:pPr>
      <w:r>
        <w:rPr>
          <w:rFonts w:ascii="Times New Roman"/>
          <w:b w:val="false"/>
          <w:i w:val="false"/>
          <w:color w:val="000000"/>
          <w:sz w:val="28"/>
        </w:rPr>
        <w:t>
      Пример: Санаторий открыл сезон (день открытия) - 5 января. Количество функционирующих коек – 100 единиц. День закрытия - 31 марта.</w:t>
      </w:r>
    </w:p>
    <w:bookmarkEnd w:id="467"/>
    <w:bookmarkStart w:name="z570" w:id="468"/>
    <w:p>
      <w:pPr>
        <w:spacing w:after="0"/>
        <w:ind w:left="0"/>
        <w:jc w:val="both"/>
      </w:pPr>
      <w:r>
        <w:rPr>
          <w:rFonts w:ascii="Times New Roman"/>
          <w:b w:val="false"/>
          <w:i w:val="false"/>
          <w:color w:val="000000"/>
          <w:sz w:val="28"/>
        </w:rPr>
        <w:t>
      В январе 26 отработанных дней: 26 х 100=2600/31=83,9;</w:t>
      </w:r>
    </w:p>
    <w:bookmarkEnd w:id="468"/>
    <w:bookmarkStart w:name="z571" w:id="469"/>
    <w:p>
      <w:pPr>
        <w:spacing w:after="0"/>
        <w:ind w:left="0"/>
        <w:jc w:val="both"/>
      </w:pPr>
      <w:r>
        <w:rPr>
          <w:rFonts w:ascii="Times New Roman"/>
          <w:b w:val="false"/>
          <w:i w:val="false"/>
          <w:color w:val="000000"/>
          <w:sz w:val="28"/>
        </w:rPr>
        <w:t>
      В феврале 28 отработанных дней: 28 х 100=2800/28=100;</w:t>
      </w:r>
    </w:p>
    <w:bookmarkEnd w:id="469"/>
    <w:bookmarkStart w:name="z572" w:id="470"/>
    <w:p>
      <w:pPr>
        <w:spacing w:after="0"/>
        <w:ind w:left="0"/>
        <w:jc w:val="both"/>
      </w:pPr>
      <w:r>
        <w:rPr>
          <w:rFonts w:ascii="Times New Roman"/>
          <w:b w:val="false"/>
          <w:i w:val="false"/>
          <w:color w:val="000000"/>
          <w:sz w:val="28"/>
        </w:rPr>
        <w:t>
      В марте 31 отработанных дней: 31 х100=3100/31=100;</w:t>
      </w:r>
    </w:p>
    <w:bookmarkEnd w:id="470"/>
    <w:bookmarkStart w:name="z573" w:id="471"/>
    <w:p>
      <w:pPr>
        <w:spacing w:after="0"/>
        <w:ind w:left="0"/>
        <w:jc w:val="both"/>
      </w:pPr>
      <w:r>
        <w:rPr>
          <w:rFonts w:ascii="Times New Roman"/>
          <w:b w:val="false"/>
          <w:i w:val="false"/>
          <w:color w:val="000000"/>
          <w:sz w:val="28"/>
        </w:rPr>
        <w:t>
      Итого: 83,9+100+100=283,9/3=94,6 (среднегодовое число коек).</w:t>
      </w:r>
    </w:p>
    <w:bookmarkEnd w:id="471"/>
    <w:bookmarkStart w:name="z574" w:id="472"/>
    <w:p>
      <w:pPr>
        <w:spacing w:after="0"/>
        <w:ind w:left="0"/>
        <w:jc w:val="both"/>
      </w:pPr>
      <w:r>
        <w:rPr>
          <w:rFonts w:ascii="Times New Roman"/>
          <w:b w:val="false"/>
          <w:i w:val="false"/>
          <w:color w:val="000000"/>
          <w:sz w:val="28"/>
        </w:rPr>
        <w:t>
      В строке 1.1 граф 1, 2 показывается число санаторных коек для детей из общего числа санаторных коек.</w:t>
      </w:r>
    </w:p>
    <w:bookmarkEnd w:id="472"/>
    <w:bookmarkStart w:name="z575" w:id="473"/>
    <w:p>
      <w:pPr>
        <w:spacing w:after="0"/>
        <w:ind w:left="0"/>
        <w:jc w:val="both"/>
      </w:pPr>
      <w:r>
        <w:rPr>
          <w:rFonts w:ascii="Times New Roman"/>
          <w:b w:val="false"/>
          <w:i w:val="false"/>
          <w:color w:val="000000"/>
          <w:sz w:val="28"/>
        </w:rPr>
        <w:t>
      В строке 2 показывается число койко-дней, проведенных в санаторно-курортной организации, которое отражает использованное число постоянных санаторных коек и определяется суммированием количества койко-дней, проведенных всеми посетителями.</w:t>
      </w:r>
    </w:p>
    <w:bookmarkEnd w:id="473"/>
    <w:bookmarkStart w:name="z576" w:id="474"/>
    <w:p>
      <w:pPr>
        <w:spacing w:after="0"/>
        <w:ind w:left="0"/>
        <w:jc w:val="both"/>
      </w:pPr>
      <w:r>
        <w:rPr>
          <w:rFonts w:ascii="Times New Roman"/>
          <w:b w:val="false"/>
          <w:i w:val="false"/>
          <w:color w:val="000000"/>
          <w:sz w:val="28"/>
        </w:rPr>
        <w:t xml:space="preserve">
      В строке 2.1 указывается число санаторных коек, предоставленные нерезидентам. </w:t>
      </w:r>
    </w:p>
    <w:bookmarkEnd w:id="474"/>
    <w:bookmarkStart w:name="z577" w:id="475"/>
    <w:p>
      <w:pPr>
        <w:spacing w:after="0"/>
        <w:ind w:left="0"/>
        <w:jc w:val="both"/>
      </w:pPr>
      <w:r>
        <w:rPr>
          <w:rFonts w:ascii="Times New Roman"/>
          <w:b w:val="false"/>
          <w:i w:val="false"/>
          <w:color w:val="000000"/>
          <w:sz w:val="28"/>
        </w:rPr>
        <w:t xml:space="preserve">
      7. При отсутствии у респондента деятельности в отчетный период, респондент вправе не позднее даты окончания срока отчетного периода предоставить вместо статистической формы уведомление об отсутствии деятельности с указанием причин отсутствия деятельности и срока, в течение которого данная деятельность не будет осуществляться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представления респондентами первичных статистических данных, утвержденных приказом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под № 6459.</w:t>
      </w:r>
    </w:p>
    <w:bookmarkEnd w:id="475"/>
    <w:bookmarkStart w:name="z578" w:id="476"/>
    <w:p>
      <w:pPr>
        <w:spacing w:after="0"/>
        <w:ind w:left="0"/>
        <w:jc w:val="both"/>
      </w:pPr>
      <w:r>
        <w:rPr>
          <w:rFonts w:ascii="Times New Roman"/>
          <w:b w:val="false"/>
          <w:i w:val="false"/>
          <w:color w:val="000000"/>
          <w:sz w:val="28"/>
        </w:rPr>
        <w:t>
      8.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использования информационной системы "Сбор данных в on-line режиме", размещенного на интернет-ресурсе Комитета по статистике Министерства национальной экономики Республики Казахстан (www.stat.gov.kz).</w:t>
      </w:r>
    </w:p>
    <w:bookmarkEnd w:id="476"/>
    <w:bookmarkStart w:name="z579" w:id="477"/>
    <w:p>
      <w:pPr>
        <w:spacing w:after="0"/>
        <w:ind w:left="0"/>
        <w:jc w:val="both"/>
      </w:pPr>
      <w:r>
        <w:rPr>
          <w:rFonts w:ascii="Times New Roman"/>
          <w:b w:val="false"/>
          <w:i w:val="false"/>
          <w:color w:val="000000"/>
          <w:sz w:val="28"/>
        </w:rPr>
        <w:t xml:space="preserve">
      9. Примечание: Х – данная позиция не подлежит заполнению. </w:t>
      </w:r>
    </w:p>
    <w:bookmarkEnd w:id="477"/>
    <w:bookmarkStart w:name="z580" w:id="478"/>
    <w:p>
      <w:pPr>
        <w:spacing w:after="0"/>
        <w:ind w:left="0"/>
        <w:jc w:val="both"/>
      </w:pPr>
      <w:r>
        <w:rPr>
          <w:rFonts w:ascii="Times New Roman"/>
          <w:b w:val="false"/>
          <w:i w:val="false"/>
          <w:color w:val="000000"/>
          <w:sz w:val="28"/>
        </w:rPr>
        <w:t>
      10. Арифметико-логический контроль:</w:t>
      </w:r>
    </w:p>
    <w:bookmarkEnd w:id="478"/>
    <w:bookmarkStart w:name="z581" w:id="479"/>
    <w:p>
      <w:pPr>
        <w:spacing w:after="0"/>
        <w:ind w:left="0"/>
        <w:jc w:val="both"/>
      </w:pPr>
      <w:r>
        <w:rPr>
          <w:rFonts w:ascii="Times New Roman"/>
          <w:b w:val="false"/>
          <w:i w:val="false"/>
          <w:color w:val="000000"/>
          <w:sz w:val="28"/>
        </w:rPr>
        <w:t xml:space="preserve">
      1) Раздел 3. "Характеристика медицинского персонала санаторно-курортной организации": </w:t>
      </w:r>
    </w:p>
    <w:bookmarkEnd w:id="479"/>
    <w:bookmarkStart w:name="z582" w:id="480"/>
    <w:p>
      <w:pPr>
        <w:spacing w:after="0"/>
        <w:ind w:left="0"/>
        <w:jc w:val="both"/>
      </w:pPr>
      <w:r>
        <w:rPr>
          <w:rFonts w:ascii="Times New Roman"/>
          <w:b w:val="false"/>
          <w:i w:val="false"/>
          <w:color w:val="000000"/>
          <w:sz w:val="28"/>
        </w:rPr>
        <w:t xml:space="preserve">
      графа 1 ≥ графы 2 для каждой строки; </w:t>
      </w:r>
    </w:p>
    <w:bookmarkEnd w:id="480"/>
    <w:bookmarkStart w:name="z583" w:id="481"/>
    <w:p>
      <w:pPr>
        <w:spacing w:after="0"/>
        <w:ind w:left="0"/>
        <w:jc w:val="both"/>
      </w:pPr>
      <w:r>
        <w:rPr>
          <w:rFonts w:ascii="Times New Roman"/>
          <w:b w:val="false"/>
          <w:i w:val="false"/>
          <w:color w:val="000000"/>
          <w:sz w:val="28"/>
        </w:rPr>
        <w:t>
      строка 2  строка 2.1.</w:t>
      </w:r>
    </w:p>
    <w:bookmarkEnd w:id="481"/>
    <w:bookmarkStart w:name="z584" w:id="482"/>
    <w:p>
      <w:pPr>
        <w:spacing w:after="0"/>
        <w:ind w:left="0"/>
        <w:jc w:val="both"/>
      </w:pPr>
      <w:r>
        <w:rPr>
          <w:rFonts w:ascii="Times New Roman"/>
          <w:b w:val="false"/>
          <w:i w:val="false"/>
          <w:color w:val="000000"/>
          <w:sz w:val="28"/>
        </w:rPr>
        <w:t>
      2) Раздел 4. "Коечный фонд санаторно-курортной организации":</w:t>
      </w:r>
    </w:p>
    <w:bookmarkEnd w:id="482"/>
    <w:bookmarkStart w:name="z585" w:id="483"/>
    <w:p>
      <w:pPr>
        <w:spacing w:after="0"/>
        <w:ind w:left="0"/>
        <w:jc w:val="both"/>
      </w:pPr>
      <w:r>
        <w:rPr>
          <w:rFonts w:ascii="Times New Roman"/>
          <w:b w:val="false"/>
          <w:i w:val="false"/>
          <w:color w:val="000000"/>
          <w:sz w:val="28"/>
        </w:rPr>
        <w:t>
      строка 1 графа 1≠ 0;</w:t>
      </w:r>
    </w:p>
    <w:bookmarkEnd w:id="483"/>
    <w:bookmarkStart w:name="z586" w:id="484"/>
    <w:p>
      <w:pPr>
        <w:spacing w:after="0"/>
        <w:ind w:left="0"/>
        <w:jc w:val="both"/>
      </w:pPr>
      <w:r>
        <w:rPr>
          <w:rFonts w:ascii="Times New Roman"/>
          <w:b w:val="false"/>
          <w:i w:val="false"/>
          <w:color w:val="000000"/>
          <w:sz w:val="28"/>
        </w:rPr>
        <w:t>
      строка 1 графа 2 ≠ 0;</w:t>
      </w:r>
    </w:p>
    <w:bookmarkEnd w:id="484"/>
    <w:bookmarkStart w:name="z587" w:id="485"/>
    <w:p>
      <w:pPr>
        <w:spacing w:after="0"/>
        <w:ind w:left="0"/>
        <w:jc w:val="both"/>
      </w:pPr>
      <w:r>
        <w:rPr>
          <w:rFonts w:ascii="Times New Roman"/>
          <w:b w:val="false"/>
          <w:i w:val="false"/>
          <w:color w:val="000000"/>
          <w:sz w:val="28"/>
        </w:rPr>
        <w:t>
      строка 2 графа 1 ≠ 0;</w:t>
      </w:r>
    </w:p>
    <w:bookmarkEnd w:id="485"/>
    <w:bookmarkStart w:name="z588" w:id="486"/>
    <w:p>
      <w:pPr>
        <w:spacing w:after="0"/>
        <w:ind w:left="0"/>
        <w:jc w:val="both"/>
      </w:pPr>
      <w:r>
        <w:rPr>
          <w:rFonts w:ascii="Times New Roman"/>
          <w:b w:val="false"/>
          <w:i w:val="false"/>
          <w:color w:val="000000"/>
          <w:sz w:val="28"/>
        </w:rPr>
        <w:t xml:space="preserve">
      строка 1.1≤ строки 1 по всем графам; </w:t>
      </w:r>
    </w:p>
    <w:bookmarkEnd w:id="486"/>
    <w:bookmarkStart w:name="z589" w:id="487"/>
    <w:p>
      <w:pPr>
        <w:spacing w:after="0"/>
        <w:ind w:left="0"/>
        <w:jc w:val="both"/>
      </w:pPr>
      <w:r>
        <w:rPr>
          <w:rFonts w:ascii="Times New Roman"/>
          <w:b w:val="false"/>
          <w:i w:val="false"/>
          <w:color w:val="000000"/>
          <w:sz w:val="28"/>
        </w:rPr>
        <w:t xml:space="preserve">
      строка 2.1 графы 1 ≤ строки 2 графы 1; </w:t>
      </w:r>
    </w:p>
    <w:bookmarkEnd w:id="487"/>
    <w:bookmarkStart w:name="z590" w:id="488"/>
    <w:p>
      <w:pPr>
        <w:spacing w:after="0"/>
        <w:ind w:left="0"/>
        <w:jc w:val="both"/>
      </w:pPr>
      <w:r>
        <w:rPr>
          <w:rFonts w:ascii="Times New Roman"/>
          <w:b w:val="false"/>
          <w:i w:val="false"/>
          <w:color w:val="000000"/>
          <w:sz w:val="28"/>
        </w:rPr>
        <w:t>
      строка 1 графа 1 ≥ строки 1 графы 2;</w:t>
      </w:r>
    </w:p>
    <w:bookmarkEnd w:id="488"/>
    <w:bookmarkStart w:name="z591" w:id="489"/>
    <w:p>
      <w:pPr>
        <w:spacing w:after="0"/>
        <w:ind w:left="0"/>
        <w:jc w:val="both"/>
      </w:pPr>
      <w:r>
        <w:rPr>
          <w:rFonts w:ascii="Times New Roman"/>
          <w:b w:val="false"/>
          <w:i w:val="false"/>
          <w:color w:val="000000"/>
          <w:sz w:val="28"/>
        </w:rPr>
        <w:t>
      строка 1.1 графа 1 ≥ строки 1.1 графы 2.</w:t>
      </w:r>
    </w:p>
    <w:bookmarkEnd w:id="489"/>
    <w:bookmarkStart w:name="z592" w:id="490"/>
    <w:p>
      <w:pPr>
        <w:spacing w:after="0"/>
        <w:ind w:left="0"/>
        <w:jc w:val="both"/>
      </w:pPr>
      <w:r>
        <w:rPr>
          <w:rFonts w:ascii="Times New Roman"/>
          <w:b w:val="false"/>
          <w:i w:val="false"/>
          <w:color w:val="000000"/>
          <w:sz w:val="28"/>
        </w:rPr>
        <w:t>
      3) Раздел 5. "Сведения о лечившихся (отдохнувших)":</w:t>
      </w:r>
    </w:p>
    <w:bookmarkEnd w:id="490"/>
    <w:bookmarkStart w:name="z593" w:id="491"/>
    <w:p>
      <w:pPr>
        <w:spacing w:after="0"/>
        <w:ind w:left="0"/>
        <w:jc w:val="both"/>
      </w:pPr>
      <w:r>
        <w:rPr>
          <w:rFonts w:ascii="Times New Roman"/>
          <w:b w:val="false"/>
          <w:i w:val="false"/>
          <w:color w:val="000000"/>
          <w:sz w:val="28"/>
        </w:rPr>
        <w:t xml:space="preserve">
      строка 1 графы 1 ≠ 0; </w:t>
      </w:r>
    </w:p>
    <w:bookmarkEnd w:id="491"/>
    <w:bookmarkStart w:name="z594" w:id="492"/>
    <w:p>
      <w:pPr>
        <w:spacing w:after="0"/>
        <w:ind w:left="0"/>
        <w:jc w:val="both"/>
      </w:pPr>
      <w:r>
        <w:rPr>
          <w:rFonts w:ascii="Times New Roman"/>
          <w:b w:val="false"/>
          <w:i w:val="false"/>
          <w:color w:val="000000"/>
          <w:sz w:val="28"/>
        </w:rPr>
        <w:t xml:space="preserve">
      графа 1 ≥ графы 2; </w:t>
      </w:r>
    </w:p>
    <w:bookmarkEnd w:id="492"/>
    <w:bookmarkStart w:name="z595" w:id="493"/>
    <w:p>
      <w:pPr>
        <w:spacing w:after="0"/>
        <w:ind w:left="0"/>
        <w:jc w:val="both"/>
      </w:pPr>
      <w:r>
        <w:rPr>
          <w:rFonts w:ascii="Times New Roman"/>
          <w:b w:val="false"/>
          <w:i w:val="false"/>
          <w:color w:val="000000"/>
          <w:sz w:val="28"/>
        </w:rPr>
        <w:t xml:space="preserve">
      графа 1 ≥ графы 3; </w:t>
      </w:r>
    </w:p>
    <w:bookmarkEnd w:id="493"/>
    <w:bookmarkStart w:name="z596" w:id="494"/>
    <w:p>
      <w:pPr>
        <w:spacing w:after="0"/>
        <w:ind w:left="0"/>
        <w:jc w:val="both"/>
      </w:pPr>
      <w:r>
        <w:rPr>
          <w:rFonts w:ascii="Times New Roman"/>
          <w:b w:val="false"/>
          <w:i w:val="false"/>
          <w:color w:val="000000"/>
          <w:sz w:val="28"/>
        </w:rPr>
        <w:t xml:space="preserve">
      графа 1 ≥ графы 4. </w:t>
      </w:r>
    </w:p>
    <w:bookmarkEnd w:id="494"/>
    <w:bookmarkStart w:name="z597" w:id="495"/>
    <w:p>
      <w:pPr>
        <w:spacing w:after="0"/>
        <w:ind w:left="0"/>
        <w:jc w:val="both"/>
      </w:pPr>
      <w:r>
        <w:rPr>
          <w:rFonts w:ascii="Times New Roman"/>
          <w:b w:val="false"/>
          <w:i w:val="false"/>
          <w:color w:val="000000"/>
          <w:sz w:val="28"/>
        </w:rPr>
        <w:t>
      Контроль между разделами:</w:t>
      </w:r>
    </w:p>
    <w:bookmarkEnd w:id="495"/>
    <w:bookmarkStart w:name="z598" w:id="496"/>
    <w:p>
      <w:pPr>
        <w:spacing w:after="0"/>
        <w:ind w:left="0"/>
        <w:jc w:val="both"/>
      </w:pPr>
      <w:r>
        <w:rPr>
          <w:rFonts w:ascii="Times New Roman"/>
          <w:b w:val="false"/>
          <w:i w:val="false"/>
          <w:color w:val="000000"/>
          <w:sz w:val="28"/>
        </w:rPr>
        <w:t xml:space="preserve">
      если раздел 5 строка 1 по графе 3 = 0, то раздел 4 строка 2.1 графа 1 = 0; </w:t>
      </w:r>
    </w:p>
    <w:bookmarkEnd w:id="496"/>
    <w:bookmarkStart w:name="z599" w:id="497"/>
    <w:p>
      <w:pPr>
        <w:spacing w:after="0"/>
        <w:ind w:left="0"/>
        <w:jc w:val="both"/>
      </w:pPr>
      <w:r>
        <w:rPr>
          <w:rFonts w:ascii="Times New Roman"/>
          <w:b w:val="false"/>
          <w:i w:val="false"/>
          <w:color w:val="000000"/>
          <w:sz w:val="28"/>
        </w:rPr>
        <w:t xml:space="preserve">
      если раздел 5 строка 1 по графе 3 ≠ 0, то раздел 4 строка 2.1 графа 1 ≠ 0. </w:t>
      </w:r>
    </w:p>
    <w:bookmarkEnd w:id="4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8 ноября 2017 года № 163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br/>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министрлігі</w:t>
            </w:r>
            <w:r>
              <w:rPr>
                <w:rFonts w:ascii="Times New Roman"/>
                <w:b w:val="false"/>
                <w:i w:val="false"/>
                <w:color w:val="000000"/>
                <w:sz w:val="20"/>
              </w:rPr>
              <w:t xml:space="preserve"> </w:t>
            </w:r>
            <w:r>
              <w:br/>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комитеті</w:t>
            </w:r>
            <w:r>
              <w:rPr>
                <w:rFonts w:ascii="Times New Roman"/>
                <w:b w:val="false"/>
                <w:i w:val="false"/>
                <w:color w:val="000000"/>
                <w:sz w:val="20"/>
              </w:rPr>
              <w:t xml:space="preserve"> </w:t>
            </w:r>
            <w:r>
              <w:rPr>
                <w:rFonts w:ascii="Times New Roman"/>
                <w:b/>
                <w:i w:val="false"/>
                <w:color w:val="000000"/>
                <w:sz w:val="20"/>
              </w:rPr>
              <w:t>төрағасының</w:t>
            </w:r>
            <w:r>
              <w:rPr>
                <w:rFonts w:ascii="Times New Roman"/>
                <w:b w:val="false"/>
                <w:i w:val="false"/>
                <w:color w:val="000000"/>
                <w:sz w:val="20"/>
              </w:rPr>
              <w:t xml:space="preserve"> </w:t>
            </w:r>
            <w:r>
              <w:br/>
            </w:r>
            <w:r>
              <w:rPr>
                <w:rFonts w:ascii="Times New Roman"/>
                <w:b/>
                <w:i w:val="false"/>
                <w:color w:val="000000"/>
                <w:sz w:val="20"/>
              </w:rPr>
              <w:t>2017</w:t>
            </w:r>
            <w:r>
              <w:rPr>
                <w:rFonts w:ascii="Times New Roman"/>
                <w:b w:val="false"/>
                <w:i w:val="false"/>
                <w:color w:val="000000"/>
                <w:sz w:val="20"/>
              </w:rPr>
              <w:t xml:space="preserve"> </w:t>
            </w:r>
            <w:r>
              <w:rPr>
                <w:rFonts w:ascii="Times New Roman"/>
                <w:b/>
                <w:i w:val="false"/>
                <w:color w:val="000000"/>
                <w:sz w:val="20"/>
              </w:rPr>
              <w:t>жылғы</w:t>
            </w:r>
            <w:r>
              <w:rPr>
                <w:rFonts w:ascii="Times New Roman"/>
                <w:b w:val="false"/>
                <w:i w:val="false"/>
                <w:color w:val="000000"/>
                <w:sz w:val="20"/>
              </w:rPr>
              <w:t xml:space="preserve"> </w:t>
            </w:r>
            <w:r>
              <w:rPr>
                <w:rFonts w:ascii="Times New Roman"/>
                <w:b/>
                <w:i w:val="false"/>
                <w:color w:val="000000"/>
                <w:sz w:val="20"/>
              </w:rPr>
              <w:t>8</w:t>
            </w:r>
            <w:r>
              <w:rPr>
                <w:rFonts w:ascii="Times New Roman"/>
                <w:b w:val="false"/>
                <w:i w:val="false"/>
                <w:color w:val="000000"/>
                <w:sz w:val="20"/>
              </w:rPr>
              <w:t xml:space="preserve"> </w:t>
            </w:r>
            <w:r>
              <w:rPr>
                <w:rFonts w:ascii="Times New Roman"/>
                <w:b/>
                <w:i w:val="false"/>
                <w:color w:val="000000"/>
                <w:sz w:val="20"/>
              </w:rPr>
              <w:t>қарашадағы</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163</w:t>
            </w:r>
            <w:r>
              <w:br/>
            </w:r>
            <w:r>
              <w:rPr>
                <w:rFonts w:ascii="Times New Roman"/>
                <w:b w:val="false"/>
                <w:i w:val="false"/>
                <w:color w:val="000000"/>
                <w:sz w:val="20"/>
              </w:rPr>
              <w:t xml:space="preserve"> </w:t>
            </w:r>
            <w:r>
              <w:rPr>
                <w:rFonts w:ascii="Times New Roman"/>
                <w:b/>
                <w:i w:val="false"/>
                <w:color w:val="000000"/>
                <w:sz w:val="20"/>
              </w:rPr>
              <w:t>бұйрығына</w:t>
            </w:r>
            <w:r>
              <w:rPr>
                <w:rFonts w:ascii="Times New Roman"/>
                <w:b w:val="false"/>
                <w:i w:val="false"/>
                <w:color w:val="000000"/>
                <w:sz w:val="20"/>
              </w:rPr>
              <w:t xml:space="preserve"> </w:t>
            </w:r>
            <w:r>
              <w:rPr>
                <w:rFonts w:ascii="Times New Roman"/>
                <w:b/>
                <w:i w:val="false"/>
                <w:color w:val="000000"/>
                <w:sz w:val="20"/>
              </w:rPr>
              <w:t>7-қосымша</w:t>
            </w:r>
          </w:p>
        </w:tc>
      </w:tr>
    </w:tbl>
    <w:tbl>
      <w:tblPr>
        <w:tblW w:w="0" w:type="auto"/>
        <w:tblCellSpacing w:w="0" w:type="auto"/>
        <w:tblBorders>
          <w:top w:val="none"/>
          <w:left w:val="none"/>
          <w:bottom w:val="none"/>
          <w:right w:val="none"/>
          <w:insideH w:val="none"/>
          <w:insideV w:val="none"/>
        </w:tblBorders>
      </w:tblPr>
      <w:tblGrid>
        <w:gridCol w:w="2294"/>
        <w:gridCol w:w="1"/>
        <w:gridCol w:w="40"/>
        <w:gridCol w:w="12394"/>
      </w:tblGrid>
      <w:tr>
        <w:trPr>
          <w:trHeight w:val="30" w:hRule="atLeast"/>
        </w:trPr>
        <w:tc>
          <w:tcPr>
            <w:tcW w:w="2294" w:type="dxa"/>
            <w:vMerge w:val="restart"/>
            <w:tcBorders/>
            <w:tcMar>
              <w:top w:w="15" w:type="dxa"/>
              <w:left w:w="15" w:type="dxa"/>
              <w:bottom w:w="15" w:type="dxa"/>
              <w:right w:w="15" w:type="dxa"/>
            </w:tcMar>
            <w:vAlign w:val="center"/>
          </w:tcPr>
          <w:bookmarkStart w:name="z603" w:id="498"/>
          <w:p>
            <w:pPr>
              <w:spacing w:after="20"/>
              <w:ind w:left="20"/>
              <w:jc w:val="both"/>
            </w:pPr>
          </w:p>
          <w:bookmarkEnd w:id="498"/>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органдары</w:t>
            </w:r>
            <w:r>
              <w:rPr>
                <w:rFonts w:ascii="Times New Roman"/>
                <w:b w:val="false"/>
                <w:i w:val="false"/>
                <w:color w:val="000000"/>
                <w:sz w:val="20"/>
              </w:rPr>
              <w:t xml:space="preserve"> </w:t>
            </w:r>
            <w:r>
              <w:rPr>
                <w:rFonts w:ascii="Times New Roman"/>
                <w:b/>
                <w:i w:val="false"/>
                <w:color w:val="000000"/>
                <w:sz w:val="20"/>
              </w:rPr>
              <w:t>құпиялылығына</w:t>
            </w:r>
            <w:r>
              <w:rPr>
                <w:rFonts w:ascii="Times New Roman"/>
                <w:b w:val="false"/>
                <w:i w:val="false"/>
                <w:color w:val="000000"/>
                <w:sz w:val="20"/>
              </w:rPr>
              <w:t xml:space="preserve"> </w:t>
            </w:r>
            <w:r>
              <w:rPr>
                <w:rFonts w:ascii="Times New Roman"/>
                <w:b/>
                <w:i w:val="false"/>
                <w:color w:val="000000"/>
                <w:sz w:val="20"/>
              </w:rPr>
              <w:t>кепілдік</w:t>
            </w:r>
            <w:r>
              <w:rPr>
                <w:rFonts w:ascii="Times New Roman"/>
                <w:b w:val="false"/>
                <w:i w:val="false"/>
                <w:color w:val="000000"/>
                <w:sz w:val="20"/>
              </w:rPr>
              <w:t xml:space="preserve"> </w:t>
            </w:r>
            <w:r>
              <w:rPr>
                <w:rFonts w:ascii="Times New Roman"/>
                <w:b/>
                <w:i w:val="false"/>
                <w:color w:val="000000"/>
                <w:sz w:val="20"/>
              </w:rPr>
              <w:t>береді</w:t>
            </w:r>
            <w:r>
              <w:br/>
            </w: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байқаудың</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нысаны</w:t>
            </w:r>
            <w:r>
              <w:rPr>
                <w:rFonts w:ascii="Times New Roman"/>
                <w:b w:val="false"/>
                <w:i w:val="false"/>
                <w:color w:val="000000"/>
                <w:sz w:val="20"/>
              </w:rPr>
              <w:t xml:space="preserve"> </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3"/>
            <w:tcBorders/>
            <w:tcMar>
              <w:top w:w="15" w:type="dxa"/>
              <w:left w:w="15" w:type="dxa"/>
              <w:bottom w:w="15" w:type="dxa"/>
              <w:right w:w="15" w:type="dxa"/>
            </w:tcMar>
            <w:vAlign w:val="center"/>
          </w:tcPr>
          <w:bookmarkStart w:name="z605" w:id="499"/>
          <w:p>
            <w:pPr>
              <w:spacing w:after="20"/>
              <w:ind w:left="20"/>
              <w:jc w:val="both"/>
            </w:pPr>
            <w:r>
              <w:rPr>
                <w:rFonts w:ascii="Times New Roman"/>
                <w:b w:val="false"/>
                <w:i w:val="false"/>
                <w:color w:val="000000"/>
                <w:sz w:val="20"/>
              </w:rPr>
              <w:t>
</w:t>
            </w:r>
            <w:r>
              <w:rPr>
                <w:rFonts w:ascii="Times New Roman"/>
                <w:b/>
                <w:i w:val="false"/>
                <w:color w:val="000000"/>
                <w:sz w:val="20"/>
              </w:rPr>
              <w:t>Аумақтық</w:t>
            </w:r>
            <w:r>
              <w:rPr>
                <w:rFonts w:ascii="Times New Roman"/>
                <w:b w:val="false"/>
                <w:i w:val="false"/>
                <w:color w:val="000000"/>
                <w:sz w:val="20"/>
              </w:rPr>
              <w:t xml:space="preserve"> </w:t>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органына</w:t>
            </w:r>
            <w:r>
              <w:rPr>
                <w:rFonts w:ascii="Times New Roman"/>
                <w:b w:val="false"/>
                <w:i w:val="false"/>
                <w:color w:val="000000"/>
                <w:sz w:val="20"/>
              </w:rPr>
              <w:t xml:space="preserve"> </w:t>
            </w:r>
            <w:r>
              <w:rPr>
                <w:rFonts w:ascii="Times New Roman"/>
                <w:b/>
                <w:i w:val="false"/>
                <w:color w:val="000000"/>
                <w:sz w:val="20"/>
              </w:rPr>
              <w:t>ұсынылады</w:t>
            </w:r>
            <w:r>
              <w:br/>
            </w:r>
            <w:r>
              <w:rPr>
                <w:rFonts w:ascii="Times New Roman"/>
                <w:b w:val="false"/>
                <w:i w:val="false"/>
                <w:color w:val="000000"/>
                <w:sz w:val="20"/>
              </w:rPr>
              <w:t xml:space="preserve">
Представляется территориальному органу статистики </w:t>
            </w:r>
          </w:p>
          <w:bookmarkEnd w:id="499"/>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bookmarkStart w:name="z608" w:id="500"/>
                <w:p>
                  <w:pPr>
                    <w:spacing w:after="20"/>
                    <w:ind w:left="20"/>
                    <w:jc w:val="both"/>
                  </w:pPr>
                  <w:r>
                    <w:rPr>
                      <w:rFonts w:ascii="Times New Roman"/>
                      <w:b w:val="false"/>
                      <w:i w:val="false"/>
                      <w:color w:val="000000"/>
                      <w:sz w:val="20"/>
                    </w:rPr>
                    <w:t>
до 1 часа</w:t>
                  </w:r>
                </w:p>
                <w:bookmarkEnd w:id="500"/>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609" w:id="501"/>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val="false"/>
                <w:i w:val="false"/>
                <w:color w:val="000000"/>
                <w:sz w:val="20"/>
              </w:rPr>
              <w:t xml:space="preserve"> </w:t>
            </w:r>
            <w:r>
              <w:rPr>
                <w:rFonts w:ascii="Times New Roman"/>
                <w:b/>
                <w:i w:val="false"/>
                <w:color w:val="000000"/>
                <w:sz w:val="20"/>
              </w:rPr>
              <w:t>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val="false"/>
                <w:i w:val="false"/>
                <w:color w:val="000000"/>
                <w:sz w:val="20"/>
              </w:rPr>
              <w:t xml:space="preserve"> </w:t>
            </w:r>
            <w:r>
              <w:rPr>
                <w:rFonts w:ascii="Times New Roman"/>
                <w:b/>
                <w:i w:val="false"/>
                <w:color w:val="000000"/>
                <w:sz w:val="20"/>
              </w:rPr>
              <w:t>интернет</w:t>
            </w:r>
            <w:r>
              <w:rPr>
                <w:rFonts w:ascii="Times New Roman"/>
                <w:b/>
                <w:i w:val="false"/>
                <w:color w:val="000000"/>
                <w:sz w:val="20"/>
              </w:rPr>
              <w:t>-</w:t>
            </w:r>
            <w:r>
              <w:rPr>
                <w:rFonts w:ascii="Times New Roman"/>
                <w:b/>
                <w:i w:val="false"/>
                <w:color w:val="000000"/>
                <w:sz w:val="20"/>
              </w:rPr>
              <w:t>ресурсына</w:t>
            </w:r>
            <w:r>
              <w:rPr>
                <w:rFonts w:ascii="Times New Roman"/>
                <w:b w:val="false"/>
                <w:i w:val="false"/>
                <w:color w:val="000000"/>
                <w:sz w:val="20"/>
              </w:rPr>
              <w:t xml:space="preserve"> </w:t>
            </w:r>
            <w:r>
              <w:rPr>
                <w:rFonts w:ascii="Times New Roman"/>
                <w:b/>
                <w:i w:val="false"/>
                <w:color w:val="000000"/>
                <w:sz w:val="20"/>
              </w:rPr>
              <w:t>орналастырылған</w:t>
            </w:r>
            <w:r>
              <w:br/>
            </w:r>
            <w:r>
              <w:rPr>
                <w:rFonts w:ascii="Times New Roman"/>
                <w:b w:val="false"/>
                <w:i w:val="false"/>
                <w:color w:val="000000"/>
                <w:sz w:val="20"/>
              </w:rPr>
              <w:t>
</w:t>
            </w:r>
            <w:r>
              <w:rPr>
                <w:rFonts w:ascii="Times New Roman"/>
                <w:b w:val="false"/>
                <w:i w:val="false"/>
                <w:color w:val="000000"/>
                <w:sz w:val="20"/>
              </w:rPr>
              <w:t xml:space="preserve">Статистическая форма размещена </w:t>
            </w:r>
            <w:r>
              <w:br/>
            </w:r>
            <w:r>
              <w:rPr>
                <w:rFonts w:ascii="Times New Roman"/>
                <w:b w:val="false"/>
                <w:i w:val="false"/>
                <w:color w:val="000000"/>
                <w:sz w:val="20"/>
              </w:rPr>
              <w:t>
на интернет-ресурсе www.stat.gov.kz</w:t>
            </w:r>
          </w:p>
          <w:bookmarkEnd w:id="501"/>
        </w:tc>
        <w:tc>
          <w:tcPr>
            <w:tcW w:w="0" w:type="auto"/>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bookmarkStart w:name="z611" w:id="502"/>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статистиканың</w:t>
            </w:r>
            <w:r>
              <w:rPr>
                <w:rFonts w:ascii="Times New Roman"/>
                <w:b w:val="false"/>
                <w:i w:val="false"/>
                <w:color w:val="000000"/>
                <w:sz w:val="20"/>
              </w:rPr>
              <w:t xml:space="preserve"> </w:t>
            </w:r>
            <w:r>
              <w:rPr>
                <w:rFonts w:ascii="Times New Roman"/>
                <w:b/>
                <w:i w:val="false"/>
                <w:color w:val="000000"/>
                <w:sz w:val="20"/>
              </w:rPr>
              <w:t>тиісті</w:t>
            </w:r>
            <w:r>
              <w:rPr>
                <w:rFonts w:ascii="Times New Roman"/>
                <w:b w:val="false"/>
                <w:i w:val="false"/>
                <w:color w:val="000000"/>
                <w:sz w:val="20"/>
              </w:rPr>
              <w:t xml:space="preserve"> </w:t>
            </w:r>
            <w:r>
              <w:rPr>
                <w:rFonts w:ascii="Times New Roman"/>
                <w:b/>
                <w:i w:val="false"/>
                <w:color w:val="000000"/>
                <w:sz w:val="20"/>
              </w:rPr>
              <w:t>органдарына</w:t>
            </w:r>
            <w:r>
              <w:rPr>
                <w:rFonts w:ascii="Times New Roman"/>
                <w:b w:val="false"/>
                <w:i w:val="false"/>
                <w:color w:val="000000"/>
                <w:sz w:val="20"/>
              </w:rPr>
              <w:t xml:space="preserve"> </w:t>
            </w:r>
            <w:r>
              <w:rPr>
                <w:rFonts w:ascii="Times New Roman"/>
                <w:b/>
                <w:i w:val="false"/>
                <w:color w:val="000000"/>
                <w:sz w:val="20"/>
              </w:rPr>
              <w:t>анық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белгіленген</w:t>
            </w:r>
            <w:r>
              <w:rPr>
                <w:rFonts w:ascii="Times New Roman"/>
                <w:b w:val="false"/>
                <w:i w:val="false"/>
                <w:color w:val="000000"/>
                <w:sz w:val="20"/>
              </w:rPr>
              <w:t xml:space="preserve"> </w:t>
            </w:r>
            <w:r>
              <w:rPr>
                <w:rFonts w:ascii="Times New Roman"/>
                <w:b/>
                <w:i w:val="false"/>
                <w:color w:val="000000"/>
                <w:sz w:val="20"/>
              </w:rPr>
              <w:t>мерзімде</w:t>
            </w:r>
            <w:r>
              <w:rPr>
                <w:rFonts w:ascii="Times New Roman"/>
                <w:b w:val="false"/>
                <w:i w:val="false"/>
                <w:color w:val="000000"/>
                <w:sz w:val="20"/>
              </w:rPr>
              <w:t xml:space="preserve"> </w:t>
            </w:r>
            <w:r>
              <w:rPr>
                <w:rFonts w:ascii="Times New Roman"/>
                <w:b/>
                <w:i w:val="false"/>
                <w:color w:val="000000"/>
                <w:sz w:val="20"/>
              </w:rPr>
              <w:t>ұсынбау</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Кодексінің</w:t>
            </w:r>
            <w:r>
              <w:rPr>
                <w:rFonts w:ascii="Times New Roman"/>
                <w:b w:val="false"/>
                <w:i w:val="false"/>
                <w:color w:val="000000"/>
                <w:sz w:val="20"/>
              </w:rPr>
              <w:t xml:space="preserve"> </w:t>
            </w:r>
            <w:r>
              <w:rPr>
                <w:rFonts w:ascii="Times New Roman"/>
                <w:b/>
                <w:i w:val="false"/>
                <w:color w:val="000000"/>
                <w:sz w:val="20"/>
              </w:rPr>
              <w:t>497</w:t>
            </w:r>
            <w:r>
              <w:rPr>
                <w:rFonts w:ascii="Times New Roman"/>
                <w:b/>
                <w:i w:val="false"/>
                <w:color w:val="000000"/>
                <w:sz w:val="20"/>
              </w:rPr>
              <w:t>-</w:t>
            </w:r>
            <w:r>
              <w:rPr>
                <w:rFonts w:ascii="Times New Roman"/>
                <w:b/>
                <w:i w:val="false"/>
                <w:color w:val="000000"/>
                <w:sz w:val="20"/>
              </w:rPr>
              <w:t>бабында</w:t>
            </w:r>
            <w:r>
              <w:rPr>
                <w:rFonts w:ascii="Times New Roman"/>
                <w:b w:val="false"/>
                <w:i w:val="false"/>
                <w:color w:val="000000"/>
                <w:sz w:val="20"/>
              </w:rPr>
              <w:t xml:space="preserve"> </w:t>
            </w:r>
            <w:r>
              <w:rPr>
                <w:rFonts w:ascii="Times New Roman"/>
                <w:b/>
                <w:i w:val="false"/>
                <w:color w:val="000000"/>
                <w:sz w:val="20"/>
              </w:rPr>
              <w:t>көзделген</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бұзушылықтар</w:t>
            </w:r>
            <w:r>
              <w:rPr>
                <w:rFonts w:ascii="Times New Roman"/>
                <w:b w:val="false"/>
                <w:i w:val="false"/>
                <w:color w:val="000000"/>
                <w:sz w:val="20"/>
              </w:rPr>
              <w:t xml:space="preserve"> </w:t>
            </w:r>
            <w:r>
              <w:rPr>
                <w:rFonts w:ascii="Times New Roman"/>
                <w:b/>
                <w:i w:val="false"/>
                <w:color w:val="000000"/>
                <w:sz w:val="20"/>
              </w:rPr>
              <w:t>болып</w:t>
            </w:r>
            <w:r>
              <w:rPr>
                <w:rFonts w:ascii="Times New Roman"/>
                <w:b w:val="false"/>
                <w:i w:val="false"/>
                <w:color w:val="000000"/>
                <w:sz w:val="20"/>
              </w:rPr>
              <w:t xml:space="preserve"> </w:t>
            </w:r>
            <w:r>
              <w:rPr>
                <w:rFonts w:ascii="Times New Roman"/>
                <w:b/>
                <w:i w:val="false"/>
                <w:color w:val="000000"/>
                <w:sz w:val="20"/>
              </w:rPr>
              <w:t>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502"/>
        </w:tc>
      </w:tr>
      <w:tr>
        <w:trPr>
          <w:trHeight w:val="30" w:hRule="atLeast"/>
        </w:trPr>
        <w:tc>
          <w:tcPr>
            <w:tcW w:w="0" w:type="auto"/>
            <w:gridSpan w:val="2"/>
            <w:tcBorders/>
            <w:tcMar>
              <w:top w:w="15" w:type="dxa"/>
              <w:left w:w="15" w:type="dxa"/>
              <w:bottom w:w="15" w:type="dxa"/>
              <w:right w:w="15" w:type="dxa"/>
            </w:tcMar>
            <w:vAlign w:val="center"/>
          </w:tcPr>
          <w:bookmarkStart w:name="z612" w:id="503"/>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w:t>
            </w:r>
            <w:r>
              <w:rPr>
                <w:rFonts w:ascii="Times New Roman"/>
                <w:b/>
                <w:i w:val="false"/>
                <w:color w:val="000000"/>
                <w:sz w:val="20"/>
              </w:rPr>
              <w:t>ысан</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rPr>
                <w:rFonts w:ascii="Times New Roman"/>
                <w:b/>
                <w:i w:val="false"/>
                <w:color w:val="000000"/>
                <w:sz w:val="20"/>
              </w:rPr>
              <w:t>631112222</w:t>
            </w:r>
            <w:r>
              <w:br/>
            </w:r>
            <w:r>
              <w:rPr>
                <w:rFonts w:ascii="Times New Roman"/>
                <w:b w:val="false"/>
                <w:i w:val="false"/>
                <w:color w:val="000000"/>
                <w:sz w:val="20"/>
              </w:rPr>
              <w:t>
Код статистической формы 631112222</w:t>
            </w:r>
          </w:p>
          <w:bookmarkEnd w:id="503"/>
        </w:tc>
        <w:tc>
          <w:tcPr>
            <w:tcW w:w="4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Еңбек қызметімен байланысты жарақаттану және кәсіптік аурулар туралы есеп
</w:t>
            </w:r>
          </w:p>
        </w:tc>
      </w:tr>
      <w:tr>
        <w:trPr>
          <w:trHeight w:val="30" w:hRule="atLeast"/>
        </w:trPr>
        <w:tc>
          <w:tcPr>
            <w:tcW w:w="0" w:type="auto"/>
            <w:gridSpan w:val="2"/>
            <w:tcBorders/>
            <w:tcMar>
              <w:top w:w="15" w:type="dxa"/>
              <w:left w:w="15" w:type="dxa"/>
              <w:bottom w:w="15" w:type="dxa"/>
              <w:right w:w="15" w:type="dxa"/>
            </w:tcMar>
            <w:vAlign w:val="center"/>
          </w:tcPr>
          <w:bookmarkStart w:name="z613" w:id="504"/>
          <w:p>
            <w:pPr>
              <w:spacing w:after="20"/>
              <w:ind w:left="20"/>
              <w:jc w:val="both"/>
            </w:pPr>
            <w:r>
              <w:rPr>
                <w:rFonts w:ascii="Times New Roman"/>
                <w:b w:val="false"/>
                <w:i w:val="false"/>
                <w:color w:val="000000"/>
                <w:sz w:val="20"/>
              </w:rPr>
              <w:t>
</w:t>
            </w:r>
            <w:r>
              <w:rPr>
                <w:rFonts w:ascii="Times New Roman"/>
                <w:b/>
                <w:i w:val="false"/>
                <w:color w:val="000000"/>
                <w:sz w:val="20"/>
              </w:rPr>
              <w:t>7</w:t>
            </w:r>
            <w:r>
              <w:rPr>
                <w:rFonts w:ascii="Times New Roman"/>
                <w:b/>
                <w:i w:val="false"/>
                <w:color w:val="000000"/>
                <w:sz w:val="20"/>
              </w:rPr>
              <w:t>-</w:t>
            </w:r>
            <w:r>
              <w:rPr>
                <w:rFonts w:ascii="Times New Roman"/>
                <w:b/>
                <w:i w:val="false"/>
                <w:color w:val="000000"/>
                <w:sz w:val="20"/>
              </w:rPr>
              <w:t>ТПЗ</w:t>
            </w:r>
          </w:p>
          <w:bookmarkEnd w:id="504"/>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травматизме, связанном с трудовой деятельностью, и профессиональных заболеваниях</w:t>
            </w:r>
          </w:p>
        </w:tc>
      </w:tr>
      <w:tr>
        <w:trPr>
          <w:trHeight w:val="30" w:hRule="atLeast"/>
        </w:trPr>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
              <w:gridCol w:w="538"/>
              <w:gridCol w:w="11090"/>
              <w:gridCol w:w="335"/>
            </w:tblGrid>
            <w:tr>
              <w:trPr>
                <w:trHeight w:val="30" w:hRule="atLeast"/>
              </w:trPr>
              <w:tc>
                <w:tcPr>
                  <w:tcW w:w="337" w:type="dxa"/>
                  <w:tcBorders/>
                  <w:tcMar>
                    <w:top w:w="15" w:type="dxa"/>
                    <w:left w:w="15" w:type="dxa"/>
                    <w:bottom w:w="15" w:type="dxa"/>
                    <w:right w:w="15" w:type="dxa"/>
                  </w:tcMar>
                  <w:vAlign w:val="center"/>
                </w:tcPr>
                <w:bookmarkStart w:name="z614" w:id="505"/>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bookmarkEnd w:id="505"/>
              </w:tc>
              <w:tc>
                <w:tcPr>
                  <w:tcW w:w="538" w:type="dxa"/>
                  <w:tcBorders/>
                  <w:tcMar>
                    <w:top w:w="15" w:type="dxa"/>
                    <w:left w:w="15" w:type="dxa"/>
                    <w:bottom w:w="15" w:type="dxa"/>
                    <w:right w:w="15" w:type="dxa"/>
                  </w:tcMar>
                  <w:vAlign w:val="center"/>
                </w:tcPr>
                <w:bookmarkStart w:name="z615" w:id="506"/>
                <w:p>
                  <w:pPr>
                    <w:spacing w:after="20"/>
                    <w:ind w:left="20"/>
                    <w:jc w:val="both"/>
                  </w:pPr>
                  <w:r>
                    <w:rPr>
                      <w:rFonts w:ascii="Times New Roman"/>
                      <w:b w:val="false"/>
                      <w:i w:val="false"/>
                      <w:color w:val="000000"/>
                      <w:sz w:val="20"/>
                    </w:rPr>
                    <w:t xml:space="preserve">
Есепті кезең </w:t>
                  </w:r>
                  <w:r>
                    <w:br/>
                  </w:r>
                  <w:r>
                    <w:rPr>
                      <w:rFonts w:ascii="Times New Roman"/>
                      <w:b w:val="false"/>
                      <w:i w:val="false"/>
                      <w:color w:val="000000"/>
                      <w:sz w:val="20"/>
                    </w:rPr>
                    <w:t>
Отчетный период</w:t>
                  </w:r>
                </w:p>
                <w:bookmarkEnd w:id="506"/>
              </w:tc>
              <w:tc>
                <w:tcPr>
                  <w:tcW w:w="1109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5" w:type="dxa"/>
                  <w:tcBorders/>
                  <w:tcMar>
                    <w:top w:w="15" w:type="dxa"/>
                    <w:left w:w="15" w:type="dxa"/>
                    <w:bottom w:w="15" w:type="dxa"/>
                    <w:right w:w="15" w:type="dxa"/>
                  </w:tcMar>
                  <w:vAlign w:val="center"/>
                </w:tcPr>
                <w:bookmarkStart w:name="z616" w:id="507"/>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bookmarkEnd w:id="507"/>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617" w:id="508"/>
          <w:p>
            <w:pPr>
              <w:spacing w:after="20"/>
              <w:ind w:left="20"/>
              <w:jc w:val="both"/>
            </w:pPr>
            <w:r>
              <w:rPr>
                <w:rFonts w:ascii="Times New Roman"/>
                <w:b w:val="false"/>
                <w:i w:val="false"/>
                <w:color w:val="000000"/>
                <w:sz w:val="20"/>
              </w:rPr>
              <w:t>
</w:t>
            </w:r>
            <w:r>
              <w:rPr>
                <w:rFonts w:ascii="Times New Roman"/>
                <w:b/>
                <w:i w:val="false"/>
                <w:color w:val="000000"/>
                <w:sz w:val="20"/>
              </w:rPr>
              <w:t>Заңнамада</w:t>
            </w:r>
            <w:r>
              <w:rPr>
                <w:rFonts w:ascii="Times New Roman"/>
                <w:b w:val="false"/>
                <w:i w:val="false"/>
                <w:color w:val="000000"/>
                <w:sz w:val="20"/>
              </w:rPr>
              <w:t xml:space="preserve"> </w:t>
            </w:r>
            <w:r>
              <w:rPr>
                <w:rFonts w:ascii="Times New Roman"/>
                <w:b/>
                <w:i w:val="false"/>
                <w:color w:val="000000"/>
                <w:sz w:val="20"/>
              </w:rPr>
              <w:t>белгіленген</w:t>
            </w:r>
            <w:r>
              <w:rPr>
                <w:rFonts w:ascii="Times New Roman"/>
                <w:b w:val="false"/>
                <w:i w:val="false"/>
                <w:color w:val="000000"/>
                <w:sz w:val="20"/>
              </w:rPr>
              <w:t xml:space="preserve"> </w:t>
            </w:r>
            <w:r>
              <w:rPr>
                <w:rFonts w:ascii="Times New Roman"/>
                <w:b/>
                <w:i w:val="false"/>
                <w:color w:val="000000"/>
                <w:sz w:val="20"/>
              </w:rPr>
              <w:t>тәртіппен</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атына</w:t>
            </w:r>
            <w:r>
              <w:rPr>
                <w:rFonts w:ascii="Times New Roman"/>
                <w:b w:val="false"/>
                <w:i w:val="false"/>
                <w:color w:val="000000"/>
                <w:sz w:val="20"/>
              </w:rPr>
              <w:t xml:space="preserve"> </w:t>
            </w:r>
            <w:r>
              <w:rPr>
                <w:rFonts w:ascii="Times New Roman"/>
                <w:b/>
                <w:i w:val="false"/>
                <w:color w:val="000000"/>
                <w:sz w:val="20"/>
              </w:rPr>
              <w:t>жазатайым</w:t>
            </w:r>
            <w:r>
              <w:rPr>
                <w:rFonts w:ascii="Times New Roman"/>
                <w:b w:val="false"/>
                <w:i w:val="false"/>
                <w:color w:val="000000"/>
                <w:sz w:val="20"/>
              </w:rPr>
              <w:t xml:space="preserve"> </w:t>
            </w:r>
            <w:r>
              <w:rPr>
                <w:rFonts w:ascii="Times New Roman"/>
                <w:b/>
                <w:i w:val="false"/>
                <w:color w:val="000000"/>
                <w:sz w:val="20"/>
              </w:rPr>
              <w:t>оқиға</w:t>
            </w:r>
            <w:r>
              <w:rPr>
                <w:rFonts w:ascii="Times New Roman"/>
                <w:b w:val="false"/>
                <w:i w:val="false"/>
                <w:color w:val="000000"/>
                <w:sz w:val="20"/>
              </w:rPr>
              <w:t xml:space="preserve"> </w:t>
            </w:r>
            <w:r>
              <w:rPr>
                <w:rFonts w:ascii="Times New Roman"/>
                <w:b/>
                <w:i w:val="false"/>
                <w:color w:val="000000"/>
                <w:sz w:val="20"/>
              </w:rPr>
              <w:t>тіркелген</w:t>
            </w:r>
            <w:r>
              <w:rPr>
                <w:rFonts w:ascii="Times New Roman"/>
                <w:b w:val="false"/>
                <w:i w:val="false"/>
                <w:color w:val="000000"/>
                <w:sz w:val="20"/>
              </w:rPr>
              <w:t xml:space="preserve"> </w:t>
            </w:r>
            <w:r>
              <w:rPr>
                <w:rFonts w:ascii="Times New Roman"/>
                <w:b/>
                <w:i w:val="false"/>
                <w:color w:val="000000"/>
                <w:sz w:val="20"/>
              </w:rPr>
              <w:t>заңды</w:t>
            </w:r>
            <w:r>
              <w:rPr>
                <w:rFonts w:ascii="Times New Roman"/>
                <w:b w:val="false"/>
                <w:i w:val="false"/>
                <w:color w:val="000000"/>
                <w:sz w:val="20"/>
              </w:rPr>
              <w:t xml:space="preserve"> </w:t>
            </w:r>
            <w:r>
              <w:rPr>
                <w:rFonts w:ascii="Times New Roman"/>
                <w:b/>
                <w:i w:val="false"/>
                <w:color w:val="000000"/>
                <w:sz w:val="20"/>
              </w:rPr>
              <w:t>тұлғалар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олардың</w:t>
            </w:r>
            <w:r>
              <w:rPr>
                <w:rFonts w:ascii="Times New Roman"/>
                <w:b w:val="false"/>
                <w:i w:val="false"/>
                <w:color w:val="000000"/>
                <w:sz w:val="20"/>
              </w:rPr>
              <w:t xml:space="preserve"> </w:t>
            </w:r>
            <w:r>
              <w:rPr>
                <w:rFonts w:ascii="Times New Roman"/>
                <w:b/>
                <w:i w:val="false"/>
                <w:color w:val="000000"/>
                <w:sz w:val="20"/>
              </w:rPr>
              <w:t>құрылымдық</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оқшауланған</w:t>
            </w:r>
            <w:r>
              <w:rPr>
                <w:rFonts w:ascii="Times New Roman"/>
                <w:b w:val="false"/>
                <w:i w:val="false"/>
                <w:color w:val="000000"/>
                <w:sz w:val="20"/>
              </w:rPr>
              <w:t xml:space="preserve"> </w:t>
            </w:r>
            <w:r>
              <w:rPr>
                <w:rFonts w:ascii="Times New Roman"/>
                <w:b/>
                <w:i w:val="false"/>
                <w:color w:val="000000"/>
                <w:sz w:val="20"/>
              </w:rPr>
              <w:t>бөлімшелері</w:t>
            </w:r>
            <w:r>
              <w:rPr>
                <w:rFonts w:ascii="Times New Roman"/>
                <w:b w:val="false"/>
                <w:i w:val="false"/>
                <w:color w:val="000000"/>
                <w:sz w:val="20"/>
              </w:rPr>
              <w:t xml:space="preserve"> </w:t>
            </w:r>
            <w:r>
              <w:rPr>
                <w:rFonts w:ascii="Times New Roman"/>
                <w:b/>
                <w:i w:val="false"/>
                <w:color w:val="000000"/>
                <w:sz w:val="20"/>
              </w:rPr>
              <w:t>ұсынады</w:t>
            </w:r>
            <w:r>
              <w:br/>
            </w:r>
            <w:r>
              <w:rPr>
                <w:rFonts w:ascii="Times New Roman"/>
                <w:b w:val="false"/>
                <w:i w:val="false"/>
                <w:color w:val="000000"/>
                <w:sz w:val="20"/>
              </w:rPr>
              <w:t xml:space="preserve">
Представляют юридические лица и (или) их структурные и обособленные подразделения, на которых был зарегистрирован несчастный случай в соответствии с порядком, установленным законодательством </w:t>
            </w:r>
          </w:p>
          <w:bookmarkEnd w:id="508"/>
        </w:tc>
      </w:tr>
      <w:tr>
        <w:trPr>
          <w:trHeight w:val="30" w:hRule="atLeast"/>
        </w:trPr>
        <w:tc>
          <w:tcPr>
            <w:tcW w:w="0" w:type="auto"/>
            <w:gridSpan w:val="4"/>
            <w:tcBorders/>
            <w:tcMar>
              <w:top w:w="15" w:type="dxa"/>
              <w:left w:w="15" w:type="dxa"/>
              <w:bottom w:w="15" w:type="dxa"/>
              <w:right w:w="15" w:type="dxa"/>
            </w:tcMar>
            <w:vAlign w:val="center"/>
          </w:tcPr>
          <w:bookmarkStart w:name="z618" w:id="509"/>
          <w:p>
            <w:pPr>
              <w:spacing w:after="20"/>
              <w:ind w:left="20"/>
              <w:jc w:val="both"/>
            </w:pPr>
            <w:r>
              <w:rPr>
                <w:rFonts w:ascii="Times New Roman"/>
                <w:b w:val="false"/>
                <w:i w:val="false"/>
                <w:color w:val="000000"/>
                <w:sz w:val="20"/>
              </w:rPr>
              <w:t>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мерзімі</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кезеңнен</w:t>
            </w:r>
            <w:r>
              <w:rPr>
                <w:rFonts w:ascii="Times New Roman"/>
                <w:b w:val="false"/>
                <w:i w:val="false"/>
                <w:color w:val="000000"/>
                <w:sz w:val="20"/>
              </w:rPr>
              <w:t xml:space="preserve"> </w:t>
            </w:r>
            <w:r>
              <w:rPr>
                <w:rFonts w:ascii="Times New Roman"/>
                <w:b/>
                <w:i w:val="false"/>
                <w:color w:val="000000"/>
                <w:sz w:val="20"/>
              </w:rPr>
              <w:t>кейінгі</w:t>
            </w:r>
            <w:r>
              <w:rPr>
                <w:rFonts w:ascii="Times New Roman"/>
                <w:b w:val="false"/>
                <w:i w:val="false"/>
                <w:color w:val="000000"/>
                <w:sz w:val="20"/>
              </w:rPr>
              <w:t xml:space="preserve"> </w:t>
            </w:r>
            <w:r>
              <w:rPr>
                <w:rFonts w:ascii="Times New Roman"/>
                <w:b/>
                <w:i w:val="false"/>
                <w:color w:val="000000"/>
                <w:sz w:val="20"/>
              </w:rPr>
              <w:t>25</w:t>
            </w:r>
            <w:r>
              <w:rPr>
                <w:rFonts w:ascii="Times New Roman"/>
                <w:b w:val="false"/>
                <w:i w:val="false"/>
                <w:color w:val="000000"/>
                <w:sz w:val="20"/>
              </w:rPr>
              <w:t xml:space="preserve"> </w:t>
            </w:r>
            <w:r>
              <w:rPr>
                <w:rFonts w:ascii="Times New Roman"/>
                <w:b/>
                <w:i w:val="false"/>
                <w:color w:val="000000"/>
                <w:sz w:val="20"/>
              </w:rPr>
              <w:t>ақпанға</w:t>
            </w:r>
            <w:r>
              <w:rPr>
                <w:rFonts w:ascii="Times New Roman"/>
                <w:b w:val="false"/>
                <w:i w:val="false"/>
                <w:color w:val="000000"/>
                <w:sz w:val="20"/>
              </w:rPr>
              <w:t xml:space="preserve"> </w:t>
            </w:r>
            <w:r>
              <w:rPr>
                <w:rFonts w:ascii="Times New Roman"/>
                <w:b/>
                <w:i w:val="false"/>
                <w:color w:val="000000"/>
                <w:sz w:val="20"/>
              </w:rPr>
              <w:t>(қоса</w:t>
            </w:r>
            <w:r>
              <w:rPr>
                <w:rFonts w:ascii="Times New Roman"/>
                <w:b w:val="false"/>
                <w:i w:val="false"/>
                <w:color w:val="000000"/>
                <w:sz w:val="20"/>
              </w:rPr>
              <w:t xml:space="preserve"> </w:t>
            </w:r>
            <w:r>
              <w:rPr>
                <w:rFonts w:ascii="Times New Roman"/>
                <w:b/>
                <w:i w:val="false"/>
                <w:color w:val="000000"/>
                <w:sz w:val="20"/>
              </w:rPr>
              <w:t>алғанда)</w:t>
            </w:r>
            <w:r>
              <w:rPr>
                <w:rFonts w:ascii="Times New Roman"/>
                <w:b w:val="false"/>
                <w:i w:val="false"/>
                <w:color w:val="000000"/>
                <w:sz w:val="20"/>
              </w:rPr>
              <w:t xml:space="preserve"> </w:t>
            </w:r>
            <w:r>
              <w:rPr>
                <w:rFonts w:ascii="Times New Roman"/>
                <w:b/>
                <w:i w:val="false"/>
                <w:color w:val="000000"/>
                <w:sz w:val="20"/>
              </w:rPr>
              <w:t>дейін</w:t>
            </w:r>
            <w:r>
              <w:br/>
            </w:r>
            <w:r>
              <w:rPr>
                <w:rFonts w:ascii="Times New Roman"/>
                <w:b w:val="false"/>
                <w:i w:val="false"/>
                <w:color w:val="000000"/>
                <w:sz w:val="20"/>
              </w:rPr>
              <w:t>
Срок представления – до 25 февраля (включительно) после отчетного периода</w:t>
            </w:r>
          </w:p>
          <w:bookmarkEnd w:id="509"/>
        </w:tc>
      </w:tr>
      <w:tr>
        <w:trPr>
          <w:trHeight w:val="30" w:hRule="atLeast"/>
        </w:trPr>
        <w:tc>
          <w:tcPr>
            <w:tcW w:w="2294" w:type="dxa"/>
            <w:tcBorders/>
            <w:tcMar>
              <w:top w:w="15" w:type="dxa"/>
              <w:left w:w="15" w:type="dxa"/>
              <w:bottom w:w="15" w:type="dxa"/>
              <w:right w:w="15" w:type="dxa"/>
            </w:tcMar>
            <w:vAlign w:val="center"/>
          </w:tcPr>
          <w:bookmarkStart w:name="z619" w:id="510"/>
          <w:p>
            <w:pPr>
              <w:spacing w:after="20"/>
              <w:ind w:left="20"/>
              <w:jc w:val="both"/>
            </w:pPr>
            <w:r>
              <w:rPr>
                <w:rFonts w:ascii="Times New Roman"/>
                <w:b w:val="false"/>
                <w:i w:val="false"/>
                <w:color w:val="000000"/>
                <w:sz w:val="20"/>
              </w:rPr>
              <w:t>
</w:t>
            </w:r>
            <w:r>
              <w:rPr>
                <w:rFonts w:ascii="Times New Roman"/>
                <w:b/>
                <w:i w:val="false"/>
                <w:color w:val="000000"/>
                <w:sz w:val="20"/>
              </w:rPr>
              <w:t>БСН</w:t>
            </w:r>
            <w:r>
              <w:rPr>
                <w:rFonts w:ascii="Times New Roman"/>
                <w:b w:val="false"/>
                <w:i w:val="false"/>
                <w:color w:val="000000"/>
                <w:sz w:val="20"/>
              </w:rPr>
              <w:t xml:space="preserve"> </w:t>
            </w:r>
            <w:r>
              <w:rPr>
                <w:rFonts w:ascii="Times New Roman"/>
                <w:b/>
                <w:i w:val="false"/>
                <w:color w:val="000000"/>
                <w:sz w:val="20"/>
              </w:rPr>
              <w:t>коды</w:t>
            </w:r>
            <w:r>
              <w:br/>
            </w:r>
            <w:r>
              <w:rPr>
                <w:rFonts w:ascii="Times New Roman"/>
                <w:b w:val="false"/>
                <w:i w:val="false"/>
                <w:color w:val="000000"/>
                <w:sz w:val="20"/>
              </w:rPr>
              <w:t>
код БИН</w:t>
            </w:r>
          </w:p>
          <w:bookmarkEnd w:id="510"/>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6"/>
        <w:gridCol w:w="9544"/>
      </w:tblGrid>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11"/>
          <w:p>
            <w:pPr>
              <w:spacing w:after="20"/>
              <w:ind w:left="20"/>
              <w:jc w:val="both"/>
            </w:pPr>
            <w:r>
              <w:rPr>
                <w:rFonts w:ascii="Times New Roman"/>
                <w:b w:val="false"/>
                <w:i w:val="false"/>
                <w:color w:val="000000"/>
                <w:sz w:val="20"/>
              </w:rPr>
              <w:t>
1. Заңды тұлғаның (бөлімшенің) нақты орналасқан орнын көрсетіңіз (оның тіркелген жеріне қарамастан) - облыс, қала, аудан, елді мекен</w:t>
            </w:r>
          </w:p>
          <w:bookmarkEnd w:id="511"/>
          <w:p>
            <w:pPr>
              <w:spacing w:after="20"/>
              <w:ind w:left="20"/>
              <w:jc w:val="both"/>
            </w:pPr>
            <w:r>
              <w:rPr>
                <w:rFonts w:ascii="Times New Roman"/>
                <w:b w:val="false"/>
                <w:i w:val="false"/>
                <w:color w:val="000000"/>
                <w:sz w:val="20"/>
              </w:rPr>
              <w:t>
</w:t>
            </w:r>
            <w:r>
              <w:rPr>
                <w:rFonts w:ascii="Times New Roman"/>
                <w:b/>
                <w:i w:val="false"/>
                <w:color w:val="000000"/>
                <w:sz w:val="20"/>
              </w:rPr>
              <w:t>Укажите</w:t>
            </w:r>
            <w:r>
              <w:rPr>
                <w:rFonts w:ascii="Times New Roman"/>
                <w:b w:val="false"/>
                <w:i w:val="false"/>
                <w:color w:val="000000"/>
                <w:sz w:val="20"/>
              </w:rPr>
              <w:t xml:space="preserve"> </w:t>
            </w:r>
            <w:r>
              <w:rPr>
                <w:rFonts w:ascii="Times New Roman"/>
                <w:b/>
                <w:i w:val="false"/>
                <w:color w:val="000000"/>
                <w:sz w:val="20"/>
              </w:rPr>
              <w:t>фактическое</w:t>
            </w:r>
            <w:r>
              <w:rPr>
                <w:rFonts w:ascii="Times New Roman"/>
                <w:b w:val="false"/>
                <w:i w:val="false"/>
                <w:color w:val="000000"/>
                <w:sz w:val="20"/>
              </w:rPr>
              <w:t xml:space="preserve"> </w:t>
            </w:r>
            <w:r>
              <w:rPr>
                <w:rFonts w:ascii="Times New Roman"/>
                <w:b/>
                <w:i w:val="false"/>
                <w:color w:val="000000"/>
                <w:sz w:val="20"/>
              </w:rPr>
              <w:t>место</w:t>
            </w:r>
            <w:r>
              <w:rPr>
                <w:rFonts w:ascii="Times New Roman"/>
                <w:b w:val="false"/>
                <w:i w:val="false"/>
                <w:color w:val="000000"/>
                <w:sz w:val="20"/>
              </w:rPr>
              <w:t xml:space="preserve"> </w:t>
            </w:r>
            <w:r>
              <w:rPr>
                <w:rFonts w:ascii="Times New Roman"/>
                <w:b/>
                <w:i w:val="false"/>
                <w:color w:val="000000"/>
                <w:sz w:val="20"/>
              </w:rPr>
              <w:t>расположения</w:t>
            </w:r>
            <w:r>
              <w:rPr>
                <w:rFonts w:ascii="Times New Roman"/>
                <w:b w:val="false"/>
                <w:i w:val="false"/>
                <w:color w:val="000000"/>
                <w:sz w:val="20"/>
              </w:rPr>
              <w:t xml:space="preserve"> </w:t>
            </w:r>
            <w:r>
              <w:rPr>
                <w:rFonts w:ascii="Times New Roman"/>
                <w:b/>
                <w:i w:val="false"/>
                <w:color w:val="000000"/>
                <w:sz w:val="20"/>
              </w:rPr>
              <w:t>юридического</w:t>
            </w:r>
            <w:r>
              <w:rPr>
                <w:rFonts w:ascii="Times New Roman"/>
                <w:b w:val="false"/>
                <w:i w:val="false"/>
                <w:color w:val="000000"/>
                <w:sz w:val="20"/>
              </w:rPr>
              <w:t xml:space="preserve"> </w:t>
            </w:r>
            <w:r>
              <w:rPr>
                <w:rFonts w:ascii="Times New Roman"/>
                <w:b/>
                <w:i w:val="false"/>
                <w:color w:val="000000"/>
                <w:sz w:val="20"/>
              </w:rPr>
              <w:t>лица</w:t>
            </w:r>
            <w:r>
              <w:rPr>
                <w:rFonts w:ascii="Times New Roman"/>
                <w:b w:val="false"/>
                <w:i w:val="false"/>
                <w:color w:val="000000"/>
                <w:sz w:val="20"/>
              </w:rPr>
              <w:t xml:space="preserve"> </w:t>
            </w:r>
            <w:r>
              <w:rPr>
                <w:rFonts w:ascii="Times New Roman"/>
                <w:b/>
                <w:i w:val="false"/>
                <w:color w:val="000000"/>
                <w:sz w:val="20"/>
              </w:rPr>
              <w:t>(подразделения)</w:t>
            </w:r>
            <w:r>
              <w:rPr>
                <w:rFonts w:ascii="Times New Roman"/>
                <w:b w:val="false"/>
                <w:i w:val="false"/>
                <w:color w:val="000000"/>
                <w:sz w:val="20"/>
              </w:rPr>
              <w:t xml:space="preserve"> </w:t>
            </w:r>
            <w:r>
              <w:rPr>
                <w:rFonts w:ascii="Times New Roman"/>
                <w:b/>
                <w:i w:val="false"/>
                <w:color w:val="000000"/>
                <w:sz w:val="20"/>
              </w:rPr>
              <w:t>(независимо</w:t>
            </w:r>
            <w:r>
              <w:rPr>
                <w:rFonts w:ascii="Times New Roman"/>
                <w:b w:val="false"/>
                <w:i w:val="false"/>
                <w:color w:val="000000"/>
                <w:sz w:val="20"/>
              </w:rPr>
              <w:t xml:space="preserve"> </w:t>
            </w:r>
            <w:r>
              <w:rPr>
                <w:rFonts w:ascii="Times New Roman"/>
                <w:b/>
                <w:i w:val="false"/>
                <w:color w:val="000000"/>
                <w:sz w:val="20"/>
              </w:rPr>
              <w:t>от</w:t>
            </w:r>
            <w:r>
              <w:rPr>
                <w:rFonts w:ascii="Times New Roman"/>
                <w:b w:val="false"/>
                <w:i w:val="false"/>
                <w:color w:val="000000"/>
                <w:sz w:val="20"/>
              </w:rPr>
              <w:t xml:space="preserve"> </w:t>
            </w:r>
            <w:r>
              <w:rPr>
                <w:rFonts w:ascii="Times New Roman"/>
                <w:b/>
                <w:i w:val="false"/>
                <w:color w:val="000000"/>
                <w:sz w:val="20"/>
              </w:rPr>
              <w:t>места</w:t>
            </w:r>
            <w:r>
              <w:rPr>
                <w:rFonts w:ascii="Times New Roman"/>
                <w:b w:val="false"/>
                <w:i w:val="false"/>
                <w:color w:val="000000"/>
                <w:sz w:val="20"/>
              </w:rPr>
              <w:t xml:space="preserve"> </w:t>
            </w:r>
            <w:r>
              <w:rPr>
                <w:rFonts w:ascii="Times New Roman"/>
                <w:b/>
                <w:i w:val="false"/>
                <w:color w:val="000000"/>
                <w:sz w:val="20"/>
              </w:rPr>
              <w:t>его</w:t>
            </w:r>
            <w:r>
              <w:rPr>
                <w:rFonts w:ascii="Times New Roman"/>
                <w:b w:val="false"/>
                <w:i w:val="false"/>
                <w:color w:val="000000"/>
                <w:sz w:val="20"/>
              </w:rPr>
              <w:t xml:space="preserve"> </w:t>
            </w:r>
            <w:r>
              <w:rPr>
                <w:rFonts w:ascii="Times New Roman"/>
                <w:b/>
                <w:i w:val="false"/>
                <w:color w:val="000000"/>
                <w:sz w:val="20"/>
              </w:rPr>
              <w:t>регистрации)</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область,</w:t>
            </w:r>
            <w:r>
              <w:rPr>
                <w:rFonts w:ascii="Times New Roman"/>
                <w:b w:val="false"/>
                <w:i w:val="false"/>
                <w:color w:val="000000"/>
                <w:sz w:val="20"/>
              </w:rPr>
              <w:t xml:space="preserve"> </w:t>
            </w:r>
            <w:r>
              <w:rPr>
                <w:rFonts w:ascii="Times New Roman"/>
                <w:b/>
                <w:i w:val="false"/>
                <w:color w:val="000000"/>
                <w:sz w:val="20"/>
              </w:rPr>
              <w:t>город,</w:t>
            </w:r>
            <w:r>
              <w:rPr>
                <w:rFonts w:ascii="Times New Roman"/>
                <w:b w:val="false"/>
                <w:i w:val="false"/>
                <w:color w:val="000000"/>
                <w:sz w:val="20"/>
              </w:rPr>
              <w:t xml:space="preserve"> </w:t>
            </w:r>
            <w:r>
              <w:rPr>
                <w:rFonts w:ascii="Times New Roman"/>
                <w:b/>
                <w:i w:val="false"/>
                <w:color w:val="000000"/>
                <w:sz w:val="20"/>
              </w:rPr>
              <w:t>район,</w:t>
            </w:r>
            <w:r>
              <w:rPr>
                <w:rFonts w:ascii="Times New Roman"/>
                <w:b w:val="false"/>
                <w:i w:val="false"/>
                <w:color w:val="000000"/>
                <w:sz w:val="20"/>
              </w:rPr>
              <w:t xml:space="preserve"> </w:t>
            </w:r>
            <w:r>
              <w:rPr>
                <w:rFonts w:ascii="Times New Roman"/>
                <w:b/>
                <w:i w:val="false"/>
                <w:color w:val="000000"/>
                <w:sz w:val="20"/>
              </w:rPr>
              <w:t>населенный</w:t>
            </w:r>
            <w:r>
              <w:rPr>
                <w:rFonts w:ascii="Times New Roman"/>
                <w:b w:val="false"/>
                <w:i w:val="false"/>
                <w:color w:val="000000"/>
                <w:sz w:val="20"/>
              </w:rPr>
              <w:t xml:space="preserve"> </w:t>
            </w:r>
            <w:r>
              <w:rPr>
                <w:rFonts w:ascii="Times New Roman"/>
                <w:b/>
                <w:i w:val="false"/>
                <w:color w:val="000000"/>
                <w:sz w:val="20"/>
              </w:rPr>
              <w:t>пункт</w:t>
            </w:r>
            <w:r>
              <w:rPr>
                <w:rFonts w:ascii="Times New Roman"/>
                <w:b w:val="false"/>
                <w:i w:val="false"/>
                <w:color w:val="000000"/>
                <w:sz w:val="20"/>
              </w:rPr>
              <w:t xml:space="preserve"> </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339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533900" cy="1143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12"/>
          <w:p>
            <w:pPr>
              <w:spacing w:after="20"/>
              <w:ind w:left="20"/>
              <w:jc w:val="both"/>
            </w:pPr>
            <w:r>
              <w:rPr>
                <w:rFonts w:ascii="Times New Roman"/>
                <w:b w:val="false"/>
                <w:i w:val="false"/>
                <w:color w:val="000000"/>
                <w:sz w:val="20"/>
              </w:rPr>
              <w:t>
</w:t>
            </w:r>
            <w:r>
              <w:rPr>
                <w:rFonts w:ascii="Times New Roman"/>
                <w:b/>
                <w:i w:val="false"/>
                <w:color w:val="000000"/>
                <w:sz w:val="20"/>
              </w:rPr>
              <w:t>Əкімшілік-аумақтық</w:t>
            </w:r>
            <w:r>
              <w:rPr>
                <w:rFonts w:ascii="Times New Roman"/>
                <w:b w:val="false"/>
                <w:i w:val="false"/>
                <w:color w:val="000000"/>
                <w:sz w:val="20"/>
              </w:rPr>
              <w:t xml:space="preserve"> </w:t>
            </w:r>
            <w:r>
              <w:rPr>
                <w:rFonts w:ascii="Times New Roman"/>
                <w:b/>
                <w:i w:val="false"/>
                <w:color w:val="000000"/>
                <w:sz w:val="20"/>
              </w:rPr>
              <w:t>объектілер</w:t>
            </w:r>
            <w:r>
              <w:rPr>
                <w:rFonts w:ascii="Times New Roman"/>
                <w:b w:val="false"/>
                <w:i w:val="false"/>
                <w:color w:val="000000"/>
                <w:sz w:val="20"/>
              </w:rPr>
              <w:t xml:space="preserve"> </w:t>
            </w:r>
            <w:r>
              <w:rPr>
                <w:rFonts w:ascii="Times New Roman"/>
                <w:b/>
                <w:i w:val="false"/>
                <w:color w:val="000000"/>
                <w:sz w:val="20"/>
              </w:rPr>
              <w:t>жіктеуішіне</w:t>
            </w:r>
            <w:r>
              <w:rPr>
                <w:rFonts w:ascii="Times New Roman"/>
                <w:b w:val="false"/>
                <w:i w:val="false"/>
                <w:color w:val="000000"/>
                <w:sz w:val="20"/>
              </w:rPr>
              <w:t xml:space="preserve"> </w:t>
            </w:r>
            <w:r>
              <w:rPr>
                <w:rFonts w:ascii="Times New Roman"/>
                <w:b/>
                <w:i w:val="false"/>
                <w:color w:val="000000"/>
                <w:sz w:val="20"/>
              </w:rPr>
              <w:t>(ƏАОЖ)</w:t>
            </w:r>
            <w:r>
              <w:rPr>
                <w:rFonts w:ascii="Times New Roman"/>
                <w:b w:val="false"/>
                <w:i w:val="false"/>
                <w:color w:val="000000"/>
                <w:sz w:val="20"/>
              </w:rPr>
              <w:t xml:space="preserve"> </w:t>
            </w:r>
            <w:r>
              <w:rPr>
                <w:rFonts w:ascii="Times New Roman"/>
                <w:b/>
                <w:i w:val="false"/>
                <w:color w:val="000000"/>
                <w:sz w:val="20"/>
              </w:rPr>
              <w:t>сəйкес</w:t>
            </w:r>
            <w:r>
              <w:rPr>
                <w:rFonts w:ascii="Times New Roman"/>
                <w:b w:val="false"/>
                <w:i w:val="false"/>
                <w:color w:val="000000"/>
                <w:sz w:val="20"/>
              </w:rPr>
              <w:t xml:space="preserve"> </w:t>
            </w:r>
            <w:r>
              <w:rPr>
                <w:rFonts w:ascii="Times New Roman"/>
                <w:b/>
                <w:i w:val="false"/>
                <w:color w:val="000000"/>
                <w:sz w:val="20"/>
              </w:rPr>
              <w:t>аумақ</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органының</w:t>
            </w:r>
            <w:r>
              <w:rPr>
                <w:rFonts w:ascii="Times New Roman"/>
                <w:b w:val="false"/>
                <w:i w:val="false"/>
                <w:color w:val="000000"/>
                <w:sz w:val="20"/>
              </w:rPr>
              <w:t xml:space="preserve"> </w:t>
            </w:r>
            <w:r>
              <w:rPr>
                <w:rFonts w:ascii="Times New Roman"/>
                <w:b/>
                <w:i w:val="false"/>
                <w:color w:val="000000"/>
                <w:sz w:val="20"/>
              </w:rPr>
              <w:t>қызметкері</w:t>
            </w:r>
            <w:r>
              <w:rPr>
                <w:rFonts w:ascii="Times New Roman"/>
                <w:b w:val="false"/>
                <w:i w:val="false"/>
                <w:color w:val="000000"/>
                <w:sz w:val="20"/>
              </w:rPr>
              <w:t xml:space="preserve"> </w:t>
            </w:r>
            <w:r>
              <w:rPr>
                <w:rFonts w:ascii="Times New Roman"/>
                <w:b/>
                <w:i w:val="false"/>
                <w:color w:val="000000"/>
                <w:sz w:val="20"/>
              </w:rPr>
              <w:t>толтырады)</w:t>
            </w:r>
          </w:p>
          <w:bookmarkEnd w:id="512"/>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органа статистики)</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75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9751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13"/>
          <w:p>
            <w:pPr>
              <w:spacing w:after="20"/>
              <w:ind w:left="20"/>
              <w:jc w:val="both"/>
            </w:pPr>
            <w:r>
              <w:rPr>
                <w:rFonts w:ascii="Times New Roman"/>
                <w:b w:val="false"/>
                <w:i w:val="false"/>
                <w:color w:val="000000"/>
                <w:sz w:val="20"/>
              </w:rPr>
              <w:t>
</w:t>
            </w:r>
            <w:r>
              <w:rPr>
                <w:rFonts w:ascii="Times New Roman"/>
                <w:b/>
                <w:i w:val="false"/>
                <w:color w:val="000000"/>
                <w:sz w:val="20"/>
              </w:rPr>
              <w:t>Заңды</w:t>
            </w:r>
            <w:r>
              <w:rPr>
                <w:rFonts w:ascii="Times New Roman"/>
                <w:b w:val="false"/>
                <w:i w:val="false"/>
                <w:color w:val="000000"/>
                <w:sz w:val="20"/>
              </w:rPr>
              <w:t xml:space="preserve"> </w:t>
            </w:r>
            <w:r>
              <w:rPr>
                <w:rFonts w:ascii="Times New Roman"/>
                <w:b/>
                <w:i w:val="false"/>
                <w:color w:val="000000"/>
                <w:sz w:val="20"/>
              </w:rPr>
              <w:t>тұлғаның</w:t>
            </w:r>
            <w:r>
              <w:rPr>
                <w:rFonts w:ascii="Times New Roman"/>
                <w:b w:val="false"/>
                <w:i w:val="false"/>
                <w:color w:val="000000"/>
                <w:sz w:val="20"/>
              </w:rPr>
              <w:t xml:space="preserve"> </w:t>
            </w:r>
            <w:r>
              <w:rPr>
                <w:rFonts w:ascii="Times New Roman"/>
                <w:b/>
                <w:i w:val="false"/>
                <w:color w:val="000000"/>
                <w:sz w:val="20"/>
              </w:rPr>
              <w:t>(бөлімшенің)</w:t>
            </w:r>
            <w:r>
              <w:rPr>
                <w:rFonts w:ascii="Times New Roman"/>
                <w:b w:val="false"/>
                <w:i w:val="false"/>
                <w:color w:val="000000"/>
                <w:sz w:val="20"/>
              </w:rPr>
              <w:t xml:space="preserve"> </w:t>
            </w:r>
            <w:r>
              <w:rPr>
                <w:rFonts w:ascii="Times New Roman"/>
                <w:b/>
                <w:i w:val="false"/>
                <w:color w:val="000000"/>
                <w:sz w:val="20"/>
              </w:rPr>
              <w:t>экономикалық</w:t>
            </w:r>
            <w:r>
              <w:rPr>
                <w:rFonts w:ascii="Times New Roman"/>
                <w:b w:val="false"/>
                <w:i w:val="false"/>
                <w:color w:val="000000"/>
                <w:sz w:val="20"/>
              </w:rPr>
              <w:t xml:space="preserve"> </w:t>
            </w:r>
            <w:r>
              <w:rPr>
                <w:rFonts w:ascii="Times New Roman"/>
                <w:b/>
                <w:i w:val="false"/>
                <w:color w:val="000000"/>
                <w:sz w:val="20"/>
              </w:rPr>
              <w:t>қызметінің</w:t>
            </w:r>
            <w:r>
              <w:rPr>
                <w:rFonts w:ascii="Times New Roman"/>
                <w:b w:val="false"/>
                <w:i w:val="false"/>
                <w:color w:val="000000"/>
                <w:sz w:val="20"/>
              </w:rPr>
              <w:t xml:space="preserve"> </w:t>
            </w:r>
            <w:r>
              <w:rPr>
                <w:rFonts w:ascii="Times New Roman"/>
                <w:b/>
                <w:i w:val="false"/>
                <w:color w:val="000000"/>
                <w:sz w:val="20"/>
              </w:rPr>
              <w:t>нақты</w:t>
            </w:r>
            <w:r>
              <w:rPr>
                <w:rFonts w:ascii="Times New Roman"/>
                <w:b w:val="false"/>
                <w:i w:val="false"/>
                <w:color w:val="000000"/>
                <w:sz w:val="20"/>
              </w:rPr>
              <w:t xml:space="preserve"> </w:t>
            </w:r>
            <w:r>
              <w:rPr>
                <w:rFonts w:ascii="Times New Roman"/>
                <w:b/>
                <w:i w:val="false"/>
                <w:color w:val="000000"/>
                <w:sz w:val="20"/>
              </w:rPr>
              <w:t>жүзеге</w:t>
            </w:r>
            <w:r>
              <w:rPr>
                <w:rFonts w:ascii="Times New Roman"/>
                <w:b w:val="false"/>
                <w:i w:val="false"/>
                <w:color w:val="000000"/>
                <w:sz w:val="20"/>
              </w:rPr>
              <w:t xml:space="preserve"> </w:t>
            </w:r>
            <w:r>
              <w:rPr>
                <w:rFonts w:ascii="Times New Roman"/>
                <w:b/>
                <w:i w:val="false"/>
                <w:color w:val="000000"/>
                <w:sz w:val="20"/>
              </w:rPr>
              <w:t>асырылатын</w:t>
            </w:r>
            <w:r>
              <w:rPr>
                <w:rFonts w:ascii="Times New Roman"/>
                <w:b w:val="false"/>
                <w:i w:val="false"/>
                <w:color w:val="000000"/>
                <w:sz w:val="20"/>
              </w:rPr>
              <w:t xml:space="preserve"> </w:t>
            </w:r>
            <w:r>
              <w:rPr>
                <w:rFonts w:ascii="Times New Roman"/>
                <w:b/>
                <w:i w:val="false"/>
                <w:color w:val="000000"/>
                <w:sz w:val="20"/>
              </w:rPr>
              <w:t>түрлерінің</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атауын</w:t>
            </w:r>
            <w:r>
              <w:rPr>
                <w:rFonts w:ascii="Times New Roman"/>
                <w:b w:val="false"/>
                <w:i w:val="false"/>
                <w:color w:val="000000"/>
                <w:sz w:val="20"/>
              </w:rPr>
              <w:t xml:space="preserve"> </w:t>
            </w:r>
            <w:r>
              <w:rPr>
                <w:rFonts w:ascii="Times New Roman"/>
                <w:b/>
                <w:i w:val="false"/>
                <w:color w:val="000000"/>
                <w:sz w:val="20"/>
              </w:rPr>
              <w:t>Экономикалық</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түрлерінің</w:t>
            </w:r>
            <w:r>
              <w:rPr>
                <w:rFonts w:ascii="Times New Roman"/>
                <w:b w:val="false"/>
                <w:i w:val="false"/>
                <w:color w:val="000000"/>
                <w:sz w:val="20"/>
              </w:rPr>
              <w:t xml:space="preserve"> </w:t>
            </w:r>
            <w:r>
              <w:rPr>
                <w:rFonts w:ascii="Times New Roman"/>
                <w:b/>
                <w:i w:val="false"/>
                <w:color w:val="000000"/>
                <w:sz w:val="20"/>
              </w:rPr>
              <w:t>номенклатурасына</w:t>
            </w:r>
            <w:r>
              <w:rPr>
                <w:rFonts w:ascii="Times New Roman"/>
                <w:b w:val="false"/>
                <w:i w:val="false"/>
                <w:color w:val="000000"/>
                <w:sz w:val="20"/>
              </w:rPr>
              <w:t xml:space="preserve"> </w:t>
            </w:r>
          </w:p>
          <w:bookmarkEnd w:id="513"/>
          <w:p>
            <w:pPr>
              <w:spacing w:after="20"/>
              <w:ind w:left="20"/>
              <w:jc w:val="both"/>
            </w:pPr>
            <w:r>
              <w:rPr>
                <w:rFonts w:ascii="Times New Roman"/>
                <w:b w:val="false"/>
                <w:i w:val="false"/>
                <w:color w:val="000000"/>
                <w:sz w:val="20"/>
              </w:rPr>
              <w:t>
</w:t>
            </w:r>
            <w:r>
              <w:rPr>
                <w:rFonts w:ascii="Times New Roman"/>
                <w:b/>
                <w:i w:val="false"/>
                <w:color w:val="000000"/>
                <w:sz w:val="20"/>
              </w:rPr>
              <w:t>(ЭҚЖЖ</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код)</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көрсетіңіз</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339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533900" cy="1143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14"/>
          <w:p>
            <w:pPr>
              <w:spacing w:after="20"/>
              <w:ind w:left="20"/>
              <w:jc w:val="both"/>
            </w:pPr>
            <w:r>
              <w:rPr>
                <w:rFonts w:ascii="Times New Roman"/>
                <w:b w:val="false"/>
                <w:i w:val="false"/>
                <w:color w:val="000000"/>
                <w:sz w:val="20"/>
              </w:rPr>
              <w:t>
Укажите наименование и код согласно Номеклатуре видов экономической деятельности (код по ОКЭД) фактически осуществляемого основного вида экономической деятельности юридического лица (подразделения)</w:t>
            </w:r>
          </w:p>
          <w:bookmarkEnd w:id="514"/>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55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955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24" w:id="515"/>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Өндірістік</w:t>
      </w:r>
      <w:r>
        <w:rPr>
          <w:rFonts w:ascii="Times New Roman"/>
          <w:b w:val="false"/>
          <w:i w:val="false"/>
          <w:color w:val="000000"/>
          <w:sz w:val="28"/>
        </w:rPr>
        <w:t xml:space="preserve"> </w:t>
      </w:r>
      <w:r>
        <w:rPr>
          <w:rFonts w:ascii="Times New Roman"/>
          <w:b/>
          <w:i w:val="false"/>
          <w:color w:val="000000"/>
          <w:sz w:val="28"/>
        </w:rPr>
        <w:t>жарақат</w:t>
      </w:r>
      <w:r>
        <w:rPr>
          <w:rFonts w:ascii="Times New Roman"/>
          <w:b w:val="false"/>
          <w:i w:val="false"/>
          <w:color w:val="000000"/>
          <w:sz w:val="28"/>
        </w:rPr>
        <w:t xml:space="preserve"> </w:t>
      </w:r>
      <w:r>
        <w:rPr>
          <w:rFonts w:ascii="Times New Roman"/>
          <w:b/>
          <w:i w:val="false"/>
          <w:color w:val="000000"/>
          <w:sz w:val="28"/>
        </w:rPr>
        <w:t>оқиғасының</w:t>
      </w:r>
      <w:r>
        <w:rPr>
          <w:rFonts w:ascii="Times New Roman"/>
          <w:b w:val="false"/>
          <w:i w:val="false"/>
          <w:color w:val="000000"/>
          <w:sz w:val="28"/>
        </w:rPr>
        <w:t xml:space="preserve"> </w:t>
      </w:r>
      <w:r>
        <w:rPr>
          <w:rFonts w:ascii="Times New Roman"/>
          <w:b/>
          <w:i w:val="false"/>
          <w:color w:val="000000"/>
          <w:sz w:val="28"/>
        </w:rPr>
        <w:t>(кәсіптік</w:t>
      </w:r>
      <w:r>
        <w:rPr>
          <w:rFonts w:ascii="Times New Roman"/>
          <w:b w:val="false"/>
          <w:i w:val="false"/>
          <w:color w:val="000000"/>
          <w:sz w:val="28"/>
        </w:rPr>
        <w:t xml:space="preserve"> </w:t>
      </w:r>
      <w:r>
        <w:rPr>
          <w:rFonts w:ascii="Times New Roman"/>
          <w:b/>
          <w:i w:val="false"/>
          <w:color w:val="000000"/>
          <w:sz w:val="28"/>
        </w:rPr>
        <w:t>аурудың,</w:t>
      </w:r>
      <w:r>
        <w:rPr>
          <w:rFonts w:ascii="Times New Roman"/>
          <w:b w:val="false"/>
          <w:i w:val="false"/>
          <w:color w:val="000000"/>
          <w:sz w:val="28"/>
        </w:rPr>
        <w:t xml:space="preserve"> </w:t>
      </w:r>
      <w:r>
        <w:rPr>
          <w:rFonts w:ascii="Times New Roman"/>
          <w:b/>
          <w:i w:val="false"/>
          <w:color w:val="000000"/>
          <w:sz w:val="28"/>
        </w:rPr>
        <w:t>уланудың)</w:t>
      </w:r>
      <w:r>
        <w:rPr>
          <w:rFonts w:ascii="Times New Roman"/>
          <w:b w:val="false"/>
          <w:i w:val="false"/>
          <w:color w:val="000000"/>
          <w:sz w:val="28"/>
        </w:rPr>
        <w:t xml:space="preserve"> </w:t>
      </w:r>
      <w:r>
        <w:rPr>
          <w:rFonts w:ascii="Times New Roman"/>
          <w:b/>
          <w:i w:val="false"/>
          <w:color w:val="000000"/>
          <w:sz w:val="28"/>
        </w:rPr>
        <w:t>коды</w:t>
      </w:r>
    </w:p>
    <w:bookmarkEnd w:id="515"/>
    <w:bookmarkStart w:name="z625" w:id="516"/>
    <w:p>
      <w:pPr>
        <w:spacing w:after="0"/>
        <w:ind w:left="0"/>
        <w:jc w:val="both"/>
      </w:pPr>
      <w:r>
        <w:rPr>
          <w:rFonts w:ascii="Times New Roman"/>
          <w:b w:val="false"/>
          <w:i w:val="false"/>
          <w:color w:val="000000"/>
          <w:sz w:val="28"/>
        </w:rPr>
        <w:t>
      Код случая производственной травмы (профессиональные заболевания, отравления)</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2"/>
        <w:gridCol w:w="89"/>
        <w:gridCol w:w="72"/>
        <w:gridCol w:w="1034"/>
        <w:gridCol w:w="1038"/>
        <w:gridCol w:w="1038"/>
        <w:gridCol w:w="5"/>
        <w:gridCol w:w="1593"/>
        <w:gridCol w:w="1594"/>
        <w:gridCol w:w="2"/>
        <w:gridCol w:w="2"/>
        <w:gridCol w:w="2"/>
        <w:gridCol w:w="2008"/>
        <w:gridCol w:w="656"/>
        <w:gridCol w:w="517"/>
        <w:gridCol w:w="425"/>
        <w:gridCol w:w="1498"/>
        <w:gridCol w:w="126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17"/>
          <w:p>
            <w:pPr>
              <w:spacing w:after="20"/>
              <w:ind w:left="20"/>
              <w:jc w:val="both"/>
            </w:pPr>
            <w:r>
              <w:rPr>
                <w:rFonts w:ascii="Times New Roman"/>
                <w:b w:val="false"/>
                <w:i w:val="false"/>
                <w:color w:val="000000"/>
                <w:sz w:val="20"/>
              </w:rPr>
              <w:t>
2.1 жазатайым оқиға актісінің №</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акта</w:t>
            </w:r>
            <w:r>
              <w:rPr>
                <w:rFonts w:ascii="Times New Roman"/>
                <w:b w:val="false"/>
                <w:i w:val="false"/>
                <w:color w:val="000000"/>
                <w:sz w:val="20"/>
              </w:rPr>
              <w:t xml:space="preserve"> </w:t>
            </w:r>
            <w:r>
              <w:rPr>
                <w:rFonts w:ascii="Times New Roman"/>
                <w:b/>
                <w:i w:val="false"/>
                <w:color w:val="000000"/>
                <w:sz w:val="20"/>
              </w:rPr>
              <w:t>несчастного</w:t>
            </w:r>
            <w:r>
              <w:rPr>
                <w:rFonts w:ascii="Times New Roman"/>
                <w:b w:val="false"/>
                <w:i w:val="false"/>
                <w:color w:val="000000"/>
                <w:sz w:val="20"/>
              </w:rPr>
              <w:t xml:space="preserve"> </w:t>
            </w:r>
            <w:r>
              <w:rPr>
                <w:rFonts w:ascii="Times New Roman"/>
                <w:b/>
                <w:i w:val="false"/>
                <w:color w:val="000000"/>
                <w:sz w:val="20"/>
              </w:rPr>
              <w:t>случая</w:t>
            </w:r>
            <w:r>
              <w:rPr>
                <w:rFonts w:ascii="Times New Roman"/>
                <w:b w:val="false"/>
                <w:i w:val="false"/>
                <w:color w:val="000000"/>
                <w:sz w:val="20"/>
              </w:rPr>
              <w:t xml:space="preserve"> </w:t>
            </w:r>
          </w:p>
          <w:bookmarkEnd w:id="517"/>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18"/>
          <w:p>
            <w:pPr>
              <w:spacing w:after="20"/>
              <w:ind w:left="20"/>
              <w:jc w:val="both"/>
            </w:pPr>
            <w:r>
              <w:rPr>
                <w:rFonts w:ascii="Times New Roman"/>
                <w:b w:val="false"/>
                <w:i w:val="false"/>
                <w:color w:val="000000"/>
                <w:sz w:val="20"/>
              </w:rPr>
              <w:t>
2.2 жазатайым оқиғаның күні</w:t>
            </w:r>
            <w:r>
              <w:br/>
            </w:r>
            <w:r>
              <w:rPr>
                <w:rFonts w:ascii="Times New Roman"/>
                <w:b w:val="false"/>
                <w:i w:val="false"/>
                <w:color w:val="000000"/>
                <w:sz w:val="20"/>
              </w:rPr>
              <w:t>
</w:t>
            </w:r>
            <w:r>
              <w:rPr>
                <w:rFonts w:ascii="Times New Roman"/>
                <w:b/>
                <w:i w:val="false"/>
                <w:color w:val="000000"/>
                <w:sz w:val="20"/>
              </w:rPr>
              <w:t>дата</w:t>
            </w:r>
            <w:r>
              <w:rPr>
                <w:rFonts w:ascii="Times New Roman"/>
                <w:b w:val="false"/>
                <w:i w:val="false"/>
                <w:color w:val="000000"/>
                <w:sz w:val="20"/>
              </w:rPr>
              <w:t xml:space="preserve"> </w:t>
            </w:r>
            <w:r>
              <w:rPr>
                <w:rFonts w:ascii="Times New Roman"/>
                <w:b/>
                <w:i w:val="false"/>
                <w:color w:val="000000"/>
                <w:sz w:val="20"/>
              </w:rPr>
              <w:t>несчастного</w:t>
            </w:r>
            <w:r>
              <w:rPr>
                <w:rFonts w:ascii="Times New Roman"/>
                <w:b w:val="false"/>
                <w:i w:val="false"/>
                <w:color w:val="000000"/>
                <w:sz w:val="20"/>
              </w:rPr>
              <w:t xml:space="preserve"> </w:t>
            </w:r>
            <w:r>
              <w:rPr>
                <w:rFonts w:ascii="Times New Roman"/>
                <w:b/>
                <w:i w:val="false"/>
                <w:color w:val="000000"/>
                <w:sz w:val="20"/>
              </w:rPr>
              <w:t>случая</w:t>
            </w:r>
          </w:p>
          <w:bookmarkEnd w:id="518"/>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19"/>
          <w:p>
            <w:pPr>
              <w:spacing w:after="20"/>
              <w:ind w:left="20"/>
              <w:jc w:val="both"/>
            </w:pPr>
          </w:p>
          <w:bookmarkEnd w:id="519"/>
          <w:p>
            <w:pPr>
              <w:spacing w:after="20"/>
              <w:ind w:left="20"/>
              <w:jc w:val="both"/>
            </w:pPr>
            <w:r>
              <w:drawing>
                <wp:inline distT="0" distB="0" distL="0" distR="0">
                  <wp:extent cx="901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9017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20"/>
          <w:p>
            <w:pPr>
              <w:spacing w:after="20"/>
              <w:ind w:left="20"/>
              <w:jc w:val="both"/>
            </w:pPr>
            <w:r>
              <w:rPr>
                <w:rFonts w:ascii="Times New Roman"/>
                <w:b w:val="false"/>
                <w:i w:val="false"/>
                <w:color w:val="000000"/>
                <w:sz w:val="20"/>
              </w:rPr>
              <w:t>
</w:t>
            </w:r>
            <w:r>
              <w:rPr>
                <w:rFonts w:ascii="Times New Roman"/>
                <w:b/>
                <w:i w:val="false"/>
                <w:color w:val="000000"/>
                <w:sz w:val="20"/>
              </w:rPr>
              <w:t>нөмірі</w:t>
            </w:r>
            <w:r>
              <w:rPr>
                <w:rFonts w:ascii="Times New Roman"/>
                <w:b w:val="false"/>
                <w:i w:val="false"/>
                <w:color w:val="000000"/>
                <w:sz w:val="20"/>
              </w:rPr>
              <w:t xml:space="preserve"> </w:t>
            </w:r>
            <w:r>
              <w:br/>
            </w:r>
            <w:r>
              <w:rPr>
                <w:rFonts w:ascii="Times New Roman"/>
                <w:b w:val="false"/>
                <w:i w:val="false"/>
                <w:color w:val="000000"/>
                <w:sz w:val="20"/>
              </w:rPr>
              <w:t>
номер</w:t>
            </w:r>
          </w:p>
          <w:bookmarkEnd w:id="5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21"/>
          <w:p>
            <w:pPr>
              <w:spacing w:after="20"/>
              <w:ind w:left="20"/>
              <w:jc w:val="both"/>
            </w:pPr>
            <w:r>
              <w:rPr>
                <w:rFonts w:ascii="Times New Roman"/>
                <w:b w:val="false"/>
                <w:i w:val="false"/>
                <w:color w:val="000000"/>
                <w:sz w:val="20"/>
              </w:rPr>
              <w:t>
</w:t>
            </w:r>
            <w:r>
              <w:rPr>
                <w:rFonts w:ascii="Times New Roman"/>
                <w:b/>
                <w:i w:val="false"/>
                <w:color w:val="000000"/>
                <w:sz w:val="20"/>
              </w:rPr>
              <w:t>күні</w:t>
            </w:r>
            <w:r>
              <w:br/>
            </w:r>
            <w:r>
              <w:rPr>
                <w:rFonts w:ascii="Times New Roman"/>
                <w:b w:val="false"/>
                <w:i w:val="false"/>
                <w:color w:val="000000"/>
                <w:sz w:val="20"/>
              </w:rPr>
              <w:t>
число</w:t>
            </w:r>
          </w:p>
          <w:bookmarkEnd w:id="52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22"/>
          <w:p>
            <w:pPr>
              <w:spacing w:after="20"/>
              <w:ind w:left="20"/>
              <w:jc w:val="both"/>
            </w:pPr>
            <w:r>
              <w:rPr>
                <w:rFonts w:ascii="Times New Roman"/>
                <w:b w:val="false"/>
                <w:i w:val="false"/>
                <w:color w:val="000000"/>
                <w:sz w:val="20"/>
              </w:rPr>
              <w:t>
</w:t>
            </w:r>
            <w:r>
              <w:rPr>
                <w:rFonts w:ascii="Times New Roman"/>
                <w:b/>
                <w:i w:val="false"/>
                <w:color w:val="000000"/>
                <w:sz w:val="20"/>
              </w:rPr>
              <w:t>айы</w:t>
            </w:r>
            <w:r>
              <w:br/>
            </w:r>
            <w:r>
              <w:rPr>
                <w:rFonts w:ascii="Times New Roman"/>
                <w:b w:val="false"/>
                <w:i w:val="false"/>
                <w:color w:val="000000"/>
                <w:sz w:val="20"/>
              </w:rPr>
              <w:t>
месяц</w:t>
            </w:r>
          </w:p>
          <w:bookmarkEnd w:id="52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23"/>
          <w:p>
            <w:pPr>
              <w:spacing w:after="20"/>
              <w:ind w:left="20"/>
              <w:jc w:val="both"/>
            </w:pP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год</w:t>
            </w:r>
          </w:p>
          <w:bookmarkEnd w:id="52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24"/>
          <w:p>
            <w:pPr>
              <w:spacing w:after="20"/>
              <w:ind w:left="20"/>
              <w:jc w:val="both"/>
            </w:pPr>
            <w:r>
              <w:rPr>
                <w:rFonts w:ascii="Times New Roman"/>
                <w:b w:val="false"/>
                <w:i w:val="false"/>
                <w:color w:val="000000"/>
                <w:sz w:val="20"/>
              </w:rPr>
              <w:t>
</w:t>
            </w:r>
            <w:r>
              <w:rPr>
                <w:rFonts w:ascii="Times New Roman"/>
                <w:b/>
                <w:i w:val="false"/>
                <w:color w:val="000000"/>
                <w:sz w:val="20"/>
              </w:rPr>
              <w:t>3.</w:t>
            </w:r>
            <w:r>
              <w:rPr>
                <w:rFonts w:ascii="Times New Roman"/>
                <w:b w:val="false"/>
                <w:i w:val="false"/>
                <w:color w:val="000000"/>
                <w:sz w:val="20"/>
              </w:rPr>
              <w:t xml:space="preserve"> </w:t>
            </w:r>
            <w:r>
              <w:rPr>
                <w:rFonts w:ascii="Times New Roman"/>
                <w:b/>
                <w:i w:val="false"/>
                <w:color w:val="000000"/>
                <w:sz w:val="20"/>
              </w:rPr>
              <w:t>Зардап</w:t>
            </w:r>
            <w:r>
              <w:rPr>
                <w:rFonts w:ascii="Times New Roman"/>
                <w:b w:val="false"/>
                <w:i w:val="false"/>
                <w:color w:val="000000"/>
                <w:sz w:val="20"/>
              </w:rPr>
              <w:t xml:space="preserve"> </w:t>
            </w:r>
            <w:r>
              <w:rPr>
                <w:rFonts w:ascii="Times New Roman"/>
                <w:b/>
                <w:i w:val="false"/>
                <w:color w:val="000000"/>
                <w:sz w:val="20"/>
              </w:rPr>
              <w:t>шегушінің</w:t>
            </w:r>
            <w:r>
              <w:rPr>
                <w:rFonts w:ascii="Times New Roman"/>
                <w:b w:val="false"/>
                <w:i w:val="false"/>
                <w:color w:val="000000"/>
                <w:sz w:val="20"/>
              </w:rPr>
              <w:t xml:space="preserve"> </w:t>
            </w:r>
            <w:r>
              <w:rPr>
                <w:rFonts w:ascii="Times New Roman"/>
                <w:b/>
                <w:i w:val="false"/>
                <w:color w:val="000000"/>
                <w:sz w:val="20"/>
              </w:rPr>
              <w:t>жынысы:</w:t>
            </w:r>
            <w:r>
              <w:br/>
            </w:r>
            <w:r>
              <w:rPr>
                <w:rFonts w:ascii="Times New Roman"/>
                <w:b w:val="false"/>
                <w:i w:val="false"/>
                <w:color w:val="000000"/>
                <w:sz w:val="20"/>
              </w:rPr>
              <w:t>
Пол пострадавшего:</w:t>
            </w:r>
          </w:p>
          <w:bookmarkEnd w:id="52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25"/>
          <w:p>
            <w:pPr>
              <w:spacing w:after="20"/>
              <w:ind w:left="20"/>
              <w:jc w:val="both"/>
            </w:pPr>
            <w:r>
              <w:rPr>
                <w:rFonts w:ascii="Times New Roman"/>
                <w:b w:val="false"/>
                <w:i w:val="false"/>
                <w:color w:val="000000"/>
                <w:sz w:val="20"/>
              </w:rPr>
              <w:t>
</w:t>
            </w:r>
            <w:r>
              <w:rPr>
                <w:rFonts w:ascii="Times New Roman"/>
                <w:b/>
                <w:i w:val="false"/>
                <w:color w:val="000000"/>
                <w:sz w:val="20"/>
              </w:rPr>
              <w:t>ер</w:t>
            </w:r>
            <w:r>
              <w:br/>
            </w:r>
            <w:r>
              <w:rPr>
                <w:rFonts w:ascii="Times New Roman"/>
                <w:b w:val="false"/>
                <w:i w:val="false"/>
                <w:color w:val="000000"/>
                <w:sz w:val="20"/>
              </w:rPr>
              <w:t>
мужской</w:t>
            </w:r>
          </w:p>
          <w:bookmarkEnd w:id="5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26"/>
          <w:p>
            <w:pPr>
              <w:spacing w:after="20"/>
              <w:ind w:left="20"/>
              <w:jc w:val="both"/>
            </w:pPr>
            <w:r>
              <w:rPr>
                <w:rFonts w:ascii="Times New Roman"/>
                <w:b w:val="false"/>
                <w:i w:val="false"/>
                <w:color w:val="000000"/>
                <w:sz w:val="20"/>
              </w:rPr>
              <w:t>
</w:t>
            </w:r>
            <w:r>
              <w:rPr>
                <w:rFonts w:ascii="Times New Roman"/>
                <w:b/>
                <w:i w:val="false"/>
                <w:color w:val="000000"/>
                <w:sz w:val="20"/>
              </w:rPr>
              <w:t>әйел</w:t>
            </w:r>
            <w:r>
              <w:br/>
            </w:r>
            <w:r>
              <w:rPr>
                <w:rFonts w:ascii="Times New Roman"/>
                <w:b w:val="false"/>
                <w:i w:val="false"/>
                <w:color w:val="000000"/>
                <w:sz w:val="20"/>
              </w:rPr>
              <w:t>
женский</w:t>
            </w:r>
          </w:p>
          <w:bookmarkEnd w:id="52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27"/>
          <w:p>
            <w:pPr>
              <w:spacing w:after="20"/>
              <w:ind w:left="20"/>
              <w:jc w:val="both"/>
            </w:pPr>
            <w:r>
              <w:rPr>
                <w:rFonts w:ascii="Times New Roman"/>
                <w:b w:val="false"/>
                <w:i w:val="false"/>
                <w:color w:val="000000"/>
                <w:sz w:val="20"/>
              </w:rPr>
              <w:t>
</w:t>
            </w:r>
            <w:r>
              <w:rPr>
                <w:rFonts w:ascii="Times New Roman"/>
                <w:b/>
                <w:i w:val="false"/>
                <w:color w:val="000000"/>
                <w:sz w:val="20"/>
              </w:rPr>
              <w:t>4.</w:t>
            </w:r>
            <w:r>
              <w:rPr>
                <w:rFonts w:ascii="Times New Roman"/>
                <w:b w:val="false"/>
                <w:i w:val="false"/>
                <w:color w:val="000000"/>
                <w:sz w:val="20"/>
              </w:rPr>
              <w:t xml:space="preserve"> </w:t>
            </w:r>
            <w:r>
              <w:rPr>
                <w:rFonts w:ascii="Times New Roman"/>
                <w:b/>
                <w:i w:val="false"/>
                <w:color w:val="000000"/>
                <w:sz w:val="20"/>
              </w:rPr>
              <w:t>Жасы</w:t>
            </w:r>
            <w:r>
              <w:rPr>
                <w:rFonts w:ascii="Times New Roman"/>
                <w:b w:val="false"/>
                <w:i w:val="false"/>
                <w:color w:val="000000"/>
                <w:sz w:val="20"/>
              </w:rPr>
              <w:t xml:space="preserve"> </w:t>
            </w:r>
            <w:r>
              <w:rPr>
                <w:rFonts w:ascii="Times New Roman"/>
                <w:b/>
                <w:i w:val="false"/>
                <w:color w:val="000000"/>
                <w:sz w:val="20"/>
              </w:rPr>
              <w:t>(жарақат</w:t>
            </w:r>
            <w:r>
              <w:rPr>
                <w:rFonts w:ascii="Times New Roman"/>
                <w:b w:val="false"/>
                <w:i w:val="false"/>
                <w:color w:val="000000"/>
                <w:sz w:val="20"/>
              </w:rPr>
              <w:t xml:space="preserve"> </w:t>
            </w:r>
            <w:r>
              <w:rPr>
                <w:rFonts w:ascii="Times New Roman"/>
                <w:b/>
                <w:i w:val="false"/>
                <w:color w:val="000000"/>
                <w:sz w:val="20"/>
              </w:rPr>
              <w:t>алған</w:t>
            </w:r>
            <w:r>
              <w:rPr>
                <w:rFonts w:ascii="Times New Roman"/>
                <w:b w:val="false"/>
                <w:i w:val="false"/>
                <w:color w:val="000000"/>
                <w:sz w:val="20"/>
              </w:rPr>
              <w:t xml:space="preserve"> </w:t>
            </w:r>
            <w:r>
              <w:rPr>
                <w:rFonts w:ascii="Times New Roman"/>
                <w:b/>
                <w:i w:val="false"/>
                <w:color w:val="000000"/>
                <w:sz w:val="20"/>
              </w:rPr>
              <w:t>сәтіндегі</w:t>
            </w:r>
            <w:r>
              <w:rPr>
                <w:rFonts w:ascii="Times New Roman"/>
                <w:b w:val="false"/>
                <w:i w:val="false"/>
                <w:color w:val="000000"/>
                <w:sz w:val="20"/>
              </w:rPr>
              <w:t xml:space="preserve"> </w:t>
            </w:r>
            <w:r>
              <w:rPr>
                <w:rFonts w:ascii="Times New Roman"/>
                <w:b/>
                <w:i w:val="false"/>
                <w:color w:val="000000"/>
                <w:sz w:val="20"/>
              </w:rPr>
              <w:t>толық</w:t>
            </w:r>
            <w:r>
              <w:rPr>
                <w:rFonts w:ascii="Times New Roman"/>
                <w:b w:val="false"/>
                <w:i w:val="false"/>
                <w:color w:val="000000"/>
                <w:sz w:val="20"/>
              </w:rPr>
              <w:t xml:space="preserve"> </w:t>
            </w:r>
            <w:r>
              <w:rPr>
                <w:rFonts w:ascii="Times New Roman"/>
                <w:b/>
                <w:i w:val="false"/>
                <w:color w:val="000000"/>
                <w:sz w:val="20"/>
              </w:rPr>
              <w:t>жасының</w:t>
            </w:r>
            <w:r>
              <w:rPr>
                <w:rFonts w:ascii="Times New Roman"/>
                <w:b w:val="false"/>
                <w:i w:val="false"/>
                <w:color w:val="000000"/>
                <w:sz w:val="20"/>
              </w:rPr>
              <w:t xml:space="preserve"> </w:t>
            </w:r>
            <w:r>
              <w:rPr>
                <w:rFonts w:ascii="Times New Roman"/>
                <w:b/>
                <w:i w:val="false"/>
                <w:color w:val="000000"/>
                <w:sz w:val="20"/>
              </w:rPr>
              <w:t>санын</w:t>
            </w:r>
            <w:r>
              <w:rPr>
                <w:rFonts w:ascii="Times New Roman"/>
                <w:b w:val="false"/>
                <w:i w:val="false"/>
                <w:color w:val="000000"/>
                <w:sz w:val="20"/>
              </w:rPr>
              <w:t xml:space="preserve"> </w:t>
            </w:r>
            <w:r>
              <w:rPr>
                <w:rFonts w:ascii="Times New Roman"/>
                <w:b/>
                <w:i w:val="false"/>
                <w:color w:val="000000"/>
                <w:sz w:val="20"/>
              </w:rPr>
              <w:t>көрсету</w:t>
            </w:r>
            <w:r>
              <w:rPr>
                <w:rFonts w:ascii="Times New Roman"/>
                <w:b w:val="false"/>
                <w:i w:val="false"/>
                <w:color w:val="000000"/>
                <w:sz w:val="20"/>
              </w:rPr>
              <w:t xml:space="preserve"> </w:t>
            </w:r>
            <w:r>
              <w:rPr>
                <w:rFonts w:ascii="Times New Roman"/>
                <w:b/>
                <w:i w:val="false"/>
                <w:color w:val="000000"/>
                <w:sz w:val="20"/>
              </w:rPr>
              <w:t>керек)</w:t>
            </w:r>
            <w:r>
              <w:br/>
            </w:r>
            <w:r>
              <w:rPr>
                <w:rFonts w:ascii="Times New Roman"/>
                <w:b w:val="false"/>
                <w:i w:val="false"/>
                <w:color w:val="000000"/>
                <w:sz w:val="20"/>
              </w:rPr>
              <w:t>
Возраст (указать число полных лет на момент получения травмы)</w:t>
            </w:r>
          </w:p>
          <w:bookmarkEnd w:id="52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28"/>
          <w:p>
            <w:pPr>
              <w:spacing w:after="20"/>
              <w:ind w:left="20"/>
              <w:jc w:val="both"/>
            </w:pPr>
            <w:r>
              <w:rPr>
                <w:rFonts w:ascii="Times New Roman"/>
                <w:b w:val="false"/>
                <w:i w:val="false"/>
                <w:color w:val="000000"/>
                <w:sz w:val="20"/>
              </w:rPr>
              <w:t>
</w:t>
            </w:r>
            <w:r>
              <w:rPr>
                <w:rFonts w:ascii="Times New Roman"/>
                <w:b/>
                <w:i w:val="false"/>
                <w:color w:val="000000"/>
                <w:sz w:val="20"/>
              </w:rPr>
              <w:t>5.</w:t>
            </w:r>
            <w:r>
              <w:rPr>
                <w:rFonts w:ascii="Times New Roman"/>
                <w:b w:val="false"/>
                <w:i w:val="false"/>
                <w:color w:val="000000"/>
                <w:sz w:val="20"/>
              </w:rPr>
              <w:t xml:space="preserve"> </w:t>
            </w:r>
            <w:r>
              <w:rPr>
                <w:rFonts w:ascii="Times New Roman"/>
                <w:b/>
                <w:i w:val="false"/>
                <w:color w:val="000000"/>
                <w:sz w:val="20"/>
              </w:rPr>
              <w:t>Кәсіптердің</w:t>
            </w:r>
            <w:r>
              <w:rPr>
                <w:rFonts w:ascii="Times New Roman"/>
                <w:b w:val="false"/>
                <w:i w:val="false"/>
                <w:color w:val="000000"/>
                <w:sz w:val="20"/>
              </w:rPr>
              <w:t xml:space="preserve"> </w:t>
            </w:r>
            <w:r>
              <w:rPr>
                <w:rFonts w:ascii="Times New Roman"/>
                <w:b/>
                <w:i w:val="false"/>
                <w:color w:val="000000"/>
                <w:sz w:val="20"/>
              </w:rPr>
              <w:t>тізбесіне</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зардап</w:t>
            </w:r>
            <w:r>
              <w:rPr>
                <w:rFonts w:ascii="Times New Roman"/>
                <w:b w:val="false"/>
                <w:i w:val="false"/>
                <w:color w:val="000000"/>
                <w:sz w:val="20"/>
              </w:rPr>
              <w:t xml:space="preserve"> </w:t>
            </w:r>
            <w:r>
              <w:rPr>
                <w:rFonts w:ascii="Times New Roman"/>
                <w:b/>
                <w:i w:val="false"/>
                <w:color w:val="000000"/>
                <w:sz w:val="20"/>
              </w:rPr>
              <w:t>шегушінің</w:t>
            </w:r>
            <w:r>
              <w:rPr>
                <w:rFonts w:ascii="Times New Roman"/>
                <w:b w:val="false"/>
                <w:i w:val="false"/>
                <w:color w:val="000000"/>
                <w:sz w:val="20"/>
              </w:rPr>
              <w:t xml:space="preserve"> </w:t>
            </w:r>
            <w:r>
              <w:rPr>
                <w:rFonts w:ascii="Times New Roman"/>
                <w:b/>
                <w:i w:val="false"/>
                <w:color w:val="000000"/>
                <w:sz w:val="20"/>
              </w:rPr>
              <w:t>мәртебесі</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rPr>
                <w:rFonts w:ascii="Times New Roman"/>
                <w:b/>
                <w:i w:val="false"/>
                <w:color w:val="000000"/>
                <w:sz w:val="20"/>
              </w:rPr>
              <w:t>(осы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нысанға</w:t>
            </w:r>
            <w:r>
              <w:rPr>
                <w:rFonts w:ascii="Times New Roman"/>
                <w:b w:val="false"/>
                <w:i w:val="false"/>
                <w:color w:val="000000"/>
                <w:sz w:val="20"/>
              </w:rPr>
              <w:t xml:space="preserve"> </w:t>
            </w:r>
            <w:r>
              <w:rPr>
                <w:rFonts w:ascii="Times New Roman"/>
                <w:b/>
                <w:i w:val="false"/>
                <w:color w:val="000000"/>
                <w:sz w:val="20"/>
              </w:rPr>
              <w:t>1-қосымша)</w:t>
            </w:r>
            <w:r>
              <w:br/>
            </w:r>
            <w:r>
              <w:rPr>
                <w:rFonts w:ascii="Times New Roman"/>
                <w:b w:val="false"/>
                <w:i w:val="false"/>
                <w:color w:val="000000"/>
                <w:sz w:val="20"/>
              </w:rPr>
              <w:t>
Статус пострадавшего в соответствии с перечнем занятий (код) (приложение 1 к настоящей статистической форме)</w:t>
            </w:r>
          </w:p>
          <w:bookmarkEnd w:id="52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29"/>
          <w:p>
            <w:pPr>
              <w:spacing w:after="20"/>
              <w:ind w:left="20"/>
              <w:jc w:val="both"/>
            </w:pPr>
            <w:r>
              <w:rPr>
                <w:rFonts w:ascii="Times New Roman"/>
                <w:b w:val="false"/>
                <w:i w:val="false"/>
                <w:color w:val="000000"/>
                <w:sz w:val="20"/>
              </w:rPr>
              <w:t>
</w:t>
            </w:r>
            <w:r>
              <w:rPr>
                <w:rFonts w:ascii="Times New Roman"/>
                <w:b/>
                <w:i w:val="false"/>
                <w:color w:val="000000"/>
                <w:sz w:val="20"/>
              </w:rPr>
              <w:t>6.</w:t>
            </w:r>
            <w:r>
              <w:rPr>
                <w:rFonts w:ascii="Times New Roman"/>
                <w:b w:val="false"/>
                <w:i w:val="false"/>
                <w:color w:val="000000"/>
                <w:sz w:val="20"/>
              </w:rPr>
              <w:t xml:space="preserve"> </w:t>
            </w:r>
            <w:r>
              <w:rPr>
                <w:rFonts w:ascii="Times New Roman"/>
                <w:b/>
                <w:i w:val="false"/>
                <w:color w:val="000000"/>
                <w:sz w:val="20"/>
              </w:rPr>
              <w:t>Сіздің</w:t>
            </w:r>
            <w:r>
              <w:rPr>
                <w:rFonts w:ascii="Times New Roman"/>
                <w:b w:val="false"/>
                <w:i w:val="false"/>
                <w:color w:val="000000"/>
                <w:sz w:val="20"/>
              </w:rPr>
              <w:t xml:space="preserve"> </w:t>
            </w:r>
            <w:r>
              <w:rPr>
                <w:rFonts w:ascii="Times New Roman"/>
                <w:b/>
                <w:i w:val="false"/>
                <w:color w:val="000000"/>
                <w:sz w:val="20"/>
              </w:rPr>
              <w:t>жұмысыңыз</w:t>
            </w:r>
            <w:r>
              <w:rPr>
                <w:rFonts w:ascii="Times New Roman"/>
                <w:b w:val="false"/>
                <w:i w:val="false"/>
                <w:color w:val="000000"/>
                <w:sz w:val="20"/>
              </w:rPr>
              <w:t xml:space="preserve"> </w:t>
            </w:r>
            <w:r>
              <w:rPr>
                <w:rFonts w:ascii="Times New Roman"/>
                <w:b/>
                <w:i w:val="false"/>
                <w:color w:val="000000"/>
                <w:sz w:val="20"/>
              </w:rPr>
              <w:t>ауысымды</w:t>
            </w:r>
            <w:r>
              <w:rPr>
                <w:rFonts w:ascii="Times New Roman"/>
                <w:b w:val="false"/>
                <w:i w:val="false"/>
                <w:color w:val="000000"/>
                <w:sz w:val="20"/>
              </w:rPr>
              <w:t xml:space="preserve"> </w:t>
            </w:r>
            <w:r>
              <w:rPr>
                <w:rFonts w:ascii="Times New Roman"/>
                <w:b/>
                <w:i w:val="false"/>
                <w:color w:val="000000"/>
                <w:sz w:val="20"/>
              </w:rPr>
              <w:t>болып</w:t>
            </w:r>
            <w:r>
              <w:rPr>
                <w:rFonts w:ascii="Times New Roman"/>
                <w:b w:val="false"/>
                <w:i w:val="false"/>
                <w:color w:val="000000"/>
                <w:sz w:val="20"/>
              </w:rPr>
              <w:t xml:space="preserve"> </w:t>
            </w:r>
            <w:r>
              <w:rPr>
                <w:rFonts w:ascii="Times New Roman"/>
                <w:b/>
                <w:i w:val="false"/>
                <w:color w:val="000000"/>
                <w:sz w:val="20"/>
              </w:rPr>
              <w:t>табыла</w:t>
            </w:r>
            <w:r>
              <w:rPr>
                <w:rFonts w:ascii="Times New Roman"/>
                <w:b w:val="false"/>
                <w:i w:val="false"/>
                <w:color w:val="000000"/>
                <w:sz w:val="20"/>
              </w:rPr>
              <w:t xml:space="preserve"> </w:t>
            </w:r>
            <w:r>
              <w:rPr>
                <w:rFonts w:ascii="Times New Roman"/>
                <w:b/>
                <w:i w:val="false"/>
                <w:color w:val="000000"/>
                <w:sz w:val="20"/>
              </w:rPr>
              <w:t>ма,</w:t>
            </w:r>
            <w:r>
              <w:rPr>
                <w:rFonts w:ascii="Times New Roman"/>
                <w:b w:val="false"/>
                <w:i w:val="false"/>
                <w:color w:val="000000"/>
                <w:sz w:val="20"/>
              </w:rPr>
              <w:t xml:space="preserve"> </w:t>
            </w:r>
            <w:r>
              <w:rPr>
                <w:rFonts w:ascii="Times New Roman"/>
                <w:b/>
                <w:i w:val="false"/>
                <w:color w:val="000000"/>
                <w:sz w:val="20"/>
              </w:rPr>
              <w:t>соны</w:t>
            </w:r>
            <w:r>
              <w:rPr>
                <w:rFonts w:ascii="Times New Roman"/>
                <w:b w:val="false"/>
                <w:i w:val="false"/>
                <w:color w:val="000000"/>
                <w:sz w:val="20"/>
              </w:rPr>
              <w:t xml:space="preserve"> </w:t>
            </w:r>
            <w:r>
              <w:rPr>
                <w:rFonts w:ascii="Times New Roman"/>
                <w:b/>
                <w:i w:val="false"/>
                <w:color w:val="000000"/>
                <w:sz w:val="20"/>
              </w:rPr>
              <w:t>көрсетіңіз</w:t>
            </w:r>
            <w:r>
              <w:br/>
            </w:r>
            <w:r>
              <w:rPr>
                <w:rFonts w:ascii="Times New Roman"/>
                <w:b w:val="false"/>
                <w:i w:val="false"/>
                <w:color w:val="000000"/>
                <w:sz w:val="20"/>
              </w:rPr>
              <w:t>
Укажите, является ли ваша работа сменной</w:t>
            </w:r>
          </w:p>
          <w:bookmarkEnd w:id="529"/>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30"/>
          <w:p>
            <w:pPr>
              <w:spacing w:after="20"/>
              <w:ind w:left="20"/>
              <w:jc w:val="both"/>
            </w:pPr>
          </w:p>
          <w:bookmarkEnd w:id="530"/>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r>
              <w:br/>
            </w:r>
            <w:r>
              <w:rPr>
                <w:rFonts w:ascii="Times New Roman"/>
                <w:b w:val="false"/>
                <w:i w:val="false"/>
                <w:color w:val="000000"/>
                <w:sz w:val="20"/>
              </w:rPr>
              <w:t>
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191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7-сұрақ</w:t>
            </w:r>
            <w:r>
              <w:rPr>
                <w:rFonts w:ascii="Times New Roman"/>
                <w:b w:val="false"/>
                <w:i w:val="false"/>
                <w:color w:val="000000"/>
                <w:sz w:val="20"/>
              </w:rPr>
              <w:t xml:space="preserve"> </w:t>
            </w:r>
            <w:r>
              <w:br/>
            </w:r>
            <w:r>
              <w:rPr>
                <w:rFonts w:ascii="Times New Roman"/>
                <w:b w:val="false"/>
                <w:i w:val="false"/>
                <w:color w:val="000000"/>
                <w:sz w:val="20"/>
              </w:rPr>
              <w:t>
вопрос 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r>
              <w:br/>
            </w:r>
            <w:r>
              <w:rPr>
                <w:rFonts w:ascii="Times New Roman"/>
                <w:b w:val="false"/>
                <w:i w:val="false"/>
                <w:color w:val="000000"/>
                <w:sz w:val="20"/>
              </w:rPr>
              <w:t>
Нет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191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8-сұрақ</w:t>
            </w:r>
            <w:r>
              <w:br/>
            </w:r>
            <w:r>
              <w:rPr>
                <w:rFonts w:ascii="Times New Roman"/>
                <w:b w:val="false"/>
                <w:i w:val="false"/>
                <w:color w:val="000000"/>
                <w:sz w:val="20"/>
              </w:rPr>
              <w:t>
вопрос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31"/>
          <w:p>
            <w:pPr>
              <w:spacing w:after="20"/>
              <w:ind w:left="20"/>
              <w:jc w:val="both"/>
            </w:pPr>
            <w:r>
              <w:rPr>
                <w:rFonts w:ascii="Times New Roman"/>
                <w:b w:val="false"/>
                <w:i w:val="false"/>
                <w:color w:val="000000"/>
                <w:sz w:val="20"/>
              </w:rPr>
              <w:t>
</w:t>
            </w:r>
            <w:r>
              <w:rPr>
                <w:rFonts w:ascii="Times New Roman"/>
                <w:b/>
                <w:i w:val="false"/>
                <w:color w:val="000000"/>
                <w:sz w:val="20"/>
              </w:rPr>
              <w:t>7.</w:t>
            </w:r>
            <w:r>
              <w:rPr>
                <w:rFonts w:ascii="Times New Roman"/>
                <w:b w:val="false"/>
                <w:i w:val="false"/>
                <w:color w:val="000000"/>
                <w:sz w:val="20"/>
              </w:rPr>
              <w:t xml:space="preserve"> </w:t>
            </w:r>
            <w:r>
              <w:rPr>
                <w:rFonts w:ascii="Times New Roman"/>
                <w:b/>
                <w:i w:val="false"/>
                <w:color w:val="000000"/>
                <w:sz w:val="20"/>
              </w:rPr>
              <w:t>Жазатайым</w:t>
            </w:r>
            <w:r>
              <w:rPr>
                <w:rFonts w:ascii="Times New Roman"/>
                <w:b w:val="false"/>
                <w:i w:val="false"/>
                <w:color w:val="000000"/>
                <w:sz w:val="20"/>
              </w:rPr>
              <w:t xml:space="preserve"> </w:t>
            </w:r>
            <w:r>
              <w:rPr>
                <w:rFonts w:ascii="Times New Roman"/>
                <w:b/>
                <w:i w:val="false"/>
                <w:color w:val="000000"/>
                <w:sz w:val="20"/>
              </w:rPr>
              <w:t>оқиға</w:t>
            </w:r>
            <w:r>
              <w:rPr>
                <w:rFonts w:ascii="Times New Roman"/>
                <w:b w:val="false"/>
                <w:i w:val="false"/>
                <w:color w:val="000000"/>
                <w:sz w:val="20"/>
              </w:rPr>
              <w:t xml:space="preserve"> </w:t>
            </w:r>
            <w:r>
              <w:rPr>
                <w:rFonts w:ascii="Times New Roman"/>
                <w:b/>
                <w:i w:val="false"/>
                <w:color w:val="000000"/>
                <w:sz w:val="20"/>
              </w:rPr>
              <w:t>болған</w:t>
            </w:r>
            <w:r>
              <w:rPr>
                <w:rFonts w:ascii="Times New Roman"/>
                <w:b w:val="false"/>
                <w:i w:val="false"/>
                <w:color w:val="000000"/>
                <w:sz w:val="20"/>
              </w:rPr>
              <w:t xml:space="preserve"> </w:t>
            </w:r>
            <w:r>
              <w:rPr>
                <w:rFonts w:ascii="Times New Roman"/>
                <w:b/>
                <w:i w:val="false"/>
                <w:color w:val="000000"/>
                <w:sz w:val="20"/>
              </w:rPr>
              <w:t>ауысымды</w:t>
            </w:r>
            <w:r>
              <w:rPr>
                <w:rFonts w:ascii="Times New Roman"/>
                <w:b w:val="false"/>
                <w:i w:val="false"/>
                <w:color w:val="000000"/>
                <w:sz w:val="20"/>
              </w:rPr>
              <w:t xml:space="preserve"> </w:t>
            </w:r>
            <w:r>
              <w:rPr>
                <w:rFonts w:ascii="Times New Roman"/>
                <w:b/>
                <w:i w:val="false"/>
                <w:color w:val="000000"/>
                <w:sz w:val="20"/>
              </w:rPr>
              <w:t>көрсетіңіз</w:t>
            </w:r>
            <w:r>
              <w:br/>
            </w:r>
            <w:r>
              <w:rPr>
                <w:rFonts w:ascii="Times New Roman"/>
                <w:b w:val="false"/>
                <w:i w:val="false"/>
                <w:color w:val="000000"/>
                <w:sz w:val="20"/>
              </w:rPr>
              <w:t xml:space="preserve">
Укажите смену, в которой произошел несчастный случай </w:t>
            </w:r>
          </w:p>
          <w:bookmarkEnd w:id="5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32"/>
          <w:p>
            <w:pPr>
              <w:spacing w:after="20"/>
              <w:ind w:left="20"/>
              <w:jc w:val="both"/>
            </w:pPr>
            <w:r>
              <w:rPr>
                <w:rFonts w:ascii="Times New Roman"/>
                <w:b w:val="false"/>
                <w:i w:val="false"/>
                <w:color w:val="000000"/>
                <w:sz w:val="20"/>
              </w:rPr>
              <w:t>
</w:t>
            </w:r>
            <w:r>
              <w:rPr>
                <w:rFonts w:ascii="Times New Roman"/>
                <w:b/>
                <w:i w:val="false"/>
                <w:color w:val="000000"/>
                <w:sz w:val="20"/>
              </w:rPr>
              <w:t>8.</w:t>
            </w:r>
            <w:r>
              <w:rPr>
                <w:rFonts w:ascii="Times New Roman"/>
                <w:b w:val="false"/>
                <w:i w:val="false"/>
                <w:color w:val="000000"/>
                <w:sz w:val="20"/>
              </w:rPr>
              <w:t xml:space="preserve"> </w:t>
            </w:r>
            <w:r>
              <w:rPr>
                <w:rFonts w:ascii="Times New Roman"/>
                <w:b/>
                <w:i w:val="false"/>
                <w:color w:val="000000"/>
                <w:sz w:val="20"/>
              </w:rPr>
              <w:t>Зардап</w:t>
            </w:r>
            <w:r>
              <w:rPr>
                <w:rFonts w:ascii="Times New Roman"/>
                <w:b w:val="false"/>
                <w:i w:val="false"/>
                <w:color w:val="000000"/>
                <w:sz w:val="20"/>
              </w:rPr>
              <w:t xml:space="preserve"> </w:t>
            </w:r>
            <w:r>
              <w:rPr>
                <w:rFonts w:ascii="Times New Roman"/>
                <w:b/>
                <w:i w:val="false"/>
                <w:color w:val="000000"/>
                <w:sz w:val="20"/>
              </w:rPr>
              <w:t>шегушінің</w:t>
            </w:r>
            <w:r>
              <w:rPr>
                <w:rFonts w:ascii="Times New Roman"/>
                <w:b w:val="false"/>
                <w:i w:val="false"/>
                <w:color w:val="000000"/>
                <w:sz w:val="20"/>
              </w:rPr>
              <w:t xml:space="preserve"> </w:t>
            </w:r>
            <w:r>
              <w:rPr>
                <w:rFonts w:ascii="Times New Roman"/>
                <w:b/>
                <w:i w:val="false"/>
                <w:color w:val="000000"/>
                <w:sz w:val="20"/>
              </w:rPr>
              <w:t>жазатайым</w:t>
            </w:r>
            <w:r>
              <w:rPr>
                <w:rFonts w:ascii="Times New Roman"/>
                <w:b w:val="false"/>
                <w:i w:val="false"/>
                <w:color w:val="000000"/>
                <w:sz w:val="20"/>
              </w:rPr>
              <w:t xml:space="preserve"> </w:t>
            </w:r>
            <w:r>
              <w:rPr>
                <w:rFonts w:ascii="Times New Roman"/>
                <w:b/>
                <w:i w:val="false"/>
                <w:color w:val="000000"/>
                <w:sz w:val="20"/>
              </w:rPr>
              <w:t>оқиға</w:t>
            </w:r>
            <w:r>
              <w:rPr>
                <w:rFonts w:ascii="Times New Roman"/>
                <w:b w:val="false"/>
                <w:i w:val="false"/>
                <w:color w:val="000000"/>
                <w:sz w:val="20"/>
              </w:rPr>
              <w:t xml:space="preserve"> </w:t>
            </w:r>
            <w:r>
              <w:rPr>
                <w:rFonts w:ascii="Times New Roman"/>
                <w:b/>
                <w:i w:val="false"/>
                <w:color w:val="000000"/>
                <w:sz w:val="20"/>
              </w:rPr>
              <w:t>сәтіндегі</w:t>
            </w:r>
            <w:r>
              <w:rPr>
                <w:rFonts w:ascii="Times New Roman"/>
                <w:b w:val="false"/>
                <w:i w:val="false"/>
                <w:color w:val="000000"/>
                <w:sz w:val="20"/>
              </w:rPr>
              <w:t xml:space="preserve">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жағдайын</w:t>
            </w:r>
            <w:r>
              <w:rPr>
                <w:rFonts w:ascii="Times New Roman"/>
                <w:b w:val="false"/>
                <w:i w:val="false"/>
                <w:color w:val="000000"/>
                <w:sz w:val="20"/>
              </w:rPr>
              <w:t xml:space="preserve"> </w:t>
            </w:r>
            <w:r>
              <w:rPr>
                <w:rFonts w:ascii="Times New Roman"/>
                <w:b/>
                <w:i w:val="false"/>
                <w:color w:val="000000"/>
                <w:sz w:val="20"/>
              </w:rPr>
              <w:t>(сот-медициналық</w:t>
            </w:r>
            <w:r>
              <w:rPr>
                <w:rFonts w:ascii="Times New Roman"/>
                <w:b w:val="false"/>
                <w:i w:val="false"/>
                <w:color w:val="000000"/>
                <w:sz w:val="20"/>
              </w:rPr>
              <w:t xml:space="preserve"> </w:t>
            </w:r>
            <w:r>
              <w:rPr>
                <w:rFonts w:ascii="Times New Roman"/>
                <w:b/>
                <w:i w:val="false"/>
                <w:color w:val="000000"/>
                <w:sz w:val="20"/>
              </w:rPr>
              <w:t>сараптама</w:t>
            </w:r>
            <w:r>
              <w:rPr>
                <w:rFonts w:ascii="Times New Roman"/>
                <w:b w:val="false"/>
                <w:i w:val="false"/>
                <w:color w:val="000000"/>
                <w:sz w:val="20"/>
              </w:rPr>
              <w:t xml:space="preserve"> </w:t>
            </w:r>
            <w:r>
              <w:rPr>
                <w:rFonts w:ascii="Times New Roman"/>
                <w:b/>
                <w:i w:val="false"/>
                <w:color w:val="000000"/>
                <w:sz w:val="20"/>
              </w:rPr>
              <w:t>қорытындысына</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белгілеңіз:</w:t>
            </w:r>
            <w:r>
              <w:br/>
            </w:r>
            <w:r>
              <w:rPr>
                <w:rFonts w:ascii="Times New Roman"/>
                <w:b w:val="false"/>
                <w:i w:val="false"/>
                <w:color w:val="000000"/>
                <w:sz w:val="20"/>
              </w:rPr>
              <w:t>
Отметьте физическое состояние пострадавшего в момент несчастного случая (согласно заключению судебно - медицинской экспертизы):</w:t>
            </w:r>
          </w:p>
          <w:bookmarkEnd w:id="532"/>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r>
              <w:br/>
            </w:r>
            <w:r>
              <w:rPr>
                <w:rFonts w:ascii="Times New Roman"/>
                <w:b w:val="false"/>
                <w:i w:val="false"/>
                <w:color w:val="000000"/>
                <w:sz w:val="20"/>
              </w:rPr>
              <w:t>
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r>
              <w:br/>
            </w:r>
            <w:r>
              <w:rPr>
                <w:rFonts w:ascii="Times New Roman"/>
                <w:b w:val="false"/>
                <w:i w:val="false"/>
                <w:color w:val="000000"/>
                <w:sz w:val="20"/>
              </w:rPr>
              <w:t>
Нет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33"/>
          <w:p>
            <w:pPr>
              <w:spacing w:after="20"/>
              <w:ind w:left="20"/>
              <w:jc w:val="both"/>
            </w:pPr>
            <w:r>
              <w:rPr>
                <w:rFonts w:ascii="Times New Roman"/>
                <w:b w:val="false"/>
                <w:i w:val="false"/>
                <w:color w:val="000000"/>
                <w:sz w:val="20"/>
              </w:rPr>
              <w:t>
</w:t>
            </w:r>
            <w:r>
              <w:rPr>
                <w:rFonts w:ascii="Times New Roman"/>
                <w:b/>
                <w:i w:val="false"/>
                <w:color w:val="000000"/>
                <w:sz w:val="20"/>
              </w:rPr>
              <w:t>8</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алкогольден</w:t>
            </w:r>
            <w:r>
              <w:rPr>
                <w:rFonts w:ascii="Times New Roman"/>
                <w:b w:val="false"/>
                <w:i w:val="false"/>
                <w:color w:val="000000"/>
                <w:sz w:val="20"/>
              </w:rPr>
              <w:t xml:space="preserve"> </w:t>
            </w:r>
            <w:r>
              <w:rPr>
                <w:rFonts w:ascii="Times New Roman"/>
                <w:b/>
                <w:i w:val="false"/>
                <w:color w:val="000000"/>
                <w:sz w:val="20"/>
              </w:rPr>
              <w:t>масаю</w:t>
            </w:r>
            <w:r>
              <w:rPr>
                <w:rFonts w:ascii="Times New Roman"/>
                <w:b w:val="false"/>
                <w:i w:val="false"/>
                <w:color w:val="000000"/>
                <w:sz w:val="20"/>
              </w:rPr>
              <w:t xml:space="preserve"> </w:t>
            </w:r>
            <w:r>
              <w:br/>
            </w:r>
            <w:r>
              <w:rPr>
                <w:rFonts w:ascii="Times New Roman"/>
                <w:b w:val="false"/>
                <w:i w:val="false"/>
                <w:color w:val="000000"/>
                <w:sz w:val="20"/>
              </w:rPr>
              <w:t xml:space="preserve">
алкогольное опьянение </w:t>
            </w:r>
          </w:p>
          <w:bookmarkEnd w:id="53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34"/>
          <w:p>
            <w:pPr>
              <w:spacing w:after="20"/>
              <w:ind w:left="20"/>
              <w:jc w:val="both"/>
            </w:pPr>
            <w:r>
              <w:rPr>
                <w:rFonts w:ascii="Times New Roman"/>
                <w:b w:val="false"/>
                <w:i w:val="false"/>
                <w:color w:val="000000"/>
                <w:sz w:val="20"/>
              </w:rPr>
              <w:t>
</w:t>
            </w:r>
            <w:r>
              <w:rPr>
                <w:rFonts w:ascii="Times New Roman"/>
                <w:b/>
                <w:i w:val="false"/>
                <w:color w:val="000000"/>
                <w:sz w:val="20"/>
              </w:rPr>
              <w:t>8.2.</w:t>
            </w:r>
            <w:r>
              <w:rPr>
                <w:rFonts w:ascii="Times New Roman"/>
                <w:b w:val="false"/>
                <w:i w:val="false"/>
                <w:color w:val="000000"/>
                <w:sz w:val="20"/>
              </w:rPr>
              <w:t xml:space="preserve"> </w:t>
            </w:r>
            <w:r>
              <w:rPr>
                <w:rFonts w:ascii="Times New Roman"/>
                <w:b/>
                <w:i w:val="false"/>
                <w:color w:val="000000"/>
                <w:sz w:val="20"/>
              </w:rPr>
              <w:t>есірткіден</w:t>
            </w:r>
            <w:r>
              <w:rPr>
                <w:rFonts w:ascii="Times New Roman"/>
                <w:b w:val="false"/>
                <w:i w:val="false"/>
                <w:color w:val="000000"/>
                <w:sz w:val="20"/>
              </w:rPr>
              <w:t xml:space="preserve"> </w:t>
            </w:r>
            <w:r>
              <w:rPr>
                <w:rFonts w:ascii="Times New Roman"/>
                <w:b/>
                <w:i w:val="false"/>
                <w:color w:val="000000"/>
                <w:sz w:val="20"/>
              </w:rPr>
              <w:t>масаю</w:t>
            </w:r>
            <w:r>
              <w:br/>
            </w:r>
            <w:r>
              <w:rPr>
                <w:rFonts w:ascii="Times New Roman"/>
                <w:b w:val="false"/>
                <w:i w:val="false"/>
                <w:color w:val="000000"/>
                <w:sz w:val="20"/>
              </w:rPr>
              <w:t xml:space="preserve">
наркотическое опьянение </w:t>
            </w:r>
          </w:p>
          <w:bookmarkEnd w:id="53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35"/>
          <w:p>
            <w:pPr>
              <w:spacing w:after="20"/>
              <w:ind w:left="20"/>
              <w:jc w:val="both"/>
            </w:pPr>
            <w:r>
              <w:rPr>
                <w:rFonts w:ascii="Times New Roman"/>
                <w:b w:val="false"/>
                <w:i w:val="false"/>
                <w:color w:val="000000"/>
                <w:sz w:val="20"/>
              </w:rPr>
              <w:t>
</w:t>
            </w:r>
            <w:r>
              <w:rPr>
                <w:rFonts w:ascii="Times New Roman"/>
                <w:b/>
                <w:i w:val="false"/>
                <w:color w:val="000000"/>
                <w:sz w:val="20"/>
              </w:rPr>
              <w:t>8.3.</w:t>
            </w:r>
            <w:r>
              <w:rPr>
                <w:rFonts w:ascii="Times New Roman"/>
                <w:b w:val="false"/>
                <w:i w:val="false"/>
                <w:color w:val="000000"/>
                <w:sz w:val="20"/>
              </w:rPr>
              <w:t xml:space="preserve"> </w:t>
            </w:r>
            <w:r>
              <w:rPr>
                <w:rFonts w:ascii="Times New Roman"/>
                <w:b/>
                <w:i w:val="false"/>
                <w:color w:val="000000"/>
                <w:sz w:val="20"/>
              </w:rPr>
              <w:t>психиканың</w:t>
            </w:r>
            <w:r>
              <w:rPr>
                <w:rFonts w:ascii="Times New Roman"/>
                <w:b w:val="false"/>
                <w:i w:val="false"/>
                <w:color w:val="000000"/>
                <w:sz w:val="20"/>
              </w:rPr>
              <w:t xml:space="preserve"> </w:t>
            </w:r>
            <w:r>
              <w:rPr>
                <w:rFonts w:ascii="Times New Roman"/>
                <w:b/>
                <w:i w:val="false"/>
                <w:color w:val="000000"/>
                <w:sz w:val="20"/>
              </w:rPr>
              <w:t>бұзылуы</w:t>
            </w:r>
            <w:r>
              <w:br/>
            </w:r>
            <w:r>
              <w:rPr>
                <w:rFonts w:ascii="Times New Roman"/>
                <w:b w:val="false"/>
                <w:i w:val="false"/>
                <w:color w:val="000000"/>
                <w:sz w:val="20"/>
              </w:rPr>
              <w:t>
психическое расстройство</w:t>
            </w:r>
          </w:p>
          <w:bookmarkEnd w:id="53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36"/>
          <w:p>
            <w:pPr>
              <w:spacing w:after="20"/>
              <w:ind w:left="20"/>
              <w:jc w:val="both"/>
            </w:pPr>
            <w:r>
              <w:rPr>
                <w:rFonts w:ascii="Times New Roman"/>
                <w:b w:val="false"/>
                <w:i w:val="false"/>
                <w:color w:val="000000"/>
                <w:sz w:val="20"/>
              </w:rPr>
              <w:t>
</w:t>
            </w:r>
            <w:r>
              <w:rPr>
                <w:rFonts w:ascii="Times New Roman"/>
                <w:b/>
                <w:i w:val="false"/>
                <w:color w:val="000000"/>
                <w:sz w:val="20"/>
              </w:rPr>
              <w:t>9.</w:t>
            </w:r>
            <w:r>
              <w:rPr>
                <w:rFonts w:ascii="Times New Roman"/>
                <w:b w:val="false"/>
                <w:i w:val="false"/>
                <w:color w:val="000000"/>
                <w:sz w:val="20"/>
              </w:rPr>
              <w:t xml:space="preserve"> </w:t>
            </w:r>
            <w:r>
              <w:rPr>
                <w:rFonts w:ascii="Times New Roman"/>
                <w:b/>
                <w:i w:val="false"/>
                <w:color w:val="000000"/>
                <w:sz w:val="20"/>
              </w:rPr>
              <w:t>Осы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нысанға</w:t>
            </w:r>
            <w:r>
              <w:rPr>
                <w:rFonts w:ascii="Times New Roman"/>
                <w:b w:val="false"/>
                <w:i w:val="false"/>
                <w:color w:val="000000"/>
                <w:sz w:val="20"/>
              </w:rPr>
              <w:t xml:space="preserve"> </w:t>
            </w:r>
            <w:r>
              <w:rPr>
                <w:rFonts w:ascii="Times New Roman"/>
                <w:b/>
                <w:i w:val="false"/>
                <w:color w:val="000000"/>
                <w:sz w:val="20"/>
              </w:rPr>
              <w:t>2-қосымшаға</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жарақат</w:t>
            </w:r>
            <w:r>
              <w:rPr>
                <w:rFonts w:ascii="Times New Roman"/>
                <w:b w:val="false"/>
                <w:i w:val="false"/>
                <w:color w:val="000000"/>
                <w:sz w:val="20"/>
              </w:rPr>
              <w:t xml:space="preserve"> </w:t>
            </w:r>
            <w:r>
              <w:rPr>
                <w:rFonts w:ascii="Times New Roman"/>
                <w:b/>
                <w:i w:val="false"/>
                <w:color w:val="000000"/>
                <w:sz w:val="20"/>
              </w:rPr>
              <w:t>түрінің</w:t>
            </w:r>
            <w:r>
              <w:rPr>
                <w:rFonts w:ascii="Times New Roman"/>
                <w:b w:val="false"/>
                <w:i w:val="false"/>
                <w:color w:val="000000"/>
                <w:sz w:val="20"/>
              </w:rPr>
              <w:t xml:space="preserve"> </w:t>
            </w:r>
            <w:r>
              <w:rPr>
                <w:rFonts w:ascii="Times New Roman"/>
                <w:b/>
                <w:i w:val="false"/>
                <w:color w:val="000000"/>
                <w:sz w:val="20"/>
              </w:rPr>
              <w:t>кодын</w:t>
            </w:r>
            <w:r>
              <w:rPr>
                <w:rFonts w:ascii="Times New Roman"/>
                <w:b w:val="false"/>
                <w:i w:val="false"/>
                <w:color w:val="000000"/>
                <w:sz w:val="20"/>
              </w:rPr>
              <w:t xml:space="preserve"> </w:t>
            </w:r>
            <w:r>
              <w:rPr>
                <w:rFonts w:ascii="Times New Roman"/>
                <w:b/>
                <w:i w:val="false"/>
                <w:color w:val="000000"/>
                <w:sz w:val="20"/>
              </w:rPr>
              <w:t>көрсетіңіз</w:t>
            </w:r>
            <w:r>
              <w:br/>
            </w:r>
            <w:r>
              <w:rPr>
                <w:rFonts w:ascii="Times New Roman"/>
                <w:b w:val="false"/>
                <w:i w:val="false"/>
                <w:color w:val="000000"/>
                <w:sz w:val="20"/>
              </w:rPr>
              <w:t xml:space="preserve">
Укажите код вида травмы в соответствии с приложением 2 к настоящей статистической форме </w:t>
            </w:r>
          </w:p>
          <w:bookmarkEnd w:id="53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37"/>
          <w:p>
            <w:pPr>
              <w:spacing w:after="20"/>
              <w:ind w:left="20"/>
              <w:jc w:val="both"/>
            </w:pPr>
          </w:p>
          <w:bookmarkEnd w:id="537"/>
          <w:p>
            <w:pPr>
              <w:spacing w:after="20"/>
              <w:ind w:left="20"/>
              <w:jc w:val="both"/>
            </w:pPr>
            <w:r>
              <w:drawing>
                <wp:inline distT="0" distB="0" distL="0" distR="0">
                  <wp:extent cx="1955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955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55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955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55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955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55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955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55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955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38"/>
          <w:p>
            <w:pPr>
              <w:spacing w:after="20"/>
              <w:ind w:left="20"/>
              <w:jc w:val="both"/>
            </w:pPr>
            <w:r>
              <w:rPr>
                <w:rFonts w:ascii="Times New Roman"/>
                <w:b w:val="false"/>
                <w:i w:val="false"/>
                <w:color w:val="000000"/>
                <w:sz w:val="20"/>
              </w:rPr>
              <w:t>
</w:t>
            </w:r>
            <w:r>
              <w:rPr>
                <w:rFonts w:ascii="Times New Roman"/>
                <w:b/>
                <w:i w:val="false"/>
                <w:color w:val="000000"/>
                <w:sz w:val="20"/>
              </w:rPr>
              <w:t>10.</w:t>
            </w:r>
            <w:r>
              <w:rPr>
                <w:rFonts w:ascii="Times New Roman"/>
                <w:b w:val="false"/>
                <w:i w:val="false"/>
                <w:color w:val="000000"/>
                <w:sz w:val="20"/>
              </w:rPr>
              <w:t xml:space="preserve"> </w:t>
            </w:r>
            <w:r>
              <w:rPr>
                <w:rFonts w:ascii="Times New Roman"/>
                <w:b/>
                <w:i w:val="false"/>
                <w:color w:val="000000"/>
                <w:sz w:val="20"/>
              </w:rPr>
              <w:t>Осы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нысанға</w:t>
            </w:r>
            <w:r>
              <w:rPr>
                <w:rFonts w:ascii="Times New Roman"/>
                <w:b w:val="false"/>
                <w:i w:val="false"/>
                <w:color w:val="000000"/>
                <w:sz w:val="20"/>
              </w:rPr>
              <w:t xml:space="preserve"> </w:t>
            </w:r>
            <w:r>
              <w:rPr>
                <w:rFonts w:ascii="Times New Roman"/>
                <w:b/>
                <w:i w:val="false"/>
                <w:color w:val="000000"/>
                <w:sz w:val="20"/>
              </w:rPr>
              <w:t>3-қосымшаға</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зардап</w:t>
            </w:r>
            <w:r>
              <w:rPr>
                <w:rFonts w:ascii="Times New Roman"/>
                <w:b w:val="false"/>
                <w:i w:val="false"/>
                <w:color w:val="000000"/>
                <w:sz w:val="20"/>
              </w:rPr>
              <w:t xml:space="preserve"> </w:t>
            </w:r>
            <w:r>
              <w:rPr>
                <w:rFonts w:ascii="Times New Roman"/>
                <w:b/>
                <w:i w:val="false"/>
                <w:color w:val="000000"/>
                <w:sz w:val="20"/>
              </w:rPr>
              <w:t>шеккен</w:t>
            </w:r>
            <w:r>
              <w:rPr>
                <w:rFonts w:ascii="Times New Roman"/>
                <w:b w:val="false"/>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мүшелерінің</w:t>
            </w:r>
            <w:r>
              <w:rPr>
                <w:rFonts w:ascii="Times New Roman"/>
                <w:b w:val="false"/>
                <w:i w:val="false"/>
                <w:color w:val="000000"/>
                <w:sz w:val="20"/>
              </w:rPr>
              <w:t xml:space="preserve">  </w:t>
            </w:r>
            <w:r>
              <w:rPr>
                <w:rFonts w:ascii="Times New Roman"/>
                <w:b/>
                <w:i w:val="false"/>
                <w:color w:val="000000"/>
                <w:sz w:val="20"/>
              </w:rPr>
              <w:t>кодын</w:t>
            </w:r>
            <w:r>
              <w:rPr>
                <w:rFonts w:ascii="Times New Roman"/>
                <w:b w:val="false"/>
                <w:i w:val="false"/>
                <w:color w:val="000000"/>
                <w:sz w:val="20"/>
              </w:rPr>
              <w:t xml:space="preserve"> </w:t>
            </w:r>
            <w:r>
              <w:rPr>
                <w:rFonts w:ascii="Times New Roman"/>
                <w:b/>
                <w:i w:val="false"/>
                <w:color w:val="000000"/>
                <w:sz w:val="20"/>
              </w:rPr>
              <w:t>көрсетіңіз</w:t>
            </w:r>
            <w:r>
              <w:br/>
            </w:r>
            <w:r>
              <w:rPr>
                <w:rFonts w:ascii="Times New Roman"/>
                <w:b w:val="false"/>
                <w:i w:val="false"/>
                <w:color w:val="000000"/>
                <w:sz w:val="20"/>
              </w:rPr>
              <w:t>
Укажите код пострадавших частей тела в соответствии с приложением 3 к настоящей статистической форме</w:t>
            </w:r>
          </w:p>
          <w:bookmarkEnd w:id="53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39"/>
          <w:p>
            <w:pPr>
              <w:spacing w:after="20"/>
              <w:ind w:left="20"/>
              <w:jc w:val="both"/>
            </w:pPr>
          </w:p>
          <w:bookmarkEnd w:id="539"/>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40"/>
          <w:p>
            <w:pPr>
              <w:spacing w:after="20"/>
              <w:ind w:left="20"/>
              <w:jc w:val="both"/>
            </w:pPr>
            <w:r>
              <w:rPr>
                <w:rFonts w:ascii="Times New Roman"/>
                <w:b w:val="false"/>
                <w:i w:val="false"/>
                <w:color w:val="000000"/>
                <w:sz w:val="20"/>
              </w:rPr>
              <w:t>
</w:t>
            </w:r>
            <w:r>
              <w:rPr>
                <w:rFonts w:ascii="Times New Roman"/>
                <w:b/>
                <w:i w:val="false"/>
                <w:color w:val="000000"/>
                <w:sz w:val="20"/>
              </w:rPr>
              <w:t>11.</w:t>
            </w:r>
            <w:r>
              <w:rPr>
                <w:rFonts w:ascii="Times New Roman"/>
                <w:b w:val="false"/>
                <w:i w:val="false"/>
                <w:color w:val="000000"/>
                <w:sz w:val="20"/>
              </w:rPr>
              <w:t xml:space="preserve"> </w:t>
            </w:r>
            <w:r>
              <w:rPr>
                <w:rFonts w:ascii="Times New Roman"/>
                <w:b/>
                <w:i w:val="false"/>
                <w:color w:val="000000"/>
                <w:sz w:val="20"/>
              </w:rPr>
              <w:t>Кәсіптік</w:t>
            </w:r>
            <w:r>
              <w:rPr>
                <w:rFonts w:ascii="Times New Roman"/>
                <w:b w:val="false"/>
                <w:i w:val="false"/>
                <w:color w:val="000000"/>
                <w:sz w:val="20"/>
              </w:rPr>
              <w:t xml:space="preserve"> </w:t>
            </w:r>
            <w:r>
              <w:rPr>
                <w:rFonts w:ascii="Times New Roman"/>
                <w:b/>
                <w:i w:val="false"/>
                <w:color w:val="000000"/>
                <w:sz w:val="20"/>
              </w:rPr>
              <w:t>ауру</w:t>
            </w:r>
            <w:r>
              <w:rPr>
                <w:rFonts w:ascii="Times New Roman"/>
                <w:b w:val="false"/>
                <w:i w:val="false"/>
                <w:color w:val="000000"/>
                <w:sz w:val="20"/>
              </w:rPr>
              <w:t xml:space="preserve"> </w:t>
            </w:r>
            <w:r>
              <w:rPr>
                <w:rFonts w:ascii="Times New Roman"/>
                <w:b/>
                <w:i w:val="false"/>
                <w:color w:val="000000"/>
                <w:sz w:val="20"/>
              </w:rPr>
              <w:t>түрінің</w:t>
            </w:r>
            <w:r>
              <w:rPr>
                <w:rFonts w:ascii="Times New Roman"/>
                <w:b w:val="false"/>
                <w:i w:val="false"/>
                <w:color w:val="000000"/>
                <w:sz w:val="20"/>
              </w:rPr>
              <w:t xml:space="preserve"> </w:t>
            </w:r>
            <w:r>
              <w:rPr>
                <w:rFonts w:ascii="Times New Roman"/>
                <w:b/>
                <w:i w:val="false"/>
                <w:color w:val="000000"/>
                <w:sz w:val="20"/>
              </w:rPr>
              <w:t>тиісті</w:t>
            </w:r>
            <w:r>
              <w:rPr>
                <w:rFonts w:ascii="Times New Roman"/>
                <w:b w:val="false"/>
                <w:i w:val="false"/>
                <w:color w:val="000000"/>
                <w:sz w:val="20"/>
              </w:rPr>
              <w:t xml:space="preserve"> </w:t>
            </w:r>
            <w:r>
              <w:rPr>
                <w:rFonts w:ascii="Times New Roman"/>
                <w:b/>
                <w:i w:val="false"/>
                <w:color w:val="000000"/>
                <w:sz w:val="20"/>
              </w:rPr>
              <w:t>кодын</w:t>
            </w:r>
            <w:r>
              <w:rPr>
                <w:rFonts w:ascii="Times New Roman"/>
                <w:b w:val="false"/>
                <w:i w:val="false"/>
                <w:color w:val="000000"/>
                <w:sz w:val="20"/>
              </w:rPr>
              <w:t xml:space="preserve"> </w:t>
            </w:r>
            <w:r>
              <w:rPr>
                <w:rFonts w:ascii="Times New Roman"/>
                <w:b/>
                <w:i w:val="false"/>
                <w:color w:val="000000"/>
                <w:sz w:val="20"/>
              </w:rPr>
              <w:t>белгілеңіз</w:t>
            </w:r>
            <w:r>
              <w:rPr>
                <w:rFonts w:ascii="Times New Roman"/>
                <w:b w:val="false"/>
                <w:i w:val="false"/>
                <w:color w:val="000000"/>
                <w:sz w:val="20"/>
              </w:rPr>
              <w:t xml:space="preserve"> </w:t>
            </w:r>
            <w:r>
              <w:br/>
            </w:r>
            <w:r>
              <w:rPr>
                <w:rFonts w:ascii="Times New Roman"/>
                <w:b w:val="false"/>
                <w:i w:val="false"/>
                <w:color w:val="000000"/>
                <w:sz w:val="20"/>
              </w:rPr>
              <w:t xml:space="preserve">
Отметьте соответствующий код вида профессионального заболевания </w:t>
            </w:r>
          </w:p>
          <w:bookmarkEnd w:id="540"/>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41"/>
          <w:p>
            <w:pPr>
              <w:spacing w:after="20"/>
              <w:ind w:left="20"/>
              <w:jc w:val="both"/>
            </w:pPr>
            <w:r>
              <w:rPr>
                <w:rFonts w:ascii="Times New Roman"/>
                <w:b w:val="false"/>
                <w:i w:val="false"/>
                <w:color w:val="000000"/>
                <w:sz w:val="20"/>
              </w:rPr>
              <w:t>
</w:t>
            </w:r>
            <w:r>
              <w:rPr>
                <w:rFonts w:ascii="Times New Roman"/>
                <w:b/>
                <w:i w:val="false"/>
                <w:color w:val="000000"/>
                <w:sz w:val="20"/>
              </w:rPr>
              <w:t>12.</w:t>
            </w:r>
            <w:r>
              <w:rPr>
                <w:rFonts w:ascii="Times New Roman"/>
                <w:b w:val="false"/>
                <w:i w:val="false"/>
                <w:color w:val="000000"/>
                <w:sz w:val="20"/>
              </w:rPr>
              <w:t xml:space="preserve"> </w:t>
            </w:r>
            <w:r>
              <w:rPr>
                <w:rFonts w:ascii="Times New Roman"/>
                <w:b/>
                <w:i w:val="false"/>
                <w:color w:val="000000"/>
                <w:sz w:val="20"/>
              </w:rPr>
              <w:t>Осы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нысанға</w:t>
            </w:r>
            <w:r>
              <w:rPr>
                <w:rFonts w:ascii="Times New Roman"/>
                <w:b w:val="false"/>
                <w:i w:val="false"/>
                <w:color w:val="000000"/>
                <w:sz w:val="20"/>
              </w:rPr>
              <w:t xml:space="preserve"> </w:t>
            </w:r>
            <w:r>
              <w:rPr>
                <w:rFonts w:ascii="Times New Roman"/>
                <w:b/>
                <w:i w:val="false"/>
                <w:color w:val="000000"/>
                <w:sz w:val="20"/>
              </w:rPr>
              <w:t>4-қосымшаға</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оқиға</w:t>
            </w:r>
            <w:r>
              <w:rPr>
                <w:rFonts w:ascii="Times New Roman"/>
                <w:b w:val="false"/>
                <w:i w:val="false"/>
                <w:color w:val="000000"/>
                <w:sz w:val="20"/>
              </w:rPr>
              <w:t xml:space="preserve"> </w:t>
            </w:r>
            <w:r>
              <w:rPr>
                <w:rFonts w:ascii="Times New Roman"/>
                <w:b/>
                <w:i w:val="false"/>
                <w:color w:val="000000"/>
                <w:sz w:val="20"/>
              </w:rPr>
              <w:t>түрінің</w:t>
            </w:r>
            <w:r>
              <w:rPr>
                <w:rFonts w:ascii="Times New Roman"/>
                <w:b w:val="false"/>
                <w:i w:val="false"/>
                <w:color w:val="000000"/>
                <w:sz w:val="20"/>
              </w:rPr>
              <w:t xml:space="preserve"> </w:t>
            </w:r>
            <w:r>
              <w:rPr>
                <w:rFonts w:ascii="Times New Roman"/>
                <w:b/>
                <w:i w:val="false"/>
                <w:color w:val="000000"/>
                <w:sz w:val="20"/>
              </w:rPr>
              <w:t>кодын</w:t>
            </w:r>
            <w:r>
              <w:rPr>
                <w:rFonts w:ascii="Times New Roman"/>
                <w:b w:val="false"/>
                <w:i w:val="false"/>
                <w:color w:val="000000"/>
                <w:sz w:val="20"/>
              </w:rPr>
              <w:t xml:space="preserve"> </w:t>
            </w:r>
            <w:r>
              <w:rPr>
                <w:rFonts w:ascii="Times New Roman"/>
                <w:b/>
                <w:i w:val="false"/>
                <w:color w:val="000000"/>
                <w:sz w:val="20"/>
              </w:rPr>
              <w:t>көрсетіңіз</w:t>
            </w:r>
            <w:r>
              <w:rPr>
                <w:rFonts w:ascii="Times New Roman"/>
                <w:b w:val="false"/>
                <w:i w:val="false"/>
                <w:color w:val="000000"/>
                <w:sz w:val="20"/>
              </w:rPr>
              <w:t xml:space="preserve"> </w:t>
            </w:r>
            <w:r>
              <w:br/>
            </w:r>
            <w:r>
              <w:rPr>
                <w:rFonts w:ascii="Times New Roman"/>
                <w:b w:val="false"/>
                <w:i w:val="false"/>
                <w:color w:val="000000"/>
                <w:sz w:val="20"/>
              </w:rPr>
              <w:t xml:space="preserve">
Укажите код вида происшествия в соответствии с приложением 4 к настоящей статистической форме </w:t>
            </w:r>
          </w:p>
          <w:bookmarkEnd w:id="54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42"/>
          <w:p>
            <w:pPr>
              <w:spacing w:after="20"/>
              <w:ind w:left="20"/>
              <w:jc w:val="both"/>
            </w:pPr>
            <w:r>
              <w:rPr>
                <w:rFonts w:ascii="Times New Roman"/>
                <w:b w:val="false"/>
                <w:i w:val="false"/>
                <w:color w:val="000000"/>
                <w:sz w:val="20"/>
              </w:rPr>
              <w:t>
</w:t>
            </w:r>
            <w:r>
              <w:rPr>
                <w:rFonts w:ascii="Times New Roman"/>
                <w:b/>
                <w:i w:val="false"/>
                <w:color w:val="000000"/>
                <w:sz w:val="20"/>
              </w:rPr>
              <w:t>13.</w:t>
            </w:r>
            <w:r>
              <w:rPr>
                <w:rFonts w:ascii="Times New Roman"/>
                <w:b w:val="false"/>
                <w:i w:val="false"/>
                <w:color w:val="000000"/>
                <w:sz w:val="20"/>
              </w:rPr>
              <w:t xml:space="preserve"> </w:t>
            </w:r>
            <w:r>
              <w:rPr>
                <w:rFonts w:ascii="Times New Roman"/>
                <w:b/>
                <w:i w:val="false"/>
                <w:color w:val="000000"/>
                <w:sz w:val="20"/>
              </w:rPr>
              <w:t>Осы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нысанға</w:t>
            </w:r>
            <w:r>
              <w:rPr>
                <w:rFonts w:ascii="Times New Roman"/>
                <w:b w:val="false"/>
                <w:i w:val="false"/>
                <w:color w:val="000000"/>
                <w:sz w:val="20"/>
              </w:rPr>
              <w:t xml:space="preserve"> </w:t>
            </w:r>
            <w:r>
              <w:rPr>
                <w:rFonts w:ascii="Times New Roman"/>
                <w:b/>
                <w:i w:val="false"/>
                <w:color w:val="000000"/>
                <w:sz w:val="20"/>
              </w:rPr>
              <w:t>5-қосымшаға</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жазатайым</w:t>
            </w:r>
            <w:r>
              <w:rPr>
                <w:rFonts w:ascii="Times New Roman"/>
                <w:b w:val="false"/>
                <w:i w:val="false"/>
                <w:color w:val="000000"/>
                <w:sz w:val="20"/>
              </w:rPr>
              <w:t xml:space="preserve"> </w:t>
            </w:r>
            <w:r>
              <w:rPr>
                <w:rFonts w:ascii="Times New Roman"/>
                <w:b/>
                <w:i w:val="false"/>
                <w:color w:val="000000"/>
                <w:sz w:val="20"/>
              </w:rPr>
              <w:t>оқиға</w:t>
            </w:r>
            <w:r>
              <w:rPr>
                <w:rFonts w:ascii="Times New Roman"/>
                <w:b w:val="false"/>
                <w:i w:val="false"/>
                <w:color w:val="000000"/>
                <w:sz w:val="20"/>
              </w:rPr>
              <w:t xml:space="preserve"> </w:t>
            </w:r>
            <w:r>
              <w:rPr>
                <w:rFonts w:ascii="Times New Roman"/>
                <w:b/>
                <w:i w:val="false"/>
                <w:color w:val="000000"/>
                <w:sz w:val="20"/>
              </w:rPr>
              <w:t>себебінің</w:t>
            </w:r>
            <w:r>
              <w:rPr>
                <w:rFonts w:ascii="Times New Roman"/>
                <w:b w:val="false"/>
                <w:i w:val="false"/>
                <w:color w:val="000000"/>
                <w:sz w:val="20"/>
              </w:rPr>
              <w:t xml:space="preserve"> </w:t>
            </w:r>
            <w:r>
              <w:rPr>
                <w:rFonts w:ascii="Times New Roman"/>
                <w:b/>
                <w:i w:val="false"/>
                <w:color w:val="000000"/>
                <w:sz w:val="20"/>
              </w:rPr>
              <w:t>кодын</w:t>
            </w:r>
            <w:r>
              <w:rPr>
                <w:rFonts w:ascii="Times New Roman"/>
                <w:b w:val="false"/>
                <w:i w:val="false"/>
                <w:color w:val="000000"/>
                <w:sz w:val="20"/>
              </w:rPr>
              <w:t xml:space="preserve"> </w:t>
            </w:r>
            <w:r>
              <w:rPr>
                <w:rFonts w:ascii="Times New Roman"/>
                <w:b/>
                <w:i w:val="false"/>
                <w:color w:val="000000"/>
                <w:sz w:val="20"/>
              </w:rPr>
              <w:t>көрсетіңіз</w:t>
            </w:r>
            <w:r>
              <w:br/>
            </w:r>
            <w:r>
              <w:rPr>
                <w:rFonts w:ascii="Times New Roman"/>
                <w:b w:val="false"/>
                <w:i w:val="false"/>
                <w:color w:val="000000"/>
                <w:sz w:val="20"/>
              </w:rPr>
              <w:t xml:space="preserve">
Укажите код причины несчастного случая в соответствии с приложением 5 к настоящей статистической форме </w:t>
            </w:r>
          </w:p>
          <w:bookmarkEnd w:id="54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43"/>
          <w:p>
            <w:pPr>
              <w:spacing w:after="20"/>
              <w:ind w:left="20"/>
              <w:jc w:val="both"/>
            </w:pPr>
            <w:r>
              <w:rPr>
                <w:rFonts w:ascii="Times New Roman"/>
                <w:b w:val="false"/>
                <w:i w:val="false"/>
                <w:color w:val="000000"/>
                <w:sz w:val="20"/>
              </w:rPr>
              <w:t>
</w:t>
            </w:r>
            <w:r>
              <w:rPr>
                <w:rFonts w:ascii="Times New Roman"/>
                <w:b/>
                <w:i w:val="false"/>
                <w:color w:val="000000"/>
                <w:sz w:val="20"/>
              </w:rPr>
              <w:t>14.</w:t>
            </w:r>
            <w:r>
              <w:rPr>
                <w:rFonts w:ascii="Times New Roman"/>
                <w:b w:val="false"/>
                <w:i w:val="false"/>
                <w:color w:val="000000"/>
                <w:sz w:val="20"/>
              </w:rPr>
              <w:t xml:space="preserve"> </w:t>
            </w:r>
            <w:r>
              <w:rPr>
                <w:rFonts w:ascii="Times New Roman"/>
                <w:b/>
                <w:i w:val="false"/>
                <w:color w:val="000000"/>
                <w:sz w:val="20"/>
              </w:rPr>
              <w:t>Осы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нысанға</w:t>
            </w:r>
            <w:r>
              <w:rPr>
                <w:rFonts w:ascii="Times New Roman"/>
                <w:b w:val="false"/>
                <w:i w:val="false"/>
                <w:color w:val="000000"/>
                <w:sz w:val="20"/>
              </w:rPr>
              <w:t xml:space="preserve"> </w:t>
            </w:r>
            <w:r>
              <w:rPr>
                <w:rFonts w:ascii="Times New Roman"/>
                <w:b/>
                <w:i w:val="false"/>
                <w:color w:val="000000"/>
                <w:sz w:val="20"/>
              </w:rPr>
              <w:t>6-қосымшаға</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з</w:t>
            </w:r>
            <w:r>
              <w:rPr>
                <w:rFonts w:ascii="Times New Roman"/>
                <w:b/>
                <w:i w:val="false"/>
                <w:color w:val="000000"/>
                <w:sz w:val="20"/>
              </w:rPr>
              <w:t>ардап</w:t>
            </w:r>
            <w:r>
              <w:rPr>
                <w:rFonts w:ascii="Times New Roman"/>
                <w:b w:val="false"/>
                <w:i w:val="false"/>
                <w:color w:val="000000"/>
                <w:sz w:val="20"/>
              </w:rPr>
              <w:t xml:space="preserve"> </w:t>
            </w:r>
            <w:r>
              <w:rPr>
                <w:rFonts w:ascii="Times New Roman"/>
                <w:b/>
                <w:i w:val="false"/>
                <w:color w:val="000000"/>
                <w:sz w:val="20"/>
              </w:rPr>
              <w:t>шегуші</w:t>
            </w:r>
            <w:r>
              <w:rPr>
                <w:rFonts w:ascii="Times New Roman"/>
                <w:b w:val="false"/>
                <w:i w:val="false"/>
                <w:color w:val="000000"/>
                <w:sz w:val="20"/>
              </w:rPr>
              <w:t xml:space="preserve"> </w:t>
            </w:r>
            <w:r>
              <w:rPr>
                <w:rFonts w:ascii="Times New Roman"/>
                <w:b/>
                <w:i w:val="false"/>
                <w:color w:val="000000"/>
                <w:sz w:val="20"/>
              </w:rPr>
              <w:t>жарақатының</w:t>
            </w:r>
            <w:r>
              <w:rPr>
                <w:rFonts w:ascii="Times New Roman"/>
                <w:b w:val="false"/>
                <w:i w:val="false"/>
                <w:color w:val="000000"/>
                <w:sz w:val="20"/>
              </w:rPr>
              <w:t xml:space="preserve"> </w:t>
            </w:r>
            <w:r>
              <w:rPr>
                <w:rFonts w:ascii="Times New Roman"/>
                <w:b/>
                <w:i w:val="false"/>
                <w:color w:val="000000"/>
                <w:sz w:val="20"/>
              </w:rPr>
              <w:t>ауыртпалық</w:t>
            </w:r>
            <w:r>
              <w:rPr>
                <w:rFonts w:ascii="Times New Roman"/>
                <w:b w:val="false"/>
                <w:i w:val="false"/>
                <w:color w:val="000000"/>
                <w:sz w:val="20"/>
              </w:rPr>
              <w:t xml:space="preserve"> </w:t>
            </w:r>
            <w:r>
              <w:rPr>
                <w:rFonts w:ascii="Times New Roman"/>
                <w:b/>
                <w:i w:val="false"/>
                <w:color w:val="000000"/>
                <w:sz w:val="20"/>
              </w:rPr>
              <w:t>дәрежесінің</w:t>
            </w:r>
            <w:r>
              <w:rPr>
                <w:rFonts w:ascii="Times New Roman"/>
                <w:b w:val="false"/>
                <w:i w:val="false"/>
                <w:color w:val="000000"/>
                <w:sz w:val="20"/>
              </w:rPr>
              <w:t xml:space="preserve"> </w:t>
            </w:r>
            <w:r>
              <w:rPr>
                <w:rFonts w:ascii="Times New Roman"/>
                <w:b/>
                <w:i w:val="false"/>
                <w:color w:val="000000"/>
                <w:sz w:val="20"/>
              </w:rPr>
              <w:t>кодын</w:t>
            </w:r>
            <w:r>
              <w:rPr>
                <w:rFonts w:ascii="Times New Roman"/>
                <w:b w:val="false"/>
                <w:i w:val="false"/>
                <w:color w:val="000000"/>
                <w:sz w:val="20"/>
              </w:rPr>
              <w:t xml:space="preserve"> </w:t>
            </w:r>
            <w:r>
              <w:rPr>
                <w:rFonts w:ascii="Times New Roman"/>
                <w:b/>
                <w:i w:val="false"/>
                <w:color w:val="000000"/>
                <w:sz w:val="20"/>
              </w:rPr>
              <w:t>көрсетіңіз</w:t>
            </w:r>
            <w:r>
              <w:rPr>
                <w:rFonts w:ascii="Times New Roman"/>
                <w:b w:val="false"/>
                <w:i w:val="false"/>
                <w:color w:val="000000"/>
                <w:sz w:val="20"/>
              </w:rPr>
              <w:t xml:space="preserve"> </w:t>
            </w:r>
            <w:r>
              <w:br/>
            </w:r>
            <w:r>
              <w:rPr>
                <w:rFonts w:ascii="Times New Roman"/>
                <w:b w:val="false"/>
                <w:i w:val="false"/>
                <w:color w:val="000000"/>
                <w:sz w:val="20"/>
              </w:rPr>
              <w:t xml:space="preserve">
Укажите код степени тяжести травмы пострадавшего в соответствии с приложением 6 к настоящей статистической форме </w:t>
            </w:r>
          </w:p>
          <w:bookmarkEnd w:id="54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44"/>
          <w:p>
            <w:pPr>
              <w:spacing w:after="20"/>
              <w:ind w:left="20"/>
              <w:jc w:val="both"/>
            </w:pPr>
            <w:r>
              <w:rPr>
                <w:rFonts w:ascii="Times New Roman"/>
                <w:b w:val="false"/>
                <w:i w:val="false"/>
                <w:color w:val="000000"/>
                <w:sz w:val="20"/>
              </w:rPr>
              <w:t>
</w:t>
            </w:r>
            <w:r>
              <w:rPr>
                <w:rFonts w:ascii="Times New Roman"/>
                <w:b/>
                <w:i w:val="false"/>
                <w:color w:val="000000"/>
                <w:sz w:val="20"/>
              </w:rPr>
              <w:t>15.</w:t>
            </w:r>
            <w:r>
              <w:rPr>
                <w:rFonts w:ascii="Times New Roman"/>
                <w:b w:val="false"/>
                <w:i w:val="false"/>
                <w:color w:val="000000"/>
                <w:sz w:val="20"/>
              </w:rPr>
              <w:t xml:space="preserve"> </w:t>
            </w:r>
            <w:r>
              <w:rPr>
                <w:rFonts w:ascii="Times New Roman"/>
                <w:b/>
                <w:i w:val="false"/>
                <w:color w:val="000000"/>
                <w:sz w:val="20"/>
              </w:rPr>
              <w:t>Еңбекке</w:t>
            </w:r>
            <w:r>
              <w:rPr>
                <w:rFonts w:ascii="Times New Roman"/>
                <w:b w:val="false"/>
                <w:i w:val="false"/>
                <w:color w:val="000000"/>
                <w:sz w:val="20"/>
              </w:rPr>
              <w:t xml:space="preserve"> </w:t>
            </w:r>
            <w:r>
              <w:rPr>
                <w:rFonts w:ascii="Times New Roman"/>
                <w:b/>
                <w:i w:val="false"/>
                <w:color w:val="000000"/>
                <w:sz w:val="20"/>
              </w:rPr>
              <w:t>қабілеттілігін</w:t>
            </w:r>
            <w:r>
              <w:rPr>
                <w:rFonts w:ascii="Times New Roman"/>
                <w:b w:val="false"/>
                <w:i w:val="false"/>
                <w:color w:val="000000"/>
                <w:sz w:val="20"/>
              </w:rPr>
              <w:t xml:space="preserve"> </w:t>
            </w:r>
            <w:r>
              <w:rPr>
                <w:rFonts w:ascii="Times New Roman"/>
                <w:b/>
                <w:i w:val="false"/>
                <w:color w:val="000000"/>
                <w:sz w:val="20"/>
              </w:rPr>
              <w:t>жоғалтқан</w:t>
            </w:r>
            <w:r>
              <w:rPr>
                <w:rFonts w:ascii="Times New Roman"/>
                <w:b w:val="false"/>
                <w:i w:val="false"/>
                <w:color w:val="000000"/>
                <w:sz w:val="20"/>
              </w:rPr>
              <w:t xml:space="preserve"> </w:t>
            </w:r>
            <w:r>
              <w:rPr>
                <w:rFonts w:ascii="Times New Roman"/>
                <w:b/>
                <w:i w:val="false"/>
                <w:color w:val="000000"/>
                <w:sz w:val="20"/>
              </w:rPr>
              <w:t>күнтізбелік</w:t>
            </w:r>
            <w:r>
              <w:rPr>
                <w:rFonts w:ascii="Times New Roman"/>
                <w:b w:val="false"/>
                <w:i w:val="false"/>
                <w:color w:val="000000"/>
                <w:sz w:val="20"/>
              </w:rPr>
              <w:t xml:space="preserve"> </w:t>
            </w:r>
            <w:r>
              <w:rPr>
                <w:rFonts w:ascii="Times New Roman"/>
                <w:b/>
                <w:i w:val="false"/>
                <w:color w:val="000000"/>
                <w:sz w:val="20"/>
              </w:rPr>
              <w:t>адам-күндерінің</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br/>
            </w:r>
            <w:r>
              <w:rPr>
                <w:rFonts w:ascii="Times New Roman"/>
                <w:b w:val="false"/>
                <w:i w:val="false"/>
                <w:color w:val="000000"/>
                <w:sz w:val="20"/>
              </w:rPr>
              <w:t xml:space="preserve">
Число календарных человеко-дней потери трудоспособности </w:t>
            </w:r>
          </w:p>
          <w:bookmarkEnd w:id="54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01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9017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45"/>
          <w:p>
            <w:pPr>
              <w:spacing w:after="20"/>
              <w:ind w:left="20"/>
              <w:jc w:val="both"/>
            </w:pPr>
            <w:r>
              <w:rPr>
                <w:rFonts w:ascii="Times New Roman"/>
                <w:b w:val="false"/>
                <w:i w:val="false"/>
                <w:color w:val="000000"/>
                <w:sz w:val="20"/>
              </w:rPr>
              <w:t>
</w:t>
            </w:r>
            <w:r>
              <w:rPr>
                <w:rFonts w:ascii="Times New Roman"/>
                <w:b/>
                <w:i w:val="false"/>
                <w:color w:val="000000"/>
                <w:sz w:val="20"/>
              </w:rPr>
              <w:t>16.</w:t>
            </w:r>
            <w:r>
              <w:rPr>
                <w:rFonts w:ascii="Times New Roman"/>
                <w:b w:val="false"/>
                <w:i w:val="false"/>
                <w:color w:val="000000"/>
                <w:sz w:val="20"/>
              </w:rPr>
              <w:t xml:space="preserve"> </w:t>
            </w:r>
            <w:r>
              <w:rPr>
                <w:rFonts w:ascii="Times New Roman"/>
                <w:b/>
                <w:i w:val="false"/>
                <w:color w:val="000000"/>
                <w:sz w:val="20"/>
              </w:rPr>
              <w:t>Еңбекке</w:t>
            </w:r>
            <w:r>
              <w:rPr>
                <w:rFonts w:ascii="Times New Roman"/>
                <w:b w:val="false"/>
                <w:i w:val="false"/>
                <w:color w:val="000000"/>
                <w:sz w:val="20"/>
              </w:rPr>
              <w:t xml:space="preserve"> </w:t>
            </w:r>
            <w:r>
              <w:rPr>
                <w:rFonts w:ascii="Times New Roman"/>
                <w:b/>
                <w:i w:val="false"/>
                <w:color w:val="000000"/>
                <w:sz w:val="20"/>
              </w:rPr>
              <w:t>қабілеттілігін</w:t>
            </w:r>
            <w:r>
              <w:rPr>
                <w:rFonts w:ascii="Times New Roman"/>
                <w:b w:val="false"/>
                <w:i w:val="false"/>
                <w:color w:val="000000"/>
                <w:sz w:val="20"/>
              </w:rPr>
              <w:t xml:space="preserve"> </w:t>
            </w:r>
            <w:r>
              <w:rPr>
                <w:rFonts w:ascii="Times New Roman"/>
                <w:b/>
                <w:i w:val="false"/>
                <w:color w:val="000000"/>
                <w:sz w:val="20"/>
              </w:rPr>
              <w:t>жоғалтқан</w:t>
            </w:r>
            <w:r>
              <w:rPr>
                <w:rFonts w:ascii="Times New Roman"/>
                <w:b w:val="false"/>
                <w:i w:val="false"/>
                <w:color w:val="000000"/>
                <w:sz w:val="20"/>
              </w:rPr>
              <w:t xml:space="preserve"> </w:t>
            </w:r>
            <w:r>
              <w:rPr>
                <w:rFonts w:ascii="Times New Roman"/>
                <w:b/>
                <w:i w:val="false"/>
                <w:color w:val="000000"/>
                <w:sz w:val="20"/>
              </w:rPr>
              <w:t>жұмыс</w:t>
            </w:r>
            <w:r>
              <w:rPr>
                <w:rFonts w:ascii="Times New Roman"/>
                <w:b w:val="false"/>
                <w:i w:val="false"/>
                <w:color w:val="000000"/>
                <w:sz w:val="20"/>
              </w:rPr>
              <w:t xml:space="preserve"> </w:t>
            </w:r>
            <w:r>
              <w:rPr>
                <w:rFonts w:ascii="Times New Roman"/>
                <w:b/>
                <w:i w:val="false"/>
                <w:color w:val="000000"/>
                <w:sz w:val="20"/>
              </w:rPr>
              <w:t>адам-күндерінің</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br/>
            </w:r>
            <w:r>
              <w:rPr>
                <w:rFonts w:ascii="Times New Roman"/>
                <w:b w:val="false"/>
                <w:i w:val="false"/>
                <w:color w:val="000000"/>
                <w:sz w:val="20"/>
              </w:rPr>
              <w:t xml:space="preserve">
Число рабочих человеко-дней потери трудоспособности </w:t>
            </w:r>
          </w:p>
          <w:bookmarkEnd w:id="54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46"/>
          <w:p>
            <w:pPr>
              <w:spacing w:after="20"/>
              <w:ind w:left="20"/>
              <w:jc w:val="both"/>
            </w:pPr>
            <w:r>
              <w:rPr>
                <w:rFonts w:ascii="Times New Roman"/>
                <w:b w:val="false"/>
                <w:i w:val="false"/>
                <w:color w:val="000000"/>
                <w:sz w:val="20"/>
              </w:rPr>
              <w:t>
</w:t>
            </w:r>
            <w:r>
              <w:rPr>
                <w:rFonts w:ascii="Times New Roman"/>
                <w:b/>
                <w:i w:val="false"/>
                <w:color w:val="000000"/>
                <w:sz w:val="20"/>
              </w:rPr>
              <w:t>17.</w:t>
            </w:r>
            <w:r>
              <w:rPr>
                <w:rFonts w:ascii="Times New Roman"/>
                <w:b w:val="false"/>
                <w:i w:val="false"/>
                <w:color w:val="000000"/>
                <w:sz w:val="20"/>
              </w:rPr>
              <w:t xml:space="preserve"> </w:t>
            </w:r>
            <w:r>
              <w:rPr>
                <w:rFonts w:ascii="Times New Roman"/>
                <w:b/>
                <w:i w:val="false"/>
                <w:color w:val="000000"/>
                <w:sz w:val="20"/>
              </w:rPr>
              <w:t>Жазатайым</w:t>
            </w:r>
            <w:r>
              <w:rPr>
                <w:rFonts w:ascii="Times New Roman"/>
                <w:b w:val="false"/>
                <w:i w:val="false"/>
                <w:color w:val="000000"/>
                <w:sz w:val="20"/>
              </w:rPr>
              <w:t xml:space="preserve"> </w:t>
            </w:r>
            <w:r>
              <w:rPr>
                <w:rFonts w:ascii="Times New Roman"/>
                <w:b/>
                <w:i w:val="false"/>
                <w:color w:val="000000"/>
                <w:sz w:val="20"/>
              </w:rPr>
              <w:t>оқиғаның</w:t>
            </w:r>
            <w:r>
              <w:rPr>
                <w:rFonts w:ascii="Times New Roman"/>
                <w:b w:val="false"/>
                <w:i w:val="false"/>
                <w:color w:val="000000"/>
                <w:sz w:val="20"/>
              </w:rPr>
              <w:t xml:space="preserve"> </w:t>
            </w:r>
            <w:r>
              <w:rPr>
                <w:rFonts w:ascii="Times New Roman"/>
                <w:b/>
                <w:i w:val="false"/>
                <w:color w:val="000000"/>
                <w:sz w:val="20"/>
              </w:rPr>
              <w:t>материалдық</w:t>
            </w:r>
            <w:r>
              <w:rPr>
                <w:rFonts w:ascii="Times New Roman"/>
                <w:b w:val="false"/>
                <w:i w:val="false"/>
                <w:color w:val="000000"/>
                <w:sz w:val="20"/>
              </w:rPr>
              <w:t xml:space="preserve"> </w:t>
            </w:r>
            <w:r>
              <w:rPr>
                <w:rFonts w:ascii="Times New Roman"/>
                <w:b/>
                <w:i w:val="false"/>
                <w:color w:val="000000"/>
                <w:sz w:val="20"/>
              </w:rPr>
              <w:t>зардаптары:</w:t>
            </w:r>
            <w:r>
              <w:br/>
            </w:r>
            <w:r>
              <w:rPr>
                <w:rFonts w:ascii="Times New Roman"/>
                <w:b w:val="false"/>
                <w:i w:val="false"/>
                <w:color w:val="000000"/>
                <w:sz w:val="20"/>
              </w:rPr>
              <w:t>
Материальные последствия несчастного случая:</w:t>
            </w:r>
          </w:p>
          <w:bookmarkEnd w:id="54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47"/>
          <w:p>
            <w:pPr>
              <w:spacing w:after="20"/>
              <w:ind w:left="20"/>
              <w:jc w:val="both"/>
            </w:pPr>
            <w:r>
              <w:rPr>
                <w:rFonts w:ascii="Times New Roman"/>
                <w:b w:val="false"/>
                <w:i w:val="false"/>
                <w:color w:val="000000"/>
                <w:sz w:val="20"/>
              </w:rPr>
              <w:t>
</w:t>
            </w:r>
            <w:r>
              <w:rPr>
                <w:rFonts w:ascii="Times New Roman"/>
                <w:b/>
                <w:i w:val="false"/>
                <w:color w:val="000000"/>
                <w:sz w:val="20"/>
              </w:rPr>
              <w:t>17.1.</w:t>
            </w:r>
            <w:r>
              <w:rPr>
                <w:rFonts w:ascii="Times New Roman"/>
                <w:b w:val="false"/>
                <w:i w:val="false"/>
                <w:color w:val="000000"/>
                <w:sz w:val="20"/>
              </w:rPr>
              <w:t xml:space="preserve"> </w:t>
            </w:r>
            <w:r>
              <w:rPr>
                <w:rFonts w:ascii="Times New Roman"/>
                <w:b/>
                <w:i w:val="false"/>
                <w:color w:val="000000"/>
                <w:sz w:val="20"/>
              </w:rPr>
              <w:t>Еңбекке</w:t>
            </w:r>
            <w:r>
              <w:rPr>
                <w:rFonts w:ascii="Times New Roman"/>
                <w:b w:val="false"/>
                <w:i w:val="false"/>
                <w:color w:val="000000"/>
                <w:sz w:val="20"/>
              </w:rPr>
              <w:t xml:space="preserve"> </w:t>
            </w:r>
            <w:r>
              <w:rPr>
                <w:rFonts w:ascii="Times New Roman"/>
                <w:b/>
                <w:i w:val="false"/>
                <w:color w:val="000000"/>
                <w:sz w:val="20"/>
              </w:rPr>
              <w:t>жарамсыздық</w:t>
            </w:r>
            <w:r>
              <w:rPr>
                <w:rFonts w:ascii="Times New Roman"/>
                <w:b w:val="false"/>
                <w:i w:val="false"/>
                <w:color w:val="000000"/>
                <w:sz w:val="20"/>
              </w:rPr>
              <w:t xml:space="preserve"> </w:t>
            </w:r>
            <w:r>
              <w:rPr>
                <w:rFonts w:ascii="Times New Roman"/>
                <w:b/>
                <w:i w:val="false"/>
                <w:color w:val="000000"/>
                <w:sz w:val="20"/>
              </w:rPr>
              <w:t>парағы</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төленді,</w:t>
            </w:r>
            <w:r>
              <w:rPr>
                <w:rFonts w:ascii="Times New Roman"/>
                <w:b w:val="false"/>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r>
              <w:rPr>
                <w:rFonts w:ascii="Times New Roman"/>
                <w:b w:val="false"/>
                <w:i w:val="false"/>
                <w:color w:val="000000"/>
                <w:sz w:val="20"/>
              </w:rPr>
              <w:t xml:space="preserve"> </w:t>
            </w:r>
            <w:r>
              <w:br/>
            </w:r>
            <w:r>
              <w:rPr>
                <w:rFonts w:ascii="Times New Roman"/>
                <w:b w:val="false"/>
                <w:i w:val="false"/>
                <w:color w:val="000000"/>
                <w:sz w:val="20"/>
              </w:rPr>
              <w:t xml:space="preserve">
Выплачено по листку нетрудоспособности, тысяч тенге </w:t>
            </w:r>
          </w:p>
          <w:bookmarkEnd w:id="54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48"/>
          <w:p>
            <w:pPr>
              <w:spacing w:after="20"/>
              <w:ind w:left="20"/>
              <w:jc w:val="both"/>
            </w:pPr>
            <w:r>
              <w:rPr>
                <w:rFonts w:ascii="Times New Roman"/>
                <w:b w:val="false"/>
                <w:i w:val="false"/>
                <w:color w:val="000000"/>
                <w:sz w:val="20"/>
              </w:rPr>
              <w:t>
</w:t>
            </w:r>
            <w:r>
              <w:rPr>
                <w:rFonts w:ascii="Times New Roman"/>
                <w:b/>
                <w:i w:val="false"/>
                <w:color w:val="000000"/>
                <w:sz w:val="20"/>
              </w:rPr>
              <w:t>17.2.</w:t>
            </w:r>
            <w:r>
              <w:rPr>
                <w:rFonts w:ascii="Times New Roman"/>
                <w:b w:val="false"/>
                <w:i w:val="false"/>
                <w:color w:val="000000"/>
                <w:sz w:val="20"/>
              </w:rPr>
              <w:t xml:space="preserve">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жұмысқа</w:t>
            </w:r>
            <w:r>
              <w:rPr>
                <w:rFonts w:ascii="Times New Roman"/>
                <w:b w:val="false"/>
                <w:i w:val="false"/>
                <w:color w:val="000000"/>
                <w:sz w:val="20"/>
              </w:rPr>
              <w:t xml:space="preserve"> </w:t>
            </w:r>
            <w:r>
              <w:rPr>
                <w:rFonts w:ascii="Times New Roman"/>
                <w:b/>
                <w:i w:val="false"/>
                <w:color w:val="000000"/>
                <w:sz w:val="20"/>
              </w:rPr>
              <w:t>ауыстырғанда</w:t>
            </w:r>
            <w:r>
              <w:rPr>
                <w:rFonts w:ascii="Times New Roman"/>
                <w:b w:val="false"/>
                <w:i w:val="false"/>
                <w:color w:val="000000"/>
                <w:sz w:val="20"/>
              </w:rPr>
              <w:t xml:space="preserve"> </w:t>
            </w:r>
            <w:r>
              <w:rPr>
                <w:rFonts w:ascii="Times New Roman"/>
                <w:b/>
                <w:i w:val="false"/>
                <w:color w:val="000000"/>
                <w:sz w:val="20"/>
              </w:rPr>
              <w:t>бұрынғы</w:t>
            </w:r>
            <w:r>
              <w:rPr>
                <w:rFonts w:ascii="Times New Roman"/>
                <w:b w:val="false"/>
                <w:i w:val="false"/>
                <w:color w:val="000000"/>
                <w:sz w:val="20"/>
              </w:rPr>
              <w:t xml:space="preserve"> </w:t>
            </w:r>
            <w:r>
              <w:rPr>
                <w:rFonts w:ascii="Times New Roman"/>
                <w:b/>
                <w:i w:val="false"/>
                <w:color w:val="000000"/>
                <w:sz w:val="20"/>
              </w:rPr>
              <w:t>табысқа</w:t>
            </w:r>
            <w:r>
              <w:rPr>
                <w:rFonts w:ascii="Times New Roman"/>
                <w:b w:val="false"/>
                <w:i w:val="false"/>
                <w:color w:val="000000"/>
                <w:sz w:val="20"/>
              </w:rPr>
              <w:t xml:space="preserve"> </w:t>
            </w:r>
            <w:r>
              <w:rPr>
                <w:rFonts w:ascii="Times New Roman"/>
                <w:b/>
                <w:i w:val="false"/>
                <w:color w:val="000000"/>
                <w:sz w:val="20"/>
              </w:rPr>
              <w:t>дейінгі</w:t>
            </w:r>
            <w:r>
              <w:rPr>
                <w:rFonts w:ascii="Times New Roman"/>
                <w:b w:val="false"/>
                <w:i w:val="false"/>
                <w:color w:val="000000"/>
                <w:sz w:val="20"/>
              </w:rPr>
              <w:t xml:space="preserve"> </w:t>
            </w:r>
            <w:r>
              <w:rPr>
                <w:rFonts w:ascii="Times New Roman"/>
                <w:b/>
                <w:i w:val="false"/>
                <w:color w:val="000000"/>
                <w:sz w:val="20"/>
              </w:rPr>
              <w:t>қосымша</w:t>
            </w:r>
            <w:r>
              <w:rPr>
                <w:rFonts w:ascii="Times New Roman"/>
                <w:b w:val="false"/>
                <w:i w:val="false"/>
                <w:color w:val="000000"/>
                <w:sz w:val="20"/>
              </w:rPr>
              <w:t xml:space="preserve"> </w:t>
            </w:r>
            <w:r>
              <w:rPr>
                <w:rFonts w:ascii="Times New Roman"/>
                <w:b/>
                <w:i w:val="false"/>
                <w:color w:val="000000"/>
                <w:sz w:val="20"/>
              </w:rPr>
              <w:t>төлемдердің</w:t>
            </w:r>
            <w:r>
              <w:rPr>
                <w:rFonts w:ascii="Times New Roman"/>
                <w:b w:val="false"/>
                <w:i w:val="false"/>
                <w:color w:val="000000"/>
                <w:sz w:val="20"/>
              </w:rPr>
              <w:t xml:space="preserve"> </w:t>
            </w:r>
            <w:r>
              <w:rPr>
                <w:rFonts w:ascii="Times New Roman"/>
                <w:b/>
                <w:i w:val="false"/>
                <w:color w:val="000000"/>
                <w:sz w:val="20"/>
              </w:rPr>
              <w:t>сомасы,</w:t>
            </w:r>
            <w:r>
              <w:rPr>
                <w:rFonts w:ascii="Times New Roman"/>
                <w:b w:val="false"/>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r>
              <w:br/>
            </w:r>
            <w:r>
              <w:rPr>
                <w:rFonts w:ascii="Times New Roman"/>
                <w:b w:val="false"/>
                <w:i w:val="false"/>
                <w:color w:val="000000"/>
                <w:sz w:val="20"/>
              </w:rPr>
              <w:t xml:space="preserve">
Сумма доплат до прежнего заработка при переводе на другую работу, тысяч тенге </w:t>
            </w:r>
          </w:p>
          <w:bookmarkEnd w:id="54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49"/>
          <w:p>
            <w:pPr>
              <w:spacing w:after="20"/>
              <w:ind w:left="20"/>
              <w:jc w:val="both"/>
            </w:pPr>
            <w:r>
              <w:rPr>
                <w:rFonts w:ascii="Times New Roman"/>
                <w:b w:val="false"/>
                <w:i w:val="false"/>
                <w:color w:val="000000"/>
                <w:sz w:val="20"/>
              </w:rPr>
              <w:t>
</w:t>
            </w:r>
            <w:r>
              <w:rPr>
                <w:rFonts w:ascii="Times New Roman"/>
                <w:b/>
                <w:i w:val="false"/>
                <w:color w:val="000000"/>
                <w:sz w:val="20"/>
              </w:rPr>
              <w:t>17.3.</w:t>
            </w:r>
            <w:r>
              <w:rPr>
                <w:rFonts w:ascii="Times New Roman"/>
                <w:b w:val="false"/>
                <w:i w:val="false"/>
                <w:color w:val="000000"/>
                <w:sz w:val="20"/>
              </w:rPr>
              <w:t xml:space="preserve"> </w:t>
            </w:r>
            <w:r>
              <w:rPr>
                <w:rFonts w:ascii="Times New Roman"/>
                <w:b/>
                <w:i w:val="false"/>
                <w:color w:val="000000"/>
                <w:sz w:val="20"/>
              </w:rPr>
              <w:t>Біржолғы</w:t>
            </w:r>
            <w:r>
              <w:rPr>
                <w:rFonts w:ascii="Times New Roman"/>
                <w:b w:val="false"/>
                <w:i w:val="false"/>
                <w:color w:val="000000"/>
                <w:sz w:val="20"/>
              </w:rPr>
              <w:t xml:space="preserve"> </w:t>
            </w:r>
            <w:r>
              <w:rPr>
                <w:rFonts w:ascii="Times New Roman"/>
                <w:b/>
                <w:i w:val="false"/>
                <w:color w:val="000000"/>
                <w:sz w:val="20"/>
              </w:rPr>
              <w:t>жәрдемақылар</w:t>
            </w:r>
            <w:r>
              <w:rPr>
                <w:rFonts w:ascii="Times New Roman"/>
                <w:b w:val="false"/>
                <w:i w:val="false"/>
                <w:color w:val="000000"/>
                <w:sz w:val="20"/>
              </w:rPr>
              <w:t xml:space="preserve"> </w:t>
            </w:r>
            <w:r>
              <w:rPr>
                <w:rFonts w:ascii="Times New Roman"/>
                <w:b/>
                <w:i w:val="false"/>
                <w:color w:val="000000"/>
                <w:sz w:val="20"/>
              </w:rPr>
              <w:t>төленді,</w:t>
            </w:r>
            <w:r>
              <w:rPr>
                <w:rFonts w:ascii="Times New Roman"/>
                <w:b w:val="false"/>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w:t>
            </w:r>
            <w:r>
              <w:rPr>
                <w:rFonts w:ascii="Times New Roman"/>
                <w:b/>
                <w:i w:val="false"/>
                <w:color w:val="000000"/>
                <w:sz w:val="20"/>
              </w:rPr>
              <w:t>ң</w:t>
            </w:r>
            <w:r>
              <w:rPr>
                <w:rFonts w:ascii="Times New Roman"/>
                <w:b/>
                <w:i w:val="false"/>
                <w:color w:val="000000"/>
                <w:sz w:val="20"/>
              </w:rPr>
              <w:t>ге</w:t>
            </w:r>
            <w:r>
              <w:br/>
            </w:r>
            <w:r>
              <w:rPr>
                <w:rFonts w:ascii="Times New Roman"/>
                <w:b w:val="false"/>
                <w:i w:val="false"/>
                <w:color w:val="000000"/>
                <w:sz w:val="20"/>
              </w:rPr>
              <w:t>
Выплачено единовременных пособий, тысяч тенге</w:t>
            </w:r>
          </w:p>
          <w:bookmarkEnd w:id="54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0" w:id="550"/>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 xml:space="preserve"> </w:t>
      </w:r>
    </w:p>
    <w:bookmarkEnd w:id="550"/>
    <w:bookmarkStart w:name="z661" w:id="551"/>
    <w:p>
      <w:pPr>
        <w:spacing w:after="0"/>
        <w:ind w:left="0"/>
        <w:jc w:val="both"/>
      </w:pPr>
      <w:r>
        <w:rPr>
          <w:rFonts w:ascii="Times New Roman"/>
          <w:b w:val="false"/>
          <w:i w:val="false"/>
          <w:color w:val="000000"/>
          <w:sz w:val="28"/>
        </w:rPr>
        <w:t>
      Примечание:</w:t>
      </w:r>
    </w:p>
    <w:bookmarkEnd w:id="551"/>
    <w:bookmarkStart w:name="z662" w:id="55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i w:val="false"/>
          <w:color w:val="000000"/>
          <w:sz w:val="28"/>
        </w:rPr>
        <w:t>Аталған</w:t>
      </w:r>
      <w:r>
        <w:rPr>
          <w:rFonts w:ascii="Times New Roman"/>
          <w:b w:val="false"/>
          <w:i w:val="false"/>
          <w:color w:val="000000"/>
          <w:sz w:val="28"/>
        </w:rPr>
        <w:t xml:space="preserve"> </w:t>
      </w:r>
      <w:r>
        <w:rPr>
          <w:rFonts w:ascii="Times New Roman"/>
          <w:b/>
          <w:i w:val="false"/>
          <w:color w:val="000000"/>
          <w:sz w:val="28"/>
        </w:rPr>
        <w:t>тармақ</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статистика</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r>
        <w:rPr>
          <w:rFonts w:ascii="Times New Roman"/>
          <w:b w:val="false"/>
          <w:i w:val="false"/>
          <w:color w:val="000000"/>
          <w:sz w:val="28"/>
        </w:rPr>
        <w:t xml:space="preserve"> </w:t>
      </w:r>
      <w:r>
        <w:rPr>
          <w:rFonts w:ascii="Times New Roman"/>
          <w:b/>
          <w:i w:val="false"/>
          <w:color w:val="000000"/>
          <w:sz w:val="28"/>
        </w:rPr>
        <w:t>2010</w:t>
      </w:r>
      <w:r>
        <w:rPr>
          <w:rFonts w:ascii="Times New Roman"/>
          <w:b w:val="false"/>
          <w:i w:val="false"/>
          <w:color w:val="000000"/>
          <w:sz w:val="28"/>
        </w:rPr>
        <w:t xml:space="preserve"> </w:t>
      </w:r>
      <w:r>
        <w:rPr>
          <w:rFonts w:ascii="Times New Roman"/>
          <w:b/>
          <w:i w:val="false"/>
          <w:color w:val="000000"/>
          <w:sz w:val="28"/>
        </w:rPr>
        <w:t>жылғы</w:t>
      </w:r>
      <w:r>
        <w:rPr>
          <w:rFonts w:ascii="Times New Roman"/>
          <w:b w:val="false"/>
          <w:i w:val="false"/>
          <w:color w:val="000000"/>
          <w:sz w:val="28"/>
        </w:rPr>
        <w:t xml:space="preserve"> </w:t>
      </w:r>
      <w:r>
        <w:rPr>
          <w:rFonts w:ascii="Times New Roman"/>
          <w:b/>
          <w:i w:val="false"/>
          <w:color w:val="000000"/>
          <w:sz w:val="28"/>
        </w:rPr>
        <w:t>19</w:t>
      </w:r>
      <w:r>
        <w:rPr>
          <w:rFonts w:ascii="Times New Roman"/>
          <w:b w:val="false"/>
          <w:i w:val="false"/>
          <w:color w:val="000000"/>
          <w:sz w:val="28"/>
        </w:rPr>
        <w:t xml:space="preserve"> </w:t>
      </w:r>
      <w:r>
        <w:rPr>
          <w:rFonts w:ascii="Times New Roman"/>
          <w:b/>
          <w:i w:val="false"/>
          <w:color w:val="000000"/>
          <w:sz w:val="28"/>
        </w:rPr>
        <w:t>наурыздағы</w:t>
      </w:r>
      <w:r>
        <w:rPr>
          <w:rFonts w:ascii="Times New Roman"/>
          <w:b w:val="false"/>
          <w:i w:val="false"/>
          <w:color w:val="000000"/>
          <w:sz w:val="28"/>
        </w:rPr>
        <w:t xml:space="preserve">  </w:t>
      </w:r>
      <w:r>
        <w:rPr>
          <w:rFonts w:ascii="Times New Roman"/>
          <w:b/>
          <w:i w:val="false"/>
          <w:color w:val="000000"/>
          <w:sz w:val="28"/>
        </w:rPr>
        <w:t>8-бабының</w:t>
      </w:r>
      <w:r>
        <w:rPr>
          <w:rFonts w:ascii="Times New Roman"/>
          <w:b w:val="false"/>
          <w:i w:val="false"/>
          <w:color w:val="000000"/>
          <w:sz w:val="28"/>
        </w:rPr>
        <w:t xml:space="preserve"> </w:t>
      </w:r>
      <w:r>
        <w:rPr>
          <w:rFonts w:ascii="Times New Roman"/>
          <w:b/>
          <w:i w:val="false"/>
          <w:color w:val="000000"/>
          <w:sz w:val="28"/>
        </w:rPr>
        <w:t>5-тармағына</w:t>
      </w:r>
      <w:r>
        <w:rPr>
          <w:rFonts w:ascii="Times New Roman"/>
          <w:b w:val="false"/>
          <w:i w:val="false"/>
          <w:color w:val="000000"/>
          <w:sz w:val="28"/>
        </w:rPr>
        <w:t xml:space="preserve"> </w:t>
      </w:r>
      <w:r>
        <w:rPr>
          <w:rFonts w:ascii="Times New Roman"/>
          <w:b/>
          <w:i w:val="false"/>
          <w:color w:val="000000"/>
          <w:sz w:val="28"/>
        </w:rPr>
        <w:t>сәйкес</w:t>
      </w:r>
      <w:r>
        <w:rPr>
          <w:rFonts w:ascii="Times New Roman"/>
          <w:b w:val="false"/>
          <w:i w:val="false"/>
          <w:color w:val="000000"/>
          <w:sz w:val="28"/>
        </w:rPr>
        <w:t xml:space="preserve"> </w:t>
      </w:r>
      <w:r>
        <w:rPr>
          <w:rFonts w:ascii="Times New Roman"/>
          <w:b/>
          <w:i w:val="false"/>
          <w:color w:val="000000"/>
          <w:sz w:val="28"/>
        </w:rPr>
        <w:t>толтырылады</w:t>
      </w:r>
      <w:r>
        <w:rPr>
          <w:rFonts w:ascii="Times New Roman"/>
          <w:b w:val="false"/>
          <w:i w:val="false"/>
          <w:color w:val="000000"/>
          <w:sz w:val="28"/>
        </w:rPr>
        <w:t xml:space="preserve"> </w:t>
      </w:r>
    </w:p>
    <w:bookmarkEnd w:id="552"/>
    <w:bookmarkStart w:name="z663" w:id="55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от 19 марта 2010 года "О государственной статистике"</w:t>
      </w:r>
    </w:p>
    <w:bookmarkEnd w:id="553"/>
    <w:bookmarkStart w:name="z664" w:id="554"/>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val="false"/>
          <w:i w:val="false"/>
          <w:color w:val="000000"/>
          <w:sz w:val="28"/>
        </w:rPr>
        <w:t>_______________________________________________________</w:t>
      </w:r>
      <w:r>
        <w:br/>
      </w:r>
      <w:r>
        <w:rPr>
          <w:rFonts w:ascii="Times New Roman"/>
          <w:b/>
          <w:i w:val="false"/>
          <w:color w:val="000000"/>
          <w:sz w:val="28"/>
        </w:rPr>
        <w:t>Телефоны</w:t>
      </w:r>
      <w:r>
        <w:br/>
      </w:r>
      <w:r>
        <w:rPr>
          <w:rFonts w:ascii="Times New Roman"/>
          <w:b w:val="false"/>
          <w:i w:val="false"/>
          <w:color w:val="000000"/>
          <w:sz w:val="28"/>
        </w:rPr>
        <w:t>Телефон_____________________________</w:t>
      </w:r>
      <w:r>
        <w:br/>
      </w:r>
      <w:r>
        <w:rPr>
          <w:rFonts w:ascii="Times New Roman"/>
          <w:b/>
          <w:i w:val="false"/>
          <w:color w:val="000000"/>
          <w:sz w:val="28"/>
        </w:rPr>
        <w:t>Электрондық</w:t>
      </w:r>
      <w:r>
        <w:rPr>
          <w:rFonts w:ascii="Times New Roman"/>
          <w:b w:val="false"/>
          <w:i w:val="false"/>
          <w:color w:val="000000"/>
          <w:sz w:val="28"/>
        </w:rPr>
        <w:t xml:space="preserve"> </w:t>
      </w:r>
      <w:r>
        <w:rPr>
          <w:rFonts w:ascii="Times New Roman"/>
          <w:b/>
          <w:i w:val="false"/>
          <w:color w:val="000000"/>
          <w:sz w:val="28"/>
        </w:rPr>
        <w:t>почта</w:t>
      </w:r>
      <w:r>
        <w:rPr>
          <w:rFonts w:ascii="Times New Roman"/>
          <w:b w:val="false"/>
          <w:i w:val="false"/>
          <w:color w:val="000000"/>
          <w:sz w:val="28"/>
        </w:rPr>
        <w:t xml:space="preserve"> </w:t>
      </w:r>
      <w:r>
        <w:rPr>
          <w:rFonts w:ascii="Times New Roman"/>
          <w:b/>
          <w:i w:val="false"/>
          <w:color w:val="000000"/>
          <w:sz w:val="28"/>
        </w:rPr>
        <w:t>мекенжайы</w:t>
      </w:r>
      <w:r>
        <w:rPr>
          <w:rFonts w:ascii="Times New Roman"/>
          <w:b w:val="false"/>
          <w:i w:val="false"/>
          <w:color w:val="000000"/>
          <w:sz w:val="28"/>
        </w:rPr>
        <w:t xml:space="preserve"> </w:t>
      </w:r>
      <w:r>
        <w:rPr>
          <w:rFonts w:ascii="Times New Roman"/>
          <w:b/>
          <w:i w:val="false"/>
          <w:color w:val="000000"/>
          <w:sz w:val="28"/>
        </w:rPr>
        <w:t>(респонденттің)</w:t>
      </w:r>
      <w:r>
        <w:br/>
      </w:r>
      <w:r>
        <w:rPr>
          <w:rFonts w:ascii="Times New Roman"/>
          <w:b w:val="false"/>
          <w:i w:val="false"/>
          <w:color w:val="000000"/>
          <w:sz w:val="28"/>
        </w:rPr>
        <w:t>Адрес электронной почты (респондента)_____________________________________________</w:t>
      </w:r>
    </w:p>
    <w:bookmarkEnd w:id="5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3511"/>
        <w:gridCol w:w="2638"/>
        <w:gridCol w:w="3513"/>
      </w:tblGrid>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55"/>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w:t>
            </w:r>
            <w:r>
              <w:br/>
            </w:r>
            <w:r>
              <w:rPr>
                <w:rFonts w:ascii="Times New Roman"/>
                <w:b w:val="false"/>
                <w:i w:val="false"/>
                <w:color w:val="000000"/>
                <w:sz w:val="20"/>
              </w:rPr>
              <w:t>
</w:t>
            </w:r>
            <w:r>
              <w:rPr>
                <w:rFonts w:ascii="Times New Roman"/>
                <w:b/>
                <w:i w:val="false"/>
                <w:color w:val="000000"/>
                <w:sz w:val="20"/>
              </w:rPr>
              <w:t>Согласны</w:t>
            </w:r>
            <w:r>
              <w:rPr>
                <w:rFonts w:ascii="Times New Roman"/>
                <w:b w:val="false"/>
                <w:i w:val="false"/>
                <w:color w:val="000000"/>
                <w:sz w:val="20"/>
              </w:rPr>
              <w:t xml:space="preserve"> </w:t>
            </w:r>
            <w:r>
              <w:rPr>
                <w:rFonts w:ascii="Times New Roman"/>
                <w:b/>
                <w:i w:val="false"/>
                <w:color w:val="000000"/>
                <w:sz w:val="20"/>
              </w:rPr>
              <w:t>на</w:t>
            </w:r>
            <w:r>
              <w:rPr>
                <w:rFonts w:ascii="Times New Roman"/>
                <w:b w:val="false"/>
                <w:i w:val="false"/>
                <w:color w:val="000000"/>
                <w:sz w:val="20"/>
              </w:rPr>
              <w:t xml:space="preserve"> </w:t>
            </w:r>
            <w:r>
              <w:rPr>
                <w:rFonts w:ascii="Times New Roman"/>
                <w:b/>
                <w:i w:val="false"/>
                <w:color w:val="000000"/>
                <w:sz w:val="20"/>
              </w:rPr>
              <w:t>распространение</w:t>
            </w:r>
            <w:r>
              <w:rPr>
                <w:rFonts w:ascii="Times New Roman"/>
                <w:b w:val="false"/>
                <w:i w:val="false"/>
                <w:color w:val="000000"/>
                <w:sz w:val="20"/>
              </w:rPr>
              <w:t xml:space="preserve"> </w:t>
            </w:r>
            <w:r>
              <w:rPr>
                <w:rFonts w:ascii="Times New Roman"/>
                <w:b/>
                <w:i w:val="false"/>
                <w:color w:val="000000"/>
                <w:sz w:val="20"/>
              </w:rPr>
              <w:t>первичных</w:t>
            </w:r>
            <w:r>
              <w:rPr>
                <w:rFonts w:ascii="Times New Roman"/>
                <w:b w:val="false"/>
                <w:i w:val="false"/>
                <w:color w:val="000000"/>
                <w:sz w:val="20"/>
              </w:rPr>
              <w:t xml:space="preserve"> </w:t>
            </w:r>
            <w:r>
              <w:rPr>
                <w:rFonts w:ascii="Times New Roman"/>
                <w:b/>
                <w:i w:val="false"/>
                <w:color w:val="000000"/>
                <w:sz w:val="20"/>
              </w:rPr>
              <w:t>статистических</w:t>
            </w:r>
            <w:r>
              <w:rPr>
                <w:rFonts w:ascii="Times New Roman"/>
                <w:b w:val="false"/>
                <w:i w:val="false"/>
                <w:color w:val="000000"/>
                <w:sz w:val="20"/>
              </w:rPr>
              <w:t xml:space="preserve"> </w:t>
            </w:r>
            <w:r>
              <w:rPr>
                <w:rFonts w:ascii="Times New Roman"/>
                <w:b/>
                <w:i w:val="false"/>
                <w:color w:val="000000"/>
                <w:sz w:val="20"/>
              </w:rPr>
              <w:t>данных</w:t>
            </w:r>
            <w:r>
              <w:rPr>
                <w:rFonts w:ascii="Times New Roman"/>
                <w:b w:val="false"/>
                <w:i w:val="false"/>
                <w:color w:val="000000"/>
                <w:vertAlign w:val="superscript"/>
              </w:rPr>
              <w:t>*</w:t>
            </w:r>
          </w:p>
          <w:bookmarkEnd w:id="555"/>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56"/>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w:t>
            </w:r>
            <w:r>
              <w:br/>
            </w:r>
            <w:r>
              <w:rPr>
                <w:rFonts w:ascii="Times New Roman"/>
                <w:b w:val="false"/>
                <w:i w:val="false"/>
                <w:color w:val="000000"/>
                <w:sz w:val="20"/>
              </w:rPr>
              <w:t>
</w:t>
            </w:r>
            <w:r>
              <w:rPr>
                <w:rFonts w:ascii="Times New Roman"/>
                <w:b/>
                <w:i w:val="false"/>
                <w:color w:val="000000"/>
                <w:sz w:val="20"/>
              </w:rPr>
              <w:t>Не</w:t>
            </w:r>
            <w:r>
              <w:rPr>
                <w:rFonts w:ascii="Times New Roman"/>
                <w:b w:val="false"/>
                <w:i w:val="false"/>
                <w:color w:val="000000"/>
                <w:sz w:val="20"/>
              </w:rPr>
              <w:t xml:space="preserve"> </w:t>
            </w:r>
            <w:r>
              <w:rPr>
                <w:rFonts w:ascii="Times New Roman"/>
                <w:b/>
                <w:i w:val="false"/>
                <w:color w:val="000000"/>
                <w:sz w:val="20"/>
              </w:rPr>
              <w:t>согласны</w:t>
            </w:r>
            <w:r>
              <w:rPr>
                <w:rFonts w:ascii="Times New Roman"/>
                <w:b w:val="false"/>
                <w:i w:val="false"/>
                <w:color w:val="000000"/>
                <w:sz w:val="20"/>
              </w:rPr>
              <w:t xml:space="preserve"> </w:t>
            </w:r>
            <w:r>
              <w:rPr>
                <w:rFonts w:ascii="Times New Roman"/>
                <w:b/>
                <w:i w:val="false"/>
                <w:color w:val="000000"/>
                <w:sz w:val="20"/>
              </w:rPr>
              <w:t>на</w:t>
            </w:r>
            <w:r>
              <w:rPr>
                <w:rFonts w:ascii="Times New Roman"/>
                <w:b w:val="false"/>
                <w:i w:val="false"/>
                <w:color w:val="000000"/>
                <w:sz w:val="20"/>
              </w:rPr>
              <w:t xml:space="preserve"> </w:t>
            </w:r>
            <w:r>
              <w:rPr>
                <w:rFonts w:ascii="Times New Roman"/>
                <w:b/>
                <w:i w:val="false"/>
                <w:color w:val="000000"/>
                <w:sz w:val="20"/>
              </w:rPr>
              <w:t>распространение</w:t>
            </w:r>
            <w:r>
              <w:rPr>
                <w:rFonts w:ascii="Times New Roman"/>
                <w:b w:val="false"/>
                <w:i w:val="false"/>
                <w:color w:val="000000"/>
                <w:sz w:val="20"/>
              </w:rPr>
              <w:t xml:space="preserve"> </w:t>
            </w:r>
            <w:r>
              <w:rPr>
                <w:rFonts w:ascii="Times New Roman"/>
                <w:b/>
                <w:i w:val="false"/>
                <w:color w:val="000000"/>
                <w:sz w:val="20"/>
              </w:rPr>
              <w:t>первичных</w:t>
            </w:r>
            <w:r>
              <w:rPr>
                <w:rFonts w:ascii="Times New Roman"/>
                <w:b w:val="false"/>
                <w:i w:val="false"/>
                <w:color w:val="000000"/>
                <w:sz w:val="20"/>
              </w:rPr>
              <w:t xml:space="preserve"> </w:t>
            </w:r>
            <w:r>
              <w:rPr>
                <w:rFonts w:ascii="Times New Roman"/>
                <w:b/>
                <w:i w:val="false"/>
                <w:color w:val="000000"/>
                <w:sz w:val="20"/>
              </w:rPr>
              <w:t>статистических</w:t>
            </w:r>
            <w:r>
              <w:rPr>
                <w:rFonts w:ascii="Times New Roman"/>
                <w:b w:val="false"/>
                <w:i w:val="false"/>
                <w:color w:val="000000"/>
                <w:sz w:val="20"/>
              </w:rPr>
              <w:t xml:space="preserve"> </w:t>
            </w:r>
            <w:r>
              <w:rPr>
                <w:rFonts w:ascii="Times New Roman"/>
                <w:b/>
                <w:i w:val="false"/>
                <w:color w:val="000000"/>
                <w:sz w:val="20"/>
              </w:rPr>
              <w:t>данных</w:t>
            </w:r>
            <w:r>
              <w:rPr>
                <w:rFonts w:ascii="Times New Roman"/>
                <w:b w:val="false"/>
                <w:i w:val="false"/>
                <w:color w:val="000000"/>
                <w:vertAlign w:val="superscript"/>
              </w:rPr>
              <w:t>*</w:t>
            </w:r>
          </w:p>
          <w:bookmarkEnd w:id="556"/>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667" w:id="557"/>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Исполнитель____________________________________________ ________________________</w:t>
      </w:r>
      <w:r>
        <w:br/>
      </w:r>
      <w:r>
        <w:rPr>
          <w:rFonts w:ascii="Times New Roman"/>
          <w:b w:val="false"/>
          <w:i w:val="false"/>
          <w:color w:val="000000"/>
          <w:sz w:val="28"/>
        </w:rPr>
        <w:t xml:space="preserve">             </w:t>
      </w:r>
      <w:r>
        <w:rPr>
          <w:rFonts w:ascii="Times New Roman"/>
          <w:b/>
          <w:i w:val="false"/>
          <w:color w:val="000000"/>
          <w:sz w:val="28"/>
        </w:rPr>
        <w:t>тегі,</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val="false"/>
          <w:i w:val="false"/>
          <w:color w:val="000000"/>
          <w:sz w:val="28"/>
        </w:rPr>
        <w:t xml:space="preserve">       </w:t>
      </w:r>
      <w:r>
        <w:rPr>
          <w:rFonts w:ascii="Times New Roman"/>
          <w:b/>
          <w:i w:val="false"/>
          <w:color w:val="000000"/>
          <w:sz w:val="28"/>
        </w:rPr>
        <w:t>қолы,</w:t>
      </w:r>
      <w:r>
        <w:rPr>
          <w:rFonts w:ascii="Times New Roman"/>
          <w:b w:val="false"/>
          <w:i w:val="false"/>
          <w:color w:val="000000"/>
          <w:sz w:val="28"/>
        </w:rPr>
        <w:t xml:space="preserve"> </w:t>
      </w:r>
      <w:r>
        <w:rPr>
          <w:rFonts w:ascii="Times New Roman"/>
          <w:b/>
          <w:i w:val="false"/>
          <w:color w:val="000000"/>
          <w:sz w:val="28"/>
        </w:rPr>
        <w:t>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w:t>
      </w:r>
      <w:r>
        <w:rPr>
          <w:rFonts w:ascii="Times New Roman"/>
          <w:b w:val="false"/>
          <w:i w:val="false"/>
          <w:color w:val="000000"/>
          <w:sz w:val="28"/>
        </w:rPr>
        <w:t xml:space="preserve"> </w:t>
      </w:r>
      <w:r>
        <w:rPr>
          <w:rFonts w:ascii="Times New Roman"/>
          <w:b/>
          <w:i w:val="false"/>
          <w:color w:val="000000"/>
          <w:sz w:val="28"/>
        </w:rPr>
        <w:t>бухгалтер</w:t>
      </w:r>
      <w:r>
        <w:rPr>
          <w:rFonts w:ascii="Times New Roman"/>
          <w:b w:val="false"/>
          <w:i w:val="false"/>
          <w:color w:val="000000"/>
          <w:sz w:val="28"/>
        </w:rPr>
        <w:t xml:space="preserve"> </w:t>
      </w:r>
      <w:r>
        <w:br/>
      </w:r>
      <w:r>
        <w:rPr>
          <w:rFonts w:ascii="Times New Roman"/>
          <w:b w:val="false"/>
          <w:i w:val="false"/>
          <w:color w:val="000000"/>
          <w:sz w:val="28"/>
        </w:rPr>
        <w:t xml:space="preserve">Главный бухгалтер ____________________________________________ __________________ </w:t>
      </w:r>
      <w:r>
        <w:br/>
      </w:r>
      <w:r>
        <w:rPr>
          <w:rFonts w:ascii="Times New Roman"/>
          <w:b w:val="false"/>
          <w:i w:val="false"/>
          <w:color w:val="000000"/>
          <w:sz w:val="28"/>
        </w:rPr>
        <w:t xml:space="preserve">                   </w:t>
      </w:r>
      <w:r>
        <w:rPr>
          <w:rFonts w:ascii="Times New Roman"/>
          <w:b/>
          <w:i w:val="false"/>
          <w:color w:val="000000"/>
          <w:sz w:val="28"/>
        </w:rPr>
        <w:t>тегі,</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оның</w:t>
      </w:r>
      <w:r>
        <w:rPr>
          <w:rFonts w:ascii="Times New Roman"/>
          <w:b w:val="false"/>
          <w:i w:val="false"/>
          <w:color w:val="000000"/>
          <w:sz w:val="28"/>
        </w:rPr>
        <w:t xml:space="preserve"> </w:t>
      </w:r>
      <w:r>
        <w:rPr>
          <w:rFonts w:ascii="Times New Roman"/>
          <w:b/>
          <w:i w:val="false"/>
          <w:color w:val="000000"/>
          <w:sz w:val="28"/>
        </w:rPr>
        <w:t>міндетін</w:t>
      </w:r>
      <w:r>
        <w:rPr>
          <w:rFonts w:ascii="Times New Roman"/>
          <w:b w:val="false"/>
          <w:i w:val="false"/>
          <w:color w:val="000000"/>
          <w:sz w:val="28"/>
        </w:rPr>
        <w:t xml:space="preserve"> </w:t>
      </w:r>
      <w:r>
        <w:rPr>
          <w:rFonts w:ascii="Times New Roman"/>
          <w:b/>
          <w:i w:val="false"/>
          <w:color w:val="000000"/>
          <w:sz w:val="28"/>
        </w:rPr>
        <w:t>атқарушы</w:t>
      </w:r>
      <w:r>
        <w:rPr>
          <w:rFonts w:ascii="Times New Roman"/>
          <w:b w:val="false"/>
          <w:i w:val="false"/>
          <w:color w:val="000000"/>
          <w:sz w:val="28"/>
        </w:rPr>
        <w:t xml:space="preserve"> </w:t>
      </w:r>
      <w:r>
        <w:rPr>
          <w:rFonts w:ascii="Times New Roman"/>
          <w:b/>
          <w:i w:val="false"/>
          <w:color w:val="000000"/>
          <w:sz w:val="28"/>
        </w:rPr>
        <w:t>тұлға</w:t>
      </w:r>
      <w:r>
        <w:br/>
      </w:r>
      <w:r>
        <w:rPr>
          <w:rFonts w:ascii="Times New Roman"/>
          <w:b w:val="false"/>
          <w:i w:val="false"/>
          <w:color w:val="000000"/>
          <w:sz w:val="28"/>
        </w:rPr>
        <w:t>Руководитель или лицо, исполняющий его обязанности</w:t>
      </w:r>
      <w:r>
        <w:br/>
      </w:r>
      <w:r>
        <w:rPr>
          <w:rFonts w:ascii="Times New Roman"/>
          <w:b w:val="false"/>
          <w:i w:val="false"/>
          <w:color w:val="000000"/>
          <w:sz w:val="28"/>
        </w:rPr>
        <w:t xml:space="preserve">__________________________________________________________ _____________________ </w:t>
      </w:r>
      <w:r>
        <w:br/>
      </w:r>
      <w:r>
        <w:rPr>
          <w:rFonts w:ascii="Times New Roman"/>
          <w:b w:val="false"/>
          <w:i w:val="false"/>
          <w:color w:val="000000"/>
          <w:sz w:val="28"/>
        </w:rPr>
        <w:t xml:space="preserve">             </w:t>
      </w:r>
      <w:r>
        <w:rPr>
          <w:rFonts w:ascii="Times New Roman"/>
          <w:b/>
          <w:i w:val="false"/>
          <w:color w:val="000000"/>
          <w:sz w:val="28"/>
        </w:rPr>
        <w:t>тегі,</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w:t>
      </w:r>
      <w:r>
        <w:rPr>
          <w:rFonts w:ascii="Times New Roman"/>
          <w:b w:val="false"/>
          <w:i w:val="false"/>
          <w:color w:val="000000"/>
          <w:sz w:val="28"/>
        </w:rPr>
        <w:t xml:space="preserve"> </w:t>
      </w:r>
      <w:r>
        <w:rPr>
          <w:rFonts w:ascii="Times New Roman"/>
          <w:b/>
          <w:i w:val="false"/>
          <w:color w:val="000000"/>
          <w:sz w:val="28"/>
        </w:rPr>
        <w:t>орны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br/>
      </w:r>
      <w:r>
        <w:rPr>
          <w:rFonts w:ascii="Times New Roman"/>
          <w:b w:val="false"/>
          <w:i w:val="false"/>
          <w:color w:val="000000"/>
          <w:sz w:val="28"/>
        </w:rPr>
        <w:t xml:space="preserve">                                                 Место для печати (при наличии)</w:t>
      </w:r>
    </w:p>
    <w:bookmarkEnd w:id="5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статистической форме </w:t>
            </w:r>
            <w:r>
              <w:br/>
            </w:r>
            <w:r>
              <w:rPr>
                <w:rFonts w:ascii="Times New Roman"/>
                <w:b w:val="false"/>
                <w:i w:val="false"/>
                <w:color w:val="000000"/>
                <w:sz w:val="20"/>
              </w:rPr>
              <w:t xml:space="preserve">"Отчет о травматизме, </w:t>
            </w:r>
            <w:r>
              <w:br/>
            </w:r>
            <w:r>
              <w:rPr>
                <w:rFonts w:ascii="Times New Roman"/>
                <w:b w:val="false"/>
                <w:i w:val="false"/>
                <w:color w:val="000000"/>
                <w:sz w:val="20"/>
              </w:rPr>
              <w:t xml:space="preserve">связанном с трудовой </w:t>
            </w:r>
            <w:r>
              <w:br/>
            </w:r>
            <w:r>
              <w:rPr>
                <w:rFonts w:ascii="Times New Roman"/>
                <w:b w:val="false"/>
                <w:i w:val="false"/>
                <w:color w:val="000000"/>
                <w:sz w:val="20"/>
              </w:rPr>
              <w:t xml:space="preserve">деятельностью, и </w:t>
            </w:r>
            <w:r>
              <w:br/>
            </w:r>
            <w:r>
              <w:rPr>
                <w:rFonts w:ascii="Times New Roman"/>
                <w:b w:val="false"/>
                <w:i w:val="false"/>
                <w:color w:val="000000"/>
                <w:sz w:val="20"/>
              </w:rPr>
              <w:t xml:space="preserve">профессиональных </w:t>
            </w:r>
            <w:r>
              <w:br/>
            </w:r>
            <w:r>
              <w:rPr>
                <w:rFonts w:ascii="Times New Roman"/>
                <w:b w:val="false"/>
                <w:i w:val="false"/>
                <w:color w:val="000000"/>
                <w:sz w:val="20"/>
              </w:rPr>
              <w:t>заболеваниях"</w:t>
            </w:r>
            <w:r>
              <w:br/>
            </w:r>
            <w:r>
              <w:rPr>
                <w:rFonts w:ascii="Times New Roman"/>
                <w:b w:val="false"/>
                <w:i w:val="false"/>
                <w:color w:val="000000"/>
                <w:sz w:val="20"/>
              </w:rPr>
              <w:t xml:space="preserve">(код 631112222, индекс </w:t>
            </w:r>
            <w:r>
              <w:br/>
            </w:r>
            <w:r>
              <w:rPr>
                <w:rFonts w:ascii="Times New Roman"/>
                <w:b w:val="false"/>
                <w:i w:val="false"/>
                <w:color w:val="000000"/>
                <w:sz w:val="20"/>
              </w:rPr>
              <w:t>7-ТПЗ, периодичность годовая)</w:t>
            </w:r>
          </w:p>
        </w:tc>
      </w:tr>
    </w:tbl>
    <w:bookmarkStart w:name="z669" w:id="558"/>
    <w:p>
      <w:pPr>
        <w:spacing w:after="0"/>
        <w:ind w:left="0"/>
        <w:jc w:val="left"/>
      </w:pPr>
      <w:r>
        <w:rPr>
          <w:rFonts w:ascii="Times New Roman"/>
          <w:b/>
          <w:i w:val="false"/>
          <w:color w:val="000000"/>
        </w:rPr>
        <w:t xml:space="preserve"> Перечень* укрупненных групп, подгрупп, составных и базовых групп занятий</w:t>
      </w:r>
    </w:p>
    <w:bookmarkEnd w:id="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8"/>
        <w:gridCol w:w="8122"/>
      </w:tblGrid>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59"/>
          <w:p>
            <w:pPr>
              <w:spacing w:after="20"/>
              <w:ind w:left="20"/>
              <w:jc w:val="both"/>
            </w:pPr>
            <w:r>
              <w:rPr>
                <w:rFonts w:ascii="Times New Roman"/>
                <w:b w:val="false"/>
                <w:i w:val="false"/>
                <w:color w:val="000000"/>
                <w:sz w:val="20"/>
              </w:rPr>
              <w:t>
Код</w:t>
            </w:r>
          </w:p>
          <w:bookmarkEnd w:id="559"/>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60"/>
          <w:p>
            <w:pPr>
              <w:spacing w:after="20"/>
              <w:ind w:left="20"/>
              <w:jc w:val="both"/>
            </w:pPr>
            <w:r>
              <w:rPr>
                <w:rFonts w:ascii="Times New Roman"/>
                <w:b w:val="false"/>
                <w:i w:val="false"/>
                <w:color w:val="000000"/>
                <w:sz w:val="20"/>
              </w:rPr>
              <w:t>
1</w:t>
            </w:r>
          </w:p>
          <w:bookmarkEnd w:id="560"/>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и государственные служащие</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61"/>
          <w:p>
            <w:pPr>
              <w:spacing w:after="20"/>
              <w:ind w:left="20"/>
              <w:jc w:val="both"/>
            </w:pPr>
            <w:r>
              <w:rPr>
                <w:rFonts w:ascii="Times New Roman"/>
                <w:b w:val="false"/>
                <w:i w:val="false"/>
                <w:color w:val="000000"/>
                <w:sz w:val="20"/>
              </w:rPr>
              <w:t>
2</w:t>
            </w:r>
          </w:p>
          <w:bookmarkEnd w:id="561"/>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Специалисты-профессионалы</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562"/>
          <w:p>
            <w:pPr>
              <w:spacing w:after="20"/>
              <w:ind w:left="20"/>
              <w:jc w:val="both"/>
            </w:pPr>
            <w:r>
              <w:rPr>
                <w:rFonts w:ascii="Times New Roman"/>
                <w:b w:val="false"/>
                <w:i w:val="false"/>
                <w:color w:val="000000"/>
                <w:sz w:val="20"/>
              </w:rPr>
              <w:t>
3</w:t>
            </w:r>
          </w:p>
          <w:bookmarkEnd w:id="562"/>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Специалисты-техники и иной вспомогательный профессиональный персонал </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63"/>
          <w:p>
            <w:pPr>
              <w:spacing w:after="20"/>
              <w:ind w:left="20"/>
              <w:jc w:val="both"/>
            </w:pPr>
            <w:r>
              <w:rPr>
                <w:rFonts w:ascii="Times New Roman"/>
                <w:b w:val="false"/>
                <w:i w:val="false"/>
                <w:color w:val="000000"/>
                <w:sz w:val="20"/>
              </w:rPr>
              <w:t>
4</w:t>
            </w:r>
          </w:p>
          <w:bookmarkEnd w:id="563"/>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Служащие в области администрирования</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64"/>
          <w:p>
            <w:pPr>
              <w:spacing w:after="20"/>
              <w:ind w:left="20"/>
              <w:jc w:val="both"/>
            </w:pPr>
            <w:r>
              <w:rPr>
                <w:rFonts w:ascii="Times New Roman"/>
                <w:b w:val="false"/>
                <w:i w:val="false"/>
                <w:color w:val="000000"/>
                <w:sz w:val="20"/>
              </w:rPr>
              <w:t>
5</w:t>
            </w:r>
          </w:p>
          <w:bookmarkEnd w:id="564"/>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сферы услуг и продаж</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65"/>
          <w:p>
            <w:pPr>
              <w:spacing w:after="20"/>
              <w:ind w:left="20"/>
              <w:jc w:val="both"/>
            </w:pPr>
            <w:r>
              <w:rPr>
                <w:rFonts w:ascii="Times New Roman"/>
                <w:b w:val="false"/>
                <w:i w:val="false"/>
                <w:color w:val="000000"/>
                <w:sz w:val="20"/>
              </w:rPr>
              <w:t>
6</w:t>
            </w:r>
          </w:p>
          <w:bookmarkEnd w:id="565"/>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Фермеры и рабочие сельского и лесного хозяйства, рыбоводства и рыболовства</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66"/>
          <w:p>
            <w:pPr>
              <w:spacing w:after="20"/>
              <w:ind w:left="20"/>
              <w:jc w:val="both"/>
            </w:pPr>
            <w:r>
              <w:rPr>
                <w:rFonts w:ascii="Times New Roman"/>
                <w:b w:val="false"/>
                <w:i w:val="false"/>
                <w:color w:val="000000"/>
                <w:sz w:val="20"/>
              </w:rPr>
              <w:t>
7</w:t>
            </w:r>
          </w:p>
          <w:bookmarkEnd w:id="566"/>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промышленности, строительства, транспорта и других родственных занятий</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67"/>
          <w:p>
            <w:pPr>
              <w:spacing w:after="20"/>
              <w:ind w:left="20"/>
              <w:jc w:val="both"/>
            </w:pPr>
            <w:r>
              <w:rPr>
                <w:rFonts w:ascii="Times New Roman"/>
                <w:b w:val="false"/>
                <w:i w:val="false"/>
                <w:color w:val="000000"/>
                <w:sz w:val="20"/>
              </w:rPr>
              <w:t>
71</w:t>
            </w:r>
          </w:p>
          <w:bookmarkEnd w:id="567"/>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Строители-монтажники, строители-отделочники, маляры и рабочие родственных занятий, кроме электриков</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568"/>
          <w:p>
            <w:pPr>
              <w:spacing w:after="20"/>
              <w:ind w:left="20"/>
              <w:jc w:val="both"/>
            </w:pPr>
            <w:r>
              <w:rPr>
                <w:rFonts w:ascii="Times New Roman"/>
                <w:b w:val="false"/>
                <w:i w:val="false"/>
                <w:color w:val="000000"/>
                <w:sz w:val="20"/>
              </w:rPr>
              <w:t>
72</w:t>
            </w:r>
          </w:p>
          <w:bookmarkEnd w:id="568"/>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по металлообработке, обслуживанию оборудования и родственных занятий, кроме электриков</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69"/>
          <w:p>
            <w:pPr>
              <w:spacing w:after="20"/>
              <w:ind w:left="20"/>
              <w:jc w:val="both"/>
            </w:pPr>
            <w:r>
              <w:rPr>
                <w:rFonts w:ascii="Times New Roman"/>
                <w:b w:val="false"/>
                <w:i w:val="false"/>
                <w:color w:val="000000"/>
                <w:sz w:val="20"/>
              </w:rPr>
              <w:t>
73</w:t>
            </w:r>
          </w:p>
          <w:bookmarkEnd w:id="569"/>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Ремесленники, рабочие по точным (прецизионным) инструментам, полиграфии и картографии</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70"/>
          <w:p>
            <w:pPr>
              <w:spacing w:after="20"/>
              <w:ind w:left="20"/>
              <w:jc w:val="both"/>
            </w:pPr>
            <w:r>
              <w:rPr>
                <w:rFonts w:ascii="Times New Roman"/>
                <w:b w:val="false"/>
                <w:i w:val="false"/>
                <w:color w:val="000000"/>
                <w:sz w:val="20"/>
              </w:rPr>
              <w:t>
74</w:t>
            </w:r>
          </w:p>
          <w:bookmarkEnd w:id="570"/>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по электрике, электронике и телекоммуникациям</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71"/>
          <w:p>
            <w:pPr>
              <w:spacing w:after="20"/>
              <w:ind w:left="20"/>
              <w:jc w:val="both"/>
            </w:pPr>
            <w:r>
              <w:rPr>
                <w:rFonts w:ascii="Times New Roman"/>
                <w:b w:val="false"/>
                <w:i w:val="false"/>
                <w:color w:val="000000"/>
                <w:sz w:val="20"/>
              </w:rPr>
              <w:t>
75</w:t>
            </w:r>
          </w:p>
          <w:bookmarkEnd w:id="571"/>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по переработке и изготовлению продукции из сырья сельского, лесного и рыбного хозяйства и рабочие родственных занятий</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72"/>
          <w:p>
            <w:pPr>
              <w:spacing w:after="20"/>
              <w:ind w:left="20"/>
              <w:jc w:val="both"/>
            </w:pPr>
            <w:r>
              <w:rPr>
                <w:rFonts w:ascii="Times New Roman"/>
                <w:b w:val="false"/>
                <w:i w:val="false"/>
                <w:color w:val="000000"/>
                <w:sz w:val="20"/>
              </w:rPr>
              <w:t>
8</w:t>
            </w:r>
          </w:p>
          <w:bookmarkEnd w:id="572"/>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Операторы производственного оборудования, сборщики и водители</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573"/>
          <w:p>
            <w:pPr>
              <w:spacing w:after="20"/>
              <w:ind w:left="20"/>
              <w:jc w:val="both"/>
            </w:pPr>
            <w:r>
              <w:rPr>
                <w:rFonts w:ascii="Times New Roman"/>
                <w:b w:val="false"/>
                <w:i w:val="false"/>
                <w:color w:val="000000"/>
                <w:sz w:val="20"/>
              </w:rPr>
              <w:t>
81</w:t>
            </w:r>
          </w:p>
          <w:bookmarkEnd w:id="573"/>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Операторы производственного стационарного оборудования</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74"/>
          <w:p>
            <w:pPr>
              <w:spacing w:after="20"/>
              <w:ind w:left="20"/>
              <w:jc w:val="both"/>
            </w:pPr>
            <w:r>
              <w:rPr>
                <w:rFonts w:ascii="Times New Roman"/>
                <w:b w:val="false"/>
                <w:i w:val="false"/>
                <w:color w:val="000000"/>
                <w:sz w:val="20"/>
              </w:rPr>
              <w:t>
82</w:t>
            </w:r>
          </w:p>
          <w:bookmarkEnd w:id="574"/>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Сборщики и испытатели изделий</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75"/>
          <w:p>
            <w:pPr>
              <w:spacing w:after="20"/>
              <w:ind w:left="20"/>
              <w:jc w:val="both"/>
            </w:pPr>
            <w:r>
              <w:rPr>
                <w:rFonts w:ascii="Times New Roman"/>
                <w:b w:val="false"/>
                <w:i w:val="false"/>
                <w:color w:val="000000"/>
                <w:sz w:val="20"/>
              </w:rPr>
              <w:t>
83</w:t>
            </w:r>
          </w:p>
          <w:bookmarkEnd w:id="575"/>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и операторы подвижного оборудования</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576"/>
          <w:p>
            <w:pPr>
              <w:spacing w:after="20"/>
              <w:ind w:left="20"/>
              <w:jc w:val="both"/>
            </w:pPr>
            <w:r>
              <w:rPr>
                <w:rFonts w:ascii="Times New Roman"/>
                <w:b w:val="false"/>
                <w:i w:val="false"/>
                <w:color w:val="000000"/>
                <w:sz w:val="20"/>
              </w:rPr>
              <w:t>
9</w:t>
            </w:r>
          </w:p>
          <w:bookmarkEnd w:id="576"/>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Неквалифицированные рабочие</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577"/>
          <w:p>
            <w:pPr>
              <w:spacing w:after="20"/>
              <w:ind w:left="20"/>
              <w:jc w:val="both"/>
            </w:pPr>
            <w:r>
              <w:rPr>
                <w:rFonts w:ascii="Times New Roman"/>
                <w:b w:val="false"/>
                <w:i w:val="false"/>
                <w:color w:val="000000"/>
                <w:sz w:val="20"/>
              </w:rPr>
              <w:t>
91</w:t>
            </w:r>
          </w:p>
          <w:bookmarkEnd w:id="577"/>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Уборщики и прислуга</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78"/>
          <w:p>
            <w:pPr>
              <w:spacing w:after="20"/>
              <w:ind w:left="20"/>
              <w:jc w:val="both"/>
            </w:pPr>
            <w:r>
              <w:rPr>
                <w:rFonts w:ascii="Times New Roman"/>
                <w:b w:val="false"/>
                <w:i w:val="false"/>
                <w:color w:val="000000"/>
                <w:sz w:val="20"/>
              </w:rPr>
              <w:t>
92</w:t>
            </w:r>
          </w:p>
          <w:bookmarkEnd w:id="578"/>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Неквалифицированные рабочие сельского и лесного хозяйства, рыбоводства и рыболовства</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79"/>
          <w:p>
            <w:pPr>
              <w:spacing w:after="20"/>
              <w:ind w:left="20"/>
              <w:jc w:val="both"/>
            </w:pPr>
            <w:r>
              <w:rPr>
                <w:rFonts w:ascii="Times New Roman"/>
                <w:b w:val="false"/>
                <w:i w:val="false"/>
                <w:color w:val="000000"/>
                <w:sz w:val="20"/>
              </w:rPr>
              <w:t>
93</w:t>
            </w:r>
          </w:p>
          <w:bookmarkEnd w:id="579"/>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Неквалифицированные рабочие промышленности, строительства и перевозок</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580"/>
          <w:p>
            <w:pPr>
              <w:spacing w:after="20"/>
              <w:ind w:left="20"/>
              <w:jc w:val="both"/>
            </w:pPr>
            <w:r>
              <w:rPr>
                <w:rFonts w:ascii="Times New Roman"/>
                <w:b w:val="false"/>
                <w:i w:val="false"/>
                <w:color w:val="000000"/>
                <w:sz w:val="20"/>
              </w:rPr>
              <w:t>
94</w:t>
            </w:r>
          </w:p>
          <w:bookmarkEnd w:id="580"/>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Изготовители пищи быстрого приготовления и низкоквалифицированные рабочие точек общественного питания, кроме уборщиков</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81"/>
          <w:p>
            <w:pPr>
              <w:spacing w:after="20"/>
              <w:ind w:left="20"/>
              <w:jc w:val="both"/>
            </w:pPr>
            <w:r>
              <w:rPr>
                <w:rFonts w:ascii="Times New Roman"/>
                <w:b w:val="false"/>
                <w:i w:val="false"/>
                <w:color w:val="000000"/>
                <w:sz w:val="20"/>
              </w:rPr>
              <w:t>
х</w:t>
            </w:r>
          </w:p>
          <w:bookmarkEnd w:id="581"/>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не входящие в другие группы</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582"/>
          <w:p>
            <w:pPr>
              <w:spacing w:after="20"/>
              <w:ind w:left="20"/>
              <w:jc w:val="both"/>
            </w:pPr>
            <w:r>
              <w:rPr>
                <w:rFonts w:ascii="Times New Roman"/>
                <w:b w:val="false"/>
                <w:i w:val="false"/>
                <w:color w:val="000000"/>
                <w:sz w:val="20"/>
              </w:rPr>
              <w:t>
х1000</w:t>
            </w:r>
          </w:p>
          <w:bookmarkEnd w:id="582"/>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Служащие правоохранительных органов</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583"/>
          <w:p>
            <w:pPr>
              <w:spacing w:after="20"/>
              <w:ind w:left="20"/>
              <w:jc w:val="both"/>
            </w:pPr>
            <w:r>
              <w:rPr>
                <w:rFonts w:ascii="Times New Roman"/>
                <w:b w:val="false"/>
                <w:i w:val="false"/>
                <w:color w:val="000000"/>
                <w:sz w:val="20"/>
              </w:rPr>
              <w:t>
х2000</w:t>
            </w:r>
          </w:p>
          <w:bookmarkEnd w:id="583"/>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военнослужащие и работники специальных государственных органов</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84"/>
          <w:p>
            <w:pPr>
              <w:spacing w:after="20"/>
              <w:ind w:left="20"/>
              <w:jc w:val="both"/>
            </w:pPr>
            <w:r>
              <w:rPr>
                <w:rFonts w:ascii="Times New Roman"/>
                <w:b w:val="false"/>
                <w:i w:val="false"/>
                <w:color w:val="000000"/>
                <w:sz w:val="20"/>
              </w:rPr>
              <w:t>
х3000</w:t>
            </w:r>
          </w:p>
          <w:bookmarkEnd w:id="584"/>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585"/>
          <w:p>
            <w:pPr>
              <w:spacing w:after="20"/>
              <w:ind w:left="20"/>
              <w:jc w:val="both"/>
            </w:pPr>
            <w:r>
              <w:rPr>
                <w:rFonts w:ascii="Times New Roman"/>
                <w:b w:val="false"/>
                <w:i w:val="false"/>
                <w:color w:val="000000"/>
                <w:sz w:val="20"/>
              </w:rPr>
              <w:t>
х4000</w:t>
            </w:r>
          </w:p>
          <w:bookmarkEnd w:id="585"/>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предоставляют неполное описание профессии</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586"/>
          <w:p>
            <w:pPr>
              <w:spacing w:after="20"/>
              <w:ind w:left="20"/>
              <w:jc w:val="both"/>
            </w:pPr>
            <w:r>
              <w:rPr>
                <w:rFonts w:ascii="Times New Roman"/>
                <w:b w:val="false"/>
                <w:i w:val="false"/>
                <w:color w:val="000000"/>
                <w:sz w:val="20"/>
              </w:rPr>
              <w:t>
х5000</w:t>
            </w:r>
          </w:p>
          <w:bookmarkEnd w:id="586"/>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не предоставляют профессии</w:t>
            </w:r>
          </w:p>
        </w:tc>
      </w:tr>
    </w:tbl>
    <w:bookmarkStart w:name="z698" w:id="587"/>
    <w:p>
      <w:pPr>
        <w:spacing w:after="0"/>
        <w:ind w:left="0"/>
        <w:jc w:val="both"/>
      </w:pPr>
      <w:r>
        <w:rPr>
          <w:rFonts w:ascii="Times New Roman"/>
          <w:b w:val="false"/>
          <w:i w:val="false"/>
          <w:color w:val="000000"/>
          <w:sz w:val="28"/>
        </w:rPr>
        <w:t xml:space="preserve">
      Примечание: </w:t>
      </w:r>
    </w:p>
    <w:bookmarkEnd w:id="587"/>
    <w:bookmarkStart w:name="z699" w:id="588"/>
    <w:p>
      <w:pPr>
        <w:spacing w:after="0"/>
        <w:ind w:left="0"/>
        <w:jc w:val="both"/>
      </w:pPr>
      <w:r>
        <w:rPr>
          <w:rFonts w:ascii="Times New Roman"/>
          <w:b w:val="false"/>
          <w:i w:val="false"/>
          <w:color w:val="000000"/>
          <w:sz w:val="28"/>
        </w:rPr>
        <w:t xml:space="preserve">
      *данная классификация основана на Национальном Классификаторе занятий НК РК 01-2017, утвержденном приказом Комитета технического регулирования и метрологии Министерства по инвестициям и развитию Республики Казахстан от 11 мая 2017 года № 130-од </w:t>
      </w:r>
    </w:p>
    <w:bookmarkEnd w:id="5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статистической форме </w:t>
            </w:r>
            <w:r>
              <w:br/>
            </w:r>
            <w:r>
              <w:rPr>
                <w:rFonts w:ascii="Times New Roman"/>
                <w:b w:val="false"/>
                <w:i w:val="false"/>
                <w:color w:val="000000"/>
                <w:sz w:val="20"/>
              </w:rPr>
              <w:t xml:space="preserve">"Отчет о травматизме, </w:t>
            </w:r>
            <w:r>
              <w:br/>
            </w:r>
            <w:r>
              <w:rPr>
                <w:rFonts w:ascii="Times New Roman"/>
                <w:b w:val="false"/>
                <w:i w:val="false"/>
                <w:color w:val="000000"/>
                <w:sz w:val="20"/>
              </w:rPr>
              <w:t xml:space="preserve">связанном с трудовой </w:t>
            </w:r>
            <w:r>
              <w:br/>
            </w:r>
            <w:r>
              <w:rPr>
                <w:rFonts w:ascii="Times New Roman"/>
                <w:b w:val="false"/>
                <w:i w:val="false"/>
                <w:color w:val="000000"/>
                <w:sz w:val="20"/>
              </w:rPr>
              <w:t xml:space="preserve">деятельностью, и </w:t>
            </w:r>
            <w:r>
              <w:br/>
            </w:r>
            <w:r>
              <w:rPr>
                <w:rFonts w:ascii="Times New Roman"/>
                <w:b w:val="false"/>
                <w:i w:val="false"/>
                <w:color w:val="000000"/>
                <w:sz w:val="20"/>
              </w:rPr>
              <w:t xml:space="preserve">профессиональных </w:t>
            </w:r>
            <w:r>
              <w:br/>
            </w:r>
            <w:r>
              <w:rPr>
                <w:rFonts w:ascii="Times New Roman"/>
                <w:b w:val="false"/>
                <w:i w:val="false"/>
                <w:color w:val="000000"/>
                <w:sz w:val="20"/>
              </w:rPr>
              <w:t xml:space="preserve">заболеваниях" </w:t>
            </w:r>
            <w:r>
              <w:br/>
            </w:r>
            <w:r>
              <w:rPr>
                <w:rFonts w:ascii="Times New Roman"/>
                <w:b w:val="false"/>
                <w:i w:val="false"/>
                <w:color w:val="000000"/>
                <w:sz w:val="20"/>
              </w:rPr>
              <w:t xml:space="preserve">(код 631112222, индекс </w:t>
            </w:r>
            <w:r>
              <w:br/>
            </w:r>
            <w:r>
              <w:rPr>
                <w:rFonts w:ascii="Times New Roman"/>
                <w:b w:val="false"/>
                <w:i w:val="false"/>
                <w:color w:val="000000"/>
                <w:sz w:val="20"/>
              </w:rPr>
              <w:t>7-ТПЗ, периодичность годовая)</w:t>
            </w:r>
          </w:p>
        </w:tc>
      </w:tr>
    </w:tbl>
    <w:bookmarkStart w:name="z701" w:id="589"/>
    <w:p>
      <w:pPr>
        <w:spacing w:after="0"/>
        <w:ind w:left="0"/>
        <w:jc w:val="left"/>
      </w:pPr>
      <w:r>
        <w:rPr>
          <w:rFonts w:ascii="Times New Roman"/>
          <w:b/>
          <w:i w:val="false"/>
          <w:color w:val="000000"/>
        </w:rPr>
        <w:t xml:space="preserve"> Перечень видов травм*</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9"/>
        <w:gridCol w:w="9501"/>
      </w:tblGrid>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590"/>
          <w:p>
            <w:pPr>
              <w:spacing w:after="20"/>
              <w:ind w:left="20"/>
              <w:jc w:val="both"/>
            </w:pPr>
            <w:r>
              <w:rPr>
                <w:rFonts w:ascii="Times New Roman"/>
                <w:b w:val="false"/>
                <w:i w:val="false"/>
                <w:color w:val="000000"/>
                <w:sz w:val="20"/>
              </w:rPr>
              <w:t>
Код</w:t>
            </w:r>
          </w:p>
          <w:bookmarkEnd w:id="590"/>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591"/>
          <w:p>
            <w:pPr>
              <w:spacing w:after="20"/>
              <w:ind w:left="20"/>
              <w:jc w:val="both"/>
            </w:pPr>
            <w:r>
              <w:rPr>
                <w:rFonts w:ascii="Times New Roman"/>
                <w:b w:val="false"/>
                <w:i w:val="false"/>
                <w:color w:val="000000"/>
                <w:sz w:val="20"/>
              </w:rPr>
              <w:t>
T0001</w:t>
            </w:r>
          </w:p>
          <w:bookmarkEnd w:id="591"/>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(включая ссадины, водные пузыри (нетермические), ушибы, травмы от поверхностного инородного тела (без больших открытых ран), укусы насекомых (неядовитые) **</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592"/>
          <w:p>
            <w:pPr>
              <w:spacing w:after="20"/>
              <w:ind w:left="20"/>
              <w:jc w:val="both"/>
            </w:pPr>
            <w:r>
              <w:rPr>
                <w:rFonts w:ascii="Times New Roman"/>
                <w:b w:val="false"/>
                <w:i w:val="false"/>
                <w:color w:val="000000"/>
                <w:sz w:val="20"/>
              </w:rPr>
              <w:t>
T01</w:t>
            </w:r>
          </w:p>
          <w:bookmarkEnd w:id="592"/>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захватывающие несколько областей тела (в том числе, резаные, рваные, колотые раны с проникающим инородным телом, укушенные)</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593"/>
          <w:p>
            <w:pPr>
              <w:spacing w:after="20"/>
              <w:ind w:left="20"/>
              <w:jc w:val="both"/>
            </w:pPr>
            <w:r>
              <w:rPr>
                <w:rFonts w:ascii="Times New Roman"/>
                <w:b w:val="false"/>
                <w:i w:val="false"/>
                <w:color w:val="000000"/>
                <w:sz w:val="20"/>
              </w:rPr>
              <w:t>
S0001</w:t>
            </w:r>
          </w:p>
          <w:bookmarkEnd w:id="593"/>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переломы **</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594"/>
          <w:p>
            <w:pPr>
              <w:spacing w:after="20"/>
              <w:ind w:left="20"/>
              <w:jc w:val="both"/>
            </w:pPr>
            <w:r>
              <w:rPr>
                <w:rFonts w:ascii="Times New Roman"/>
                <w:b w:val="false"/>
                <w:i w:val="false"/>
                <w:color w:val="000000"/>
                <w:sz w:val="20"/>
              </w:rPr>
              <w:t>
S0002</w:t>
            </w:r>
          </w:p>
          <w:bookmarkEnd w:id="594"/>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переломы**</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95"/>
          <w:p>
            <w:pPr>
              <w:spacing w:after="20"/>
              <w:ind w:left="20"/>
              <w:jc w:val="both"/>
            </w:pPr>
            <w:r>
              <w:rPr>
                <w:rFonts w:ascii="Times New Roman"/>
                <w:b w:val="false"/>
                <w:i w:val="false"/>
                <w:color w:val="000000"/>
                <w:sz w:val="20"/>
              </w:rPr>
              <w:t>
S0009</w:t>
            </w:r>
          </w:p>
          <w:bookmarkEnd w:id="595"/>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переломы (с вывихом, со смещением) **</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596"/>
          <w:p>
            <w:pPr>
              <w:spacing w:after="20"/>
              <w:ind w:left="20"/>
              <w:jc w:val="both"/>
            </w:pPr>
            <w:r>
              <w:rPr>
                <w:rFonts w:ascii="Times New Roman"/>
                <w:b w:val="false"/>
                <w:i w:val="false"/>
                <w:color w:val="000000"/>
                <w:sz w:val="20"/>
              </w:rPr>
              <w:t>
T143</w:t>
            </w:r>
          </w:p>
          <w:bookmarkEnd w:id="596"/>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и перенапряжение капсульно-связочного аппарата неуточненной области тела</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597"/>
          <w:p>
            <w:pPr>
              <w:spacing w:after="20"/>
              <w:ind w:left="20"/>
              <w:jc w:val="both"/>
            </w:pPr>
            <w:r>
              <w:rPr>
                <w:rFonts w:ascii="Times New Roman"/>
                <w:b w:val="false"/>
                <w:i w:val="false"/>
                <w:color w:val="000000"/>
                <w:sz w:val="20"/>
              </w:rPr>
              <w:t>
T058</w:t>
            </w:r>
          </w:p>
          <w:bookmarkEnd w:id="597"/>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Травматические ампутации, захватывающие другие области тела в разных комбинациях</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598"/>
          <w:p>
            <w:pPr>
              <w:spacing w:after="20"/>
              <w:ind w:left="20"/>
              <w:jc w:val="both"/>
            </w:pPr>
            <w:r>
              <w:rPr>
                <w:rFonts w:ascii="Times New Roman"/>
                <w:b w:val="false"/>
                <w:i w:val="false"/>
                <w:color w:val="000000"/>
                <w:sz w:val="20"/>
              </w:rPr>
              <w:t>
T0002</w:t>
            </w:r>
          </w:p>
          <w:bookmarkEnd w:id="598"/>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от сотрясения и травмы внутренних органов (в том числе от взрывной волны, кровоподтеки, травмы от сотрясения, размозжения, рассечения, травматическая гематома, проколы, разрывы и надрывы внутренних органов) **</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599"/>
          <w:p>
            <w:pPr>
              <w:spacing w:after="20"/>
              <w:ind w:left="20"/>
              <w:jc w:val="both"/>
            </w:pPr>
            <w:r>
              <w:rPr>
                <w:rFonts w:ascii="Times New Roman"/>
                <w:b w:val="false"/>
                <w:i w:val="false"/>
                <w:color w:val="000000"/>
                <w:sz w:val="20"/>
              </w:rPr>
              <w:t>
T0003</w:t>
            </w:r>
          </w:p>
          <w:bookmarkEnd w:id="599"/>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Ожоги (термические) (вызванные электронагревательными приборами, электрическим током, пламенем, трением, горячим воздухом и горячими газами, горячими предметами, молнией, радиацией) **</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00"/>
          <w:p>
            <w:pPr>
              <w:spacing w:after="20"/>
              <w:ind w:left="20"/>
              <w:jc w:val="both"/>
            </w:pPr>
            <w:r>
              <w:rPr>
                <w:rFonts w:ascii="Times New Roman"/>
                <w:b w:val="false"/>
                <w:i w:val="false"/>
                <w:color w:val="000000"/>
                <w:sz w:val="20"/>
              </w:rPr>
              <w:t>
T0004</w:t>
            </w:r>
          </w:p>
          <w:bookmarkEnd w:id="600"/>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01"/>
          <w:p>
            <w:pPr>
              <w:spacing w:after="20"/>
              <w:ind w:left="20"/>
              <w:jc w:val="both"/>
            </w:pPr>
            <w:r>
              <w:rPr>
                <w:rFonts w:ascii="Times New Roman"/>
                <w:b w:val="false"/>
                <w:i w:val="false"/>
                <w:color w:val="000000"/>
                <w:sz w:val="20"/>
              </w:rPr>
              <w:t>
T0005</w:t>
            </w:r>
          </w:p>
          <w:bookmarkEnd w:id="601"/>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Ожоги кипящей жидкостью и паром**</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02"/>
          <w:p>
            <w:pPr>
              <w:spacing w:after="20"/>
              <w:ind w:left="20"/>
              <w:jc w:val="both"/>
            </w:pPr>
            <w:r>
              <w:rPr>
                <w:rFonts w:ascii="Times New Roman"/>
                <w:b w:val="false"/>
                <w:i w:val="false"/>
                <w:color w:val="000000"/>
                <w:sz w:val="20"/>
              </w:rPr>
              <w:t>
T0006</w:t>
            </w:r>
          </w:p>
          <w:bookmarkEnd w:id="602"/>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Обморожения**</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03"/>
          <w:p>
            <w:pPr>
              <w:spacing w:after="20"/>
              <w:ind w:left="20"/>
              <w:jc w:val="both"/>
            </w:pPr>
            <w:r>
              <w:rPr>
                <w:rFonts w:ascii="Times New Roman"/>
                <w:b w:val="false"/>
                <w:i w:val="false"/>
                <w:color w:val="000000"/>
                <w:sz w:val="20"/>
              </w:rPr>
              <w:t>
T0007</w:t>
            </w:r>
          </w:p>
          <w:bookmarkEnd w:id="603"/>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отравления (отрицательные воздействия, резкая реакция на инъекцию, глотание, абсорбция или вдыхание токсических, разъедающих и каустических веществ; включая токсическое воздействие контактов с ядовитыми жидкостями) **</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04"/>
          <w:p>
            <w:pPr>
              <w:spacing w:after="20"/>
              <w:ind w:left="20"/>
              <w:jc w:val="both"/>
            </w:pPr>
            <w:r>
              <w:rPr>
                <w:rFonts w:ascii="Times New Roman"/>
                <w:b w:val="false"/>
                <w:i w:val="false"/>
                <w:color w:val="000000"/>
                <w:sz w:val="20"/>
              </w:rPr>
              <w:t>
A0001</w:t>
            </w:r>
          </w:p>
          <w:bookmarkEnd w:id="604"/>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(в том числе кишечные инфекционные болезни, некоторые зоонозы, паразитарные болезни, вирусные инфекции, микозы) **</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05"/>
          <w:p>
            <w:pPr>
              <w:spacing w:after="20"/>
              <w:ind w:left="20"/>
              <w:jc w:val="both"/>
            </w:pPr>
            <w:r>
              <w:rPr>
                <w:rFonts w:ascii="Times New Roman"/>
                <w:b w:val="false"/>
                <w:i w:val="false"/>
                <w:color w:val="000000"/>
                <w:sz w:val="20"/>
              </w:rPr>
              <w:t>
J0001</w:t>
            </w:r>
          </w:p>
          <w:bookmarkEnd w:id="605"/>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Эффекты воздействия радиации**</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06"/>
          <w:p>
            <w:pPr>
              <w:spacing w:after="20"/>
              <w:ind w:left="20"/>
              <w:jc w:val="both"/>
            </w:pPr>
            <w:r>
              <w:rPr>
                <w:rFonts w:ascii="Times New Roman"/>
                <w:b w:val="false"/>
                <w:i w:val="false"/>
                <w:color w:val="000000"/>
                <w:sz w:val="20"/>
              </w:rPr>
              <w:t>
T67</w:t>
            </w:r>
          </w:p>
          <w:bookmarkEnd w:id="606"/>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Эффекты воздействия высокой температуры и света</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07"/>
          <w:p>
            <w:pPr>
              <w:spacing w:after="20"/>
              <w:ind w:left="20"/>
              <w:jc w:val="both"/>
            </w:pPr>
            <w:r>
              <w:rPr>
                <w:rFonts w:ascii="Times New Roman"/>
                <w:b w:val="false"/>
                <w:i w:val="false"/>
                <w:color w:val="000000"/>
                <w:sz w:val="20"/>
              </w:rPr>
              <w:t>
T68</w:t>
            </w:r>
          </w:p>
          <w:bookmarkEnd w:id="607"/>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Гипотермия</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08"/>
          <w:p>
            <w:pPr>
              <w:spacing w:after="20"/>
              <w:ind w:left="20"/>
              <w:jc w:val="both"/>
            </w:pPr>
            <w:r>
              <w:rPr>
                <w:rFonts w:ascii="Times New Roman"/>
                <w:b w:val="false"/>
                <w:i w:val="false"/>
                <w:color w:val="000000"/>
                <w:sz w:val="20"/>
              </w:rPr>
              <w:t>
T70</w:t>
            </w:r>
          </w:p>
          <w:bookmarkEnd w:id="608"/>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атмосферного давления и давления воды</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09"/>
          <w:p>
            <w:pPr>
              <w:spacing w:after="20"/>
              <w:ind w:left="20"/>
              <w:jc w:val="both"/>
            </w:pPr>
            <w:r>
              <w:rPr>
                <w:rFonts w:ascii="Times New Roman"/>
                <w:b w:val="false"/>
                <w:i w:val="false"/>
                <w:color w:val="000000"/>
                <w:sz w:val="20"/>
              </w:rPr>
              <w:t>
T71</w:t>
            </w:r>
          </w:p>
          <w:bookmarkEnd w:id="609"/>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Асфиксия</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10"/>
          <w:p>
            <w:pPr>
              <w:spacing w:after="20"/>
              <w:ind w:left="20"/>
              <w:jc w:val="both"/>
            </w:pPr>
            <w:r>
              <w:rPr>
                <w:rFonts w:ascii="Times New Roman"/>
                <w:b w:val="false"/>
                <w:i w:val="false"/>
                <w:color w:val="000000"/>
                <w:sz w:val="20"/>
              </w:rPr>
              <w:t>
T74</w:t>
            </w:r>
          </w:p>
          <w:bookmarkEnd w:id="610"/>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жестокого обращения (физическая жестокость, психологическая жестокость)</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11"/>
          <w:p>
            <w:pPr>
              <w:spacing w:after="20"/>
              <w:ind w:left="20"/>
              <w:jc w:val="both"/>
            </w:pPr>
            <w:r>
              <w:rPr>
                <w:rFonts w:ascii="Times New Roman"/>
                <w:b w:val="false"/>
                <w:i w:val="false"/>
                <w:color w:val="000000"/>
                <w:sz w:val="20"/>
              </w:rPr>
              <w:t>
T750</w:t>
            </w:r>
          </w:p>
          <w:bookmarkEnd w:id="611"/>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молнией (шок от поражения молнией, поражение молнией БДУ)</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12"/>
          <w:p>
            <w:pPr>
              <w:spacing w:after="20"/>
              <w:ind w:left="20"/>
              <w:jc w:val="both"/>
            </w:pPr>
            <w:r>
              <w:rPr>
                <w:rFonts w:ascii="Times New Roman"/>
                <w:b w:val="false"/>
                <w:i w:val="false"/>
                <w:color w:val="000000"/>
                <w:sz w:val="20"/>
              </w:rPr>
              <w:t>
T751</w:t>
            </w:r>
          </w:p>
          <w:bookmarkEnd w:id="612"/>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Утопление и не смертельное погружение в воду</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13"/>
          <w:p>
            <w:pPr>
              <w:spacing w:after="20"/>
              <w:ind w:left="20"/>
              <w:jc w:val="both"/>
            </w:pPr>
            <w:r>
              <w:rPr>
                <w:rFonts w:ascii="Times New Roman"/>
                <w:b w:val="false"/>
                <w:i w:val="false"/>
                <w:color w:val="000000"/>
                <w:sz w:val="20"/>
              </w:rPr>
              <w:t>
T752</w:t>
            </w:r>
          </w:p>
          <w:bookmarkEnd w:id="613"/>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вибрации (включая резкую потерю слуха)</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14"/>
          <w:p>
            <w:pPr>
              <w:spacing w:after="20"/>
              <w:ind w:left="20"/>
              <w:jc w:val="both"/>
            </w:pPr>
            <w:r>
              <w:rPr>
                <w:rFonts w:ascii="Times New Roman"/>
                <w:b w:val="false"/>
                <w:i w:val="false"/>
                <w:color w:val="000000"/>
                <w:sz w:val="20"/>
              </w:rPr>
              <w:t>
T754</w:t>
            </w:r>
          </w:p>
          <w:bookmarkEnd w:id="614"/>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электрического тока (смертельное поражение электрическим током, шок, вызванный электрическим током)</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15"/>
          <w:p>
            <w:pPr>
              <w:spacing w:after="20"/>
              <w:ind w:left="20"/>
              <w:jc w:val="both"/>
            </w:pPr>
            <w:r>
              <w:rPr>
                <w:rFonts w:ascii="Times New Roman"/>
                <w:b w:val="false"/>
                <w:i w:val="false"/>
                <w:color w:val="000000"/>
                <w:sz w:val="20"/>
              </w:rPr>
              <w:t>
T0098</w:t>
            </w:r>
          </w:p>
          <w:bookmarkEnd w:id="615"/>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Некоторые другие травмы**</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16"/>
          <w:p>
            <w:pPr>
              <w:spacing w:after="20"/>
              <w:ind w:left="20"/>
              <w:jc w:val="both"/>
            </w:pPr>
            <w:r>
              <w:rPr>
                <w:rFonts w:ascii="Times New Roman"/>
                <w:b w:val="false"/>
                <w:i w:val="false"/>
                <w:color w:val="000000"/>
                <w:sz w:val="20"/>
              </w:rPr>
              <w:t>
T0099</w:t>
            </w:r>
          </w:p>
          <w:bookmarkEnd w:id="616"/>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уточненный вид травмы**</w:t>
            </w:r>
          </w:p>
        </w:tc>
      </w:tr>
    </w:tbl>
    <w:bookmarkStart w:name="z729" w:id="617"/>
    <w:p>
      <w:pPr>
        <w:spacing w:after="0"/>
        <w:ind w:left="0"/>
        <w:jc w:val="both"/>
      </w:pPr>
      <w:r>
        <w:rPr>
          <w:rFonts w:ascii="Times New Roman"/>
          <w:b w:val="false"/>
          <w:i w:val="false"/>
          <w:color w:val="000000"/>
          <w:sz w:val="28"/>
        </w:rPr>
        <w:t>
      Примечание:</w:t>
      </w:r>
    </w:p>
    <w:bookmarkEnd w:id="617"/>
    <w:bookmarkStart w:name="z730" w:id="618"/>
    <w:p>
      <w:pPr>
        <w:spacing w:after="0"/>
        <w:ind w:left="0"/>
        <w:jc w:val="both"/>
      </w:pPr>
      <w:r>
        <w:rPr>
          <w:rFonts w:ascii="Times New Roman"/>
          <w:b w:val="false"/>
          <w:i w:val="false"/>
          <w:color w:val="000000"/>
          <w:sz w:val="28"/>
        </w:rPr>
        <w:t xml:space="preserve">
      * данная классификация основана на Международной статистической классификации болезней и проблем, связанных со здоровьем, МКБ-10 </w:t>
      </w:r>
    </w:p>
    <w:bookmarkEnd w:id="618"/>
    <w:bookmarkStart w:name="z731" w:id="619"/>
    <w:p>
      <w:pPr>
        <w:spacing w:after="0"/>
        <w:ind w:left="0"/>
        <w:jc w:val="both"/>
      </w:pPr>
      <w:r>
        <w:rPr>
          <w:rFonts w:ascii="Times New Roman"/>
          <w:b w:val="false"/>
          <w:i w:val="false"/>
          <w:color w:val="000000"/>
          <w:sz w:val="28"/>
        </w:rPr>
        <w:t>
      ** данные описания являются группировками травм (обобщенным наименованием)</w:t>
      </w:r>
    </w:p>
    <w:bookmarkEnd w:id="6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статистической форме </w:t>
            </w:r>
            <w:r>
              <w:br/>
            </w:r>
            <w:r>
              <w:rPr>
                <w:rFonts w:ascii="Times New Roman"/>
                <w:b w:val="false"/>
                <w:i w:val="false"/>
                <w:color w:val="000000"/>
                <w:sz w:val="20"/>
              </w:rPr>
              <w:t xml:space="preserve">"Отчет о травматизме, </w:t>
            </w:r>
            <w:r>
              <w:br/>
            </w:r>
            <w:r>
              <w:rPr>
                <w:rFonts w:ascii="Times New Roman"/>
                <w:b w:val="false"/>
                <w:i w:val="false"/>
                <w:color w:val="000000"/>
                <w:sz w:val="20"/>
              </w:rPr>
              <w:t xml:space="preserve">связанном с трудовой </w:t>
            </w:r>
            <w:r>
              <w:br/>
            </w:r>
            <w:r>
              <w:rPr>
                <w:rFonts w:ascii="Times New Roman"/>
                <w:b w:val="false"/>
                <w:i w:val="false"/>
                <w:color w:val="000000"/>
                <w:sz w:val="20"/>
              </w:rPr>
              <w:t xml:space="preserve">деятельностью, и </w:t>
            </w:r>
            <w:r>
              <w:br/>
            </w:r>
            <w:r>
              <w:rPr>
                <w:rFonts w:ascii="Times New Roman"/>
                <w:b w:val="false"/>
                <w:i w:val="false"/>
                <w:color w:val="000000"/>
                <w:sz w:val="20"/>
              </w:rPr>
              <w:t xml:space="preserve">профессиональных </w:t>
            </w:r>
            <w:r>
              <w:br/>
            </w:r>
            <w:r>
              <w:rPr>
                <w:rFonts w:ascii="Times New Roman"/>
                <w:b w:val="false"/>
                <w:i w:val="false"/>
                <w:color w:val="000000"/>
                <w:sz w:val="20"/>
              </w:rPr>
              <w:t xml:space="preserve">заболеваниях" </w:t>
            </w:r>
            <w:r>
              <w:br/>
            </w:r>
            <w:r>
              <w:rPr>
                <w:rFonts w:ascii="Times New Roman"/>
                <w:b w:val="false"/>
                <w:i w:val="false"/>
                <w:color w:val="000000"/>
                <w:sz w:val="20"/>
              </w:rPr>
              <w:t xml:space="preserve">(код 631112222, индекс </w:t>
            </w:r>
            <w:r>
              <w:br/>
            </w:r>
            <w:r>
              <w:rPr>
                <w:rFonts w:ascii="Times New Roman"/>
                <w:b w:val="false"/>
                <w:i w:val="false"/>
                <w:color w:val="000000"/>
                <w:sz w:val="20"/>
              </w:rPr>
              <w:t>7-ТПЗ, периодичность годовая)</w:t>
            </w:r>
          </w:p>
        </w:tc>
      </w:tr>
    </w:tbl>
    <w:bookmarkStart w:name="z733" w:id="620"/>
    <w:p>
      <w:pPr>
        <w:spacing w:after="0"/>
        <w:ind w:left="0"/>
        <w:jc w:val="left"/>
      </w:pPr>
      <w:r>
        <w:rPr>
          <w:rFonts w:ascii="Times New Roman"/>
          <w:b/>
          <w:i w:val="false"/>
          <w:color w:val="000000"/>
        </w:rPr>
        <w:t xml:space="preserve"> Перечень пострадавших частей тела</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6"/>
        <w:gridCol w:w="8634"/>
      </w:tblGrid>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21"/>
          <w:p>
            <w:pPr>
              <w:spacing w:after="20"/>
              <w:ind w:left="20"/>
              <w:jc w:val="both"/>
            </w:pPr>
            <w:r>
              <w:rPr>
                <w:rFonts w:ascii="Times New Roman"/>
                <w:b w:val="false"/>
                <w:i w:val="false"/>
                <w:color w:val="000000"/>
                <w:sz w:val="20"/>
              </w:rPr>
              <w:t>
A1</w:t>
            </w:r>
          </w:p>
          <w:bookmarkEnd w:id="621"/>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Волосистая часть головы, черепная коробка, головной мозг, черепные нервы и сосуды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22"/>
          <w:p>
            <w:pPr>
              <w:spacing w:after="20"/>
              <w:ind w:left="20"/>
              <w:jc w:val="both"/>
            </w:pPr>
            <w:r>
              <w:rPr>
                <w:rFonts w:ascii="Times New Roman"/>
                <w:b w:val="false"/>
                <w:i w:val="false"/>
                <w:color w:val="000000"/>
                <w:sz w:val="20"/>
              </w:rPr>
              <w:t>
А2</w:t>
            </w:r>
          </w:p>
          <w:bookmarkEnd w:id="622"/>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Ухо (уши)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23"/>
          <w:p>
            <w:pPr>
              <w:spacing w:after="20"/>
              <w:ind w:left="20"/>
              <w:jc w:val="both"/>
            </w:pPr>
            <w:r>
              <w:rPr>
                <w:rFonts w:ascii="Times New Roman"/>
                <w:b w:val="false"/>
                <w:i w:val="false"/>
                <w:color w:val="000000"/>
                <w:sz w:val="20"/>
              </w:rPr>
              <w:t>
АЗ</w:t>
            </w:r>
          </w:p>
          <w:bookmarkEnd w:id="623"/>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Глаз (глаза)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24"/>
          <w:p>
            <w:pPr>
              <w:spacing w:after="20"/>
              <w:ind w:left="20"/>
              <w:jc w:val="both"/>
            </w:pPr>
            <w:r>
              <w:rPr>
                <w:rFonts w:ascii="Times New Roman"/>
                <w:b w:val="false"/>
                <w:i w:val="false"/>
                <w:color w:val="000000"/>
                <w:sz w:val="20"/>
              </w:rPr>
              <w:t>
А4</w:t>
            </w:r>
          </w:p>
          <w:bookmarkEnd w:id="624"/>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 зубы</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625"/>
          <w:p>
            <w:pPr>
              <w:spacing w:after="20"/>
              <w:ind w:left="20"/>
              <w:jc w:val="both"/>
            </w:pPr>
            <w:r>
              <w:rPr>
                <w:rFonts w:ascii="Times New Roman"/>
                <w:b w:val="false"/>
                <w:i w:val="false"/>
                <w:color w:val="000000"/>
                <w:sz w:val="20"/>
              </w:rPr>
              <w:t>
А5</w:t>
            </w:r>
          </w:p>
          <w:bookmarkEnd w:id="625"/>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отмеченные части лицевой стороны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626"/>
          <w:p>
            <w:pPr>
              <w:spacing w:after="20"/>
              <w:ind w:left="20"/>
              <w:jc w:val="both"/>
            </w:pPr>
            <w:r>
              <w:rPr>
                <w:rFonts w:ascii="Times New Roman"/>
                <w:b w:val="false"/>
                <w:i w:val="false"/>
                <w:color w:val="000000"/>
                <w:sz w:val="20"/>
              </w:rPr>
              <w:t>
А6</w:t>
            </w:r>
          </w:p>
          <w:bookmarkEnd w:id="626"/>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Голова, многочисленные поражения головы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27"/>
          <w:p>
            <w:pPr>
              <w:spacing w:after="20"/>
              <w:ind w:left="20"/>
              <w:jc w:val="both"/>
            </w:pPr>
            <w:r>
              <w:rPr>
                <w:rFonts w:ascii="Times New Roman"/>
                <w:b w:val="false"/>
                <w:i w:val="false"/>
                <w:color w:val="000000"/>
                <w:sz w:val="20"/>
              </w:rPr>
              <w:t>
А7</w:t>
            </w:r>
          </w:p>
          <w:bookmarkEnd w:id="627"/>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Голова, другие отмеченные части головы, не указанные в других разделах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28"/>
          <w:p>
            <w:pPr>
              <w:spacing w:after="20"/>
              <w:ind w:left="20"/>
              <w:jc w:val="both"/>
            </w:pPr>
            <w:r>
              <w:rPr>
                <w:rFonts w:ascii="Times New Roman"/>
                <w:b w:val="false"/>
                <w:i w:val="false"/>
                <w:color w:val="000000"/>
                <w:sz w:val="20"/>
              </w:rPr>
              <w:t>
А8</w:t>
            </w:r>
          </w:p>
          <w:bookmarkEnd w:id="628"/>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 не уточненная часть</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29"/>
          <w:p>
            <w:pPr>
              <w:spacing w:after="20"/>
              <w:ind w:left="20"/>
              <w:jc w:val="both"/>
            </w:pPr>
            <w:r>
              <w:rPr>
                <w:rFonts w:ascii="Times New Roman"/>
                <w:b w:val="false"/>
                <w:i w:val="false"/>
                <w:color w:val="000000"/>
                <w:sz w:val="20"/>
              </w:rPr>
              <w:t>
B1</w:t>
            </w:r>
          </w:p>
          <w:bookmarkEnd w:id="629"/>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Задняя часть шеи и надключичная область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30"/>
          <w:p>
            <w:pPr>
              <w:spacing w:after="20"/>
              <w:ind w:left="20"/>
              <w:jc w:val="both"/>
            </w:pPr>
            <w:r>
              <w:rPr>
                <w:rFonts w:ascii="Times New Roman"/>
                <w:b w:val="false"/>
                <w:i w:val="false"/>
                <w:color w:val="000000"/>
                <w:sz w:val="20"/>
              </w:rPr>
              <w:t>
В8</w:t>
            </w:r>
          </w:p>
          <w:bookmarkEnd w:id="630"/>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Шея, другие уточненные ее части, не указанные в других разделах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31"/>
          <w:p>
            <w:pPr>
              <w:spacing w:after="20"/>
              <w:ind w:left="20"/>
              <w:jc w:val="both"/>
            </w:pPr>
            <w:r>
              <w:rPr>
                <w:rFonts w:ascii="Times New Roman"/>
                <w:b w:val="false"/>
                <w:i w:val="false"/>
                <w:color w:val="000000"/>
                <w:sz w:val="20"/>
              </w:rPr>
              <w:t>
В9</w:t>
            </w:r>
          </w:p>
          <w:bookmarkEnd w:id="631"/>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Шея, не уточненная часть</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32"/>
          <w:p>
            <w:pPr>
              <w:spacing w:after="20"/>
              <w:ind w:left="20"/>
              <w:jc w:val="both"/>
            </w:pPr>
            <w:r>
              <w:rPr>
                <w:rFonts w:ascii="Times New Roman"/>
                <w:b w:val="false"/>
                <w:i w:val="false"/>
                <w:color w:val="000000"/>
                <w:sz w:val="20"/>
              </w:rPr>
              <w:t>
C1</w:t>
            </w:r>
          </w:p>
          <w:bookmarkEnd w:id="632"/>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Позвоночник и позвонки</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33"/>
          <w:p>
            <w:pPr>
              <w:spacing w:after="20"/>
              <w:ind w:left="20"/>
              <w:jc w:val="both"/>
            </w:pPr>
            <w:r>
              <w:rPr>
                <w:rFonts w:ascii="Times New Roman"/>
                <w:b w:val="false"/>
                <w:i w:val="false"/>
                <w:color w:val="000000"/>
                <w:sz w:val="20"/>
              </w:rPr>
              <w:t>
С8</w:t>
            </w:r>
          </w:p>
          <w:bookmarkEnd w:id="633"/>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 другие уточненные части, не указанные в других разделах</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34"/>
          <w:p>
            <w:pPr>
              <w:spacing w:after="20"/>
              <w:ind w:left="20"/>
              <w:jc w:val="both"/>
            </w:pPr>
            <w:r>
              <w:rPr>
                <w:rFonts w:ascii="Times New Roman"/>
                <w:b w:val="false"/>
                <w:i w:val="false"/>
                <w:color w:val="000000"/>
                <w:sz w:val="20"/>
              </w:rPr>
              <w:t>
С9</w:t>
            </w:r>
          </w:p>
          <w:bookmarkEnd w:id="634"/>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 не уточненная часть</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35"/>
          <w:p>
            <w:pPr>
              <w:spacing w:after="20"/>
              <w:ind w:left="20"/>
              <w:jc w:val="both"/>
            </w:pPr>
            <w:r>
              <w:rPr>
                <w:rFonts w:ascii="Times New Roman"/>
                <w:b w:val="false"/>
                <w:i w:val="false"/>
                <w:color w:val="000000"/>
                <w:sz w:val="20"/>
              </w:rPr>
              <w:t>
D1</w:t>
            </w:r>
          </w:p>
          <w:bookmarkEnd w:id="635"/>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Грудная клетка (ребра, в том числе грудины и грудного отдела позвоночника)</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36"/>
          <w:p>
            <w:pPr>
              <w:spacing w:after="20"/>
              <w:ind w:left="20"/>
              <w:jc w:val="both"/>
            </w:pPr>
            <w:r>
              <w:rPr>
                <w:rFonts w:ascii="Times New Roman"/>
                <w:b w:val="false"/>
                <w:i w:val="false"/>
                <w:color w:val="000000"/>
                <w:sz w:val="20"/>
              </w:rPr>
              <w:t>
D2</w:t>
            </w:r>
          </w:p>
          <w:bookmarkEnd w:id="636"/>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части грудной клетки, в том числе внутренние органы</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37"/>
          <w:p>
            <w:pPr>
              <w:spacing w:after="20"/>
              <w:ind w:left="20"/>
              <w:jc w:val="both"/>
            </w:pPr>
            <w:r>
              <w:rPr>
                <w:rFonts w:ascii="Times New Roman"/>
                <w:b w:val="false"/>
                <w:i w:val="false"/>
                <w:color w:val="000000"/>
                <w:sz w:val="20"/>
              </w:rPr>
              <w:t>
D3</w:t>
            </w:r>
          </w:p>
          <w:bookmarkEnd w:id="637"/>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Нижняя часть таза и живота, в том числе внутренние органы</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38"/>
          <w:p>
            <w:pPr>
              <w:spacing w:after="20"/>
              <w:ind w:left="20"/>
              <w:jc w:val="both"/>
            </w:pPr>
            <w:r>
              <w:rPr>
                <w:rFonts w:ascii="Times New Roman"/>
                <w:b w:val="false"/>
                <w:i w:val="false"/>
                <w:color w:val="000000"/>
                <w:sz w:val="20"/>
              </w:rPr>
              <w:t>
D4</w:t>
            </w:r>
          </w:p>
          <w:bookmarkEnd w:id="638"/>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половые органы</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39"/>
          <w:p>
            <w:pPr>
              <w:spacing w:after="20"/>
              <w:ind w:left="20"/>
              <w:jc w:val="both"/>
            </w:pPr>
            <w:r>
              <w:rPr>
                <w:rFonts w:ascii="Times New Roman"/>
                <w:b w:val="false"/>
                <w:i w:val="false"/>
                <w:color w:val="000000"/>
                <w:sz w:val="20"/>
              </w:rPr>
              <w:t>
D7</w:t>
            </w:r>
          </w:p>
          <w:bookmarkEnd w:id="639"/>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Туловище, повреждения многих областей</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40"/>
          <w:p>
            <w:pPr>
              <w:spacing w:after="20"/>
              <w:ind w:left="20"/>
              <w:jc w:val="both"/>
            </w:pPr>
            <w:r>
              <w:rPr>
                <w:rFonts w:ascii="Times New Roman"/>
                <w:b w:val="false"/>
                <w:i w:val="false"/>
                <w:color w:val="000000"/>
                <w:sz w:val="20"/>
              </w:rPr>
              <w:t>
D8</w:t>
            </w:r>
          </w:p>
          <w:bookmarkEnd w:id="640"/>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Туловище, другие уточненные части, не указанные в других разделах</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641"/>
          <w:p>
            <w:pPr>
              <w:spacing w:after="20"/>
              <w:ind w:left="20"/>
              <w:jc w:val="both"/>
            </w:pPr>
            <w:r>
              <w:rPr>
                <w:rFonts w:ascii="Times New Roman"/>
                <w:b w:val="false"/>
                <w:i w:val="false"/>
                <w:color w:val="000000"/>
                <w:sz w:val="20"/>
              </w:rPr>
              <w:t>
D9</w:t>
            </w:r>
          </w:p>
          <w:bookmarkEnd w:id="641"/>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Туловище и внутренние органы, не уточненные</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642"/>
          <w:p>
            <w:pPr>
              <w:spacing w:after="20"/>
              <w:ind w:left="20"/>
              <w:jc w:val="both"/>
            </w:pPr>
            <w:r>
              <w:rPr>
                <w:rFonts w:ascii="Times New Roman"/>
                <w:b w:val="false"/>
                <w:i w:val="false"/>
                <w:color w:val="000000"/>
                <w:sz w:val="20"/>
              </w:rPr>
              <w:t>
E1</w:t>
            </w:r>
          </w:p>
          <w:bookmarkEnd w:id="642"/>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Плечо и плечевой пояс</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43"/>
          <w:p>
            <w:pPr>
              <w:spacing w:after="20"/>
              <w:ind w:left="20"/>
              <w:jc w:val="both"/>
            </w:pPr>
            <w:r>
              <w:rPr>
                <w:rFonts w:ascii="Times New Roman"/>
                <w:b w:val="false"/>
                <w:i w:val="false"/>
                <w:color w:val="000000"/>
                <w:sz w:val="20"/>
              </w:rPr>
              <w:t>
Е2</w:t>
            </w:r>
          </w:p>
          <w:bookmarkEnd w:id="643"/>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 в том числе локоть</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644"/>
          <w:p>
            <w:pPr>
              <w:spacing w:after="20"/>
              <w:ind w:left="20"/>
              <w:jc w:val="both"/>
            </w:pPr>
            <w:r>
              <w:rPr>
                <w:rFonts w:ascii="Times New Roman"/>
                <w:b w:val="false"/>
                <w:i w:val="false"/>
                <w:color w:val="000000"/>
                <w:sz w:val="20"/>
              </w:rPr>
              <w:t>
ЕЗ</w:t>
            </w:r>
          </w:p>
          <w:bookmarkEnd w:id="644"/>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Запястье</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645"/>
          <w:p>
            <w:pPr>
              <w:spacing w:after="20"/>
              <w:ind w:left="20"/>
              <w:jc w:val="both"/>
            </w:pPr>
            <w:r>
              <w:rPr>
                <w:rFonts w:ascii="Times New Roman"/>
                <w:b w:val="false"/>
                <w:i w:val="false"/>
                <w:color w:val="000000"/>
                <w:sz w:val="20"/>
              </w:rPr>
              <w:t>
Е4</w:t>
            </w:r>
          </w:p>
          <w:bookmarkEnd w:id="645"/>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Кисть руки</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46"/>
          <w:p>
            <w:pPr>
              <w:spacing w:after="20"/>
              <w:ind w:left="20"/>
              <w:jc w:val="both"/>
            </w:pPr>
            <w:r>
              <w:rPr>
                <w:rFonts w:ascii="Times New Roman"/>
                <w:b w:val="false"/>
                <w:i w:val="false"/>
                <w:color w:val="000000"/>
                <w:sz w:val="20"/>
              </w:rPr>
              <w:t>
Е5</w:t>
            </w:r>
          </w:p>
          <w:bookmarkEnd w:id="646"/>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палец кисти</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647"/>
          <w:p>
            <w:pPr>
              <w:spacing w:after="20"/>
              <w:ind w:left="20"/>
              <w:jc w:val="both"/>
            </w:pPr>
            <w:r>
              <w:rPr>
                <w:rFonts w:ascii="Times New Roman"/>
                <w:b w:val="false"/>
                <w:i w:val="false"/>
                <w:color w:val="000000"/>
                <w:sz w:val="20"/>
              </w:rPr>
              <w:t>
Е6</w:t>
            </w:r>
          </w:p>
          <w:bookmarkEnd w:id="647"/>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палец (другие пальцы)</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648"/>
          <w:p>
            <w:pPr>
              <w:spacing w:after="20"/>
              <w:ind w:left="20"/>
              <w:jc w:val="both"/>
            </w:pPr>
            <w:r>
              <w:rPr>
                <w:rFonts w:ascii="Times New Roman"/>
                <w:b w:val="false"/>
                <w:i w:val="false"/>
                <w:color w:val="000000"/>
                <w:sz w:val="20"/>
              </w:rPr>
              <w:t>
Е7</w:t>
            </w:r>
          </w:p>
          <w:bookmarkEnd w:id="648"/>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конечности, повреждения многих областей</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649"/>
          <w:p>
            <w:pPr>
              <w:spacing w:after="20"/>
              <w:ind w:left="20"/>
              <w:jc w:val="both"/>
            </w:pPr>
            <w:r>
              <w:rPr>
                <w:rFonts w:ascii="Times New Roman"/>
                <w:b w:val="false"/>
                <w:i w:val="false"/>
                <w:color w:val="000000"/>
                <w:sz w:val="20"/>
              </w:rPr>
              <w:t>
Е8</w:t>
            </w:r>
          </w:p>
          <w:bookmarkEnd w:id="649"/>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конечности, другие уточненные части, не указанные в других разделах</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650"/>
          <w:p>
            <w:pPr>
              <w:spacing w:after="20"/>
              <w:ind w:left="20"/>
              <w:jc w:val="both"/>
            </w:pPr>
            <w:r>
              <w:rPr>
                <w:rFonts w:ascii="Times New Roman"/>
                <w:b w:val="false"/>
                <w:i w:val="false"/>
                <w:color w:val="000000"/>
                <w:sz w:val="20"/>
              </w:rPr>
              <w:t>
Е9</w:t>
            </w:r>
          </w:p>
          <w:bookmarkEnd w:id="650"/>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конечности, не уточненные</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651"/>
          <w:p>
            <w:pPr>
              <w:spacing w:after="20"/>
              <w:ind w:left="20"/>
              <w:jc w:val="both"/>
            </w:pPr>
            <w:r>
              <w:rPr>
                <w:rFonts w:ascii="Times New Roman"/>
                <w:b w:val="false"/>
                <w:i w:val="false"/>
                <w:color w:val="000000"/>
                <w:sz w:val="20"/>
              </w:rPr>
              <w:t>
F1</w:t>
            </w:r>
          </w:p>
          <w:bookmarkEnd w:id="651"/>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Бедро и тазобедренный сустав</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652"/>
          <w:p>
            <w:pPr>
              <w:spacing w:after="20"/>
              <w:ind w:left="20"/>
              <w:jc w:val="both"/>
            </w:pPr>
            <w:r>
              <w:rPr>
                <w:rFonts w:ascii="Times New Roman"/>
                <w:b w:val="false"/>
                <w:i w:val="false"/>
                <w:color w:val="000000"/>
                <w:sz w:val="20"/>
              </w:rPr>
              <w:t>
F2</w:t>
            </w:r>
          </w:p>
          <w:bookmarkEnd w:id="652"/>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Голень, в том числе колено</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653"/>
          <w:p>
            <w:pPr>
              <w:spacing w:after="20"/>
              <w:ind w:left="20"/>
              <w:jc w:val="both"/>
            </w:pPr>
            <w:r>
              <w:rPr>
                <w:rFonts w:ascii="Times New Roman"/>
                <w:b w:val="false"/>
                <w:i w:val="false"/>
                <w:color w:val="000000"/>
                <w:sz w:val="20"/>
              </w:rPr>
              <w:t>
F3</w:t>
            </w:r>
          </w:p>
          <w:bookmarkEnd w:id="653"/>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Голеностопный сустав</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654"/>
          <w:p>
            <w:pPr>
              <w:spacing w:after="20"/>
              <w:ind w:left="20"/>
              <w:jc w:val="both"/>
            </w:pPr>
            <w:r>
              <w:rPr>
                <w:rFonts w:ascii="Times New Roman"/>
                <w:b w:val="false"/>
                <w:i w:val="false"/>
                <w:color w:val="000000"/>
                <w:sz w:val="20"/>
              </w:rPr>
              <w:t>
F4</w:t>
            </w:r>
          </w:p>
          <w:bookmarkEnd w:id="654"/>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Стопа</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655"/>
          <w:p>
            <w:pPr>
              <w:spacing w:after="20"/>
              <w:ind w:left="20"/>
              <w:jc w:val="both"/>
            </w:pPr>
            <w:r>
              <w:rPr>
                <w:rFonts w:ascii="Times New Roman"/>
                <w:b w:val="false"/>
                <w:i w:val="false"/>
                <w:color w:val="000000"/>
                <w:sz w:val="20"/>
              </w:rPr>
              <w:t>
F5</w:t>
            </w:r>
          </w:p>
          <w:bookmarkEnd w:id="655"/>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Палец стопы (пальцы стопы)</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656"/>
          <w:p>
            <w:pPr>
              <w:spacing w:after="20"/>
              <w:ind w:left="20"/>
              <w:jc w:val="both"/>
            </w:pPr>
            <w:r>
              <w:rPr>
                <w:rFonts w:ascii="Times New Roman"/>
                <w:b w:val="false"/>
                <w:i w:val="false"/>
                <w:color w:val="000000"/>
                <w:sz w:val="20"/>
              </w:rPr>
              <w:t>
F6</w:t>
            </w:r>
          </w:p>
          <w:bookmarkEnd w:id="656"/>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конечности, повреждения многих областей</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657"/>
          <w:p>
            <w:pPr>
              <w:spacing w:after="20"/>
              <w:ind w:left="20"/>
              <w:jc w:val="both"/>
            </w:pPr>
            <w:r>
              <w:rPr>
                <w:rFonts w:ascii="Times New Roman"/>
                <w:b w:val="false"/>
                <w:i w:val="false"/>
                <w:color w:val="000000"/>
                <w:sz w:val="20"/>
              </w:rPr>
              <w:t>
F7</w:t>
            </w:r>
          </w:p>
          <w:bookmarkEnd w:id="657"/>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конечности, другие уточненные части, не указанные в других разделах</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658"/>
          <w:p>
            <w:pPr>
              <w:spacing w:after="20"/>
              <w:ind w:left="20"/>
              <w:jc w:val="both"/>
            </w:pPr>
            <w:r>
              <w:rPr>
                <w:rFonts w:ascii="Times New Roman"/>
                <w:b w:val="false"/>
                <w:i w:val="false"/>
                <w:color w:val="000000"/>
                <w:sz w:val="20"/>
              </w:rPr>
              <w:t>
F8</w:t>
            </w:r>
          </w:p>
          <w:bookmarkEnd w:id="658"/>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конечности, не уточненные</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659"/>
          <w:p>
            <w:pPr>
              <w:spacing w:after="20"/>
              <w:ind w:left="20"/>
              <w:jc w:val="both"/>
            </w:pPr>
            <w:r>
              <w:rPr>
                <w:rFonts w:ascii="Times New Roman"/>
                <w:b w:val="false"/>
                <w:i w:val="false"/>
                <w:color w:val="000000"/>
                <w:sz w:val="20"/>
              </w:rPr>
              <w:t>
G1</w:t>
            </w:r>
          </w:p>
          <w:bookmarkEnd w:id="659"/>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действие (например, от отравления или инфекции)</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60"/>
          <w:p>
            <w:pPr>
              <w:spacing w:after="20"/>
              <w:ind w:left="20"/>
              <w:jc w:val="both"/>
            </w:pPr>
            <w:r>
              <w:rPr>
                <w:rFonts w:ascii="Times New Roman"/>
                <w:b w:val="false"/>
                <w:i w:val="false"/>
                <w:color w:val="000000"/>
                <w:sz w:val="20"/>
              </w:rPr>
              <w:t>
G8</w:t>
            </w:r>
          </w:p>
          <w:bookmarkEnd w:id="660"/>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многих областей тела</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61"/>
          <w:p>
            <w:pPr>
              <w:spacing w:after="20"/>
              <w:ind w:left="20"/>
              <w:jc w:val="both"/>
            </w:pPr>
            <w:r>
              <w:rPr>
                <w:rFonts w:ascii="Times New Roman"/>
                <w:b w:val="false"/>
                <w:i w:val="false"/>
                <w:color w:val="000000"/>
                <w:sz w:val="20"/>
              </w:rPr>
              <w:t>
Y</w:t>
            </w:r>
          </w:p>
          <w:bookmarkEnd w:id="661"/>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поврежденные части тела</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662"/>
          <w:p>
            <w:pPr>
              <w:spacing w:after="20"/>
              <w:ind w:left="20"/>
              <w:jc w:val="both"/>
            </w:pPr>
            <w:r>
              <w:rPr>
                <w:rFonts w:ascii="Times New Roman"/>
                <w:b w:val="false"/>
                <w:i w:val="false"/>
                <w:color w:val="000000"/>
                <w:sz w:val="20"/>
              </w:rPr>
              <w:t>
Z</w:t>
            </w:r>
          </w:p>
          <w:bookmarkEnd w:id="662"/>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Поврежденная часть тела, не уточненная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статистической форме </w:t>
            </w:r>
            <w:r>
              <w:br/>
            </w:r>
            <w:r>
              <w:rPr>
                <w:rFonts w:ascii="Times New Roman"/>
                <w:b w:val="false"/>
                <w:i w:val="false"/>
                <w:color w:val="000000"/>
                <w:sz w:val="20"/>
              </w:rPr>
              <w:t xml:space="preserve">"Отчет о травматизме, </w:t>
            </w:r>
            <w:r>
              <w:br/>
            </w:r>
            <w:r>
              <w:rPr>
                <w:rFonts w:ascii="Times New Roman"/>
                <w:b w:val="false"/>
                <w:i w:val="false"/>
                <w:color w:val="000000"/>
                <w:sz w:val="20"/>
              </w:rPr>
              <w:t xml:space="preserve">связанном с трудовой </w:t>
            </w:r>
            <w:r>
              <w:br/>
            </w:r>
            <w:r>
              <w:rPr>
                <w:rFonts w:ascii="Times New Roman"/>
                <w:b w:val="false"/>
                <w:i w:val="false"/>
                <w:color w:val="000000"/>
                <w:sz w:val="20"/>
              </w:rPr>
              <w:t xml:space="preserve">деятельностью, и </w:t>
            </w:r>
            <w:r>
              <w:br/>
            </w:r>
            <w:r>
              <w:rPr>
                <w:rFonts w:ascii="Times New Roman"/>
                <w:b w:val="false"/>
                <w:i w:val="false"/>
                <w:color w:val="000000"/>
                <w:sz w:val="20"/>
              </w:rPr>
              <w:t xml:space="preserve">профессиональных </w:t>
            </w:r>
            <w:r>
              <w:br/>
            </w:r>
            <w:r>
              <w:rPr>
                <w:rFonts w:ascii="Times New Roman"/>
                <w:b w:val="false"/>
                <w:i w:val="false"/>
                <w:color w:val="000000"/>
                <w:sz w:val="20"/>
              </w:rPr>
              <w:t xml:space="preserve">заболеваниях" </w:t>
            </w:r>
            <w:r>
              <w:br/>
            </w:r>
            <w:r>
              <w:rPr>
                <w:rFonts w:ascii="Times New Roman"/>
                <w:b w:val="false"/>
                <w:i w:val="false"/>
                <w:color w:val="000000"/>
                <w:sz w:val="20"/>
              </w:rPr>
              <w:t xml:space="preserve">(код 631112222, индекс </w:t>
            </w:r>
            <w:r>
              <w:br/>
            </w:r>
            <w:r>
              <w:rPr>
                <w:rFonts w:ascii="Times New Roman"/>
                <w:b w:val="false"/>
                <w:i w:val="false"/>
                <w:color w:val="000000"/>
                <w:sz w:val="20"/>
              </w:rPr>
              <w:t>7-ТПЗ, периодичность годовая)</w:t>
            </w:r>
          </w:p>
        </w:tc>
      </w:tr>
    </w:tbl>
    <w:bookmarkStart w:name="z778" w:id="663"/>
    <w:p>
      <w:pPr>
        <w:spacing w:after="0"/>
        <w:ind w:left="0"/>
        <w:jc w:val="left"/>
      </w:pPr>
      <w:r>
        <w:rPr>
          <w:rFonts w:ascii="Times New Roman"/>
          <w:b/>
          <w:i w:val="false"/>
          <w:color w:val="000000"/>
        </w:rPr>
        <w:t xml:space="preserve"> Перечень видов происшествия, приведших к несчастному случаю*</w:t>
      </w:r>
    </w:p>
    <w:bookmarkEnd w:id="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3"/>
        <w:gridCol w:w="8057"/>
      </w:tblGrid>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664"/>
          <w:p>
            <w:pPr>
              <w:spacing w:after="20"/>
              <w:ind w:left="20"/>
              <w:jc w:val="both"/>
            </w:pPr>
            <w:r>
              <w:rPr>
                <w:rFonts w:ascii="Times New Roman"/>
                <w:b w:val="false"/>
                <w:i w:val="false"/>
                <w:color w:val="000000"/>
                <w:sz w:val="20"/>
              </w:rPr>
              <w:t>
Код</w:t>
            </w:r>
          </w:p>
          <w:bookmarkEnd w:id="664"/>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65"/>
          <w:p>
            <w:pPr>
              <w:spacing w:after="20"/>
              <w:ind w:left="20"/>
              <w:jc w:val="both"/>
            </w:pPr>
            <w:r>
              <w:rPr>
                <w:rFonts w:ascii="Times New Roman"/>
                <w:b w:val="false"/>
                <w:i w:val="false"/>
                <w:color w:val="000000"/>
                <w:sz w:val="20"/>
              </w:rPr>
              <w:t>
1</w:t>
            </w:r>
          </w:p>
          <w:bookmarkEnd w:id="665"/>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Дорожное происшествие на транспорте организации</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66"/>
          <w:p>
            <w:pPr>
              <w:spacing w:after="20"/>
              <w:ind w:left="20"/>
              <w:jc w:val="both"/>
            </w:pPr>
            <w:r>
              <w:rPr>
                <w:rFonts w:ascii="Times New Roman"/>
                <w:b w:val="false"/>
                <w:i w:val="false"/>
                <w:color w:val="000000"/>
                <w:sz w:val="20"/>
              </w:rPr>
              <w:t>
2</w:t>
            </w:r>
          </w:p>
          <w:bookmarkEnd w:id="666"/>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Дорожное происшествие на общественном транспорте</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667"/>
          <w:p>
            <w:pPr>
              <w:spacing w:after="20"/>
              <w:ind w:left="20"/>
              <w:jc w:val="both"/>
            </w:pPr>
            <w:r>
              <w:rPr>
                <w:rFonts w:ascii="Times New Roman"/>
                <w:b w:val="false"/>
                <w:i w:val="false"/>
                <w:color w:val="000000"/>
                <w:sz w:val="20"/>
              </w:rPr>
              <w:t>
3</w:t>
            </w:r>
          </w:p>
          <w:bookmarkEnd w:id="667"/>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Дорожное происшествие на личном транспорте</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668"/>
          <w:p>
            <w:pPr>
              <w:spacing w:after="20"/>
              <w:ind w:left="20"/>
              <w:jc w:val="both"/>
            </w:pPr>
            <w:r>
              <w:rPr>
                <w:rFonts w:ascii="Times New Roman"/>
                <w:b w:val="false"/>
                <w:i w:val="false"/>
                <w:color w:val="000000"/>
                <w:sz w:val="20"/>
              </w:rPr>
              <w:t>
4</w:t>
            </w:r>
          </w:p>
          <w:bookmarkEnd w:id="668"/>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Железнодорожное транспортное происшествие</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669"/>
          <w:p>
            <w:pPr>
              <w:spacing w:after="20"/>
              <w:ind w:left="20"/>
              <w:jc w:val="both"/>
            </w:pPr>
            <w:r>
              <w:rPr>
                <w:rFonts w:ascii="Times New Roman"/>
                <w:b w:val="false"/>
                <w:i w:val="false"/>
                <w:color w:val="000000"/>
                <w:sz w:val="20"/>
              </w:rPr>
              <w:t>
5</w:t>
            </w:r>
          </w:p>
          <w:bookmarkEnd w:id="669"/>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Воздушно-транспортное происшествие</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670"/>
          <w:p>
            <w:pPr>
              <w:spacing w:after="20"/>
              <w:ind w:left="20"/>
              <w:jc w:val="both"/>
            </w:pPr>
            <w:r>
              <w:rPr>
                <w:rFonts w:ascii="Times New Roman"/>
                <w:b w:val="false"/>
                <w:i w:val="false"/>
                <w:color w:val="000000"/>
                <w:sz w:val="20"/>
              </w:rPr>
              <w:t>
6</w:t>
            </w:r>
          </w:p>
          <w:bookmarkEnd w:id="670"/>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Воднотранспортное происшествие</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671"/>
          <w:p>
            <w:pPr>
              <w:spacing w:after="20"/>
              <w:ind w:left="20"/>
              <w:jc w:val="both"/>
            </w:pPr>
            <w:r>
              <w:rPr>
                <w:rFonts w:ascii="Times New Roman"/>
                <w:b w:val="false"/>
                <w:i w:val="false"/>
                <w:color w:val="000000"/>
                <w:sz w:val="20"/>
              </w:rPr>
              <w:t>
7</w:t>
            </w:r>
          </w:p>
          <w:bookmarkEnd w:id="671"/>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Падение пострадавшего</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672"/>
          <w:p>
            <w:pPr>
              <w:spacing w:after="20"/>
              <w:ind w:left="20"/>
              <w:jc w:val="both"/>
            </w:pPr>
            <w:r>
              <w:rPr>
                <w:rFonts w:ascii="Times New Roman"/>
                <w:b w:val="false"/>
                <w:i w:val="false"/>
                <w:color w:val="000000"/>
                <w:sz w:val="20"/>
              </w:rPr>
              <w:t>
8</w:t>
            </w:r>
          </w:p>
          <w:bookmarkEnd w:id="672"/>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Падение пострадавшего с высоты</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673"/>
          <w:p>
            <w:pPr>
              <w:spacing w:after="20"/>
              <w:ind w:left="20"/>
              <w:jc w:val="both"/>
            </w:pPr>
            <w:r>
              <w:rPr>
                <w:rFonts w:ascii="Times New Roman"/>
                <w:b w:val="false"/>
                <w:i w:val="false"/>
                <w:color w:val="000000"/>
                <w:sz w:val="20"/>
              </w:rPr>
              <w:t>
9</w:t>
            </w:r>
          </w:p>
          <w:bookmarkEnd w:id="673"/>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Обрушение, обвалы, падение предметов, материалов, земли</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674"/>
          <w:p>
            <w:pPr>
              <w:spacing w:after="20"/>
              <w:ind w:left="20"/>
              <w:jc w:val="both"/>
            </w:pPr>
            <w:r>
              <w:rPr>
                <w:rFonts w:ascii="Times New Roman"/>
                <w:b w:val="false"/>
                <w:i w:val="false"/>
                <w:color w:val="000000"/>
                <w:sz w:val="20"/>
              </w:rPr>
              <w:t>
10</w:t>
            </w:r>
          </w:p>
          <w:bookmarkEnd w:id="674"/>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движущихся, разлетающихся, вращающихся предметов и деталей</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675"/>
          <w:p>
            <w:pPr>
              <w:spacing w:after="20"/>
              <w:ind w:left="20"/>
              <w:jc w:val="both"/>
            </w:pPr>
            <w:r>
              <w:rPr>
                <w:rFonts w:ascii="Times New Roman"/>
                <w:b w:val="false"/>
                <w:i w:val="false"/>
                <w:color w:val="000000"/>
                <w:sz w:val="20"/>
              </w:rPr>
              <w:t>
11</w:t>
            </w:r>
          </w:p>
          <w:bookmarkEnd w:id="675"/>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электрическим током</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676"/>
          <w:p>
            <w:pPr>
              <w:spacing w:after="20"/>
              <w:ind w:left="20"/>
              <w:jc w:val="both"/>
            </w:pPr>
            <w:r>
              <w:rPr>
                <w:rFonts w:ascii="Times New Roman"/>
                <w:b w:val="false"/>
                <w:i w:val="false"/>
                <w:color w:val="000000"/>
                <w:sz w:val="20"/>
              </w:rPr>
              <w:t>
12</w:t>
            </w:r>
          </w:p>
          <w:bookmarkEnd w:id="676"/>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экстремальных температур (пожар)</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677"/>
          <w:p>
            <w:pPr>
              <w:spacing w:after="20"/>
              <w:ind w:left="20"/>
              <w:jc w:val="both"/>
            </w:pPr>
            <w:r>
              <w:rPr>
                <w:rFonts w:ascii="Times New Roman"/>
                <w:b w:val="false"/>
                <w:i w:val="false"/>
                <w:color w:val="000000"/>
                <w:sz w:val="20"/>
              </w:rPr>
              <w:t>
13</w:t>
            </w:r>
          </w:p>
          <w:bookmarkEnd w:id="677"/>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вредных и опасных производственных факторов и веществ</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678"/>
          <w:p>
            <w:pPr>
              <w:spacing w:after="20"/>
              <w:ind w:left="20"/>
              <w:jc w:val="both"/>
            </w:pPr>
            <w:r>
              <w:rPr>
                <w:rFonts w:ascii="Times New Roman"/>
                <w:b w:val="false"/>
                <w:i w:val="false"/>
                <w:color w:val="000000"/>
                <w:sz w:val="20"/>
              </w:rPr>
              <w:t>
14</w:t>
            </w:r>
          </w:p>
          <w:bookmarkEnd w:id="678"/>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ионизирующих излучений</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679"/>
          <w:p>
            <w:pPr>
              <w:spacing w:after="20"/>
              <w:ind w:left="20"/>
              <w:jc w:val="both"/>
            </w:pPr>
            <w:r>
              <w:rPr>
                <w:rFonts w:ascii="Times New Roman"/>
                <w:b w:val="false"/>
                <w:i w:val="false"/>
                <w:color w:val="000000"/>
                <w:sz w:val="20"/>
              </w:rPr>
              <w:t>
15</w:t>
            </w:r>
          </w:p>
          <w:bookmarkEnd w:id="679"/>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перегрузки</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680"/>
          <w:p>
            <w:pPr>
              <w:spacing w:after="20"/>
              <w:ind w:left="20"/>
              <w:jc w:val="both"/>
            </w:pPr>
            <w:r>
              <w:rPr>
                <w:rFonts w:ascii="Times New Roman"/>
                <w:b w:val="false"/>
                <w:i w:val="false"/>
                <w:color w:val="000000"/>
                <w:sz w:val="20"/>
              </w:rPr>
              <w:t>
16</w:t>
            </w:r>
          </w:p>
          <w:bookmarkEnd w:id="680"/>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в результате контакта с животными и насекомыми</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681"/>
          <w:p>
            <w:pPr>
              <w:spacing w:after="20"/>
              <w:ind w:left="20"/>
              <w:jc w:val="both"/>
            </w:pPr>
            <w:r>
              <w:rPr>
                <w:rFonts w:ascii="Times New Roman"/>
                <w:b w:val="false"/>
                <w:i w:val="false"/>
                <w:color w:val="000000"/>
                <w:sz w:val="20"/>
              </w:rPr>
              <w:t>
17</w:t>
            </w:r>
          </w:p>
          <w:bookmarkEnd w:id="681"/>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Утопление</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682"/>
          <w:p>
            <w:pPr>
              <w:spacing w:after="20"/>
              <w:ind w:left="20"/>
              <w:jc w:val="both"/>
            </w:pPr>
            <w:r>
              <w:rPr>
                <w:rFonts w:ascii="Times New Roman"/>
                <w:b w:val="false"/>
                <w:i w:val="false"/>
                <w:color w:val="000000"/>
                <w:sz w:val="20"/>
              </w:rPr>
              <w:t>
18</w:t>
            </w:r>
          </w:p>
          <w:bookmarkEnd w:id="682"/>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Убийство или телесное повреждение</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683"/>
          <w:p>
            <w:pPr>
              <w:spacing w:after="20"/>
              <w:ind w:left="20"/>
              <w:jc w:val="both"/>
            </w:pPr>
            <w:r>
              <w:rPr>
                <w:rFonts w:ascii="Times New Roman"/>
                <w:b w:val="false"/>
                <w:i w:val="false"/>
                <w:color w:val="000000"/>
                <w:sz w:val="20"/>
              </w:rPr>
              <w:t>
19</w:t>
            </w:r>
          </w:p>
          <w:bookmarkEnd w:id="683"/>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при стихийных бедствиях</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684"/>
          <w:p>
            <w:pPr>
              <w:spacing w:after="20"/>
              <w:ind w:left="20"/>
              <w:jc w:val="both"/>
            </w:pPr>
            <w:r>
              <w:rPr>
                <w:rFonts w:ascii="Times New Roman"/>
                <w:b w:val="false"/>
                <w:i w:val="false"/>
                <w:color w:val="000000"/>
                <w:sz w:val="20"/>
              </w:rPr>
              <w:t>
20</w:t>
            </w:r>
          </w:p>
          <w:bookmarkEnd w:id="684"/>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заболевание и отравление</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685"/>
          <w:p>
            <w:pPr>
              <w:spacing w:after="20"/>
              <w:ind w:left="20"/>
              <w:jc w:val="both"/>
            </w:pPr>
            <w:r>
              <w:rPr>
                <w:rFonts w:ascii="Times New Roman"/>
                <w:b w:val="false"/>
                <w:i w:val="false"/>
                <w:color w:val="000000"/>
                <w:sz w:val="20"/>
              </w:rPr>
              <w:t>
99</w:t>
            </w:r>
          </w:p>
          <w:bookmarkEnd w:id="685"/>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происшествия</w:t>
            </w:r>
          </w:p>
        </w:tc>
      </w:tr>
    </w:tbl>
    <w:bookmarkStart w:name="z801" w:id="686"/>
    <w:p>
      <w:pPr>
        <w:spacing w:after="0"/>
        <w:ind w:left="0"/>
        <w:jc w:val="both"/>
      </w:pPr>
      <w:r>
        <w:rPr>
          <w:rFonts w:ascii="Times New Roman"/>
          <w:b w:val="false"/>
          <w:i w:val="false"/>
          <w:color w:val="000000"/>
          <w:sz w:val="28"/>
        </w:rPr>
        <w:t>
      Примечание:</w:t>
      </w:r>
    </w:p>
    <w:bookmarkEnd w:id="686"/>
    <w:bookmarkStart w:name="z802" w:id="687"/>
    <w:p>
      <w:pPr>
        <w:spacing w:after="0"/>
        <w:ind w:left="0"/>
        <w:jc w:val="both"/>
      </w:pPr>
      <w:r>
        <w:rPr>
          <w:rFonts w:ascii="Times New Roman"/>
          <w:b w:val="false"/>
          <w:i w:val="false"/>
          <w:color w:val="000000"/>
          <w:sz w:val="28"/>
        </w:rPr>
        <w:t xml:space="preserve">
      * утвержден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"Об утверждении форм по оформлению материалов расследования несчастных случаев связанных с трудовой деятельностью" от 28 декабря 2015 года № 1055 (зарегистрирован в Реестре государственной регистрации нормативных правовых актов за № 12655, опубликован 26 января 2016 года в информационно-правовой системе "Әділет")</w:t>
      </w:r>
    </w:p>
    <w:bookmarkEnd w:id="6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 xml:space="preserve">к статистической форме </w:t>
            </w:r>
            <w:r>
              <w:br/>
            </w:r>
            <w:r>
              <w:rPr>
                <w:rFonts w:ascii="Times New Roman"/>
                <w:b w:val="false"/>
                <w:i w:val="false"/>
                <w:color w:val="000000"/>
                <w:sz w:val="20"/>
              </w:rPr>
              <w:t xml:space="preserve">"Отчет о травматизме, </w:t>
            </w:r>
            <w:r>
              <w:br/>
            </w:r>
            <w:r>
              <w:rPr>
                <w:rFonts w:ascii="Times New Roman"/>
                <w:b w:val="false"/>
                <w:i w:val="false"/>
                <w:color w:val="000000"/>
                <w:sz w:val="20"/>
              </w:rPr>
              <w:t xml:space="preserve">связанном с трудовой </w:t>
            </w:r>
            <w:r>
              <w:br/>
            </w:r>
            <w:r>
              <w:rPr>
                <w:rFonts w:ascii="Times New Roman"/>
                <w:b w:val="false"/>
                <w:i w:val="false"/>
                <w:color w:val="000000"/>
                <w:sz w:val="20"/>
              </w:rPr>
              <w:t xml:space="preserve">деятельностью, и </w:t>
            </w:r>
            <w:r>
              <w:br/>
            </w:r>
            <w:r>
              <w:rPr>
                <w:rFonts w:ascii="Times New Roman"/>
                <w:b w:val="false"/>
                <w:i w:val="false"/>
                <w:color w:val="000000"/>
                <w:sz w:val="20"/>
              </w:rPr>
              <w:t xml:space="preserve">профессиональных </w:t>
            </w:r>
            <w:r>
              <w:br/>
            </w:r>
            <w:r>
              <w:rPr>
                <w:rFonts w:ascii="Times New Roman"/>
                <w:b w:val="false"/>
                <w:i w:val="false"/>
                <w:color w:val="000000"/>
                <w:sz w:val="20"/>
              </w:rPr>
              <w:t xml:space="preserve">заболеваниях" </w:t>
            </w:r>
            <w:r>
              <w:br/>
            </w:r>
            <w:r>
              <w:rPr>
                <w:rFonts w:ascii="Times New Roman"/>
                <w:b w:val="false"/>
                <w:i w:val="false"/>
                <w:color w:val="000000"/>
                <w:sz w:val="20"/>
              </w:rPr>
              <w:t xml:space="preserve">(код 631112222, индекс </w:t>
            </w:r>
            <w:r>
              <w:br/>
            </w:r>
            <w:r>
              <w:rPr>
                <w:rFonts w:ascii="Times New Roman"/>
                <w:b w:val="false"/>
                <w:i w:val="false"/>
                <w:color w:val="000000"/>
                <w:sz w:val="20"/>
              </w:rPr>
              <w:t>7-ТПЗ, периодичность годовая)</w:t>
            </w:r>
          </w:p>
        </w:tc>
      </w:tr>
    </w:tbl>
    <w:bookmarkStart w:name="z804" w:id="688"/>
    <w:p>
      <w:pPr>
        <w:spacing w:after="0"/>
        <w:ind w:left="0"/>
        <w:jc w:val="left"/>
      </w:pPr>
      <w:r>
        <w:rPr>
          <w:rFonts w:ascii="Times New Roman"/>
          <w:b/>
          <w:i w:val="false"/>
          <w:color w:val="000000"/>
        </w:rPr>
        <w:t xml:space="preserve"> Перечень причин несчастного случая*</w:t>
      </w:r>
    </w:p>
    <w:bookmarkEnd w:id="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1"/>
        <w:gridCol w:w="9059"/>
      </w:tblGrid>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89"/>
          <w:p>
            <w:pPr>
              <w:spacing w:after="20"/>
              <w:ind w:left="20"/>
              <w:jc w:val="both"/>
            </w:pPr>
            <w:r>
              <w:rPr>
                <w:rFonts w:ascii="Times New Roman"/>
                <w:b w:val="false"/>
                <w:i w:val="false"/>
                <w:color w:val="000000"/>
                <w:sz w:val="20"/>
              </w:rPr>
              <w:t>
Код</w:t>
            </w:r>
          </w:p>
          <w:bookmarkEnd w:id="689"/>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690"/>
          <w:p>
            <w:pPr>
              <w:spacing w:after="20"/>
              <w:ind w:left="20"/>
              <w:jc w:val="both"/>
            </w:pPr>
            <w:r>
              <w:rPr>
                <w:rFonts w:ascii="Times New Roman"/>
                <w:b w:val="false"/>
                <w:i w:val="false"/>
                <w:color w:val="000000"/>
                <w:sz w:val="20"/>
              </w:rPr>
              <w:t>
1</w:t>
            </w:r>
          </w:p>
          <w:bookmarkEnd w:id="690"/>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Повышенная запыленность и загазованность воздуха рабочей зоны</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91"/>
          <w:p>
            <w:pPr>
              <w:spacing w:after="20"/>
              <w:ind w:left="20"/>
              <w:jc w:val="both"/>
            </w:pPr>
            <w:r>
              <w:rPr>
                <w:rFonts w:ascii="Times New Roman"/>
                <w:b w:val="false"/>
                <w:i w:val="false"/>
                <w:color w:val="000000"/>
                <w:sz w:val="20"/>
              </w:rPr>
              <w:t>
2</w:t>
            </w:r>
          </w:p>
          <w:bookmarkEnd w:id="691"/>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Повышенный уровень шума</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692"/>
          <w:p>
            <w:pPr>
              <w:spacing w:after="20"/>
              <w:ind w:left="20"/>
              <w:jc w:val="both"/>
            </w:pPr>
            <w:r>
              <w:rPr>
                <w:rFonts w:ascii="Times New Roman"/>
                <w:b w:val="false"/>
                <w:i w:val="false"/>
                <w:color w:val="000000"/>
                <w:sz w:val="20"/>
              </w:rPr>
              <w:t>
3</w:t>
            </w:r>
          </w:p>
          <w:bookmarkEnd w:id="692"/>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Повышенный уровень вибрации</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693"/>
          <w:p>
            <w:pPr>
              <w:spacing w:after="20"/>
              <w:ind w:left="20"/>
              <w:jc w:val="both"/>
            </w:pPr>
            <w:r>
              <w:rPr>
                <w:rFonts w:ascii="Times New Roman"/>
                <w:b w:val="false"/>
                <w:i w:val="false"/>
                <w:color w:val="000000"/>
                <w:sz w:val="20"/>
              </w:rPr>
              <w:t>
4</w:t>
            </w:r>
          </w:p>
          <w:bookmarkEnd w:id="693"/>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Повышенный уровень ионизирующих излучений</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694"/>
          <w:p>
            <w:pPr>
              <w:spacing w:after="20"/>
              <w:ind w:left="20"/>
              <w:jc w:val="both"/>
            </w:pPr>
            <w:r>
              <w:rPr>
                <w:rFonts w:ascii="Times New Roman"/>
                <w:b w:val="false"/>
                <w:i w:val="false"/>
                <w:color w:val="000000"/>
                <w:sz w:val="20"/>
              </w:rPr>
              <w:t>
5</w:t>
            </w:r>
          </w:p>
          <w:bookmarkEnd w:id="694"/>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с источниками инфекционных заболеваний (указывается наименование заболеваний)</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695"/>
          <w:p>
            <w:pPr>
              <w:spacing w:after="20"/>
              <w:ind w:left="20"/>
              <w:jc w:val="both"/>
            </w:pPr>
            <w:r>
              <w:rPr>
                <w:rFonts w:ascii="Times New Roman"/>
                <w:b w:val="false"/>
                <w:i w:val="false"/>
                <w:color w:val="000000"/>
                <w:sz w:val="20"/>
              </w:rPr>
              <w:t>
6</w:t>
            </w:r>
          </w:p>
          <w:bookmarkEnd w:id="695"/>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на организм человека физических перегрузок</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696"/>
          <w:p>
            <w:pPr>
              <w:spacing w:after="20"/>
              <w:ind w:left="20"/>
              <w:jc w:val="both"/>
            </w:pPr>
            <w:r>
              <w:rPr>
                <w:rFonts w:ascii="Times New Roman"/>
                <w:b w:val="false"/>
                <w:i w:val="false"/>
                <w:color w:val="000000"/>
                <w:sz w:val="20"/>
              </w:rPr>
              <w:t>
7</w:t>
            </w:r>
          </w:p>
          <w:bookmarkEnd w:id="696"/>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недостатки машин, механизмов и оборудования</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697"/>
          <w:p>
            <w:pPr>
              <w:spacing w:after="20"/>
              <w:ind w:left="20"/>
              <w:jc w:val="both"/>
            </w:pPr>
            <w:r>
              <w:rPr>
                <w:rFonts w:ascii="Times New Roman"/>
                <w:b w:val="false"/>
                <w:i w:val="false"/>
                <w:color w:val="000000"/>
                <w:sz w:val="20"/>
              </w:rPr>
              <w:t>
8</w:t>
            </w:r>
          </w:p>
          <w:bookmarkEnd w:id="697"/>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неисправных машин, механизмов и оборудования</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98"/>
          <w:p>
            <w:pPr>
              <w:spacing w:after="20"/>
              <w:ind w:left="20"/>
              <w:jc w:val="both"/>
            </w:pPr>
            <w:r>
              <w:rPr>
                <w:rFonts w:ascii="Times New Roman"/>
                <w:b w:val="false"/>
                <w:i w:val="false"/>
                <w:color w:val="000000"/>
                <w:sz w:val="20"/>
              </w:rPr>
              <w:t>
9</w:t>
            </w:r>
          </w:p>
          <w:bookmarkEnd w:id="698"/>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технологических процессов</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699"/>
          <w:p>
            <w:pPr>
              <w:spacing w:after="20"/>
              <w:ind w:left="20"/>
              <w:jc w:val="both"/>
            </w:pPr>
            <w:r>
              <w:rPr>
                <w:rFonts w:ascii="Times New Roman"/>
                <w:b w:val="false"/>
                <w:i w:val="false"/>
                <w:color w:val="000000"/>
                <w:sz w:val="20"/>
              </w:rPr>
              <w:t>
10</w:t>
            </w:r>
          </w:p>
          <w:bookmarkEnd w:id="699"/>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требований безопасности при эксплуатации транспортных средств</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00"/>
          <w:p>
            <w:pPr>
              <w:spacing w:after="20"/>
              <w:ind w:left="20"/>
              <w:jc w:val="both"/>
            </w:pPr>
            <w:r>
              <w:rPr>
                <w:rFonts w:ascii="Times New Roman"/>
                <w:b w:val="false"/>
                <w:i w:val="false"/>
                <w:color w:val="000000"/>
                <w:sz w:val="20"/>
              </w:rPr>
              <w:t>
11</w:t>
            </w:r>
          </w:p>
          <w:bookmarkEnd w:id="700"/>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правил автодорожного движения</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701"/>
          <w:p>
            <w:pPr>
              <w:spacing w:after="20"/>
              <w:ind w:left="20"/>
              <w:jc w:val="both"/>
            </w:pPr>
            <w:r>
              <w:rPr>
                <w:rFonts w:ascii="Times New Roman"/>
                <w:b w:val="false"/>
                <w:i w:val="false"/>
                <w:color w:val="000000"/>
                <w:sz w:val="20"/>
              </w:rPr>
              <w:t>
12</w:t>
            </w:r>
          </w:p>
          <w:bookmarkEnd w:id="701"/>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правил железнодорожного движения</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702"/>
          <w:p>
            <w:pPr>
              <w:spacing w:after="20"/>
              <w:ind w:left="20"/>
              <w:jc w:val="both"/>
            </w:pPr>
            <w:r>
              <w:rPr>
                <w:rFonts w:ascii="Times New Roman"/>
                <w:b w:val="false"/>
                <w:i w:val="false"/>
                <w:color w:val="000000"/>
                <w:sz w:val="20"/>
              </w:rPr>
              <w:t>
13</w:t>
            </w:r>
          </w:p>
          <w:bookmarkEnd w:id="702"/>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правил воздушно-транспортного движения</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03"/>
          <w:p>
            <w:pPr>
              <w:spacing w:after="20"/>
              <w:ind w:left="20"/>
              <w:jc w:val="both"/>
            </w:pPr>
            <w:r>
              <w:rPr>
                <w:rFonts w:ascii="Times New Roman"/>
                <w:b w:val="false"/>
                <w:i w:val="false"/>
                <w:color w:val="000000"/>
                <w:sz w:val="20"/>
              </w:rPr>
              <w:t>
14</w:t>
            </w:r>
          </w:p>
          <w:bookmarkEnd w:id="703"/>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правил воднотранспортного движения</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704"/>
          <w:p>
            <w:pPr>
              <w:spacing w:after="20"/>
              <w:ind w:left="20"/>
              <w:jc w:val="both"/>
            </w:pPr>
            <w:r>
              <w:rPr>
                <w:rFonts w:ascii="Times New Roman"/>
                <w:b w:val="false"/>
                <w:i w:val="false"/>
                <w:color w:val="000000"/>
                <w:sz w:val="20"/>
              </w:rPr>
              <w:t>
15</w:t>
            </w:r>
          </w:p>
          <w:bookmarkEnd w:id="704"/>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Аварии</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705"/>
          <w:p>
            <w:pPr>
              <w:spacing w:after="20"/>
              <w:ind w:left="20"/>
              <w:jc w:val="both"/>
            </w:pPr>
            <w:r>
              <w:rPr>
                <w:rFonts w:ascii="Times New Roman"/>
                <w:b w:val="false"/>
                <w:i w:val="false"/>
                <w:color w:val="000000"/>
                <w:sz w:val="20"/>
              </w:rPr>
              <w:t>
16</w:t>
            </w:r>
          </w:p>
          <w:bookmarkEnd w:id="705"/>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Неудовлетворительная организация производства работ</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706"/>
          <w:p>
            <w:pPr>
              <w:spacing w:after="20"/>
              <w:ind w:left="20"/>
              <w:jc w:val="both"/>
            </w:pPr>
            <w:r>
              <w:rPr>
                <w:rFonts w:ascii="Times New Roman"/>
                <w:b w:val="false"/>
                <w:i w:val="false"/>
                <w:color w:val="000000"/>
                <w:sz w:val="20"/>
              </w:rPr>
              <w:t>
17</w:t>
            </w:r>
          </w:p>
          <w:bookmarkEnd w:id="706"/>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Неудовлетворительное техническое состояние зданий, сооружений, содержание территорий и недостатки в организации рабочих мест</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707"/>
          <w:p>
            <w:pPr>
              <w:spacing w:after="20"/>
              <w:ind w:left="20"/>
              <w:jc w:val="both"/>
            </w:pPr>
            <w:r>
              <w:rPr>
                <w:rFonts w:ascii="Times New Roman"/>
                <w:b w:val="false"/>
                <w:i w:val="false"/>
                <w:color w:val="000000"/>
                <w:sz w:val="20"/>
              </w:rPr>
              <w:t>
18</w:t>
            </w:r>
          </w:p>
          <w:bookmarkEnd w:id="707"/>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Недостатки в обучении безопасным приемам труда</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708"/>
          <w:p>
            <w:pPr>
              <w:spacing w:after="20"/>
              <w:ind w:left="20"/>
              <w:jc w:val="both"/>
            </w:pPr>
            <w:r>
              <w:rPr>
                <w:rFonts w:ascii="Times New Roman"/>
                <w:b w:val="false"/>
                <w:i w:val="false"/>
                <w:color w:val="000000"/>
                <w:sz w:val="20"/>
              </w:rPr>
              <w:t>
19</w:t>
            </w:r>
          </w:p>
          <w:bookmarkEnd w:id="708"/>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Необеспеченность или неприменение средств индивидуальной защиты</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709"/>
          <w:p>
            <w:pPr>
              <w:spacing w:after="20"/>
              <w:ind w:left="20"/>
              <w:jc w:val="both"/>
            </w:pPr>
            <w:r>
              <w:rPr>
                <w:rFonts w:ascii="Times New Roman"/>
                <w:b w:val="false"/>
                <w:i w:val="false"/>
                <w:color w:val="000000"/>
                <w:sz w:val="20"/>
              </w:rPr>
              <w:t>
20</w:t>
            </w:r>
          </w:p>
          <w:bookmarkEnd w:id="709"/>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Необеспеченность средствами коллективной защиты</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710"/>
          <w:p>
            <w:pPr>
              <w:spacing w:after="20"/>
              <w:ind w:left="20"/>
              <w:jc w:val="both"/>
            </w:pPr>
            <w:r>
              <w:rPr>
                <w:rFonts w:ascii="Times New Roman"/>
                <w:b w:val="false"/>
                <w:i w:val="false"/>
                <w:color w:val="000000"/>
                <w:sz w:val="20"/>
              </w:rPr>
              <w:t>
21</w:t>
            </w:r>
          </w:p>
          <w:bookmarkEnd w:id="710"/>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трудовой и производственной дисциплины</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711"/>
          <w:p>
            <w:pPr>
              <w:spacing w:after="20"/>
              <w:ind w:left="20"/>
              <w:jc w:val="both"/>
            </w:pPr>
            <w:r>
              <w:rPr>
                <w:rFonts w:ascii="Times New Roman"/>
                <w:b w:val="false"/>
                <w:i w:val="false"/>
                <w:color w:val="000000"/>
                <w:sz w:val="20"/>
              </w:rPr>
              <w:t>
22</w:t>
            </w:r>
          </w:p>
          <w:bookmarkEnd w:id="711"/>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правил безопасности и охраны труда</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712"/>
          <w:p>
            <w:pPr>
              <w:spacing w:after="20"/>
              <w:ind w:left="20"/>
              <w:jc w:val="both"/>
            </w:pPr>
            <w:r>
              <w:rPr>
                <w:rFonts w:ascii="Times New Roman"/>
                <w:b w:val="false"/>
                <w:i w:val="false"/>
                <w:color w:val="000000"/>
                <w:sz w:val="20"/>
              </w:rPr>
              <w:t>
23</w:t>
            </w:r>
          </w:p>
          <w:bookmarkEnd w:id="712"/>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установленного режима труда</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713"/>
          <w:p>
            <w:pPr>
              <w:spacing w:after="20"/>
              <w:ind w:left="20"/>
              <w:jc w:val="both"/>
            </w:pPr>
            <w:r>
              <w:rPr>
                <w:rFonts w:ascii="Times New Roman"/>
                <w:b w:val="false"/>
                <w:i w:val="false"/>
                <w:color w:val="000000"/>
                <w:sz w:val="20"/>
              </w:rPr>
              <w:t>
24</w:t>
            </w:r>
          </w:p>
          <w:bookmarkEnd w:id="713"/>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Грубая неосторожность пострадавшего</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714"/>
          <w:p>
            <w:pPr>
              <w:spacing w:after="20"/>
              <w:ind w:left="20"/>
              <w:jc w:val="both"/>
            </w:pPr>
            <w:r>
              <w:rPr>
                <w:rFonts w:ascii="Times New Roman"/>
                <w:b w:val="false"/>
                <w:i w:val="false"/>
                <w:color w:val="000000"/>
                <w:sz w:val="20"/>
              </w:rPr>
              <w:t>
99</w:t>
            </w:r>
          </w:p>
          <w:bookmarkEnd w:id="714"/>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bl>
    <w:bookmarkStart w:name="z831" w:id="715"/>
    <w:p>
      <w:pPr>
        <w:spacing w:after="0"/>
        <w:ind w:left="0"/>
        <w:jc w:val="both"/>
      </w:pPr>
      <w:r>
        <w:rPr>
          <w:rFonts w:ascii="Times New Roman"/>
          <w:b w:val="false"/>
          <w:i w:val="false"/>
          <w:color w:val="000000"/>
          <w:sz w:val="28"/>
        </w:rPr>
        <w:t xml:space="preserve">
      Примечание:   </w:t>
      </w:r>
    </w:p>
    <w:bookmarkEnd w:id="715"/>
    <w:bookmarkStart w:name="z832" w:id="716"/>
    <w:p>
      <w:pPr>
        <w:spacing w:after="0"/>
        <w:ind w:left="0"/>
        <w:jc w:val="both"/>
      </w:pPr>
      <w:r>
        <w:rPr>
          <w:rFonts w:ascii="Times New Roman"/>
          <w:b w:val="false"/>
          <w:i w:val="false"/>
          <w:color w:val="000000"/>
          <w:sz w:val="28"/>
        </w:rPr>
        <w:t xml:space="preserve">
      * утвержден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"Об утверждении форм по оформлению материалов расследования несчастных случаев связанных с трудовой деятельностью" от 28 декабря 2015 года № 1055 (зарегистрирован в Реестре государственной регистрации нормативных правовых актов за № 12655, опубликован 26 января 2016 года в информационно-правовой системе "Әділет")   </w:t>
      </w:r>
    </w:p>
    <w:bookmarkEnd w:id="7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 xml:space="preserve">к статистической форме </w:t>
            </w:r>
            <w:r>
              <w:br/>
            </w:r>
            <w:r>
              <w:rPr>
                <w:rFonts w:ascii="Times New Roman"/>
                <w:b w:val="false"/>
                <w:i w:val="false"/>
                <w:color w:val="000000"/>
                <w:sz w:val="20"/>
              </w:rPr>
              <w:t xml:space="preserve">"Отчет о травматизме, </w:t>
            </w:r>
            <w:r>
              <w:br/>
            </w:r>
            <w:r>
              <w:rPr>
                <w:rFonts w:ascii="Times New Roman"/>
                <w:b w:val="false"/>
                <w:i w:val="false"/>
                <w:color w:val="000000"/>
                <w:sz w:val="20"/>
              </w:rPr>
              <w:t xml:space="preserve">связанном с трудовой </w:t>
            </w:r>
            <w:r>
              <w:br/>
            </w:r>
            <w:r>
              <w:rPr>
                <w:rFonts w:ascii="Times New Roman"/>
                <w:b w:val="false"/>
                <w:i w:val="false"/>
                <w:color w:val="000000"/>
                <w:sz w:val="20"/>
              </w:rPr>
              <w:t xml:space="preserve">деятельностью, и </w:t>
            </w:r>
            <w:r>
              <w:br/>
            </w:r>
            <w:r>
              <w:rPr>
                <w:rFonts w:ascii="Times New Roman"/>
                <w:b w:val="false"/>
                <w:i w:val="false"/>
                <w:color w:val="000000"/>
                <w:sz w:val="20"/>
              </w:rPr>
              <w:t xml:space="preserve">профессиональных </w:t>
            </w:r>
            <w:r>
              <w:br/>
            </w:r>
            <w:r>
              <w:rPr>
                <w:rFonts w:ascii="Times New Roman"/>
                <w:b w:val="false"/>
                <w:i w:val="false"/>
                <w:color w:val="000000"/>
                <w:sz w:val="20"/>
              </w:rPr>
              <w:t xml:space="preserve">заболеваниях" </w:t>
            </w:r>
            <w:r>
              <w:br/>
            </w:r>
            <w:r>
              <w:rPr>
                <w:rFonts w:ascii="Times New Roman"/>
                <w:b w:val="false"/>
                <w:i w:val="false"/>
                <w:color w:val="000000"/>
                <w:sz w:val="20"/>
              </w:rPr>
              <w:t xml:space="preserve">(код 631112222, индекс </w:t>
            </w:r>
            <w:r>
              <w:br/>
            </w:r>
            <w:r>
              <w:rPr>
                <w:rFonts w:ascii="Times New Roman"/>
                <w:b w:val="false"/>
                <w:i w:val="false"/>
                <w:color w:val="000000"/>
                <w:sz w:val="20"/>
              </w:rPr>
              <w:t>7-ТПЗ, периодичность годовая)</w:t>
            </w:r>
          </w:p>
        </w:tc>
      </w:tr>
    </w:tbl>
    <w:bookmarkStart w:name="z834" w:id="717"/>
    <w:p>
      <w:pPr>
        <w:spacing w:after="0"/>
        <w:ind w:left="0"/>
        <w:jc w:val="left"/>
      </w:pPr>
      <w:r>
        <w:rPr>
          <w:rFonts w:ascii="Times New Roman"/>
          <w:b/>
          <w:i w:val="false"/>
          <w:color w:val="000000"/>
        </w:rPr>
        <w:t xml:space="preserve"> Степень тяжести травмы пострадавшего*</w:t>
      </w:r>
    </w:p>
    <w:bookmarkEnd w:id="7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8"/>
        <w:gridCol w:w="7302"/>
      </w:tblGrid>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718"/>
          <w:p>
            <w:pPr>
              <w:spacing w:after="20"/>
              <w:ind w:left="20"/>
              <w:jc w:val="both"/>
            </w:pPr>
            <w:r>
              <w:rPr>
                <w:rFonts w:ascii="Times New Roman"/>
                <w:b w:val="false"/>
                <w:i w:val="false"/>
                <w:color w:val="000000"/>
                <w:sz w:val="20"/>
              </w:rPr>
              <w:t>
Код</w:t>
            </w:r>
          </w:p>
          <w:bookmarkEnd w:id="718"/>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719"/>
          <w:p>
            <w:pPr>
              <w:spacing w:after="20"/>
              <w:ind w:left="20"/>
              <w:jc w:val="both"/>
            </w:pPr>
            <w:r>
              <w:rPr>
                <w:rFonts w:ascii="Times New Roman"/>
                <w:b w:val="false"/>
                <w:i w:val="false"/>
                <w:color w:val="000000"/>
                <w:sz w:val="20"/>
              </w:rPr>
              <w:t>
1</w:t>
            </w:r>
          </w:p>
          <w:bookmarkEnd w:id="719"/>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степень</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720"/>
          <w:p>
            <w:pPr>
              <w:spacing w:after="20"/>
              <w:ind w:left="20"/>
              <w:jc w:val="both"/>
            </w:pPr>
            <w:r>
              <w:rPr>
                <w:rFonts w:ascii="Times New Roman"/>
                <w:b w:val="false"/>
                <w:i w:val="false"/>
                <w:color w:val="000000"/>
                <w:sz w:val="20"/>
              </w:rPr>
              <w:t>
2</w:t>
            </w:r>
          </w:p>
          <w:bookmarkEnd w:id="720"/>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степень</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721"/>
          <w:p>
            <w:pPr>
              <w:spacing w:after="20"/>
              <w:ind w:left="20"/>
              <w:jc w:val="both"/>
            </w:pPr>
            <w:r>
              <w:rPr>
                <w:rFonts w:ascii="Times New Roman"/>
                <w:b w:val="false"/>
                <w:i w:val="false"/>
                <w:color w:val="000000"/>
                <w:sz w:val="20"/>
              </w:rPr>
              <w:t>
3</w:t>
            </w:r>
          </w:p>
          <w:bookmarkEnd w:id="721"/>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степень</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722"/>
          <w:p>
            <w:pPr>
              <w:spacing w:after="20"/>
              <w:ind w:left="20"/>
              <w:jc w:val="both"/>
            </w:pPr>
            <w:r>
              <w:rPr>
                <w:rFonts w:ascii="Times New Roman"/>
                <w:b w:val="false"/>
                <w:i w:val="false"/>
                <w:color w:val="000000"/>
                <w:sz w:val="20"/>
              </w:rPr>
              <w:t>
4</w:t>
            </w:r>
          </w:p>
          <w:bookmarkEnd w:id="722"/>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 (погиб)</w:t>
            </w:r>
          </w:p>
        </w:tc>
      </w:tr>
    </w:tbl>
    <w:bookmarkStart w:name="z840" w:id="723"/>
    <w:p>
      <w:pPr>
        <w:spacing w:after="0"/>
        <w:ind w:left="0"/>
        <w:jc w:val="both"/>
      </w:pPr>
      <w:r>
        <w:rPr>
          <w:rFonts w:ascii="Times New Roman"/>
          <w:b w:val="false"/>
          <w:i w:val="false"/>
          <w:color w:val="000000"/>
          <w:sz w:val="28"/>
        </w:rPr>
        <w:t>
      Примечание:</w:t>
      </w:r>
    </w:p>
    <w:bookmarkEnd w:id="723"/>
    <w:bookmarkStart w:name="z841" w:id="724"/>
    <w:p>
      <w:pPr>
        <w:spacing w:after="0"/>
        <w:ind w:left="0"/>
        <w:jc w:val="both"/>
      </w:pPr>
      <w:r>
        <w:rPr>
          <w:rFonts w:ascii="Times New Roman"/>
          <w:b w:val="false"/>
          <w:i w:val="false"/>
          <w:color w:val="000000"/>
          <w:sz w:val="28"/>
        </w:rPr>
        <w:t xml:space="preserve">
      * утверждена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"Об утверждении форм по оформлению материалов расследования несчастных случаев связанных с трудовой деятельностью" от 28 декабря 2015 года № 1055 (зарегистрирован в Реестре государственной регистрации нормативных правовых актов за № 12655, опубликован 26 января 2016 года в информационно-правовой системе "Әділет") </w:t>
      </w:r>
    </w:p>
    <w:bookmarkEnd w:id="7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8 ноября 2017 года № 163 </w:t>
            </w:r>
          </w:p>
        </w:tc>
      </w:tr>
    </w:tbl>
    <w:bookmarkStart w:name="z843" w:id="725"/>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 xml:space="preserve">"Отчет о травматизме, связанном с трудовой деятельностью, и профессиональных заболеваниях" </w:t>
      </w:r>
      <w:r>
        <w:br/>
      </w:r>
      <w:r>
        <w:rPr>
          <w:rFonts w:ascii="Times New Roman"/>
          <w:b/>
          <w:i w:val="false"/>
          <w:color w:val="000000"/>
        </w:rPr>
        <w:t>(код 631112222, индекс 7-ТПЗ, периодичность годовая)</w:t>
      </w:r>
    </w:p>
    <w:bookmarkEnd w:id="725"/>
    <w:bookmarkStart w:name="z844" w:id="726"/>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травматизме, связанном с трудовой деятельностью, и профессиональных заболеваниях" (код 631112222, индекс 7-ТПЗ, периодичность годовая)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травматизме, связанном с трудовой деятельностью, и профессиональных заболеваниях" (код 631112222, индекс 7-ТПЗ, периодичность годовая) (далее – статистическая форма).</w:t>
      </w:r>
    </w:p>
    <w:bookmarkEnd w:id="726"/>
    <w:bookmarkStart w:name="z845" w:id="727"/>
    <w:p>
      <w:pPr>
        <w:spacing w:after="0"/>
        <w:ind w:left="0"/>
        <w:jc w:val="both"/>
      </w:pP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p>
    <w:bookmarkEnd w:id="727"/>
    <w:bookmarkStart w:name="z846" w:id="728"/>
    <w:p>
      <w:pPr>
        <w:spacing w:after="0"/>
        <w:ind w:left="0"/>
        <w:jc w:val="both"/>
      </w:pPr>
      <w:r>
        <w:rPr>
          <w:rFonts w:ascii="Times New Roman"/>
          <w:b w:val="false"/>
          <w:i w:val="false"/>
          <w:color w:val="000000"/>
          <w:sz w:val="28"/>
        </w:rPr>
        <w:t>
      1) несчастный случай, связанный с трудовой деятельностью, – воздействие на работника вредного и (или) опасного производственного фактора при выполнении им трудовых (служебных) обязанностей или заданий работодателя,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либо смерти;</w:t>
      </w:r>
    </w:p>
    <w:bookmarkEnd w:id="728"/>
    <w:bookmarkStart w:name="z847" w:id="729"/>
    <w:p>
      <w:pPr>
        <w:spacing w:after="0"/>
        <w:ind w:left="0"/>
        <w:jc w:val="both"/>
      </w:pPr>
      <w:r>
        <w:rPr>
          <w:rFonts w:ascii="Times New Roman"/>
          <w:b w:val="false"/>
          <w:i w:val="false"/>
          <w:color w:val="000000"/>
          <w:sz w:val="28"/>
        </w:rPr>
        <w:t>
      2)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bookmarkEnd w:id="729"/>
    <w:bookmarkStart w:name="z848" w:id="730"/>
    <w:p>
      <w:pPr>
        <w:spacing w:after="0"/>
        <w:ind w:left="0"/>
        <w:jc w:val="both"/>
      </w:pPr>
      <w:r>
        <w:rPr>
          <w:rFonts w:ascii="Times New Roman"/>
          <w:b w:val="false"/>
          <w:i w:val="false"/>
          <w:color w:val="000000"/>
          <w:sz w:val="28"/>
        </w:rPr>
        <w:t>
      3)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bookmarkEnd w:id="730"/>
    <w:bookmarkStart w:name="z849" w:id="731"/>
    <w:p>
      <w:pPr>
        <w:spacing w:after="0"/>
        <w:ind w:left="0"/>
        <w:jc w:val="both"/>
      </w:pPr>
      <w:r>
        <w:rPr>
          <w:rFonts w:ascii="Times New Roman"/>
          <w:b w:val="false"/>
          <w:i w:val="false"/>
          <w:color w:val="000000"/>
          <w:sz w:val="28"/>
        </w:rPr>
        <w:t xml:space="preserve">
      3. Статистическая форма заполняется в соответствии с разделом 4 "Безопасность и охрана труда" главы 20 "Расследование и учет несчастных случаев, связанных с трудовой деятельностью" </w:t>
      </w:r>
      <w:r>
        <w:rPr>
          <w:rFonts w:ascii="Times New Roman"/>
          <w:b w:val="false"/>
          <w:i w:val="false"/>
          <w:color w:val="000000"/>
          <w:sz w:val="28"/>
        </w:rPr>
        <w:t>Трудового кодекса</w:t>
      </w:r>
      <w:r>
        <w:rPr>
          <w:rFonts w:ascii="Times New Roman"/>
          <w:b w:val="false"/>
          <w:i w:val="false"/>
          <w:color w:val="000000"/>
          <w:sz w:val="28"/>
        </w:rPr>
        <w:t xml:space="preserve"> Республики Казахстан от 23 ноября 2015 года (далее – Трудовой кодекс)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28 декабря 2015 года № 1055 "Об утверждении форм по оформлению материалов расследования несчастных случаев, связанных с трудовой деятельностью" (зарегистрирован в Реестре государственной регистрации нормативных правовых актов за № 12655, опубликован 26 января 2016 года в информационно-правовой системе "Әділет"). </w:t>
      </w:r>
    </w:p>
    <w:bookmarkEnd w:id="731"/>
    <w:bookmarkStart w:name="z850" w:id="732"/>
    <w:p>
      <w:pPr>
        <w:spacing w:after="0"/>
        <w:ind w:left="0"/>
        <w:jc w:val="both"/>
      </w:pPr>
      <w:r>
        <w:rPr>
          <w:rFonts w:ascii="Times New Roman"/>
          <w:b w:val="false"/>
          <w:i w:val="false"/>
          <w:color w:val="000000"/>
          <w:sz w:val="28"/>
        </w:rPr>
        <w:t>
      Производственная травма со смертельным исходом измеряется как производственная травма, ведущая к смерти в течение одного года со дня несчастного случая на производстве, ставшего причиной данной травмы.</w:t>
      </w:r>
    </w:p>
    <w:bookmarkEnd w:id="732"/>
    <w:bookmarkStart w:name="z851" w:id="733"/>
    <w:p>
      <w:pPr>
        <w:spacing w:after="0"/>
        <w:ind w:left="0"/>
        <w:jc w:val="both"/>
      </w:pPr>
      <w:r>
        <w:rPr>
          <w:rFonts w:ascii="Times New Roman"/>
          <w:b w:val="false"/>
          <w:i w:val="false"/>
          <w:color w:val="000000"/>
          <w:sz w:val="28"/>
        </w:rPr>
        <w:t xml:space="preserve">
      В статистическую форму включаются данные о несчастных случаях, происшедших на производстве с рабочими, служащими, учащимися и студентами при прохождении практики или выполнения работы на предприятиях, учреждениях, организациях всех форм собственности по которым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был зарегистрирован несчастный случай.</w:t>
      </w:r>
    </w:p>
    <w:bookmarkEnd w:id="733"/>
    <w:bookmarkStart w:name="z852" w:id="734"/>
    <w:p>
      <w:pPr>
        <w:spacing w:after="0"/>
        <w:ind w:left="0"/>
        <w:jc w:val="both"/>
      </w:pPr>
      <w:r>
        <w:rPr>
          <w:rFonts w:ascii="Times New Roman"/>
          <w:b w:val="false"/>
          <w:i w:val="false"/>
          <w:color w:val="000000"/>
          <w:sz w:val="28"/>
        </w:rPr>
        <w:t>
      Учету подлежат все травмы, профессиональные заболевания, отравления и иные отрицательные воздействия на здоровье, полученные в результате несчастного случая или иного отрицательного воздействия на здоровье в процессе исполнения трудовых обязанностей с работниками, состоящими в трудовых отношениях с работодателями, по которым производилось расследование в текущем году.</w:t>
      </w:r>
    </w:p>
    <w:bookmarkEnd w:id="734"/>
    <w:bookmarkStart w:name="z853" w:id="735"/>
    <w:p>
      <w:pPr>
        <w:spacing w:after="0"/>
        <w:ind w:left="0"/>
        <w:jc w:val="both"/>
      </w:pPr>
      <w:r>
        <w:rPr>
          <w:rFonts w:ascii="Times New Roman"/>
          <w:b w:val="false"/>
          <w:i w:val="false"/>
          <w:color w:val="000000"/>
          <w:sz w:val="28"/>
        </w:rPr>
        <w:t>
      Травмы, не связанные с трудовой деятельностью, полученные в результате несчастного случая, в ходе расследования которого установлено, что получены в результате умышленного причинения вреда своему здоровью, в состоянии опьянения алкогольного или наркотического, в результате внезапного ухудшения здоровья пострадавшего, не связанного с воздействием опасных и вредных производственных факторов или в ходе выполнения работ, не связанных с интересами работодателя, и иные повреждения здоровья работника, не оформляются как производственные (профессиональные).</w:t>
      </w:r>
    </w:p>
    <w:bookmarkEnd w:id="735"/>
    <w:bookmarkStart w:name="z854" w:id="736"/>
    <w:p>
      <w:pPr>
        <w:spacing w:after="0"/>
        <w:ind w:left="0"/>
        <w:jc w:val="both"/>
      </w:pPr>
      <w:r>
        <w:rPr>
          <w:rFonts w:ascii="Times New Roman"/>
          <w:b w:val="false"/>
          <w:i w:val="false"/>
          <w:color w:val="000000"/>
          <w:sz w:val="28"/>
        </w:rPr>
        <w:t>
      4. В вопросе 1 указывается фактическое месторасположение юридического лица (подразделения) (независимо от места его регистрации) – область, город, район, населенный пункт, а также наименование и код согласно Номеклатуре видов экономической деятельности (код по ОКЭД) фактически осуществляемого основного вида экономической деятельности юридического лица (подразделения).</w:t>
      </w:r>
    </w:p>
    <w:bookmarkEnd w:id="736"/>
    <w:bookmarkStart w:name="z855" w:id="737"/>
    <w:p>
      <w:pPr>
        <w:spacing w:after="0"/>
        <w:ind w:left="0"/>
        <w:jc w:val="both"/>
      </w:pPr>
      <w:r>
        <w:rPr>
          <w:rFonts w:ascii="Times New Roman"/>
          <w:b w:val="false"/>
          <w:i w:val="false"/>
          <w:color w:val="000000"/>
          <w:sz w:val="28"/>
        </w:rPr>
        <w:t>
      В вопросе 2.1 проставляется номер акта несчастного случая (профессиональные заболевания, отравления).</w:t>
      </w:r>
    </w:p>
    <w:bookmarkEnd w:id="737"/>
    <w:bookmarkStart w:name="z856" w:id="738"/>
    <w:p>
      <w:pPr>
        <w:spacing w:after="0"/>
        <w:ind w:left="0"/>
        <w:jc w:val="both"/>
      </w:pPr>
      <w:r>
        <w:rPr>
          <w:rFonts w:ascii="Times New Roman"/>
          <w:b w:val="false"/>
          <w:i w:val="false"/>
          <w:color w:val="000000"/>
          <w:sz w:val="28"/>
        </w:rPr>
        <w:t>
      В вопросе 2.2 указывается дата несчастного случая (профессиональные заболевания, отравления).</w:t>
      </w:r>
    </w:p>
    <w:bookmarkEnd w:id="738"/>
    <w:bookmarkStart w:name="z857" w:id="739"/>
    <w:p>
      <w:pPr>
        <w:spacing w:after="0"/>
        <w:ind w:left="0"/>
        <w:jc w:val="both"/>
      </w:pPr>
      <w:r>
        <w:rPr>
          <w:rFonts w:ascii="Times New Roman"/>
          <w:b w:val="false"/>
          <w:i w:val="false"/>
          <w:color w:val="000000"/>
          <w:sz w:val="28"/>
        </w:rPr>
        <w:t>
      В вопросе 3 указывается пол пострадавшего, в вопросе 4 – возраст пострадавшего на момент получения травмы (число полных лет).</w:t>
      </w:r>
    </w:p>
    <w:bookmarkEnd w:id="739"/>
    <w:bookmarkStart w:name="z858" w:id="740"/>
    <w:p>
      <w:pPr>
        <w:spacing w:after="0"/>
        <w:ind w:left="0"/>
        <w:jc w:val="both"/>
      </w:pPr>
      <w:r>
        <w:rPr>
          <w:rFonts w:ascii="Times New Roman"/>
          <w:b w:val="false"/>
          <w:i w:val="false"/>
          <w:color w:val="000000"/>
          <w:sz w:val="28"/>
        </w:rPr>
        <w:t xml:space="preserve">
      В вопросе 5 приводится статус пострадавшего из Классификатора занятий, который указан в </w:t>
      </w:r>
      <w:r>
        <w:rPr>
          <w:rFonts w:ascii="Times New Roman"/>
          <w:b w:val="false"/>
          <w:i w:val="false"/>
          <w:color w:val="000000"/>
          <w:sz w:val="28"/>
        </w:rPr>
        <w:t>Приложении 1</w:t>
      </w:r>
      <w:r>
        <w:rPr>
          <w:rFonts w:ascii="Times New Roman"/>
          <w:b w:val="false"/>
          <w:i w:val="false"/>
          <w:color w:val="000000"/>
          <w:sz w:val="28"/>
        </w:rPr>
        <w:t xml:space="preserve"> к настоящей статистической форме.</w:t>
      </w:r>
    </w:p>
    <w:bookmarkEnd w:id="740"/>
    <w:bookmarkStart w:name="z859" w:id="741"/>
    <w:p>
      <w:pPr>
        <w:spacing w:after="0"/>
        <w:ind w:left="0"/>
        <w:jc w:val="both"/>
      </w:pPr>
      <w:r>
        <w:rPr>
          <w:rFonts w:ascii="Times New Roman"/>
          <w:b w:val="false"/>
          <w:i w:val="false"/>
          <w:color w:val="000000"/>
          <w:sz w:val="28"/>
        </w:rPr>
        <w:t xml:space="preserve">
      В вопросе 6 указывается, была ли работа сменной согласно </w:t>
      </w:r>
      <w:r>
        <w:rPr>
          <w:rFonts w:ascii="Times New Roman"/>
          <w:b w:val="false"/>
          <w:i w:val="false"/>
          <w:color w:val="000000"/>
          <w:sz w:val="28"/>
        </w:rPr>
        <w:t>пункту 1</w:t>
      </w:r>
      <w:r>
        <w:rPr>
          <w:rFonts w:ascii="Times New Roman"/>
          <w:b w:val="false"/>
          <w:i w:val="false"/>
          <w:color w:val="000000"/>
          <w:sz w:val="28"/>
        </w:rPr>
        <w:t xml:space="preserve"> статьи 73 Трудового кодекса. При указании ответа "нет", вопрос 7 не заполняется.</w:t>
      </w:r>
    </w:p>
    <w:bookmarkEnd w:id="741"/>
    <w:bookmarkStart w:name="z860" w:id="742"/>
    <w:p>
      <w:pPr>
        <w:spacing w:after="0"/>
        <w:ind w:left="0"/>
        <w:jc w:val="both"/>
      </w:pPr>
      <w:r>
        <w:rPr>
          <w:rFonts w:ascii="Times New Roman"/>
          <w:b w:val="false"/>
          <w:i w:val="false"/>
          <w:color w:val="000000"/>
          <w:sz w:val="28"/>
        </w:rPr>
        <w:t xml:space="preserve">
      В вопросе 7 указывается смена, в которой произошел несчастный случай, согласно </w:t>
      </w:r>
      <w:r>
        <w:rPr>
          <w:rFonts w:ascii="Times New Roman"/>
          <w:b w:val="false"/>
          <w:i w:val="false"/>
          <w:color w:val="000000"/>
          <w:sz w:val="28"/>
        </w:rPr>
        <w:t>пункту 5</w:t>
      </w:r>
      <w:r>
        <w:rPr>
          <w:rFonts w:ascii="Times New Roman"/>
          <w:b w:val="false"/>
          <w:i w:val="false"/>
          <w:color w:val="000000"/>
          <w:sz w:val="28"/>
        </w:rPr>
        <w:t xml:space="preserve"> статьи 71 Трудового кодекса (раздел заполняется при сменной работе). </w:t>
      </w:r>
    </w:p>
    <w:bookmarkEnd w:id="742"/>
    <w:bookmarkStart w:name="z861" w:id="743"/>
    <w:p>
      <w:pPr>
        <w:spacing w:after="0"/>
        <w:ind w:left="0"/>
        <w:jc w:val="both"/>
      </w:pPr>
      <w:r>
        <w:rPr>
          <w:rFonts w:ascii="Times New Roman"/>
          <w:b w:val="false"/>
          <w:i w:val="false"/>
          <w:color w:val="000000"/>
          <w:sz w:val="28"/>
        </w:rPr>
        <w:t>
      В вопросе 8 указывается физическое состояние больного в момент несчастного случая по заключению судебно-медицинской экспертизы.</w:t>
      </w:r>
    </w:p>
    <w:bookmarkEnd w:id="743"/>
    <w:bookmarkStart w:name="z862" w:id="744"/>
    <w:p>
      <w:pPr>
        <w:spacing w:after="0"/>
        <w:ind w:left="0"/>
        <w:jc w:val="both"/>
      </w:pPr>
      <w:r>
        <w:rPr>
          <w:rFonts w:ascii="Times New Roman"/>
          <w:b w:val="false"/>
          <w:i w:val="false"/>
          <w:color w:val="000000"/>
          <w:sz w:val="28"/>
        </w:rPr>
        <w:t xml:space="preserve">
      В вопросе 9 указывается код вида травмы. Данная классификация основана на Международной статистической классификации болезней и проблем, связанных со здоровьем (далее – МКБ-10), приведенном в </w:t>
      </w:r>
      <w:r>
        <w:rPr>
          <w:rFonts w:ascii="Times New Roman"/>
          <w:b w:val="false"/>
          <w:i w:val="false"/>
          <w:color w:val="000000"/>
          <w:sz w:val="28"/>
        </w:rPr>
        <w:t>Приложении 2</w:t>
      </w:r>
      <w:r>
        <w:rPr>
          <w:rFonts w:ascii="Times New Roman"/>
          <w:b w:val="false"/>
          <w:i w:val="false"/>
          <w:color w:val="000000"/>
          <w:sz w:val="28"/>
        </w:rPr>
        <w:t xml:space="preserve"> к настоящей статистической форме. (Вид травмы - закрытый перелом - код – S0001). При множественных травмах предусмотрено заполнение до 5 кодов.</w:t>
      </w:r>
    </w:p>
    <w:bookmarkEnd w:id="744"/>
    <w:bookmarkStart w:name="z863" w:id="745"/>
    <w:p>
      <w:pPr>
        <w:spacing w:after="0"/>
        <w:ind w:left="0"/>
        <w:jc w:val="both"/>
      </w:pPr>
      <w:r>
        <w:rPr>
          <w:rFonts w:ascii="Times New Roman"/>
          <w:b w:val="false"/>
          <w:i w:val="false"/>
          <w:color w:val="000000"/>
          <w:sz w:val="28"/>
        </w:rPr>
        <w:t xml:space="preserve">
      В вопросе 10 указывается код пострадавшей части тела на основании МКБ-10 приведенной в </w:t>
      </w:r>
      <w:r>
        <w:rPr>
          <w:rFonts w:ascii="Times New Roman"/>
          <w:b w:val="false"/>
          <w:i w:val="false"/>
          <w:color w:val="000000"/>
          <w:sz w:val="28"/>
        </w:rPr>
        <w:t>приложении 3</w:t>
      </w:r>
      <w:r>
        <w:rPr>
          <w:rFonts w:ascii="Times New Roman"/>
          <w:b w:val="false"/>
          <w:i w:val="false"/>
          <w:color w:val="000000"/>
          <w:sz w:val="28"/>
        </w:rPr>
        <w:t xml:space="preserve"> к настоящей статистической форме (в случае, когда пострадало несколько частей тела предусмотрено заполнение до 5 кодов).</w:t>
      </w:r>
    </w:p>
    <w:bookmarkEnd w:id="745"/>
    <w:bookmarkStart w:name="z864" w:id="746"/>
    <w:p>
      <w:pPr>
        <w:spacing w:after="0"/>
        <w:ind w:left="0"/>
        <w:jc w:val="both"/>
      </w:pPr>
      <w:r>
        <w:rPr>
          <w:rFonts w:ascii="Times New Roman"/>
          <w:b w:val="false"/>
          <w:i w:val="false"/>
          <w:color w:val="000000"/>
          <w:sz w:val="28"/>
        </w:rPr>
        <w:t xml:space="preserve">
      В вопросе 11 указывается код вида профессионального заболевания. Случай острого профессионального заболевания и отравления на производстве оформляется Актом о несчастном случае на производстве на основании материалов, приведенных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расследования случаев инфекционных и паразитарных, профессиональных заболеваний и отравлений населения, утвержденными приказом Министра национальной экономики Республики Казахстан от 23 июня 2015 года №440, зарегистрированным в Реестре государственной регистрации нормативных правовых актов за № 11748, (при наличии нескольких профессиональных заболеваний предусмотрено заполнение до 5 кодов).</w:t>
      </w:r>
    </w:p>
    <w:bookmarkEnd w:id="746"/>
    <w:bookmarkStart w:name="z865" w:id="747"/>
    <w:p>
      <w:pPr>
        <w:spacing w:after="0"/>
        <w:ind w:left="0"/>
        <w:jc w:val="both"/>
      </w:pPr>
      <w:r>
        <w:rPr>
          <w:rFonts w:ascii="Times New Roman"/>
          <w:b w:val="false"/>
          <w:i w:val="false"/>
          <w:color w:val="000000"/>
          <w:sz w:val="28"/>
        </w:rPr>
        <w:t xml:space="preserve">
      В вопросе 12 указывается код перечня видов происшествия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статистической форме (Вид происшествия – поражение электрическим током – код 11).</w:t>
      </w:r>
    </w:p>
    <w:bookmarkEnd w:id="747"/>
    <w:bookmarkStart w:name="z866" w:id="748"/>
    <w:p>
      <w:pPr>
        <w:spacing w:after="0"/>
        <w:ind w:left="0"/>
        <w:jc w:val="both"/>
      </w:pPr>
      <w:r>
        <w:rPr>
          <w:rFonts w:ascii="Times New Roman"/>
          <w:b w:val="false"/>
          <w:i w:val="false"/>
          <w:color w:val="000000"/>
          <w:sz w:val="28"/>
        </w:rPr>
        <w:t xml:space="preserve">
      В вопросе 13 указывается код перечня причин несчастного случая, приведенного в </w:t>
      </w:r>
      <w:r>
        <w:rPr>
          <w:rFonts w:ascii="Times New Roman"/>
          <w:b w:val="false"/>
          <w:i w:val="false"/>
          <w:color w:val="000000"/>
          <w:sz w:val="28"/>
        </w:rPr>
        <w:t>Приложении 5</w:t>
      </w:r>
      <w:r>
        <w:rPr>
          <w:rFonts w:ascii="Times New Roman"/>
          <w:b w:val="false"/>
          <w:i w:val="false"/>
          <w:color w:val="000000"/>
          <w:sz w:val="28"/>
        </w:rPr>
        <w:t xml:space="preserve"> к статистической форме (Причина несчастного случая – недостатки в обучении безопасным приемам труда, код 18).</w:t>
      </w:r>
    </w:p>
    <w:bookmarkEnd w:id="748"/>
    <w:bookmarkStart w:name="z867" w:id="749"/>
    <w:p>
      <w:pPr>
        <w:spacing w:after="0"/>
        <w:ind w:left="0"/>
        <w:jc w:val="both"/>
      </w:pPr>
      <w:r>
        <w:rPr>
          <w:rFonts w:ascii="Times New Roman"/>
          <w:b w:val="false"/>
          <w:i w:val="false"/>
          <w:color w:val="000000"/>
          <w:sz w:val="28"/>
        </w:rPr>
        <w:t xml:space="preserve">
      В вопросе 14 указывается код степени тяжести травмы пострадавшего,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статистической форме (степень тяжести - средняя – код 2). По пострадавшим от профессиональных заболеваний данный вопрос не заполняют за исключением смертельных случаев.</w:t>
      </w:r>
    </w:p>
    <w:bookmarkEnd w:id="749"/>
    <w:bookmarkStart w:name="z868" w:id="750"/>
    <w:p>
      <w:pPr>
        <w:spacing w:after="0"/>
        <w:ind w:left="0"/>
        <w:jc w:val="both"/>
      </w:pPr>
      <w:r>
        <w:rPr>
          <w:rFonts w:ascii="Times New Roman"/>
          <w:b w:val="false"/>
          <w:i w:val="false"/>
          <w:color w:val="000000"/>
          <w:sz w:val="28"/>
        </w:rPr>
        <w:t>
      Потерянное время, указываемое в вопросах 15, 16 измеряется отдельно по каждому случаю производственной травмы, ведущей к временной потере трудоспособности. Оно измеряется как количество календарных дней, в течение которых пострадавшее лицо является временно нетрудоспособным, чтобы оценить тяжесть данной травмы и в рабочих днях.</w:t>
      </w:r>
    </w:p>
    <w:bookmarkEnd w:id="750"/>
    <w:bookmarkStart w:name="z869" w:id="751"/>
    <w:p>
      <w:pPr>
        <w:spacing w:after="0"/>
        <w:ind w:left="0"/>
        <w:jc w:val="both"/>
      </w:pPr>
      <w:r>
        <w:rPr>
          <w:rFonts w:ascii="Times New Roman"/>
          <w:b w:val="false"/>
          <w:i w:val="false"/>
          <w:color w:val="000000"/>
          <w:sz w:val="28"/>
        </w:rPr>
        <w:t>
      Потерянное время измеряется с первого дня после дня, когда произошел несчастный случай, до дня, предшествующего дню возвращения на рабочее место. В случае повторного отсутствия, вызванного конкретной производственной травмой, каждый период отсутствия измеряется согласно вышеуказанному, а число дней, потерянных за каждый период, складывается, что дает общую цифру времени, потерянного в результате данной травмы. Временное отсутствие на работе, если оно не превышает одного дня по причине лечения, не включается в потерянное время.</w:t>
      </w:r>
    </w:p>
    <w:bookmarkEnd w:id="751"/>
    <w:bookmarkStart w:name="z870" w:id="752"/>
    <w:p>
      <w:pPr>
        <w:spacing w:after="0"/>
        <w:ind w:left="0"/>
        <w:jc w:val="both"/>
      </w:pPr>
      <w:r>
        <w:rPr>
          <w:rFonts w:ascii="Times New Roman"/>
          <w:b w:val="false"/>
          <w:i w:val="false"/>
          <w:color w:val="000000"/>
          <w:sz w:val="28"/>
        </w:rPr>
        <w:t>
      Материальные последствия несчастного случая с утратой трудоспособности на один день и более (включая материальные последствия несчастных случаев со смертельным исходом) указываются по строкам 17.1, 17.2, 17.3. Если временная нетрудоспособность у пострадавших продлилась с конца предыдущего года, то в этом случае заполняется только первая строка (для идентификации несчастного случая), дни нетрудоспособности (календарные и рабочие) в отчетном году и, материальные последствия за соответствующий период (выплаты страховых компаний не учитываются).</w:t>
      </w:r>
    </w:p>
    <w:bookmarkEnd w:id="752"/>
    <w:bookmarkStart w:name="z871" w:id="753"/>
    <w:p>
      <w:pPr>
        <w:spacing w:after="0"/>
        <w:ind w:left="0"/>
        <w:jc w:val="both"/>
      </w:pPr>
      <w:r>
        <w:rPr>
          <w:rFonts w:ascii="Times New Roman"/>
          <w:b w:val="false"/>
          <w:i w:val="false"/>
          <w:color w:val="000000"/>
          <w:sz w:val="28"/>
        </w:rPr>
        <w:t xml:space="preserve">
      5.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on-line режиме", размещенной на интернет-ресурсе Комитета по статистике Министерства национальной экономики Республики Казахстан (www.stat.gov.kz).   </w:t>
      </w:r>
    </w:p>
    <w:bookmarkEnd w:id="7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8 ноября 2017 года № 163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Қазақстан Республикасы </w:t>
            </w:r>
            <w:r>
              <w:br/>
            </w:r>
            <w:r>
              <w:rPr>
                <w:rFonts w:ascii="Times New Roman"/>
                <w:b/>
                <w:i w:val="false"/>
                <w:color w:val="000000"/>
                <w:sz w:val="20"/>
              </w:rPr>
              <w:t xml:space="preserve">Ұлттық экономика министрлігі </w:t>
            </w:r>
            <w:r>
              <w:br/>
            </w:r>
            <w:r>
              <w:rPr>
                <w:rFonts w:ascii="Times New Roman"/>
                <w:b/>
                <w:i w:val="false"/>
                <w:color w:val="000000"/>
                <w:sz w:val="20"/>
              </w:rPr>
              <w:t xml:space="preserve">Статистика комитеті төрағасының </w:t>
            </w:r>
            <w:r>
              <w:br/>
            </w:r>
            <w:r>
              <w:rPr>
                <w:rFonts w:ascii="Times New Roman"/>
                <w:b/>
                <w:i w:val="false"/>
                <w:color w:val="000000"/>
                <w:sz w:val="20"/>
              </w:rPr>
              <w:t>2017 жылғы</w:t>
            </w:r>
            <w:r>
              <w:rPr>
                <w:rFonts w:ascii="Times New Roman"/>
                <w:b/>
                <w:i w:val="false"/>
                <w:color w:val="000000"/>
                <w:sz w:val="20"/>
              </w:rPr>
              <w:t xml:space="preserve"> 8 қарашадағы № 163</w:t>
            </w:r>
            <w:r>
              <w:br/>
            </w:r>
            <w:r>
              <w:rPr>
                <w:rFonts w:ascii="Times New Roman"/>
                <w:b/>
                <w:i w:val="false"/>
                <w:color w:val="000000"/>
                <w:sz w:val="20"/>
              </w:rPr>
              <w:t>бұйрығына 9</w:t>
            </w:r>
            <w:r>
              <w:rPr>
                <w:rFonts w:ascii="Times New Roman"/>
                <w:b/>
                <w:i w:val="false"/>
                <w:color w:val="000000"/>
                <w:sz w:val="20"/>
              </w:rPr>
              <w:t>-қосымша</w:t>
            </w:r>
          </w:p>
        </w:tc>
      </w:tr>
    </w:tbl>
    <w:tbl>
      <w:tblPr>
        <w:tblW w:w="0" w:type="auto"/>
        <w:tblCellSpacing w:w="0" w:type="auto"/>
        <w:tblBorders>
          <w:top w:val="none"/>
          <w:left w:val="none"/>
          <w:bottom w:val="none"/>
          <w:right w:val="none"/>
          <w:insideH w:val="none"/>
          <w:insideV w:val="none"/>
        </w:tblBorders>
      </w:tblPr>
      <w:tblGrid>
        <w:gridCol w:w="2294"/>
        <w:gridCol w:w="1"/>
        <w:gridCol w:w="40"/>
        <w:gridCol w:w="1"/>
        <w:gridCol w:w="1"/>
        <w:gridCol w:w="6196"/>
        <w:gridCol w:w="6197"/>
      </w:tblGrid>
      <w:tr>
        <w:trPr>
          <w:trHeight w:val="30" w:hRule="atLeast"/>
        </w:trPr>
        <w:tc>
          <w:tcPr>
            <w:tcW w:w="2294" w:type="dxa"/>
            <w:tcBorders/>
            <w:tcMar>
              <w:top w:w="15" w:type="dxa"/>
              <w:left w:w="15" w:type="dxa"/>
              <w:bottom w:w="15" w:type="dxa"/>
              <w:right w:w="15" w:type="dxa"/>
            </w:tcMar>
            <w:vAlign w:val="center"/>
          </w:tcPr>
          <w:bookmarkStart w:name="z872" w:id="754"/>
          <w:p>
            <w:pPr>
              <w:spacing w:after="20"/>
              <w:ind w:left="20"/>
              <w:jc w:val="both"/>
            </w:pPr>
          </w:p>
          <w:bookmarkEnd w:id="754"/>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органдары</w:t>
            </w:r>
            <w:r>
              <w:rPr>
                <w:rFonts w:ascii="Times New Roman"/>
                <w:b w:val="false"/>
                <w:i w:val="false"/>
                <w:color w:val="000000"/>
                <w:sz w:val="20"/>
              </w:rPr>
              <w:t xml:space="preserve"> </w:t>
            </w:r>
            <w:r>
              <w:rPr>
                <w:rFonts w:ascii="Times New Roman"/>
                <w:b/>
                <w:i w:val="false"/>
                <w:color w:val="000000"/>
                <w:sz w:val="20"/>
              </w:rPr>
              <w:t>құпиялылығына</w:t>
            </w:r>
            <w:r>
              <w:rPr>
                <w:rFonts w:ascii="Times New Roman"/>
                <w:b w:val="false"/>
                <w:i w:val="false"/>
                <w:color w:val="000000"/>
                <w:sz w:val="20"/>
              </w:rPr>
              <w:t xml:space="preserve"> </w:t>
            </w:r>
            <w:r>
              <w:rPr>
                <w:rFonts w:ascii="Times New Roman"/>
                <w:b/>
                <w:i w:val="false"/>
                <w:color w:val="000000"/>
                <w:sz w:val="20"/>
              </w:rPr>
              <w:t>кепілдік</w:t>
            </w:r>
            <w:r>
              <w:rPr>
                <w:rFonts w:ascii="Times New Roman"/>
                <w:b w:val="false"/>
                <w:i w:val="false"/>
                <w:color w:val="000000"/>
                <w:sz w:val="20"/>
              </w:rPr>
              <w:t xml:space="preserve"> </w:t>
            </w:r>
            <w:r>
              <w:rPr>
                <w:rFonts w:ascii="Times New Roman"/>
                <w:b/>
                <w:i w:val="false"/>
                <w:color w:val="000000"/>
                <w:sz w:val="20"/>
              </w:rPr>
              <w:t>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байқаудың</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нысаны</w:t>
            </w:r>
            <w:r>
              <w:rPr>
                <w:rFonts w:ascii="Times New Roman"/>
                <w:b w:val="false"/>
                <w:i w:val="false"/>
                <w:color w:val="000000"/>
                <w:sz w:val="20"/>
              </w:rPr>
              <w:t xml:space="preserve"> </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cMar>
              <w:top w:w="15" w:type="dxa"/>
              <w:left w:w="15" w:type="dxa"/>
              <w:bottom w:w="15" w:type="dxa"/>
              <w:right w:w="15" w:type="dxa"/>
            </w:tcMar>
            <w:vAlign w:val="center"/>
          </w:tcPr>
          <w:bookmarkStart w:name="z873" w:id="755"/>
          <w:p>
            <w:pPr>
              <w:spacing w:after="20"/>
              <w:ind w:left="20"/>
              <w:jc w:val="both"/>
            </w:pPr>
            <w:r>
              <w:rPr>
                <w:rFonts w:ascii="Times New Roman"/>
                <w:b w:val="false"/>
                <w:i w:val="false"/>
                <w:color w:val="000000"/>
                <w:sz w:val="20"/>
              </w:rPr>
              <w:t>
</w:t>
            </w:r>
            <w:r>
              <w:rPr>
                <w:rFonts w:ascii="Times New Roman"/>
                <w:b/>
                <w:i w:val="false"/>
                <w:color w:val="000000"/>
                <w:sz w:val="20"/>
              </w:rPr>
              <w:t>Аумақтық</w:t>
            </w:r>
            <w:r>
              <w:rPr>
                <w:rFonts w:ascii="Times New Roman"/>
                <w:b w:val="false"/>
                <w:i w:val="false"/>
                <w:color w:val="000000"/>
                <w:sz w:val="20"/>
              </w:rPr>
              <w:t xml:space="preserve"> </w:t>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органына</w:t>
            </w:r>
            <w:r>
              <w:rPr>
                <w:rFonts w:ascii="Times New Roman"/>
                <w:b w:val="false"/>
                <w:i w:val="false"/>
                <w:color w:val="000000"/>
                <w:sz w:val="20"/>
              </w:rPr>
              <w:t xml:space="preserve"> </w:t>
            </w:r>
            <w:r>
              <w:rPr>
                <w:rFonts w:ascii="Times New Roman"/>
                <w:b/>
                <w:i w:val="false"/>
                <w:color w:val="000000"/>
                <w:sz w:val="20"/>
              </w:rPr>
              <w:t>ұсынылады</w:t>
            </w:r>
            <w:r>
              <w:br/>
            </w:r>
            <w:r>
              <w:rPr>
                <w:rFonts w:ascii="Times New Roman"/>
                <w:b w:val="false"/>
                <w:i w:val="false"/>
                <w:color w:val="000000"/>
                <w:sz w:val="20"/>
              </w:rPr>
              <w:t xml:space="preserve">
Представляется территориальному органу статистики </w:t>
            </w:r>
          </w:p>
          <w:bookmarkEnd w:id="755"/>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1"/>
              <w:gridCol w:w="1794"/>
              <w:gridCol w:w="1794"/>
              <w:gridCol w:w="1794"/>
              <w:gridCol w:w="2329"/>
              <w:gridCol w:w="1998"/>
            </w:tblGrid>
            <w:tr>
              <w:trPr>
                <w:trHeight w:val="30" w:hRule="atLeast"/>
              </w:trPr>
              <w:tc>
                <w:tcPr>
                  <w:tcW w:w="259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w:t>
                  </w:r>
                  <w:r>
                    <w:br/>
                  </w:r>
                  <w:r>
                    <w:rPr>
                      <w:rFonts w:ascii="Times New Roman"/>
                      <w:b/>
                      <w:i w:val="false"/>
                      <w:color w:val="000000"/>
                      <w:sz w:val="20"/>
                    </w:rPr>
                    <w:t>
</w:t>
                  </w:r>
                  <w:r>
                    <w:rPr>
                      <w:rFonts w:ascii="Times New Roman"/>
                      <w:b/>
                      <w:i w:val="false"/>
                      <w:color w:val="000000"/>
                      <w:sz w:val="20"/>
                    </w:rPr>
                    <w:t>(қажеттiсiн қоршаңыз)</w:t>
                  </w:r>
                  <w:r>
                    <w:br/>
                  </w:r>
                  <w:r>
                    <w:rPr>
                      <w:rFonts w:ascii="Times New Roman"/>
                      <w:b/>
                      <w:i w:val="false"/>
                      <w:color w:val="000000"/>
                      <w:sz w:val="20"/>
                    </w:rPr>
                    <w:t>
</w:t>
                  </w:r>
                  <w:r>
                    <w:rPr>
                      <w:rFonts w:ascii="Times New Roman"/>
                      <w:b/>
                      <w:i w:val="false"/>
                      <w:color w:val="000000"/>
                      <w:sz w:val="20"/>
                    </w:rPr>
                    <w:t>Время, затраченное на заполнение статистической формы, в часах</w:t>
                  </w:r>
                  <w:r>
                    <w:br/>
                  </w:r>
                  <w:r>
                    <w:rPr>
                      <w:rFonts w:ascii="Times New Roman"/>
                      <w:b/>
                      <w:i w:val="false"/>
                      <w:color w:val="000000"/>
                      <w:sz w:val="20"/>
                    </w:rPr>
                    <w:t>
(нужное обвести)
</w:t>
                  </w:r>
                </w:p>
              </w:tc>
            </w:tr>
            <w:tr>
              <w:trPr>
                <w:trHeight w:val="30" w:hRule="atLeast"/>
              </w:trPr>
              <w:tc>
                <w:tcPr>
                  <w:tcW w:w="259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дейін
</w:t>
                  </w:r>
                </w:p>
              </w:tc>
              <w:tc>
                <w:tcPr>
                  <w:tcW w:w="17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99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2591" w:type="dxa"/>
                  <w:tcBorders/>
                  <w:tcMar>
                    <w:top w:w="15" w:type="dxa"/>
                    <w:left w:w="15" w:type="dxa"/>
                    <w:bottom w:w="15" w:type="dxa"/>
                    <w:right w:w="15" w:type="dxa"/>
                  </w:tcMar>
                  <w:vAlign w:val="center"/>
                </w:tcPr>
                <w:bookmarkStart w:name="z878" w:id="756"/>
                <w:p>
                  <w:pPr>
                    <w:spacing w:after="20"/>
                    <w:ind w:left="20"/>
                    <w:jc w:val="both"/>
                  </w:pPr>
                  <w:r>
                    <w:rPr>
                      <w:rFonts w:ascii="Times New Roman"/>
                      <w:b w:val="false"/>
                      <w:i w:val="false"/>
                      <w:color w:val="000000"/>
                      <w:sz w:val="20"/>
                    </w:rPr>
                    <w:t>
до 1 часа</w:t>
                  </w:r>
                </w:p>
                <w:bookmarkEnd w:id="756"/>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9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879" w:id="757"/>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val="false"/>
                <w:i w:val="false"/>
                <w:color w:val="000000"/>
                <w:sz w:val="20"/>
              </w:rPr>
              <w:t xml:space="preserve"> </w:t>
            </w:r>
            <w:r>
              <w:rPr>
                <w:rFonts w:ascii="Times New Roman"/>
                <w:b/>
                <w:i w:val="false"/>
                <w:color w:val="000000"/>
                <w:sz w:val="20"/>
              </w:rPr>
              <w:t>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val="false"/>
                <w:i w:val="false"/>
                <w:color w:val="000000"/>
                <w:sz w:val="20"/>
              </w:rPr>
              <w:t xml:space="preserve"> </w:t>
            </w:r>
            <w:r>
              <w:rPr>
                <w:rFonts w:ascii="Times New Roman"/>
                <w:b/>
                <w:i w:val="false"/>
                <w:color w:val="000000"/>
                <w:sz w:val="20"/>
              </w:rPr>
              <w:t>интернет</w:t>
            </w:r>
            <w:r>
              <w:rPr>
                <w:rFonts w:ascii="Times New Roman"/>
                <w:b/>
                <w:i w:val="false"/>
                <w:color w:val="000000"/>
                <w:sz w:val="20"/>
              </w:rPr>
              <w:t>-</w:t>
            </w:r>
            <w:r>
              <w:rPr>
                <w:rFonts w:ascii="Times New Roman"/>
                <w:b/>
                <w:i w:val="false"/>
                <w:color w:val="000000"/>
                <w:sz w:val="20"/>
              </w:rPr>
              <w:t>ресурсына</w:t>
            </w:r>
            <w:r>
              <w:rPr>
                <w:rFonts w:ascii="Times New Roman"/>
                <w:b w:val="false"/>
                <w:i w:val="false"/>
                <w:color w:val="000000"/>
                <w:sz w:val="20"/>
              </w:rPr>
              <w:t xml:space="preserve"> </w:t>
            </w:r>
            <w:r>
              <w:rPr>
                <w:rFonts w:ascii="Times New Roman"/>
                <w:b/>
                <w:i w:val="false"/>
                <w:color w:val="000000"/>
                <w:sz w:val="20"/>
              </w:rPr>
              <w:t>орналастырылған</w:t>
            </w:r>
            <w:r>
              <w:br/>
            </w:r>
            <w:r>
              <w:rPr>
                <w:rFonts w:ascii="Times New Roman"/>
                <w:b w:val="false"/>
                <w:i w:val="false"/>
                <w:color w:val="000000"/>
                <w:sz w:val="20"/>
              </w:rPr>
              <w:t xml:space="preserve">
Статистическая форма размещена на интернет-ресурсе www.stat.gov.kz </w:t>
            </w:r>
          </w:p>
          <w:bookmarkEnd w:id="757"/>
        </w:tc>
        <w:tc>
          <w:tcPr>
            <w:tcW w:w="0" w:type="auto"/>
            <w:gridSpan w:val="3"/>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bookmarkStart w:name="z880" w:id="758"/>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статистиканың</w:t>
            </w:r>
            <w:r>
              <w:rPr>
                <w:rFonts w:ascii="Times New Roman"/>
                <w:b w:val="false"/>
                <w:i w:val="false"/>
                <w:color w:val="000000"/>
                <w:sz w:val="20"/>
              </w:rPr>
              <w:t xml:space="preserve"> </w:t>
            </w:r>
            <w:r>
              <w:rPr>
                <w:rFonts w:ascii="Times New Roman"/>
                <w:b/>
                <w:i w:val="false"/>
                <w:color w:val="000000"/>
                <w:sz w:val="20"/>
              </w:rPr>
              <w:t>тиісті</w:t>
            </w:r>
            <w:r>
              <w:rPr>
                <w:rFonts w:ascii="Times New Roman"/>
                <w:b w:val="false"/>
                <w:i w:val="false"/>
                <w:color w:val="000000"/>
                <w:sz w:val="20"/>
              </w:rPr>
              <w:t xml:space="preserve"> </w:t>
            </w:r>
            <w:r>
              <w:rPr>
                <w:rFonts w:ascii="Times New Roman"/>
                <w:b/>
                <w:i w:val="false"/>
                <w:color w:val="000000"/>
                <w:sz w:val="20"/>
              </w:rPr>
              <w:t>органдарына</w:t>
            </w:r>
            <w:r>
              <w:rPr>
                <w:rFonts w:ascii="Times New Roman"/>
                <w:b w:val="false"/>
                <w:i w:val="false"/>
                <w:color w:val="000000"/>
                <w:sz w:val="20"/>
              </w:rPr>
              <w:t xml:space="preserve"> </w:t>
            </w:r>
            <w:r>
              <w:rPr>
                <w:rFonts w:ascii="Times New Roman"/>
                <w:b/>
                <w:i w:val="false"/>
                <w:color w:val="000000"/>
                <w:sz w:val="20"/>
              </w:rPr>
              <w:t>анық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белгіленген</w:t>
            </w:r>
            <w:r>
              <w:rPr>
                <w:rFonts w:ascii="Times New Roman"/>
                <w:b w:val="false"/>
                <w:i w:val="false"/>
                <w:color w:val="000000"/>
                <w:sz w:val="20"/>
              </w:rPr>
              <w:t xml:space="preserve"> </w:t>
            </w:r>
            <w:r>
              <w:rPr>
                <w:rFonts w:ascii="Times New Roman"/>
                <w:b/>
                <w:i w:val="false"/>
                <w:color w:val="000000"/>
                <w:sz w:val="20"/>
              </w:rPr>
              <w:t>мерзімде</w:t>
            </w:r>
            <w:r>
              <w:rPr>
                <w:rFonts w:ascii="Times New Roman"/>
                <w:b w:val="false"/>
                <w:i w:val="false"/>
                <w:color w:val="000000"/>
                <w:sz w:val="20"/>
              </w:rPr>
              <w:t xml:space="preserve"> </w:t>
            </w:r>
            <w:r>
              <w:rPr>
                <w:rFonts w:ascii="Times New Roman"/>
                <w:b/>
                <w:i w:val="false"/>
                <w:color w:val="000000"/>
                <w:sz w:val="20"/>
              </w:rPr>
              <w:t>ұсынбау</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Кодексінің</w:t>
            </w:r>
            <w:r>
              <w:rPr>
                <w:rFonts w:ascii="Times New Roman"/>
                <w:b w:val="false"/>
                <w:i w:val="false"/>
                <w:color w:val="000000"/>
                <w:sz w:val="20"/>
              </w:rPr>
              <w:t xml:space="preserve"> </w:t>
            </w:r>
            <w:r>
              <w:rPr>
                <w:rFonts w:ascii="Times New Roman"/>
                <w:b/>
                <w:i w:val="false"/>
                <w:color w:val="000000"/>
                <w:sz w:val="20"/>
              </w:rPr>
              <w:t>497</w:t>
            </w:r>
            <w:r>
              <w:rPr>
                <w:rFonts w:ascii="Times New Roman"/>
                <w:b/>
                <w:i w:val="false"/>
                <w:color w:val="000000"/>
                <w:sz w:val="20"/>
              </w:rPr>
              <w:t>-</w:t>
            </w:r>
            <w:r>
              <w:rPr>
                <w:rFonts w:ascii="Times New Roman"/>
                <w:b/>
                <w:i w:val="false"/>
                <w:color w:val="000000"/>
                <w:sz w:val="20"/>
              </w:rPr>
              <w:t>бабында</w:t>
            </w:r>
            <w:r>
              <w:rPr>
                <w:rFonts w:ascii="Times New Roman"/>
                <w:b w:val="false"/>
                <w:i w:val="false"/>
                <w:color w:val="000000"/>
                <w:sz w:val="20"/>
              </w:rPr>
              <w:t xml:space="preserve"> </w:t>
            </w:r>
            <w:r>
              <w:rPr>
                <w:rFonts w:ascii="Times New Roman"/>
                <w:b/>
                <w:i w:val="false"/>
                <w:color w:val="000000"/>
                <w:sz w:val="20"/>
              </w:rPr>
              <w:t>көзделген</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бұзушылықтар</w:t>
            </w:r>
            <w:r>
              <w:rPr>
                <w:rFonts w:ascii="Times New Roman"/>
                <w:b w:val="false"/>
                <w:i w:val="false"/>
                <w:color w:val="000000"/>
                <w:sz w:val="20"/>
              </w:rPr>
              <w:t xml:space="preserve"> </w:t>
            </w:r>
            <w:r>
              <w:rPr>
                <w:rFonts w:ascii="Times New Roman"/>
                <w:b/>
                <w:i w:val="false"/>
                <w:color w:val="000000"/>
                <w:sz w:val="20"/>
              </w:rPr>
              <w:t>болып</w:t>
            </w:r>
            <w:r>
              <w:rPr>
                <w:rFonts w:ascii="Times New Roman"/>
                <w:b w:val="false"/>
                <w:i w:val="false"/>
                <w:color w:val="000000"/>
                <w:sz w:val="20"/>
              </w:rPr>
              <w:t xml:space="preserve"> </w:t>
            </w:r>
            <w:r>
              <w:rPr>
                <w:rFonts w:ascii="Times New Roman"/>
                <w:b/>
                <w:i w:val="false"/>
                <w:color w:val="000000"/>
                <w:sz w:val="20"/>
              </w:rPr>
              <w:t>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758"/>
        </w:tc>
      </w:tr>
      <w:tr>
        <w:trPr>
          <w:trHeight w:val="30" w:hRule="atLeast"/>
        </w:trPr>
        <w:tc>
          <w:tcPr>
            <w:tcW w:w="0" w:type="auto"/>
            <w:gridSpan w:val="2"/>
            <w:tcBorders/>
            <w:tcMar>
              <w:top w:w="15" w:type="dxa"/>
              <w:left w:w="15" w:type="dxa"/>
              <w:bottom w:w="15" w:type="dxa"/>
              <w:right w:w="15" w:type="dxa"/>
            </w:tcMar>
            <w:vAlign w:val="center"/>
          </w:tcPr>
          <w:bookmarkStart w:name="z881" w:id="759"/>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rPr>
                <w:rFonts w:ascii="Times New Roman"/>
                <w:b/>
                <w:i w:val="false"/>
                <w:color w:val="000000"/>
                <w:sz w:val="20"/>
              </w:rPr>
              <w:t>661112208</w:t>
            </w:r>
            <w:r>
              <w:br/>
            </w:r>
            <w:r>
              <w:rPr>
                <w:rFonts w:ascii="Times New Roman"/>
                <w:b w:val="false"/>
                <w:i w:val="false"/>
                <w:color w:val="000000"/>
                <w:sz w:val="20"/>
              </w:rPr>
              <w:t>
Код статистической формы 661112208</w:t>
            </w:r>
          </w:p>
          <w:bookmarkEnd w:id="759"/>
        </w:tc>
        <w:tc>
          <w:tcPr>
            <w:tcW w:w="4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Арнаулы әлеуметтік көрсетілетін қызметтерді ұсыну жөніндегі ұйымның есебі
</w:t>
            </w:r>
          </w:p>
        </w:tc>
      </w:tr>
      <w:tr>
        <w:trPr>
          <w:trHeight w:val="30" w:hRule="atLeast"/>
        </w:trPr>
        <w:tc>
          <w:tcPr>
            <w:tcW w:w="0" w:type="auto"/>
            <w:gridSpan w:val="3"/>
            <w:tcBorders/>
            <w:tcMar>
              <w:top w:w="15" w:type="dxa"/>
              <w:left w:w="15" w:type="dxa"/>
              <w:bottom w:w="15" w:type="dxa"/>
              <w:right w:w="15" w:type="dxa"/>
            </w:tcMar>
            <w:vAlign w:val="center"/>
          </w:tcPr>
          <w:bookmarkStart w:name="z882" w:id="760"/>
          <w:p>
            <w:pPr>
              <w:spacing w:after="20"/>
              <w:ind w:left="20"/>
              <w:jc w:val="both"/>
            </w:pPr>
            <w:r>
              <w:rPr>
                <w:rFonts w:ascii="Times New Roman"/>
                <w:b w:val="false"/>
                <w:i w:val="false"/>
                <w:color w:val="000000"/>
                <w:sz w:val="20"/>
              </w:rPr>
              <w:t>
</w:t>
            </w:r>
            <w:r>
              <w:rPr>
                <w:rFonts w:ascii="Times New Roman"/>
                <w:b/>
                <w:i w:val="false"/>
                <w:color w:val="000000"/>
                <w:sz w:val="20"/>
              </w:rPr>
              <w:t>3</w:t>
            </w:r>
            <w:r>
              <w:rPr>
                <w:rFonts w:ascii="Times New Roman"/>
                <w:b/>
                <w:i w:val="false"/>
                <w:color w:val="000000"/>
                <w:sz w:val="20"/>
              </w:rPr>
              <w:t>-</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қамсыздандыру</w:t>
            </w:r>
            <w:r>
              <w:br/>
            </w:r>
            <w:r>
              <w:rPr>
                <w:rFonts w:ascii="Times New Roman"/>
                <w:b w:val="false"/>
                <w:i w:val="false"/>
                <w:color w:val="000000"/>
                <w:sz w:val="20"/>
              </w:rPr>
              <w:t>
3-социальное обеспечение</w:t>
            </w:r>
          </w:p>
          <w:bookmarkEnd w:id="760"/>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организации по предоставлению специальных социальных услуг</w:t>
            </w:r>
          </w:p>
        </w:tc>
      </w:tr>
      <w:tr>
        <w:trPr>
          <w:trHeight w:val="30" w:hRule="atLeast"/>
        </w:trPr>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
              <w:gridCol w:w="538"/>
              <w:gridCol w:w="11090"/>
              <w:gridCol w:w="335"/>
            </w:tblGrid>
            <w:tr>
              <w:trPr>
                <w:trHeight w:val="30" w:hRule="atLeast"/>
              </w:trPr>
              <w:tc>
                <w:tcPr>
                  <w:tcW w:w="337" w:type="dxa"/>
                  <w:tcBorders/>
                  <w:tcMar>
                    <w:top w:w="15" w:type="dxa"/>
                    <w:left w:w="15" w:type="dxa"/>
                    <w:bottom w:w="15" w:type="dxa"/>
                    <w:right w:w="15" w:type="dxa"/>
                  </w:tcMar>
                  <w:vAlign w:val="center"/>
                </w:tcPr>
                <w:bookmarkStart w:name="z883" w:id="761"/>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bookmarkEnd w:id="761"/>
              </w:tc>
              <w:tc>
                <w:tcPr>
                  <w:tcW w:w="538" w:type="dxa"/>
                  <w:tcBorders/>
                  <w:tcMar>
                    <w:top w:w="15" w:type="dxa"/>
                    <w:left w:w="15" w:type="dxa"/>
                    <w:bottom w:w="15" w:type="dxa"/>
                    <w:right w:w="15" w:type="dxa"/>
                  </w:tcMar>
                  <w:vAlign w:val="center"/>
                </w:tcPr>
                <w:bookmarkStart w:name="z884" w:id="762"/>
                <w:p>
                  <w:pPr>
                    <w:spacing w:after="20"/>
                    <w:ind w:left="20"/>
                    <w:jc w:val="both"/>
                  </w:pPr>
                  <w:r>
                    <w:rPr>
                      <w:rFonts w:ascii="Times New Roman"/>
                      <w:b w:val="false"/>
                      <w:i w:val="false"/>
                      <w:color w:val="000000"/>
                      <w:sz w:val="20"/>
                    </w:rPr>
                    <w:t xml:space="preserve">
Есепті кезең </w:t>
                  </w:r>
                  <w:r>
                    <w:br/>
                  </w:r>
                  <w:r>
                    <w:rPr>
                      <w:rFonts w:ascii="Times New Roman"/>
                      <w:b w:val="false"/>
                      <w:i w:val="false"/>
                      <w:color w:val="000000"/>
                      <w:sz w:val="20"/>
                    </w:rPr>
                    <w:t>
Отчетный период</w:t>
                  </w:r>
                </w:p>
                <w:bookmarkEnd w:id="762"/>
              </w:tc>
              <w:tc>
                <w:tcPr>
                  <w:tcW w:w="1109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5" w:type="dxa"/>
                  <w:tcBorders/>
                  <w:tcMar>
                    <w:top w:w="15" w:type="dxa"/>
                    <w:left w:w="15" w:type="dxa"/>
                    <w:bottom w:w="15" w:type="dxa"/>
                    <w:right w:w="15" w:type="dxa"/>
                  </w:tcMar>
                  <w:vAlign w:val="center"/>
                </w:tcPr>
                <w:bookmarkStart w:name="z885" w:id="763"/>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bookmarkEnd w:id="763"/>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bookmarkStart w:name="z886" w:id="764"/>
          <w:p>
            <w:pPr>
              <w:spacing w:after="20"/>
              <w:ind w:left="20"/>
              <w:jc w:val="both"/>
            </w:pPr>
            <w:r>
              <w:rPr>
                <w:rFonts w:ascii="Times New Roman"/>
                <w:b w:val="false"/>
                <w:i w:val="false"/>
                <w:color w:val="000000"/>
                <w:sz w:val="20"/>
              </w:rPr>
              <w:t>
</w:t>
            </w:r>
            <w:r>
              <w:rPr>
                <w:rFonts w:ascii="Times New Roman"/>
                <w:b/>
                <w:i w:val="false"/>
                <w:color w:val="000000"/>
                <w:sz w:val="20"/>
              </w:rPr>
              <w:t>Меншік</w:t>
            </w:r>
            <w:r>
              <w:rPr>
                <w:rFonts w:ascii="Times New Roman"/>
                <w:b w:val="false"/>
                <w:i w:val="false"/>
                <w:color w:val="000000"/>
                <w:sz w:val="20"/>
              </w:rPr>
              <w:t xml:space="preserve"> </w:t>
            </w:r>
            <w:r>
              <w:rPr>
                <w:rFonts w:ascii="Times New Roman"/>
                <w:b/>
                <w:i w:val="false"/>
                <w:color w:val="000000"/>
                <w:sz w:val="20"/>
              </w:rPr>
              <w:t>нысанына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ведомстволық</w:t>
            </w:r>
            <w:r>
              <w:rPr>
                <w:rFonts w:ascii="Times New Roman"/>
                <w:b w:val="false"/>
                <w:i w:val="false"/>
                <w:color w:val="000000"/>
                <w:sz w:val="20"/>
              </w:rPr>
              <w:t xml:space="preserve"> </w:t>
            </w:r>
            <w:r>
              <w:rPr>
                <w:rFonts w:ascii="Times New Roman"/>
                <w:b/>
                <w:i w:val="false"/>
                <w:color w:val="000000"/>
                <w:sz w:val="20"/>
              </w:rPr>
              <w:t>тиістілігіне</w:t>
            </w:r>
            <w:r>
              <w:rPr>
                <w:rFonts w:ascii="Times New Roman"/>
                <w:b w:val="false"/>
                <w:i w:val="false"/>
                <w:color w:val="000000"/>
                <w:sz w:val="20"/>
              </w:rPr>
              <w:t xml:space="preserve"> </w:t>
            </w:r>
            <w:r>
              <w:rPr>
                <w:rFonts w:ascii="Times New Roman"/>
                <w:b/>
                <w:i w:val="false"/>
                <w:color w:val="000000"/>
                <w:sz w:val="20"/>
              </w:rPr>
              <w:t>қарамастан,</w:t>
            </w:r>
            <w:r>
              <w:rPr>
                <w:rFonts w:ascii="Times New Roman"/>
                <w:b w:val="false"/>
                <w:i w:val="false"/>
                <w:color w:val="000000"/>
                <w:sz w:val="20"/>
              </w:rPr>
              <w:t xml:space="preserve"> </w:t>
            </w:r>
            <w:r>
              <w:rPr>
                <w:rFonts w:ascii="Times New Roman"/>
                <w:b/>
                <w:i w:val="false"/>
                <w:color w:val="000000"/>
                <w:sz w:val="20"/>
              </w:rPr>
              <w:t>халықты</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val="false"/>
                <w:i w:val="false"/>
                <w:color w:val="000000"/>
                <w:sz w:val="20"/>
              </w:rPr>
              <w:t xml:space="preserve"> </w:t>
            </w:r>
            <w:r>
              <w:rPr>
                <w:rFonts w:ascii="Times New Roman"/>
                <w:b/>
                <w:i w:val="false"/>
                <w:color w:val="000000"/>
                <w:sz w:val="20"/>
              </w:rPr>
              <w:t>саласында</w:t>
            </w:r>
            <w:r>
              <w:rPr>
                <w:rFonts w:ascii="Times New Roman"/>
                <w:b w:val="false"/>
                <w:i w:val="false"/>
                <w:color w:val="000000"/>
                <w:sz w:val="20"/>
              </w:rPr>
              <w:t xml:space="preserve"> </w:t>
            </w:r>
            <w:r>
              <w:rPr>
                <w:rFonts w:ascii="Times New Roman"/>
                <w:b/>
                <w:i w:val="false"/>
                <w:color w:val="000000"/>
                <w:sz w:val="20"/>
              </w:rPr>
              <w:t>арнаулы</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көрсетуге</w:t>
            </w:r>
            <w:r>
              <w:rPr>
                <w:rFonts w:ascii="Times New Roman"/>
                <w:b w:val="false"/>
                <w:i w:val="false"/>
                <w:color w:val="000000"/>
                <w:sz w:val="20"/>
              </w:rPr>
              <w:t xml:space="preserve"> </w:t>
            </w:r>
            <w:r>
              <w:rPr>
                <w:rFonts w:ascii="Times New Roman"/>
                <w:b/>
                <w:i w:val="false"/>
                <w:color w:val="000000"/>
                <w:sz w:val="20"/>
              </w:rPr>
              <w:t>(Экономикалық</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түрлерінің</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жіктеуішінің</w:t>
            </w:r>
            <w:r>
              <w:rPr>
                <w:rFonts w:ascii="Times New Roman"/>
                <w:b w:val="false"/>
                <w:i w:val="false"/>
                <w:color w:val="000000"/>
                <w:sz w:val="20"/>
              </w:rPr>
              <w:t xml:space="preserve"> </w:t>
            </w:r>
            <w:r>
              <w:rPr>
                <w:rFonts w:ascii="Times New Roman"/>
                <w:b/>
                <w:i w:val="false"/>
                <w:color w:val="000000"/>
                <w:sz w:val="20"/>
              </w:rPr>
              <w:t>87,</w:t>
            </w:r>
            <w:r>
              <w:rPr>
                <w:rFonts w:ascii="Times New Roman"/>
                <w:b w:val="false"/>
                <w:i w:val="false"/>
                <w:color w:val="000000"/>
                <w:sz w:val="20"/>
              </w:rPr>
              <w:t xml:space="preserve"> </w:t>
            </w:r>
            <w:r>
              <w:rPr>
                <w:rFonts w:ascii="Times New Roman"/>
                <w:b/>
                <w:i w:val="false"/>
                <w:color w:val="000000"/>
                <w:sz w:val="20"/>
              </w:rPr>
              <w:t>88</w:t>
            </w:r>
            <w:r>
              <w:rPr>
                <w:rFonts w:ascii="Times New Roman"/>
                <w:b/>
                <w:i w:val="false"/>
                <w:color w:val="000000"/>
                <w:sz w:val="20"/>
              </w:rPr>
              <w:t>-</w:t>
            </w:r>
            <w:r>
              <w:rPr>
                <w:rFonts w:ascii="Times New Roman"/>
                <w:b/>
                <w:i w:val="false"/>
                <w:color w:val="000000"/>
                <w:sz w:val="20"/>
              </w:rPr>
              <w:t>кодтары)</w:t>
            </w:r>
            <w:r>
              <w:rPr>
                <w:rFonts w:ascii="Times New Roman"/>
                <w:b w:val="false"/>
                <w:i w:val="false"/>
                <w:color w:val="000000"/>
                <w:sz w:val="20"/>
              </w:rPr>
              <w:t xml:space="preserve"> </w:t>
            </w:r>
            <w:r>
              <w:rPr>
                <w:rFonts w:ascii="Times New Roman"/>
                <w:b/>
                <w:i w:val="false"/>
                <w:color w:val="000000"/>
                <w:sz w:val="20"/>
              </w:rPr>
              <w:t>бағытталған</w:t>
            </w:r>
            <w:r>
              <w:rPr>
                <w:rFonts w:ascii="Times New Roman"/>
                <w:b w:val="false"/>
                <w:i w:val="false"/>
                <w:color w:val="000000"/>
                <w:sz w:val="20"/>
              </w:rPr>
              <w:t xml:space="preserve"> </w:t>
            </w:r>
            <w:r>
              <w:rPr>
                <w:rFonts w:ascii="Times New Roman"/>
                <w:b/>
                <w:i w:val="false"/>
                <w:color w:val="000000"/>
                <w:sz w:val="20"/>
              </w:rPr>
              <w:t>қызметті</w:t>
            </w:r>
            <w:r>
              <w:rPr>
                <w:rFonts w:ascii="Times New Roman"/>
                <w:b w:val="false"/>
                <w:i w:val="false"/>
                <w:color w:val="000000"/>
                <w:sz w:val="20"/>
              </w:rPr>
              <w:t xml:space="preserve"> </w:t>
            </w:r>
            <w:r>
              <w:rPr>
                <w:rFonts w:ascii="Times New Roman"/>
                <w:b/>
                <w:i w:val="false"/>
                <w:color w:val="000000"/>
                <w:sz w:val="20"/>
              </w:rPr>
              <w:t>жүзеге</w:t>
            </w:r>
            <w:r>
              <w:rPr>
                <w:rFonts w:ascii="Times New Roman"/>
                <w:b w:val="false"/>
                <w:i w:val="false"/>
                <w:color w:val="000000"/>
                <w:sz w:val="20"/>
              </w:rPr>
              <w:t xml:space="preserve"> </w:t>
            </w:r>
            <w:r>
              <w:rPr>
                <w:rFonts w:ascii="Times New Roman"/>
                <w:b/>
                <w:i w:val="false"/>
                <w:color w:val="000000"/>
                <w:sz w:val="20"/>
              </w:rPr>
              <w:t>асыратын</w:t>
            </w:r>
            <w:r>
              <w:rPr>
                <w:rFonts w:ascii="Times New Roman"/>
                <w:b w:val="false"/>
                <w:i w:val="false"/>
                <w:color w:val="000000"/>
                <w:sz w:val="20"/>
              </w:rPr>
              <w:t xml:space="preserve"> </w:t>
            </w:r>
            <w:r>
              <w:rPr>
                <w:rFonts w:ascii="Times New Roman"/>
                <w:b/>
                <w:i w:val="false"/>
                <w:color w:val="000000"/>
                <w:sz w:val="20"/>
              </w:rPr>
              <w:t>заңды</w:t>
            </w:r>
            <w:r>
              <w:rPr>
                <w:rFonts w:ascii="Times New Roman"/>
                <w:b w:val="false"/>
                <w:i w:val="false"/>
                <w:color w:val="000000"/>
                <w:sz w:val="20"/>
              </w:rPr>
              <w:t xml:space="preserve"> </w:t>
            </w:r>
            <w:r>
              <w:rPr>
                <w:rFonts w:ascii="Times New Roman"/>
                <w:b/>
                <w:i w:val="false"/>
                <w:color w:val="000000"/>
                <w:sz w:val="20"/>
              </w:rPr>
              <w:t>тұлғалар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олардың</w:t>
            </w:r>
            <w:r>
              <w:rPr>
                <w:rFonts w:ascii="Times New Roman"/>
                <w:b w:val="false"/>
                <w:i w:val="false"/>
                <w:color w:val="000000"/>
                <w:sz w:val="20"/>
              </w:rPr>
              <w:t xml:space="preserve"> </w:t>
            </w:r>
            <w:r>
              <w:rPr>
                <w:rFonts w:ascii="Times New Roman"/>
                <w:b/>
                <w:i w:val="false"/>
                <w:color w:val="000000"/>
                <w:sz w:val="20"/>
              </w:rPr>
              <w:t>құрылымдық</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оқшауланған</w:t>
            </w:r>
            <w:r>
              <w:rPr>
                <w:rFonts w:ascii="Times New Roman"/>
                <w:b w:val="false"/>
                <w:i w:val="false"/>
                <w:color w:val="000000"/>
                <w:sz w:val="20"/>
              </w:rPr>
              <w:t xml:space="preserve"> </w:t>
            </w:r>
            <w:r>
              <w:rPr>
                <w:rFonts w:ascii="Times New Roman"/>
                <w:b/>
                <w:i w:val="false"/>
                <w:color w:val="000000"/>
                <w:sz w:val="20"/>
              </w:rPr>
              <w:t>бөлімшелері</w:t>
            </w:r>
            <w:r>
              <w:rPr>
                <w:rFonts w:ascii="Times New Roman"/>
                <w:b w:val="false"/>
                <w:i w:val="false"/>
                <w:color w:val="000000"/>
                <w:sz w:val="20"/>
              </w:rPr>
              <w:t xml:space="preserve"> </w:t>
            </w:r>
            <w:r>
              <w:rPr>
                <w:rFonts w:ascii="Times New Roman"/>
                <w:b/>
                <w:i w:val="false"/>
                <w:color w:val="000000"/>
                <w:sz w:val="20"/>
              </w:rPr>
              <w:t>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деятельность которых направлена на оказание специальных социальных услуг в области социальной защиты населения (коды 87, 88 Общего классификатора видов экономической деятельности), независимо от форм собственности и ведомственной принадлежности</w:t>
            </w:r>
          </w:p>
          <w:bookmarkEnd w:id="764"/>
        </w:tc>
      </w:tr>
      <w:tr>
        <w:trPr>
          <w:trHeight w:val="30" w:hRule="atLeast"/>
        </w:trPr>
        <w:tc>
          <w:tcPr>
            <w:tcW w:w="0" w:type="auto"/>
            <w:gridSpan w:val="7"/>
            <w:tcBorders/>
            <w:tcMar>
              <w:top w:w="15" w:type="dxa"/>
              <w:left w:w="15" w:type="dxa"/>
              <w:bottom w:w="15" w:type="dxa"/>
              <w:right w:w="15" w:type="dxa"/>
            </w:tcMar>
            <w:vAlign w:val="center"/>
          </w:tcPr>
          <w:bookmarkStart w:name="z887" w:id="765"/>
          <w:p>
            <w:pPr>
              <w:spacing w:after="20"/>
              <w:ind w:left="20"/>
              <w:jc w:val="both"/>
            </w:pPr>
            <w:r>
              <w:rPr>
                <w:rFonts w:ascii="Times New Roman"/>
                <w:b w:val="false"/>
                <w:i w:val="false"/>
                <w:color w:val="000000"/>
                <w:sz w:val="20"/>
              </w:rPr>
              <w:t>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мерзімі</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кезеңнен</w:t>
            </w:r>
            <w:r>
              <w:rPr>
                <w:rFonts w:ascii="Times New Roman"/>
                <w:b w:val="false"/>
                <w:i w:val="false"/>
                <w:color w:val="000000"/>
                <w:sz w:val="20"/>
              </w:rPr>
              <w:t xml:space="preserve"> </w:t>
            </w:r>
            <w:r>
              <w:rPr>
                <w:rFonts w:ascii="Times New Roman"/>
                <w:b/>
                <w:i w:val="false"/>
                <w:color w:val="000000"/>
                <w:sz w:val="20"/>
              </w:rPr>
              <w:t>кейінгі</w:t>
            </w:r>
            <w:r>
              <w:rPr>
                <w:rFonts w:ascii="Times New Roman"/>
                <w:b w:val="false"/>
                <w:i w:val="false"/>
                <w:color w:val="000000"/>
                <w:sz w:val="20"/>
              </w:rPr>
              <w:t xml:space="preserve"> </w:t>
            </w:r>
            <w:r>
              <w:rPr>
                <w:rFonts w:ascii="Times New Roman"/>
                <w:b/>
                <w:i w:val="false"/>
                <w:color w:val="000000"/>
                <w:sz w:val="20"/>
              </w:rPr>
              <w:t>20</w:t>
            </w:r>
            <w:r>
              <w:rPr>
                <w:rFonts w:ascii="Times New Roman"/>
                <w:b w:val="false"/>
                <w:i w:val="false"/>
                <w:color w:val="000000"/>
                <w:sz w:val="20"/>
              </w:rPr>
              <w:t xml:space="preserve"> </w:t>
            </w:r>
            <w:r>
              <w:rPr>
                <w:rFonts w:ascii="Times New Roman"/>
                <w:b/>
                <w:i w:val="false"/>
                <w:color w:val="000000"/>
                <w:sz w:val="20"/>
              </w:rPr>
              <w:t>қаңтарға</w:t>
            </w:r>
            <w:r>
              <w:rPr>
                <w:rFonts w:ascii="Times New Roman"/>
                <w:b w:val="false"/>
                <w:i w:val="false"/>
                <w:color w:val="000000"/>
                <w:sz w:val="20"/>
              </w:rPr>
              <w:t xml:space="preserve"> </w:t>
            </w:r>
            <w:r>
              <w:rPr>
                <w:rFonts w:ascii="Times New Roman"/>
                <w:b/>
                <w:i w:val="false"/>
                <w:color w:val="000000"/>
                <w:sz w:val="20"/>
              </w:rPr>
              <w:t>(қоса</w:t>
            </w:r>
            <w:r>
              <w:rPr>
                <w:rFonts w:ascii="Times New Roman"/>
                <w:b w:val="false"/>
                <w:i w:val="false"/>
                <w:color w:val="000000"/>
                <w:sz w:val="20"/>
              </w:rPr>
              <w:t xml:space="preserve"> </w:t>
            </w:r>
            <w:r>
              <w:rPr>
                <w:rFonts w:ascii="Times New Roman"/>
                <w:b/>
                <w:i w:val="false"/>
                <w:color w:val="000000"/>
                <w:sz w:val="20"/>
              </w:rPr>
              <w:t>алғанда)</w:t>
            </w:r>
            <w:r>
              <w:rPr>
                <w:rFonts w:ascii="Times New Roman"/>
                <w:b w:val="false"/>
                <w:i w:val="false"/>
                <w:color w:val="000000"/>
                <w:sz w:val="20"/>
              </w:rPr>
              <w:t xml:space="preserve"> </w:t>
            </w:r>
            <w:r>
              <w:rPr>
                <w:rFonts w:ascii="Times New Roman"/>
                <w:b/>
                <w:i w:val="false"/>
                <w:color w:val="000000"/>
                <w:sz w:val="20"/>
              </w:rPr>
              <w:t>дейін</w:t>
            </w:r>
            <w:r>
              <w:br/>
            </w:r>
            <w:r>
              <w:rPr>
                <w:rFonts w:ascii="Times New Roman"/>
                <w:b w:val="false"/>
                <w:i w:val="false"/>
                <w:color w:val="000000"/>
                <w:sz w:val="20"/>
              </w:rPr>
              <w:t>
Срок представления – до 20 января (включительно) после отчетного периода</w:t>
            </w:r>
          </w:p>
          <w:bookmarkEnd w:id="765"/>
        </w:tc>
      </w:tr>
      <w:tr>
        <w:trPr>
          <w:trHeight w:val="30" w:hRule="atLeast"/>
        </w:trPr>
        <w:tc>
          <w:tcPr>
            <w:tcW w:w="0" w:type="auto"/>
            <w:gridSpan w:val="5"/>
            <w:tcBorders/>
            <w:tcMar>
              <w:top w:w="15" w:type="dxa"/>
              <w:left w:w="15" w:type="dxa"/>
              <w:bottom w:w="15" w:type="dxa"/>
              <w:right w:w="15" w:type="dxa"/>
            </w:tcMar>
            <w:vAlign w:val="center"/>
          </w:tcPr>
          <w:bookmarkStart w:name="z888" w:id="766"/>
          <w:p>
            <w:pPr>
              <w:spacing w:after="20"/>
              <w:ind w:left="20"/>
              <w:jc w:val="both"/>
            </w:pPr>
            <w:r>
              <w:rPr>
                <w:rFonts w:ascii="Times New Roman"/>
                <w:b w:val="false"/>
                <w:i w:val="false"/>
                <w:color w:val="000000"/>
                <w:sz w:val="20"/>
              </w:rPr>
              <w:t>
</w:t>
            </w:r>
            <w:r>
              <w:rPr>
                <w:rFonts w:ascii="Times New Roman"/>
                <w:b/>
                <w:i w:val="false"/>
                <w:color w:val="000000"/>
                <w:sz w:val="20"/>
              </w:rPr>
              <w:t>БСН</w:t>
            </w:r>
            <w:r>
              <w:rPr>
                <w:rFonts w:ascii="Times New Roman"/>
                <w:b w:val="false"/>
                <w:i w:val="false"/>
                <w:color w:val="000000"/>
                <w:sz w:val="20"/>
              </w:rPr>
              <w:t xml:space="preserve"> </w:t>
            </w:r>
            <w:r>
              <w:rPr>
                <w:rFonts w:ascii="Times New Roman"/>
                <w:b/>
                <w:i w:val="false"/>
                <w:color w:val="000000"/>
                <w:sz w:val="20"/>
              </w:rPr>
              <w:t>коды</w:t>
            </w:r>
            <w:r>
              <w:br/>
            </w:r>
            <w:r>
              <w:rPr>
                <w:rFonts w:ascii="Times New Roman"/>
                <w:b w:val="false"/>
                <w:i w:val="false"/>
                <w:color w:val="000000"/>
                <w:sz w:val="20"/>
              </w:rPr>
              <w:t>
код БИН</w:t>
            </w:r>
          </w:p>
          <w:bookmarkEnd w:id="766"/>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89" w:id="767"/>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Бағыныстылық</w:t>
      </w:r>
      <w:r>
        <w:rPr>
          <w:rFonts w:ascii="Times New Roman"/>
          <w:b w:val="false"/>
          <w:i w:val="false"/>
          <w:color w:val="000000"/>
          <w:sz w:val="28"/>
        </w:rPr>
        <w:t xml:space="preserve"> </w:t>
      </w:r>
      <w:r>
        <w:rPr>
          <w:rFonts w:ascii="Times New Roman"/>
          <w:b/>
          <w:i w:val="false"/>
          <w:color w:val="000000"/>
          <w:sz w:val="28"/>
        </w:rPr>
        <w:t>белгісі</w:t>
      </w:r>
    </w:p>
    <w:bookmarkEnd w:id="767"/>
    <w:bookmarkStart w:name="z890" w:id="768"/>
    <w:p>
      <w:pPr>
        <w:spacing w:after="0"/>
        <w:ind w:left="0"/>
        <w:jc w:val="both"/>
      </w:pPr>
      <w:r>
        <w:rPr>
          <w:rFonts w:ascii="Times New Roman"/>
          <w:b w:val="false"/>
          <w:i w:val="false"/>
          <w:color w:val="000000"/>
          <w:sz w:val="28"/>
        </w:rPr>
        <w:t>
      Признак подчиненности____________________________________________________________________________________________</w:t>
      </w:r>
    </w:p>
    <w:bookmarkEnd w:id="768"/>
    <w:bookmarkStart w:name="z891" w:id="769"/>
    <w:p>
      <w:pPr>
        <w:spacing w:after="0"/>
        <w:ind w:left="0"/>
        <w:jc w:val="both"/>
      </w:pPr>
      <w:r>
        <w:rPr>
          <w:rFonts w:ascii="Times New Roman"/>
          <w:b w:val="false"/>
          <w:i w:val="false"/>
          <w:color w:val="000000"/>
          <w:sz w:val="28"/>
        </w:rPr>
        <w:t xml:space="preserve">
      </w:t>
      </w:r>
      <w:r>
        <w:rPr>
          <w:rFonts w:ascii="Times New Roman"/>
          <w:b/>
          <w:i w:val="false"/>
          <w:color w:val="000000"/>
          <w:sz w:val="28"/>
        </w:rPr>
        <w:t>(министрлік</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ведомство</w:t>
      </w:r>
      <w:r>
        <w:rPr>
          <w:rFonts w:ascii="Times New Roman"/>
          <w:b w:val="false"/>
          <w:i w:val="false"/>
          <w:color w:val="000000"/>
          <w:sz w:val="28"/>
        </w:rPr>
        <w:t xml:space="preserve"> </w:t>
      </w:r>
      <w:r>
        <w:rPr>
          <w:rFonts w:ascii="Times New Roman"/>
          <w:b/>
          <w:i w:val="false"/>
          <w:color w:val="000000"/>
          <w:sz w:val="28"/>
        </w:rPr>
        <w:t>атауы)</w:t>
      </w:r>
    </w:p>
    <w:bookmarkEnd w:id="769"/>
    <w:bookmarkStart w:name="z892" w:id="770"/>
    <w:p>
      <w:pPr>
        <w:spacing w:after="0"/>
        <w:ind w:left="0"/>
        <w:jc w:val="both"/>
      </w:pPr>
      <w:r>
        <w:rPr>
          <w:rFonts w:ascii="Times New Roman"/>
          <w:b w:val="false"/>
          <w:i w:val="false"/>
          <w:color w:val="000000"/>
          <w:sz w:val="28"/>
        </w:rPr>
        <w:t>
      (название министерства или ведомства)</w:t>
      </w:r>
    </w:p>
    <w:bookmarkEnd w:id="770"/>
    <w:bookmarkStart w:name="z893" w:id="771"/>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Ұйымның</w:t>
      </w:r>
      <w:r>
        <w:rPr>
          <w:rFonts w:ascii="Times New Roman"/>
          <w:b w:val="false"/>
          <w:i w:val="false"/>
          <w:color w:val="000000"/>
          <w:sz w:val="28"/>
        </w:rPr>
        <w:t xml:space="preserve"> </w:t>
      </w:r>
      <w:r>
        <w:rPr>
          <w:rFonts w:ascii="Times New Roman"/>
          <w:b/>
          <w:i w:val="false"/>
          <w:color w:val="000000"/>
          <w:sz w:val="28"/>
        </w:rPr>
        <w:t>типін</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белгісімен</w:t>
      </w:r>
      <w:r>
        <w:rPr>
          <w:rFonts w:ascii="Times New Roman"/>
          <w:b w:val="false"/>
          <w:i w:val="false"/>
          <w:color w:val="000000"/>
          <w:sz w:val="28"/>
        </w:rPr>
        <w:t xml:space="preserve"> </w:t>
      </w:r>
      <w:r>
        <w:rPr>
          <w:rFonts w:ascii="Times New Roman"/>
          <w:b/>
          <w:i w:val="false"/>
          <w:color w:val="000000"/>
          <w:sz w:val="28"/>
        </w:rPr>
        <w:t>белгілеңіз</w:t>
      </w:r>
    </w:p>
    <w:bookmarkEnd w:id="771"/>
    <w:bookmarkStart w:name="z894" w:id="772"/>
    <w:p>
      <w:pPr>
        <w:spacing w:after="0"/>
        <w:ind w:left="0"/>
        <w:jc w:val="both"/>
      </w:pPr>
      <w:r>
        <w:rPr>
          <w:rFonts w:ascii="Times New Roman"/>
          <w:b w:val="false"/>
          <w:i w:val="false"/>
          <w:color w:val="000000"/>
          <w:sz w:val="28"/>
        </w:rPr>
        <w:t>
      Отметьте тип организации знаком "√"</w:t>
      </w:r>
    </w:p>
    <w:bookmarkEnd w:id="772"/>
    <w:tbl>
      <w:tblPr>
        <w:tblW w:w="0" w:type="auto"/>
        <w:tblCellSpacing w:w="0" w:type="auto"/>
        <w:tblBorders>
          <w:top w:val="none"/>
          <w:left w:val="none"/>
          <w:bottom w:val="none"/>
          <w:right w:val="none"/>
          <w:insideH w:val="none"/>
          <w:insideV w:val="none"/>
        </w:tblBorders>
      </w:tblPr>
      <w:tblGrid>
        <w:gridCol w:w="921"/>
        <w:gridCol w:w="2"/>
        <w:gridCol w:w="10001"/>
        <w:gridCol w:w="1376"/>
      </w:tblGrid>
      <w:tr>
        <w:trPr>
          <w:trHeight w:val="30" w:hRule="atLeast"/>
        </w:trPr>
        <w:tc>
          <w:tcPr>
            <w:tcW w:w="0" w:type="auto"/>
            <w:gridSpan w:val="4"/>
            <w:tcBorders/>
            <w:tcMar>
              <w:top w:w="15" w:type="dxa"/>
              <w:left w:w="15" w:type="dxa"/>
              <w:bottom w:w="15" w:type="dxa"/>
              <w:right w:w="15" w:type="dxa"/>
            </w:tcMar>
            <w:vAlign w:val="center"/>
          </w:tcPr>
          <w:bookmarkStart w:name="z895" w:id="773"/>
          <w:p>
            <w:pPr>
              <w:spacing w:after="20"/>
              <w:ind w:left="20"/>
              <w:jc w:val="both"/>
            </w:pPr>
            <w:r>
              <w:rPr>
                <w:rFonts w:ascii="Times New Roman"/>
                <w:b w:val="false"/>
                <w:i w:val="false"/>
                <w:color w:val="000000"/>
                <w:sz w:val="20"/>
              </w:rPr>
              <w:t>
</w:t>
            </w:r>
            <w:r>
              <w:rPr>
                <w:rFonts w:ascii="Times New Roman"/>
                <w:b/>
                <w:i w:val="false"/>
                <w:color w:val="000000"/>
                <w:sz w:val="20"/>
              </w:rPr>
              <w:t xml:space="preserve">2.1 Стационарлық үлгідегі ұйымдар </w:t>
            </w:r>
            <w:r>
              <w:br/>
            </w:r>
            <w:r>
              <w:rPr>
                <w:rFonts w:ascii="Times New Roman"/>
                <w:b w:val="false"/>
                <w:i w:val="false"/>
                <w:color w:val="000000"/>
                <w:sz w:val="20"/>
              </w:rPr>
              <w:t>
Организации стационарного типа</w:t>
            </w:r>
          </w:p>
          <w:bookmarkEnd w:id="773"/>
        </w:tc>
      </w:tr>
      <w:tr>
        <w:trPr>
          <w:trHeight w:val="30" w:hRule="atLeast"/>
        </w:trPr>
        <w:tc>
          <w:tcPr>
            <w:tcW w:w="921" w:type="dxa"/>
            <w:tcBorders/>
            <w:tcMar>
              <w:top w:w="15" w:type="dxa"/>
              <w:left w:w="15" w:type="dxa"/>
              <w:bottom w:w="15" w:type="dxa"/>
              <w:right w:w="15" w:type="dxa"/>
            </w:tcMar>
            <w:vAlign w:val="center"/>
          </w:tcPr>
          <w:bookmarkStart w:name="z896" w:id="774"/>
          <w:p>
            <w:pPr>
              <w:spacing w:after="20"/>
              <w:ind w:left="20"/>
              <w:jc w:val="both"/>
            </w:pPr>
            <w:r>
              <w:rPr>
                <w:rFonts w:ascii="Times New Roman"/>
                <w:b w:val="false"/>
                <w:i w:val="false"/>
                <w:color w:val="000000"/>
                <w:sz w:val="20"/>
              </w:rPr>
              <w:t>
2.1.1</w:t>
            </w:r>
          </w:p>
          <w:bookmarkEnd w:id="774"/>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қарттар мен мүгедектерге арналған медициналық-əлеуметтік мекеме</w:t>
            </w:r>
            <w:r>
              <w:br/>
            </w:r>
            <w:r>
              <w:rPr>
                <w:rFonts w:ascii="Times New Roman"/>
                <w:b w:val="false"/>
                <w:i w:val="false"/>
                <w:color w:val="000000"/>
                <w:sz w:val="20"/>
              </w:rPr>
              <w:t>
медико-социальное учреждение для престарелых и инвалидов ……………………………………………………….</w:t>
            </w:r>
          </w:p>
        </w:tc>
        <w:tc>
          <w:tcPr>
            <w:tcW w:w="137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21" w:type="dxa"/>
            <w:tcBorders/>
            <w:tcMar>
              <w:top w:w="15" w:type="dxa"/>
              <w:left w:w="15" w:type="dxa"/>
              <w:bottom w:w="15" w:type="dxa"/>
              <w:right w:w="15" w:type="dxa"/>
            </w:tcMar>
            <w:vAlign w:val="center"/>
          </w:tcPr>
          <w:bookmarkStart w:name="z897" w:id="775"/>
          <w:p>
            <w:pPr>
              <w:spacing w:after="20"/>
              <w:ind w:left="20"/>
              <w:jc w:val="both"/>
            </w:pPr>
            <w:r>
              <w:rPr>
                <w:rFonts w:ascii="Times New Roman"/>
                <w:b w:val="false"/>
                <w:i w:val="false"/>
                <w:color w:val="000000"/>
                <w:sz w:val="20"/>
              </w:rPr>
              <w:t>
2.1.2</w:t>
            </w:r>
          </w:p>
          <w:bookmarkEnd w:id="775"/>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психоневрологиялық медициналық-əлеуметтік мекеме</w:t>
            </w:r>
            <w:r>
              <w:br/>
            </w:r>
            <w:r>
              <w:rPr>
                <w:rFonts w:ascii="Times New Roman"/>
                <w:b w:val="false"/>
                <w:i w:val="false"/>
                <w:color w:val="000000"/>
                <w:sz w:val="20"/>
              </w:rPr>
              <w:t>
психоневрологическое медико-социальное учреждение……………………………………………………….............................</w:t>
            </w:r>
          </w:p>
        </w:tc>
        <w:tc>
          <w:tcPr>
            <w:tcW w:w="137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21" w:type="dxa"/>
            <w:tcBorders/>
            <w:tcMar>
              <w:top w:w="15" w:type="dxa"/>
              <w:left w:w="15" w:type="dxa"/>
              <w:bottom w:w="15" w:type="dxa"/>
              <w:right w:w="15" w:type="dxa"/>
            </w:tcMar>
            <w:vAlign w:val="center"/>
          </w:tcPr>
          <w:bookmarkStart w:name="z898" w:id="776"/>
          <w:p>
            <w:pPr>
              <w:spacing w:after="20"/>
              <w:ind w:left="20"/>
              <w:jc w:val="both"/>
            </w:pPr>
            <w:r>
              <w:rPr>
                <w:rFonts w:ascii="Times New Roman"/>
                <w:b w:val="false"/>
                <w:i w:val="false"/>
                <w:color w:val="000000"/>
                <w:sz w:val="20"/>
              </w:rPr>
              <w:t>
2.1.3</w:t>
            </w:r>
          </w:p>
          <w:bookmarkEnd w:id="776"/>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балалар психоневрологиялық медициналық-əлеуметтік мекемесі</w:t>
            </w:r>
            <w:r>
              <w:br/>
            </w:r>
            <w:r>
              <w:rPr>
                <w:rFonts w:ascii="Times New Roman"/>
                <w:b w:val="false"/>
                <w:i w:val="false"/>
                <w:color w:val="000000"/>
                <w:sz w:val="20"/>
              </w:rPr>
              <w:t>
детское психоневрологическое медико-социальное учреждение………………………………………………………….</w:t>
            </w:r>
          </w:p>
        </w:tc>
        <w:tc>
          <w:tcPr>
            <w:tcW w:w="137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21" w:type="dxa"/>
            <w:tcBorders/>
            <w:tcMar>
              <w:top w:w="15" w:type="dxa"/>
              <w:left w:w="15" w:type="dxa"/>
              <w:bottom w:w="15" w:type="dxa"/>
              <w:right w:w="15" w:type="dxa"/>
            </w:tcMar>
            <w:vAlign w:val="center"/>
          </w:tcPr>
          <w:bookmarkStart w:name="z899" w:id="777"/>
          <w:p>
            <w:pPr>
              <w:spacing w:after="20"/>
              <w:ind w:left="20"/>
              <w:jc w:val="both"/>
            </w:pPr>
            <w:r>
              <w:rPr>
                <w:rFonts w:ascii="Times New Roman"/>
                <w:b w:val="false"/>
                <w:i w:val="false"/>
                <w:color w:val="000000"/>
                <w:sz w:val="20"/>
              </w:rPr>
              <w:t>
2.1.4</w:t>
            </w:r>
          </w:p>
          <w:bookmarkEnd w:id="777"/>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тірек-қозғалыс аппараты бұзылған мүгедек</w:t>
            </w:r>
            <w:r>
              <w:rPr>
                <w:rFonts w:ascii="Times New Roman"/>
                <w:b/>
                <w:i w:val="false"/>
                <w:color w:val="000000"/>
                <w:sz w:val="20"/>
              </w:rPr>
              <w:t>-</w:t>
            </w:r>
            <w:r>
              <w:rPr>
                <w:rFonts w:ascii="Times New Roman"/>
                <w:b/>
                <w:i w:val="false"/>
                <w:color w:val="000000"/>
                <w:sz w:val="20"/>
              </w:rPr>
              <w:t>балалар</w:t>
            </w:r>
            <w:r>
              <w:rPr>
                <w:rFonts w:ascii="Times New Roman"/>
                <w:b/>
                <w:i w:val="false"/>
                <w:color w:val="000000"/>
                <w:sz w:val="20"/>
              </w:rPr>
              <w:t>ға</w:t>
            </w:r>
            <w:r>
              <w:rPr>
                <w:rFonts w:ascii="Times New Roman"/>
                <w:b/>
                <w:i w:val="false"/>
                <w:color w:val="000000"/>
                <w:sz w:val="20"/>
              </w:rPr>
              <w:t xml:space="preserve"> арналған медициналық-əлеуметтік мекеме</w:t>
            </w:r>
            <w:r>
              <w:br/>
            </w:r>
            <w:r>
              <w:rPr>
                <w:rFonts w:ascii="Times New Roman"/>
                <w:b w:val="false"/>
                <w:i w:val="false"/>
                <w:color w:val="000000"/>
                <w:sz w:val="20"/>
              </w:rPr>
              <w:t>
медико-социальное учреждение для детей-инвалидов с нарушением опорно-двигательного аппарата……………………………………….</w:t>
            </w:r>
          </w:p>
        </w:tc>
        <w:tc>
          <w:tcPr>
            <w:tcW w:w="137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21" w:type="dxa"/>
            <w:tcBorders/>
            <w:tcMar>
              <w:top w:w="15" w:type="dxa"/>
              <w:left w:w="15" w:type="dxa"/>
              <w:bottom w:w="15" w:type="dxa"/>
              <w:right w:w="15" w:type="dxa"/>
            </w:tcMar>
            <w:vAlign w:val="center"/>
          </w:tcPr>
          <w:bookmarkStart w:name="z900" w:id="778"/>
          <w:p>
            <w:pPr>
              <w:spacing w:after="20"/>
              <w:ind w:left="20"/>
              <w:jc w:val="both"/>
            </w:pPr>
            <w:r>
              <w:rPr>
                <w:rFonts w:ascii="Times New Roman"/>
                <w:b w:val="false"/>
                <w:i w:val="false"/>
                <w:color w:val="000000"/>
                <w:sz w:val="20"/>
              </w:rPr>
              <w:t>
2.1.5</w:t>
            </w:r>
          </w:p>
          <w:bookmarkEnd w:id="778"/>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тәулік бойы тұру шартында арнаулы әлеуметтік қызмет көрсетуге арналған өзге ұйымдар</w:t>
            </w:r>
            <w:r>
              <w:br/>
            </w:r>
            <w:r>
              <w:rPr>
                <w:rFonts w:ascii="Times New Roman"/>
                <w:b w:val="false"/>
                <w:i w:val="false"/>
                <w:color w:val="000000"/>
                <w:sz w:val="20"/>
              </w:rPr>
              <w:t>
 иные организации, предназначенные для оказания специальных социальных услуг в условиях круглосуточного проживания……………</w:t>
            </w:r>
          </w:p>
        </w:tc>
        <w:tc>
          <w:tcPr>
            <w:tcW w:w="137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901" w:id="779"/>
          <w:p>
            <w:pPr>
              <w:spacing w:after="20"/>
              <w:ind w:left="20"/>
              <w:jc w:val="both"/>
            </w:pPr>
            <w:r>
              <w:rPr>
                <w:rFonts w:ascii="Times New Roman"/>
                <w:b w:val="false"/>
                <w:i w:val="false"/>
                <w:color w:val="000000"/>
                <w:sz w:val="20"/>
              </w:rPr>
              <w:t xml:space="preserve">
2.2 </w:t>
            </w:r>
            <w:r>
              <w:rPr>
                <w:rFonts w:ascii="Times New Roman"/>
                <w:b/>
                <w:i w:val="false"/>
                <w:color w:val="000000"/>
                <w:sz w:val="20"/>
              </w:rPr>
              <w:t>Ж</w:t>
            </w:r>
            <w:r>
              <w:rPr>
                <w:rFonts w:ascii="Times New Roman"/>
                <w:b/>
                <w:i w:val="false"/>
                <w:color w:val="000000"/>
                <w:sz w:val="20"/>
              </w:rPr>
              <w:t xml:space="preserve">артылай стационарлық үлгідегі ұйымдар </w:t>
            </w:r>
            <w:r>
              <w:br/>
            </w:r>
            <w:r>
              <w:rPr>
                <w:rFonts w:ascii="Times New Roman"/>
                <w:b w:val="false"/>
                <w:i w:val="false"/>
                <w:color w:val="000000"/>
                <w:sz w:val="20"/>
              </w:rPr>
              <w:t>
Организации полустационарного типа</w:t>
            </w:r>
          </w:p>
          <w:bookmarkEnd w:id="779"/>
        </w:tc>
      </w:tr>
      <w:tr>
        <w:trPr>
          <w:trHeight w:val="30" w:hRule="atLeast"/>
        </w:trPr>
        <w:tc>
          <w:tcPr>
            <w:tcW w:w="921" w:type="dxa"/>
            <w:tcBorders/>
            <w:tcMar>
              <w:top w:w="15" w:type="dxa"/>
              <w:left w:w="15" w:type="dxa"/>
              <w:bottom w:w="15" w:type="dxa"/>
              <w:right w:w="15" w:type="dxa"/>
            </w:tcMar>
            <w:vAlign w:val="center"/>
          </w:tcPr>
          <w:bookmarkStart w:name="z902" w:id="780"/>
          <w:p>
            <w:pPr>
              <w:spacing w:after="20"/>
              <w:ind w:left="20"/>
              <w:jc w:val="both"/>
            </w:pPr>
            <w:r>
              <w:rPr>
                <w:rFonts w:ascii="Times New Roman"/>
                <w:b w:val="false"/>
                <w:i w:val="false"/>
                <w:color w:val="000000"/>
                <w:sz w:val="20"/>
              </w:rPr>
              <w:t>
2.2.1</w:t>
            </w:r>
          </w:p>
          <w:bookmarkEnd w:id="780"/>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мүгедектерге арналған оңалту орталықтары</w:t>
            </w:r>
            <w:r>
              <w:br/>
            </w:r>
            <w:r>
              <w:rPr>
                <w:rFonts w:ascii="Times New Roman"/>
                <w:b w:val="false"/>
                <w:i w:val="false"/>
                <w:color w:val="000000"/>
                <w:sz w:val="20"/>
              </w:rPr>
              <w:t>
реабилитационные центры для инвалидов ……………………………………………………………….……………………</w:t>
            </w:r>
          </w:p>
        </w:tc>
        <w:tc>
          <w:tcPr>
            <w:tcW w:w="137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21" w:type="dxa"/>
            <w:tcBorders/>
            <w:tcMar>
              <w:top w:w="15" w:type="dxa"/>
              <w:left w:w="15" w:type="dxa"/>
              <w:bottom w:w="15" w:type="dxa"/>
              <w:right w:w="15" w:type="dxa"/>
            </w:tcMar>
            <w:vAlign w:val="center"/>
          </w:tcPr>
          <w:bookmarkStart w:name="z903" w:id="781"/>
          <w:p>
            <w:pPr>
              <w:spacing w:after="20"/>
              <w:ind w:left="20"/>
              <w:jc w:val="both"/>
            </w:pPr>
            <w:r>
              <w:rPr>
                <w:rFonts w:ascii="Times New Roman"/>
                <w:b w:val="false"/>
                <w:i w:val="false"/>
                <w:color w:val="000000"/>
                <w:sz w:val="20"/>
              </w:rPr>
              <w:t>
2.2.2</w:t>
            </w:r>
          </w:p>
          <w:bookmarkEnd w:id="781"/>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мүгедек балаларға арналған оңалту орталықтары</w:t>
            </w:r>
            <w:r>
              <w:br/>
            </w:r>
            <w:r>
              <w:rPr>
                <w:rFonts w:ascii="Times New Roman"/>
                <w:b w:val="false"/>
                <w:i w:val="false"/>
                <w:color w:val="000000"/>
                <w:sz w:val="20"/>
              </w:rPr>
              <w:t>
реабилитационные центры для детей-инвалидов………………………………………………………………………………...</w:t>
            </w:r>
          </w:p>
        </w:tc>
        <w:tc>
          <w:tcPr>
            <w:tcW w:w="137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21" w:type="dxa"/>
            <w:tcBorders/>
            <w:tcMar>
              <w:top w:w="15" w:type="dxa"/>
              <w:left w:w="15" w:type="dxa"/>
              <w:bottom w:w="15" w:type="dxa"/>
              <w:right w:w="15" w:type="dxa"/>
            </w:tcMar>
            <w:vAlign w:val="center"/>
          </w:tcPr>
          <w:bookmarkStart w:name="z904" w:id="782"/>
          <w:p>
            <w:pPr>
              <w:spacing w:after="20"/>
              <w:ind w:left="20"/>
              <w:jc w:val="both"/>
            </w:pPr>
            <w:r>
              <w:rPr>
                <w:rFonts w:ascii="Times New Roman"/>
                <w:b w:val="false"/>
                <w:i w:val="false"/>
                <w:color w:val="000000"/>
                <w:sz w:val="20"/>
              </w:rPr>
              <w:t>
2.2.3</w:t>
            </w:r>
          </w:p>
          <w:bookmarkEnd w:id="782"/>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орталықтар</w:t>
            </w:r>
            <w:r>
              <w:br/>
            </w:r>
            <w:r>
              <w:rPr>
                <w:rFonts w:ascii="Times New Roman"/>
                <w:b w:val="false"/>
                <w:i w:val="false"/>
                <w:color w:val="000000"/>
                <w:sz w:val="20"/>
              </w:rPr>
              <w:t xml:space="preserve">
территориальные центры </w:t>
            </w:r>
          </w:p>
        </w:tc>
      </w:tr>
      <w:tr>
        <w:trPr>
          <w:trHeight w:val="30" w:hRule="atLeast"/>
        </w:trPr>
        <w:tc>
          <w:tcPr>
            <w:tcW w:w="0" w:type="auto"/>
            <w:gridSpan w:val="2"/>
            <w:tcBorders/>
            <w:tcMar>
              <w:top w:w="15" w:type="dxa"/>
              <w:left w:w="15" w:type="dxa"/>
              <w:bottom w:w="15" w:type="dxa"/>
              <w:right w:w="15" w:type="dxa"/>
            </w:tcMar>
            <w:vAlign w:val="center"/>
          </w:tcPr>
          <w:bookmarkStart w:name="z905" w:id="783"/>
          <w:p>
            <w:pPr>
              <w:spacing w:after="20"/>
              <w:ind w:left="20"/>
              <w:jc w:val="both"/>
            </w:pPr>
            <w:r>
              <w:rPr>
                <w:rFonts w:ascii="Times New Roman"/>
                <w:b w:val="false"/>
                <w:i w:val="false"/>
                <w:color w:val="000000"/>
                <w:sz w:val="20"/>
              </w:rPr>
              <w:t>
2.2.3.1</w:t>
            </w:r>
          </w:p>
          <w:bookmarkEnd w:id="783"/>
        </w:tc>
        <w:tc>
          <w:tcPr>
            <w:tcW w:w="10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күндіз болу аумақтық орталықтары</w:t>
            </w:r>
            <w:r>
              <w:rPr>
                <w:rFonts w:ascii="Times New Roman"/>
                <w:b w:val="false"/>
                <w:i w:val="false"/>
                <w:color w:val="000000"/>
                <w:vertAlign w:val="superscript"/>
              </w:rPr>
              <w:t>1</w:t>
            </w:r>
            <w:r>
              <w:br/>
            </w:r>
            <w:r>
              <w:rPr>
                <w:rFonts w:ascii="Times New Roman"/>
                <w:b w:val="false"/>
                <w:i w:val="false"/>
                <w:color w:val="000000"/>
                <w:sz w:val="20"/>
              </w:rPr>
              <w:t>
территориальные центры дневного пребывания</w:t>
            </w:r>
            <w:r>
              <w:rPr>
                <w:rFonts w:ascii="Times New Roman"/>
                <w:b w:val="false"/>
                <w:i w:val="false"/>
                <w:color w:val="000000"/>
                <w:vertAlign w:val="superscript"/>
              </w:rPr>
              <w:t>1</w:t>
            </w:r>
            <w:r>
              <w:rPr>
                <w:rFonts w:ascii="Times New Roman"/>
                <w:b w:val="false"/>
                <w:i w:val="false"/>
                <w:color w:val="000000"/>
                <w:sz w:val="20"/>
              </w:rPr>
              <w:t xml:space="preserve">………………….……………………….………………………….……. </w:t>
            </w:r>
          </w:p>
        </w:tc>
        <w:tc>
          <w:tcPr>
            <w:tcW w:w="137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906" w:id="784"/>
          <w:p>
            <w:pPr>
              <w:spacing w:after="20"/>
              <w:ind w:left="20"/>
              <w:jc w:val="both"/>
            </w:pPr>
            <w:r>
              <w:rPr>
                <w:rFonts w:ascii="Times New Roman"/>
                <w:b w:val="false"/>
                <w:i w:val="false"/>
                <w:color w:val="000000"/>
                <w:sz w:val="20"/>
              </w:rPr>
              <w:t>
2.2.3.2</w:t>
            </w:r>
          </w:p>
          <w:bookmarkEnd w:id="784"/>
        </w:tc>
        <w:tc>
          <w:tcPr>
            <w:tcW w:w="10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үйде әлеуметтік көмек көрсету аумақтық орталықтары</w:t>
            </w:r>
            <w:r>
              <w:rPr>
                <w:rFonts w:ascii="Times New Roman"/>
                <w:b w:val="false"/>
                <w:i w:val="false"/>
                <w:color w:val="000000"/>
                <w:vertAlign w:val="superscript"/>
              </w:rPr>
              <w:t xml:space="preserve">2 </w:t>
            </w:r>
            <w:r>
              <w:br/>
            </w:r>
            <w:r>
              <w:rPr>
                <w:rFonts w:ascii="Times New Roman"/>
                <w:b w:val="false"/>
                <w:i w:val="false"/>
                <w:color w:val="000000"/>
                <w:sz w:val="20"/>
              </w:rPr>
              <w:t>
территориальные центры социальной помощи на дому</w:t>
            </w:r>
            <w:r>
              <w:rPr>
                <w:rFonts w:ascii="Times New Roman"/>
                <w:b w:val="false"/>
                <w:i w:val="false"/>
                <w:color w:val="000000"/>
                <w:vertAlign w:val="superscript"/>
              </w:rPr>
              <w:t>2</w:t>
            </w:r>
            <w:r>
              <w:rPr>
                <w:rFonts w:ascii="Times New Roman"/>
                <w:b w:val="false"/>
                <w:i w:val="false"/>
                <w:color w:val="000000"/>
                <w:sz w:val="20"/>
              </w:rPr>
              <w:t>……………………………………….………………………….......</w:t>
            </w:r>
          </w:p>
        </w:tc>
        <w:tc>
          <w:tcPr>
            <w:tcW w:w="137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21" w:type="dxa"/>
            <w:tcBorders/>
            <w:tcMar>
              <w:top w:w="15" w:type="dxa"/>
              <w:left w:w="15" w:type="dxa"/>
              <w:bottom w:w="15" w:type="dxa"/>
              <w:right w:w="15" w:type="dxa"/>
            </w:tcMar>
            <w:vAlign w:val="center"/>
          </w:tcPr>
          <w:bookmarkStart w:name="z907" w:id="785"/>
          <w:p>
            <w:pPr>
              <w:spacing w:after="20"/>
              <w:ind w:left="20"/>
              <w:jc w:val="both"/>
            </w:pPr>
            <w:r>
              <w:rPr>
                <w:rFonts w:ascii="Times New Roman"/>
                <w:b w:val="false"/>
                <w:i w:val="false"/>
                <w:color w:val="000000"/>
                <w:sz w:val="20"/>
              </w:rPr>
              <w:t>
2.2.4</w:t>
            </w:r>
          </w:p>
          <w:bookmarkEnd w:id="785"/>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күндіз болу шартында арнаулы әлеуметтік қызмет көрсетуге арналған өзге ұйымдар </w:t>
            </w:r>
            <w:r>
              <w:br/>
            </w:r>
            <w:r>
              <w:rPr>
                <w:rFonts w:ascii="Times New Roman"/>
                <w:b w:val="false"/>
                <w:i w:val="false"/>
                <w:color w:val="000000"/>
                <w:sz w:val="20"/>
              </w:rPr>
              <w:t>
иные организации, предназначенные для оказания специальных социальных услуг в условиях дневного пребывания …………………….</w:t>
            </w:r>
          </w:p>
        </w:tc>
        <w:tc>
          <w:tcPr>
            <w:tcW w:w="13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908" w:id="786"/>
          <w:p>
            <w:pPr>
              <w:spacing w:after="20"/>
              <w:ind w:left="20"/>
              <w:jc w:val="both"/>
            </w:pPr>
            <w:r>
              <w:rPr>
                <w:rFonts w:ascii="Times New Roman"/>
                <w:b w:val="false"/>
                <w:i w:val="false"/>
                <w:color w:val="000000"/>
                <w:sz w:val="20"/>
              </w:rPr>
              <w:t xml:space="preserve">
2.3 </w:t>
            </w:r>
            <w:r>
              <w:rPr>
                <w:rFonts w:ascii="Times New Roman"/>
                <w:b/>
                <w:i w:val="false"/>
                <w:color w:val="000000"/>
                <w:sz w:val="20"/>
              </w:rPr>
              <w:t>Уақытша болу ұйымдары</w:t>
            </w:r>
            <w:r>
              <w:rPr>
                <w:rFonts w:ascii="Times New Roman"/>
                <w:b w:val="false"/>
                <w:i w:val="false"/>
                <w:color w:val="000000"/>
                <w:sz w:val="20"/>
              </w:rPr>
              <w:t xml:space="preserve"> </w:t>
            </w:r>
            <w:r>
              <w:br/>
            </w:r>
            <w:r>
              <w:rPr>
                <w:rFonts w:ascii="Times New Roman"/>
                <w:b w:val="false"/>
                <w:i w:val="false"/>
                <w:color w:val="000000"/>
                <w:sz w:val="20"/>
              </w:rPr>
              <w:t>
Организации временного пребывания</w:t>
            </w:r>
          </w:p>
          <w:bookmarkEnd w:id="786"/>
        </w:tc>
      </w:tr>
    </w:tbl>
    <w:bookmarkStart w:name="z909" w:id="787"/>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787"/>
    <w:bookmarkStart w:name="z910" w:id="788"/>
    <w:p>
      <w:pPr>
        <w:spacing w:after="0"/>
        <w:ind w:left="0"/>
        <w:jc w:val="both"/>
      </w:pPr>
      <w:r>
        <w:rPr>
          <w:rFonts w:ascii="Times New Roman"/>
          <w:b w:val="false"/>
          <w:i w:val="false"/>
          <w:color w:val="000000"/>
          <w:sz w:val="28"/>
        </w:rPr>
        <w:t>
      Примечание:</w:t>
      </w:r>
    </w:p>
    <w:bookmarkEnd w:id="788"/>
    <w:bookmarkStart w:name="z911" w:id="78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i w:val="false"/>
          <w:color w:val="000000"/>
          <w:sz w:val="28"/>
        </w:rPr>
        <w:t>Күндіз болу бөлімшелері көрсетіледі</w:t>
      </w:r>
    </w:p>
    <w:bookmarkEnd w:id="789"/>
    <w:bookmarkStart w:name="z912" w:id="79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Указываются отделения дневного пребывания</w:t>
      </w:r>
    </w:p>
    <w:bookmarkEnd w:id="790"/>
    <w:bookmarkStart w:name="z913" w:id="79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i w:val="false"/>
          <w:color w:val="000000"/>
          <w:sz w:val="28"/>
        </w:rPr>
        <w:t>Үйде әлеуметтік көмек көрсету бөлімшелері көрсетіледі</w:t>
      </w:r>
    </w:p>
    <w:bookmarkEnd w:id="791"/>
    <w:bookmarkStart w:name="z914" w:id="79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Указываются отделения социальной помощи на дому</w:t>
      </w:r>
    </w:p>
    <w:bookmarkEnd w:id="792"/>
    <w:tbl>
      <w:tblPr>
        <w:tblW w:w="0" w:type="auto"/>
        <w:tblCellSpacing w:w="0" w:type="auto"/>
        <w:tblBorders>
          <w:top w:val="none"/>
          <w:left w:val="none"/>
          <w:bottom w:val="none"/>
          <w:right w:val="none"/>
          <w:insideH w:val="none"/>
          <w:insideV w:val="none"/>
        </w:tblBorders>
      </w:tblPr>
      <w:tblGrid>
        <w:gridCol w:w="628"/>
        <w:gridCol w:w="10841"/>
        <w:gridCol w:w="1234"/>
      </w:tblGrid>
      <w:tr>
        <w:trPr>
          <w:trHeight w:val="30" w:hRule="atLeast"/>
        </w:trPr>
        <w:tc>
          <w:tcPr>
            <w:tcW w:w="628" w:type="dxa"/>
            <w:tcBorders/>
            <w:tcMar>
              <w:top w:w="15" w:type="dxa"/>
              <w:left w:w="15" w:type="dxa"/>
              <w:bottom w:w="15" w:type="dxa"/>
              <w:right w:w="15" w:type="dxa"/>
            </w:tcMar>
            <w:vAlign w:val="center"/>
          </w:tcPr>
          <w:bookmarkStart w:name="z915" w:id="793"/>
          <w:p>
            <w:pPr>
              <w:spacing w:after="20"/>
              <w:ind w:left="20"/>
              <w:jc w:val="both"/>
            </w:pPr>
            <w:r>
              <w:rPr>
                <w:rFonts w:ascii="Times New Roman"/>
                <w:b w:val="false"/>
                <w:i w:val="false"/>
                <w:color w:val="000000"/>
                <w:sz w:val="20"/>
              </w:rPr>
              <w:t>
2.3.1</w:t>
            </w:r>
          </w:p>
          <w:bookmarkEnd w:id="793"/>
        </w:tc>
        <w:tc>
          <w:tcPr>
            <w:tcW w:w="108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белгiлi тұрғылықты жері жоқ адамдарға арналған әлеуметтiк бейiмделу орталықтары </w:t>
            </w:r>
            <w:r>
              <w:br/>
            </w:r>
            <w:r>
              <w:rPr>
                <w:rFonts w:ascii="Times New Roman"/>
                <w:b w:val="false"/>
                <w:i w:val="false"/>
                <w:color w:val="000000"/>
                <w:sz w:val="20"/>
              </w:rPr>
              <w:t>
центры социальной адаптации для лиц без определенного места жительства……………………………………….</w:t>
            </w:r>
          </w:p>
        </w:tc>
        <w:tc>
          <w:tcPr>
            <w:tcW w:w="1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28" w:type="dxa"/>
            <w:tcBorders/>
            <w:tcMar>
              <w:top w:w="15" w:type="dxa"/>
              <w:left w:w="15" w:type="dxa"/>
              <w:bottom w:w="15" w:type="dxa"/>
              <w:right w:w="15" w:type="dxa"/>
            </w:tcMar>
            <w:vAlign w:val="center"/>
          </w:tcPr>
          <w:bookmarkStart w:name="z916" w:id="794"/>
          <w:p>
            <w:pPr>
              <w:spacing w:after="20"/>
              <w:ind w:left="20"/>
              <w:jc w:val="both"/>
            </w:pPr>
            <w:r>
              <w:rPr>
                <w:rFonts w:ascii="Times New Roman"/>
                <w:b w:val="false"/>
                <w:i w:val="false"/>
                <w:color w:val="000000"/>
                <w:sz w:val="20"/>
              </w:rPr>
              <w:t>
2.3.2</w:t>
            </w:r>
          </w:p>
          <w:bookmarkEnd w:id="794"/>
        </w:tc>
        <w:tc>
          <w:tcPr>
            <w:tcW w:w="108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түнде болу үйлері </w:t>
            </w:r>
            <w:r>
              <w:br/>
            </w:r>
            <w:r>
              <w:rPr>
                <w:rFonts w:ascii="Times New Roman"/>
                <w:b w:val="false"/>
                <w:i w:val="false"/>
                <w:color w:val="000000"/>
                <w:sz w:val="20"/>
              </w:rPr>
              <w:t>
дома ночного пребывания.................................................................................................................................................................</w:t>
            </w:r>
          </w:p>
        </w:tc>
        <w:tc>
          <w:tcPr>
            <w:tcW w:w="1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28" w:type="dxa"/>
            <w:tcBorders/>
            <w:tcMar>
              <w:top w:w="15" w:type="dxa"/>
              <w:left w:w="15" w:type="dxa"/>
              <w:bottom w:w="15" w:type="dxa"/>
              <w:right w:w="15" w:type="dxa"/>
            </w:tcMar>
            <w:vAlign w:val="center"/>
          </w:tcPr>
          <w:bookmarkStart w:name="z917" w:id="795"/>
          <w:p>
            <w:pPr>
              <w:spacing w:after="20"/>
              <w:ind w:left="20"/>
              <w:jc w:val="both"/>
            </w:pPr>
            <w:r>
              <w:rPr>
                <w:rFonts w:ascii="Times New Roman"/>
                <w:b w:val="false"/>
                <w:i w:val="false"/>
                <w:color w:val="000000"/>
                <w:sz w:val="20"/>
              </w:rPr>
              <w:t>
2.3.3</w:t>
            </w:r>
          </w:p>
          <w:bookmarkEnd w:id="795"/>
        </w:tc>
        <w:tc>
          <w:tcPr>
            <w:tcW w:w="108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тұрмыстық зорлық-зомбылық және адам саудасының құрбандарына арнаулы әлеуметтік қызметтерді көрсету ұйымдары </w:t>
            </w:r>
            <w:r>
              <w:br/>
            </w:r>
            <w:r>
              <w:rPr>
                <w:rFonts w:ascii="Times New Roman"/>
                <w:b w:val="false"/>
                <w:i w:val="false"/>
                <w:color w:val="000000"/>
                <w:sz w:val="20"/>
              </w:rPr>
              <w:t>
организации, оказывающие специальные социальные услуги жертвам бытового насилия и торговли людьми ..............................................</w:t>
            </w:r>
          </w:p>
        </w:tc>
        <w:tc>
          <w:tcPr>
            <w:tcW w:w="1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28" w:type="dxa"/>
            <w:tcBorders/>
            <w:tcMar>
              <w:top w:w="15" w:type="dxa"/>
              <w:left w:w="15" w:type="dxa"/>
              <w:bottom w:w="15" w:type="dxa"/>
              <w:right w:w="15" w:type="dxa"/>
            </w:tcMar>
            <w:vAlign w:val="center"/>
          </w:tcPr>
          <w:bookmarkStart w:name="z918" w:id="796"/>
          <w:p>
            <w:pPr>
              <w:spacing w:after="20"/>
              <w:ind w:left="20"/>
              <w:jc w:val="both"/>
            </w:pPr>
            <w:r>
              <w:rPr>
                <w:rFonts w:ascii="Times New Roman"/>
                <w:b w:val="false"/>
                <w:i w:val="false"/>
                <w:color w:val="000000"/>
                <w:sz w:val="20"/>
              </w:rPr>
              <w:t>
2.4</w:t>
            </w:r>
          </w:p>
          <w:bookmarkEnd w:id="796"/>
        </w:tc>
        <w:tc>
          <w:tcPr>
            <w:tcW w:w="108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Арнаулы әлеуметтік қызметтерді көрсетудің бірнеше шарттары бар ұйымдар (мысалы, стационарлық типтегі ұйымдар күндіз болу бөлімшелерінің көрсетілетін қызметтерін ұсынады)</w:t>
            </w:r>
          </w:p>
          <w:p>
            <w:pPr>
              <w:spacing w:after="20"/>
              <w:ind w:left="20"/>
              <w:jc w:val="both"/>
            </w:pPr>
            <w:r>
              <w:rPr>
                <w:rFonts w:ascii="Times New Roman"/>
                <w:b w:val="false"/>
                <w:i w:val="false"/>
                <w:color w:val="000000"/>
                <w:sz w:val="20"/>
              </w:rPr>
              <w:t>
Организации с несколькими условиями оказания специальных социальных услуг (например, организации стационарного типа оказывают услуги дневного пребывания)………………………………………….……………………</w:t>
            </w:r>
          </w:p>
        </w:tc>
        <w:tc>
          <w:tcPr>
            <w:tcW w:w="1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919" w:id="797"/>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Тұратындар</w:t>
      </w:r>
      <w:r>
        <w:rPr>
          <w:rFonts w:ascii="Times New Roman"/>
          <w:b w:val="false"/>
          <w:i w:val="false"/>
          <w:color w:val="000000"/>
          <w:sz w:val="28"/>
        </w:rPr>
        <w:t xml:space="preserve"> </w:t>
      </w:r>
      <w:r>
        <w:rPr>
          <w:rFonts w:ascii="Times New Roman"/>
          <w:b/>
          <w:i w:val="false"/>
          <w:color w:val="000000"/>
          <w:sz w:val="28"/>
        </w:rPr>
        <w:t>контингентінің</w:t>
      </w:r>
      <w:r>
        <w:rPr>
          <w:rFonts w:ascii="Times New Roman"/>
          <w:b w:val="false"/>
          <w:i w:val="false"/>
          <w:color w:val="000000"/>
          <w:sz w:val="28"/>
        </w:rPr>
        <w:t xml:space="preserve"> </w:t>
      </w:r>
      <w:r>
        <w:rPr>
          <w:rFonts w:ascii="Times New Roman"/>
          <w:b/>
          <w:i w:val="false"/>
          <w:color w:val="000000"/>
          <w:sz w:val="28"/>
        </w:rPr>
        <w:t>сипаттамасын</w:t>
      </w:r>
      <w:r>
        <w:rPr>
          <w:rFonts w:ascii="Times New Roman"/>
          <w:b w:val="false"/>
          <w:i w:val="false"/>
          <w:color w:val="000000"/>
          <w:sz w:val="28"/>
        </w:rPr>
        <w:t xml:space="preserve"> </w:t>
      </w:r>
      <w:r>
        <w:rPr>
          <w:rFonts w:ascii="Times New Roman"/>
          <w:b/>
          <w:i w:val="false"/>
          <w:color w:val="000000"/>
          <w:sz w:val="28"/>
        </w:rPr>
        <w:t>толтырыңыз,</w:t>
      </w:r>
      <w:r>
        <w:rPr>
          <w:rFonts w:ascii="Times New Roman"/>
          <w:b w:val="false"/>
          <w:i w:val="false"/>
          <w:color w:val="000000"/>
          <w:sz w:val="28"/>
        </w:rPr>
        <w:t xml:space="preserve"> </w:t>
      </w:r>
      <w:r>
        <w:rPr>
          <w:rFonts w:ascii="Times New Roman"/>
          <w:b/>
          <w:i w:val="false"/>
          <w:color w:val="000000"/>
          <w:sz w:val="28"/>
        </w:rPr>
        <w:t>адам</w:t>
      </w:r>
    </w:p>
    <w:bookmarkEnd w:id="797"/>
    <w:bookmarkStart w:name="z920" w:id="798"/>
    <w:p>
      <w:pPr>
        <w:spacing w:after="0"/>
        <w:ind w:left="0"/>
        <w:jc w:val="both"/>
      </w:pPr>
      <w:r>
        <w:rPr>
          <w:rFonts w:ascii="Times New Roman"/>
          <w:b w:val="false"/>
          <w:i w:val="false"/>
          <w:color w:val="000000"/>
          <w:sz w:val="28"/>
        </w:rPr>
        <w:t>
      Заполните характеристику контингента проживающих, человек</w:t>
      </w:r>
    </w:p>
    <w:bookmarkEnd w:id="7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
        <w:gridCol w:w="4190"/>
        <w:gridCol w:w="531"/>
        <w:gridCol w:w="857"/>
        <w:gridCol w:w="1183"/>
        <w:gridCol w:w="1556"/>
        <w:gridCol w:w="763"/>
        <w:gridCol w:w="504"/>
        <w:gridCol w:w="504"/>
        <w:gridCol w:w="505"/>
        <w:gridCol w:w="505"/>
      </w:tblGrid>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w:t>
            </w:r>
            <w:r>
              <w:br/>
            </w:r>
            <w:r>
              <w:rPr>
                <w:rFonts w:ascii="Times New Roman"/>
                <w:b/>
                <w:i w:val="false"/>
                <w:color w:val="000000"/>
                <w:sz w:val="20"/>
              </w:rPr>
              <w:t>
</w:t>
            </w:r>
            <w:r>
              <w:rPr>
                <w:rFonts w:ascii="Times New Roman"/>
                <w:b/>
                <w:i w:val="false"/>
                <w:color w:val="000000"/>
                <w:sz w:val="20"/>
              </w:rPr>
              <w:t>коды</w:t>
            </w:r>
            <w:r>
              <w:br/>
            </w:r>
            <w:r>
              <w:rPr>
                <w:rFonts w:ascii="Times New Roman"/>
                <w:b/>
                <w:i w:val="false"/>
                <w:color w:val="000000"/>
                <w:sz w:val="20"/>
              </w:rPr>
              <w:t>
Код строки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 атауы</w:t>
            </w:r>
            <w:r>
              <w:br/>
            </w:r>
            <w:r>
              <w:rPr>
                <w:rFonts w:ascii="Times New Roman"/>
                <w:b/>
                <w:i w:val="false"/>
                <w:color w:val="000000"/>
                <w:sz w:val="20"/>
              </w:rPr>
              <w:t>
Наименование показателя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Жалпы санынан</w:t>
            </w:r>
            <w:r>
              <w:br/>
            </w:r>
            <w:r>
              <w:rPr>
                <w:rFonts w:ascii="Times New Roman"/>
                <w:b/>
                <w:i w:val="false"/>
                <w:color w:val="000000"/>
                <w:sz w:val="20"/>
              </w:rPr>
              <w:t>
Из общего числа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жасы бойынша зейнет-керлер</w:t>
            </w:r>
            <w:r>
              <w:br/>
            </w:r>
            <w:r>
              <w:rPr>
                <w:rFonts w:ascii="Times New Roman"/>
                <w:b/>
                <w:i w:val="false"/>
                <w:color w:val="000000"/>
                <w:sz w:val="20"/>
              </w:rPr>
              <w:t>
пенсионеры по возрасту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жалғыз басты туыс-сыздар</w:t>
            </w:r>
            <w:r>
              <w:br/>
            </w:r>
            <w:r>
              <w:rPr>
                <w:rFonts w:ascii="Times New Roman"/>
                <w:b/>
                <w:i w:val="false"/>
                <w:color w:val="000000"/>
                <w:sz w:val="20"/>
              </w:rPr>
              <w:t>
одинокие безродные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Ұлы Отан соғысына қатысқандар</w:t>
            </w:r>
            <w:r>
              <w:br/>
            </w:r>
            <w:r>
              <w:rPr>
                <w:rFonts w:ascii="Times New Roman"/>
                <w:b/>
                <w:i w:val="false"/>
                <w:color w:val="000000"/>
                <w:sz w:val="20"/>
              </w:rPr>
              <w:t>
участники Великой Отечественной войны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белгілі тұрғылық-ты жері жоқ адамдар</w:t>
            </w:r>
            <w:r>
              <w:br/>
            </w:r>
            <w:r>
              <w:rPr>
                <w:rFonts w:ascii="Times New Roman"/>
                <w:b/>
                <w:i w:val="false"/>
                <w:color w:val="000000"/>
                <w:sz w:val="20"/>
              </w:rPr>
              <w:t>
лица без определен-ного места жительства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 бостанды-ғынан айыру орындары-нан босатылған адамдар</w:t>
            </w:r>
            <w:r>
              <w:br/>
            </w:r>
            <w:r>
              <w:rPr>
                <w:rFonts w:ascii="Times New Roman"/>
                <w:b/>
                <w:i w:val="false"/>
                <w:color w:val="000000"/>
                <w:sz w:val="20"/>
              </w:rPr>
              <w:t>
лица освобожденные из мест лишения свободы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тұрмыс-тық зорлық-зомбы-лық құрбан-дары жертвы бытового насилия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 саудасы-ның құрбан-дары</w:t>
            </w:r>
            <w:r>
              <w:br/>
            </w:r>
            <w:r>
              <w:rPr>
                <w:rFonts w:ascii="Times New Roman"/>
                <w:b/>
                <w:i w:val="false"/>
                <w:color w:val="000000"/>
                <w:sz w:val="20"/>
              </w:rPr>
              <w:t>
жертвы торговли людьми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ақылы жағдай-ларда</w:t>
            </w:r>
            <w:r>
              <w:br/>
            </w:r>
            <w:r>
              <w:rPr>
                <w:rFonts w:ascii="Times New Roman"/>
                <w:b/>
                <w:i w:val="false"/>
                <w:color w:val="000000"/>
                <w:sz w:val="20"/>
              </w:rPr>
              <w:t>
на платных условиях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799"/>
          <w:p>
            <w:pPr>
              <w:spacing w:after="20"/>
              <w:ind w:left="20"/>
              <w:jc w:val="both"/>
            </w:pPr>
            <w:r>
              <w:rPr>
                <w:rFonts w:ascii="Times New Roman"/>
                <w:b w:val="false"/>
                <w:i w:val="false"/>
                <w:color w:val="000000"/>
                <w:sz w:val="20"/>
              </w:rPr>
              <w:t>
А</w:t>
            </w:r>
          </w:p>
          <w:bookmarkEnd w:id="799"/>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800"/>
          <w:p>
            <w:pPr>
              <w:spacing w:after="20"/>
              <w:ind w:left="20"/>
              <w:jc w:val="both"/>
            </w:pPr>
            <w:r>
              <w:rPr>
                <w:rFonts w:ascii="Times New Roman"/>
                <w:b w:val="false"/>
                <w:i w:val="false"/>
                <w:color w:val="000000"/>
                <w:sz w:val="20"/>
              </w:rPr>
              <w:t>
1</w:t>
            </w:r>
          </w:p>
          <w:bookmarkEnd w:id="800"/>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басында</w:t>
            </w:r>
            <w:r>
              <w:rPr>
                <w:rFonts w:ascii="Times New Roman"/>
                <w:b w:val="false"/>
                <w:i w:val="false"/>
                <w:color w:val="000000"/>
                <w:sz w:val="20"/>
              </w:rPr>
              <w:t xml:space="preserve"> </w:t>
            </w:r>
            <w:r>
              <w:rPr>
                <w:rFonts w:ascii="Times New Roman"/>
                <w:b/>
                <w:i w:val="false"/>
                <w:color w:val="000000"/>
                <w:sz w:val="20"/>
              </w:rPr>
              <w:t>тұратындар</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көрсетілетіндер)</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rPr>
                <w:rFonts w:ascii="Times New Roman"/>
                <w:b/>
                <w:i w:val="false"/>
                <w:color w:val="000000"/>
                <w:sz w:val="20"/>
              </w:rPr>
              <w:t>адам</w:t>
            </w:r>
            <w:r>
              <w:br/>
            </w:r>
            <w:r>
              <w:rPr>
                <w:rFonts w:ascii="Times New Roman"/>
                <w:b w:val="false"/>
                <w:i w:val="false"/>
                <w:color w:val="000000"/>
                <w:sz w:val="20"/>
              </w:rPr>
              <w:t>
Численность проживающих (обслуживающихся) на начало года, человек</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801"/>
          <w:p>
            <w:pPr>
              <w:spacing w:after="20"/>
              <w:ind w:left="20"/>
              <w:jc w:val="both"/>
            </w:pPr>
            <w:r>
              <w:rPr>
                <w:rFonts w:ascii="Times New Roman"/>
                <w:b w:val="false"/>
                <w:i w:val="false"/>
                <w:color w:val="000000"/>
                <w:sz w:val="20"/>
              </w:rPr>
              <w:t>
1.1</w:t>
            </w:r>
          </w:p>
          <w:bookmarkEnd w:id="801"/>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val="false"/>
                <w:i w:val="false"/>
                <w:color w:val="000000"/>
                <w:sz w:val="20"/>
              </w:rPr>
              <w:t xml:space="preserve"> </w:t>
            </w:r>
            <w:r>
              <w:rPr>
                <w:rFonts w:ascii="Times New Roman"/>
                <w:b/>
                <w:i w:val="false"/>
                <w:color w:val="000000"/>
                <w:sz w:val="20"/>
              </w:rPr>
              <w:t>әйелдер</w:t>
            </w:r>
            <w:r>
              <w:br/>
            </w:r>
            <w:r>
              <w:rPr>
                <w:rFonts w:ascii="Times New Roman"/>
                <w:b w:val="false"/>
                <w:i w:val="false"/>
                <w:color w:val="000000"/>
                <w:sz w:val="20"/>
              </w:rPr>
              <w:t>
из них женщин</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802"/>
          <w:p>
            <w:pPr>
              <w:spacing w:after="20"/>
              <w:ind w:left="20"/>
              <w:jc w:val="both"/>
            </w:pPr>
            <w:r>
              <w:rPr>
                <w:rFonts w:ascii="Times New Roman"/>
                <w:b w:val="false"/>
                <w:i w:val="false"/>
                <w:color w:val="000000"/>
                <w:sz w:val="20"/>
              </w:rPr>
              <w:t>
2</w:t>
            </w:r>
          </w:p>
          <w:bookmarkEnd w:id="802"/>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ішінде</w:t>
            </w:r>
            <w:r>
              <w:rPr>
                <w:rFonts w:ascii="Times New Roman"/>
                <w:b w:val="false"/>
                <w:i w:val="false"/>
                <w:color w:val="000000"/>
                <w:sz w:val="20"/>
              </w:rPr>
              <w:t xml:space="preserve"> </w:t>
            </w:r>
            <w:r>
              <w:rPr>
                <w:rFonts w:ascii="Times New Roman"/>
                <w:b/>
                <w:i w:val="false"/>
                <w:color w:val="000000"/>
                <w:sz w:val="20"/>
              </w:rPr>
              <w:t>келгендер</w:t>
            </w:r>
            <w:r>
              <w:rPr>
                <w:rFonts w:ascii="Times New Roman"/>
                <w:b w:val="false"/>
                <w:i w:val="false"/>
                <w:color w:val="000000"/>
                <w:sz w:val="20"/>
              </w:rPr>
              <w:t xml:space="preserve"> </w:t>
            </w:r>
            <w:r>
              <w:rPr>
                <w:rFonts w:ascii="Times New Roman"/>
                <w:b/>
                <w:i w:val="false"/>
                <w:color w:val="000000"/>
                <w:sz w:val="20"/>
              </w:rPr>
              <w:t>саны</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адам</w:t>
            </w:r>
            <w:r>
              <w:br/>
            </w:r>
            <w:r>
              <w:rPr>
                <w:rFonts w:ascii="Times New Roman"/>
                <w:b w:val="false"/>
                <w:i w:val="false"/>
                <w:color w:val="000000"/>
                <w:sz w:val="20"/>
              </w:rPr>
              <w:t>
Численность прибывших в течение года, человек</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803"/>
          <w:p>
            <w:pPr>
              <w:spacing w:after="20"/>
              <w:ind w:left="20"/>
              <w:jc w:val="both"/>
            </w:pPr>
            <w:r>
              <w:rPr>
                <w:rFonts w:ascii="Times New Roman"/>
                <w:b w:val="false"/>
                <w:i w:val="false"/>
                <w:color w:val="000000"/>
                <w:sz w:val="20"/>
              </w:rPr>
              <w:t>
2.1</w:t>
            </w:r>
          </w:p>
          <w:bookmarkEnd w:id="803"/>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val="false"/>
                <w:i w:val="false"/>
                <w:color w:val="000000"/>
                <w:sz w:val="20"/>
              </w:rPr>
              <w:t xml:space="preserve"> </w:t>
            </w:r>
            <w:r>
              <w:rPr>
                <w:rFonts w:ascii="Times New Roman"/>
                <w:b/>
                <w:i w:val="false"/>
                <w:color w:val="000000"/>
                <w:sz w:val="20"/>
              </w:rPr>
              <w:t>әйелдер</w:t>
            </w:r>
            <w:r>
              <w:br/>
            </w:r>
            <w:r>
              <w:rPr>
                <w:rFonts w:ascii="Times New Roman"/>
                <w:b w:val="false"/>
                <w:i w:val="false"/>
                <w:color w:val="000000"/>
                <w:sz w:val="20"/>
              </w:rPr>
              <w:t>
из них женщин</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804"/>
          <w:p>
            <w:pPr>
              <w:spacing w:after="20"/>
              <w:ind w:left="20"/>
              <w:jc w:val="both"/>
            </w:pPr>
            <w:r>
              <w:rPr>
                <w:rFonts w:ascii="Times New Roman"/>
                <w:b w:val="false"/>
                <w:i w:val="false"/>
                <w:color w:val="000000"/>
                <w:sz w:val="20"/>
              </w:rPr>
              <w:t>
3</w:t>
            </w:r>
          </w:p>
          <w:bookmarkEnd w:id="804"/>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ішінде</w:t>
            </w:r>
            <w:r>
              <w:rPr>
                <w:rFonts w:ascii="Times New Roman"/>
                <w:b w:val="false"/>
                <w:i w:val="false"/>
                <w:color w:val="000000"/>
                <w:sz w:val="20"/>
              </w:rPr>
              <w:t xml:space="preserve"> </w:t>
            </w:r>
            <w:r>
              <w:rPr>
                <w:rFonts w:ascii="Times New Roman"/>
                <w:b/>
                <w:i w:val="false"/>
                <w:color w:val="000000"/>
                <w:sz w:val="20"/>
              </w:rPr>
              <w:t>кеткендер</w:t>
            </w:r>
            <w:r>
              <w:rPr>
                <w:rFonts w:ascii="Times New Roman"/>
                <w:b w:val="false"/>
                <w:i w:val="false"/>
                <w:color w:val="000000"/>
                <w:sz w:val="20"/>
              </w:rPr>
              <w:t xml:space="preserve"> </w:t>
            </w:r>
            <w:r>
              <w:rPr>
                <w:rFonts w:ascii="Times New Roman"/>
                <w:b/>
                <w:i w:val="false"/>
                <w:color w:val="000000"/>
                <w:sz w:val="20"/>
              </w:rPr>
              <w:t>саны</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адам</w:t>
            </w:r>
            <w:r>
              <w:br/>
            </w:r>
            <w:r>
              <w:rPr>
                <w:rFonts w:ascii="Times New Roman"/>
                <w:b w:val="false"/>
                <w:i w:val="false"/>
                <w:color w:val="000000"/>
                <w:sz w:val="20"/>
              </w:rPr>
              <w:t>
Численность выбывших в течение года, человек</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805"/>
          <w:p>
            <w:pPr>
              <w:spacing w:after="20"/>
              <w:ind w:left="20"/>
              <w:jc w:val="both"/>
            </w:pPr>
            <w:r>
              <w:rPr>
                <w:rFonts w:ascii="Times New Roman"/>
                <w:b w:val="false"/>
                <w:i w:val="false"/>
                <w:color w:val="000000"/>
                <w:sz w:val="20"/>
              </w:rPr>
              <w:t>
3.1</w:t>
            </w:r>
          </w:p>
          <w:bookmarkEnd w:id="805"/>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val="false"/>
                <w:i w:val="false"/>
                <w:color w:val="000000"/>
                <w:sz w:val="20"/>
              </w:rPr>
              <w:t xml:space="preserve"> </w:t>
            </w:r>
            <w:r>
              <w:rPr>
                <w:rFonts w:ascii="Times New Roman"/>
                <w:b/>
                <w:i w:val="false"/>
                <w:color w:val="000000"/>
                <w:sz w:val="20"/>
              </w:rPr>
              <w:t>әйелдер</w:t>
            </w:r>
            <w:r>
              <w:br/>
            </w:r>
            <w:r>
              <w:rPr>
                <w:rFonts w:ascii="Times New Roman"/>
                <w:b w:val="false"/>
                <w:i w:val="false"/>
                <w:color w:val="000000"/>
                <w:sz w:val="20"/>
              </w:rPr>
              <w:t>
из них женщин</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806"/>
          <w:p>
            <w:pPr>
              <w:spacing w:after="20"/>
              <w:ind w:left="20"/>
              <w:jc w:val="both"/>
            </w:pPr>
            <w:r>
              <w:rPr>
                <w:rFonts w:ascii="Times New Roman"/>
                <w:b w:val="false"/>
                <w:i w:val="false"/>
                <w:color w:val="000000"/>
                <w:sz w:val="20"/>
              </w:rPr>
              <w:t>
4</w:t>
            </w:r>
          </w:p>
          <w:bookmarkEnd w:id="806"/>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Мынадай</w:t>
            </w:r>
            <w:r>
              <w:rPr>
                <w:rFonts w:ascii="Times New Roman"/>
                <w:b w:val="false"/>
                <w:i w:val="false"/>
                <w:color w:val="000000"/>
                <w:sz w:val="20"/>
              </w:rPr>
              <w:t xml:space="preserve"> </w:t>
            </w:r>
            <w:r>
              <w:rPr>
                <w:rFonts w:ascii="Times New Roman"/>
                <w:b/>
                <w:i w:val="false"/>
                <w:color w:val="000000"/>
                <w:sz w:val="20"/>
              </w:rPr>
              <w:t>себептер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кеткендер</w:t>
            </w:r>
            <w:r>
              <w:rPr>
                <w:rFonts w:ascii="Times New Roman"/>
                <w:b w:val="false"/>
                <w:i w:val="false"/>
                <w:color w:val="000000"/>
                <w:sz w:val="20"/>
              </w:rPr>
              <w:t xml:space="preserve"> </w:t>
            </w:r>
            <w:r>
              <w:rPr>
                <w:rFonts w:ascii="Times New Roman"/>
                <w:b/>
                <w:i w:val="false"/>
                <w:color w:val="000000"/>
                <w:sz w:val="20"/>
              </w:rPr>
              <w:t>санынан</w:t>
            </w:r>
            <w:r>
              <w:rPr>
                <w:rFonts w:ascii="Times New Roman"/>
                <w:b w:val="false"/>
                <w:i w:val="false"/>
                <w:color w:val="000000"/>
                <w:sz w:val="20"/>
              </w:rPr>
              <w:t xml:space="preserve"> </w:t>
            </w:r>
            <w:r>
              <w:br/>
            </w:r>
            <w:r>
              <w:rPr>
                <w:rFonts w:ascii="Times New Roman"/>
                <w:b/>
                <w:i w:val="false"/>
                <w:color w:val="000000"/>
                <w:sz w:val="20"/>
              </w:rPr>
              <w:t>(3</w:t>
            </w:r>
            <w:r>
              <w:rPr>
                <w:rFonts w:ascii="Times New Roman"/>
                <w:b/>
                <w:i w:val="false"/>
                <w:color w:val="000000"/>
                <w:sz w:val="20"/>
              </w:rPr>
              <w:t>-</w:t>
            </w:r>
            <w:r>
              <w:rPr>
                <w:rFonts w:ascii="Times New Roman"/>
                <w:b/>
                <w:i w:val="false"/>
                <w:color w:val="000000"/>
                <w:sz w:val="20"/>
              </w:rPr>
              <w:t>жолдан),</w:t>
            </w:r>
            <w:r>
              <w:rPr>
                <w:rFonts w:ascii="Times New Roman"/>
                <w:b w:val="false"/>
                <w:i w:val="false"/>
                <w:color w:val="000000"/>
                <w:sz w:val="20"/>
              </w:rPr>
              <w:t xml:space="preserve"> </w:t>
            </w:r>
            <w:r>
              <w:rPr>
                <w:rFonts w:ascii="Times New Roman"/>
                <w:b/>
                <w:i w:val="false"/>
                <w:color w:val="000000"/>
                <w:sz w:val="20"/>
              </w:rPr>
              <w:t>адам</w:t>
            </w:r>
            <w:r>
              <w:br/>
            </w:r>
            <w:r>
              <w:rPr>
                <w:rFonts w:ascii="Times New Roman"/>
                <w:b w:val="false"/>
                <w:i w:val="false"/>
                <w:color w:val="000000"/>
                <w:sz w:val="20"/>
              </w:rPr>
              <w:t>
Из численности выбывших по причине (из строки 3), человек</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807"/>
          <w:p>
            <w:pPr>
              <w:spacing w:after="20"/>
              <w:ind w:left="20"/>
              <w:jc w:val="both"/>
            </w:pPr>
            <w:r>
              <w:rPr>
                <w:rFonts w:ascii="Times New Roman"/>
                <w:b w:val="false"/>
                <w:i w:val="false"/>
                <w:color w:val="000000"/>
                <w:sz w:val="20"/>
              </w:rPr>
              <w:t>
4.1</w:t>
            </w:r>
          </w:p>
          <w:bookmarkEnd w:id="807"/>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өлім</w:t>
            </w:r>
            <w:r>
              <w:br/>
            </w:r>
            <w:r>
              <w:rPr>
                <w:rFonts w:ascii="Times New Roman"/>
                <w:b w:val="false"/>
                <w:i w:val="false"/>
                <w:color w:val="000000"/>
                <w:sz w:val="20"/>
              </w:rPr>
              <w:t>
смерть</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808"/>
          <w:p>
            <w:pPr>
              <w:spacing w:after="20"/>
              <w:ind w:left="20"/>
              <w:jc w:val="both"/>
            </w:pPr>
            <w:r>
              <w:rPr>
                <w:rFonts w:ascii="Times New Roman"/>
                <w:b w:val="false"/>
                <w:i w:val="false"/>
                <w:color w:val="000000"/>
                <w:sz w:val="20"/>
              </w:rPr>
              <w:t>
4.2</w:t>
            </w:r>
          </w:p>
          <w:bookmarkEnd w:id="808"/>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w:t>
            </w:r>
            <w:r>
              <w:rPr>
                <w:rFonts w:ascii="Times New Roman"/>
                <w:b w:val="false"/>
                <w:i w:val="false"/>
                <w:color w:val="000000"/>
                <w:sz w:val="20"/>
              </w:rPr>
              <w:t xml:space="preserve"> </w:t>
            </w:r>
            <w:r>
              <w:rPr>
                <w:rFonts w:ascii="Times New Roman"/>
                <w:b/>
                <w:i w:val="false"/>
                <w:color w:val="000000"/>
                <w:sz w:val="20"/>
              </w:rPr>
              <w:t>бетімен</w:t>
            </w:r>
            <w:r>
              <w:rPr>
                <w:rFonts w:ascii="Times New Roman"/>
                <w:b w:val="false"/>
                <w:i w:val="false"/>
                <w:color w:val="000000"/>
                <w:sz w:val="20"/>
              </w:rPr>
              <w:t xml:space="preserve"> тұру үшін шығарылғаны</w:t>
            </w:r>
            <w:r>
              <w:br/>
            </w:r>
            <w:r>
              <w:rPr>
                <w:rFonts w:ascii="Times New Roman"/>
                <w:b w:val="false"/>
                <w:i w:val="false"/>
                <w:color w:val="000000"/>
                <w:sz w:val="20"/>
              </w:rPr>
              <w:t>
отчисления для самостоятельного проживания</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809"/>
          <w:p>
            <w:pPr>
              <w:spacing w:after="20"/>
              <w:ind w:left="20"/>
              <w:jc w:val="both"/>
            </w:pPr>
            <w:r>
              <w:rPr>
                <w:rFonts w:ascii="Times New Roman"/>
                <w:b w:val="false"/>
                <w:i w:val="false"/>
                <w:color w:val="000000"/>
                <w:sz w:val="20"/>
              </w:rPr>
              <w:t>
4.3</w:t>
            </w:r>
          </w:p>
          <w:bookmarkEnd w:id="809"/>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себептер</w:t>
            </w:r>
            <w:r>
              <w:rPr>
                <w:rFonts w:ascii="Times New Roman"/>
                <w:b w:val="false"/>
                <w:i w:val="false"/>
                <w:color w:val="000000"/>
                <w:sz w:val="20"/>
              </w:rPr>
              <w:t xml:space="preserve"> </w:t>
            </w:r>
            <w:r>
              <w:br/>
            </w:r>
            <w:r>
              <w:rPr>
                <w:rFonts w:ascii="Times New Roman"/>
                <w:b w:val="false"/>
                <w:i w:val="false"/>
                <w:color w:val="000000"/>
                <w:sz w:val="20"/>
              </w:rPr>
              <w:t>
другие причины</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810"/>
          <w:p>
            <w:pPr>
              <w:spacing w:after="20"/>
              <w:ind w:left="20"/>
              <w:jc w:val="both"/>
            </w:pPr>
            <w:r>
              <w:rPr>
                <w:rFonts w:ascii="Times New Roman"/>
                <w:b w:val="false"/>
                <w:i w:val="false"/>
                <w:color w:val="000000"/>
                <w:sz w:val="20"/>
              </w:rPr>
              <w:t>
5</w:t>
            </w:r>
          </w:p>
          <w:bookmarkEnd w:id="810"/>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соңына</w:t>
            </w:r>
            <w:r>
              <w:rPr>
                <w:rFonts w:ascii="Times New Roman"/>
                <w:b w:val="false"/>
                <w:i w:val="false"/>
                <w:color w:val="000000"/>
                <w:sz w:val="20"/>
              </w:rPr>
              <w:t xml:space="preserve"> </w:t>
            </w:r>
            <w:r>
              <w:rPr>
                <w:rFonts w:ascii="Times New Roman"/>
                <w:b/>
                <w:i w:val="false"/>
                <w:color w:val="000000"/>
                <w:sz w:val="20"/>
              </w:rPr>
              <w:t>тұратындар</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көрсетілетін</w:t>
            </w:r>
            <w:r>
              <w:rPr>
                <w:rFonts w:ascii="Times New Roman"/>
                <w:b/>
                <w:i w:val="false"/>
                <w:color w:val="000000"/>
                <w:sz w:val="20"/>
              </w:rPr>
              <w:t>дер</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rPr>
                <w:rFonts w:ascii="Times New Roman"/>
                <w:b/>
                <w:i w:val="false"/>
                <w:color w:val="000000"/>
                <w:sz w:val="20"/>
              </w:rPr>
              <w:t>адам</w:t>
            </w:r>
            <w:r>
              <w:br/>
            </w:r>
            <w:r>
              <w:rPr>
                <w:rFonts w:ascii="Times New Roman"/>
                <w:b w:val="false"/>
                <w:i w:val="false"/>
                <w:color w:val="000000"/>
                <w:sz w:val="20"/>
              </w:rPr>
              <w:t>
Численность проживающих (обслуживающихся) на конец года, человек</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811"/>
          <w:p>
            <w:pPr>
              <w:spacing w:after="20"/>
              <w:ind w:left="20"/>
              <w:jc w:val="both"/>
            </w:pPr>
            <w:r>
              <w:rPr>
                <w:rFonts w:ascii="Times New Roman"/>
                <w:b w:val="false"/>
                <w:i w:val="false"/>
                <w:color w:val="000000"/>
                <w:sz w:val="20"/>
              </w:rPr>
              <w:t>
5.1</w:t>
            </w:r>
          </w:p>
          <w:bookmarkEnd w:id="811"/>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val="false"/>
                <w:i w:val="false"/>
                <w:color w:val="000000"/>
                <w:sz w:val="20"/>
              </w:rPr>
              <w:t xml:space="preserve"> </w:t>
            </w:r>
            <w:r>
              <w:rPr>
                <w:rFonts w:ascii="Times New Roman"/>
                <w:b/>
                <w:i w:val="false"/>
                <w:color w:val="000000"/>
                <w:sz w:val="20"/>
              </w:rPr>
              <w:t>әйелдер</w:t>
            </w:r>
            <w:r>
              <w:br/>
            </w:r>
            <w:r>
              <w:rPr>
                <w:rFonts w:ascii="Times New Roman"/>
                <w:b w:val="false"/>
                <w:i w:val="false"/>
                <w:color w:val="000000"/>
                <w:sz w:val="20"/>
              </w:rPr>
              <w:t>
из них женщин</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812"/>
          <w:p>
            <w:pPr>
              <w:spacing w:after="20"/>
              <w:ind w:left="20"/>
              <w:jc w:val="both"/>
            </w:pPr>
            <w:r>
              <w:rPr>
                <w:rFonts w:ascii="Times New Roman"/>
                <w:b w:val="false"/>
                <w:i w:val="false"/>
                <w:color w:val="000000"/>
                <w:sz w:val="20"/>
              </w:rPr>
              <w:t>
6</w:t>
            </w:r>
          </w:p>
          <w:bookmarkEnd w:id="812"/>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соңын</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тұратындар</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көрсетілетін)</w:t>
            </w:r>
            <w:r>
              <w:rPr>
                <w:rFonts w:ascii="Times New Roman"/>
                <w:b w:val="false"/>
                <w:i w:val="false"/>
                <w:color w:val="000000"/>
                <w:sz w:val="20"/>
              </w:rPr>
              <w:t xml:space="preserve"> </w:t>
            </w:r>
            <w:r>
              <w:rPr>
                <w:rFonts w:ascii="Times New Roman"/>
                <w:b/>
                <w:i w:val="false"/>
                <w:color w:val="000000"/>
                <w:sz w:val="20"/>
              </w:rPr>
              <w:t>санына</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мүгедектігі</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адам:</w:t>
            </w:r>
            <w:r>
              <w:br/>
            </w:r>
            <w:r>
              <w:rPr>
                <w:rFonts w:ascii="Times New Roman"/>
                <w:b w:val="false"/>
                <w:i w:val="false"/>
                <w:color w:val="000000"/>
                <w:sz w:val="20"/>
              </w:rPr>
              <w:t>
Из численности проживающих (обслуживающихся) на конец года имеют инвалидность, человек:</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813"/>
          <w:p>
            <w:pPr>
              <w:spacing w:after="20"/>
              <w:ind w:left="20"/>
              <w:jc w:val="both"/>
            </w:pPr>
            <w:r>
              <w:rPr>
                <w:rFonts w:ascii="Times New Roman"/>
                <w:b w:val="false"/>
                <w:i w:val="false"/>
                <w:color w:val="000000"/>
                <w:sz w:val="20"/>
              </w:rPr>
              <w:t>
6.1</w:t>
            </w:r>
          </w:p>
          <w:bookmarkEnd w:id="813"/>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топ</w:t>
            </w:r>
            <w:r>
              <w:rPr>
                <w:rFonts w:ascii="Times New Roman"/>
                <w:b w:val="false"/>
                <w:i w:val="false"/>
                <w:color w:val="000000"/>
                <w:sz w:val="20"/>
              </w:rPr>
              <w:t xml:space="preserve"> (18 жас және одан үлкен)</w:t>
            </w:r>
            <w:r>
              <w:br/>
            </w:r>
            <w:r>
              <w:rPr>
                <w:rFonts w:ascii="Times New Roman"/>
                <w:b w:val="false"/>
                <w:i w:val="false"/>
                <w:color w:val="000000"/>
                <w:sz w:val="20"/>
              </w:rPr>
              <w:t>
1 группа (18 лет и старше)</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814"/>
          <w:p>
            <w:pPr>
              <w:spacing w:after="20"/>
              <w:ind w:left="20"/>
              <w:jc w:val="both"/>
            </w:pPr>
            <w:r>
              <w:rPr>
                <w:rFonts w:ascii="Times New Roman"/>
                <w:b w:val="false"/>
                <w:i w:val="false"/>
                <w:color w:val="000000"/>
                <w:sz w:val="20"/>
              </w:rPr>
              <w:t>
6.2</w:t>
            </w:r>
          </w:p>
          <w:bookmarkEnd w:id="814"/>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val="false"/>
                <w:i w:val="false"/>
                <w:color w:val="000000"/>
                <w:sz w:val="20"/>
              </w:rPr>
              <w:t xml:space="preserve"> </w:t>
            </w:r>
            <w:r>
              <w:rPr>
                <w:rFonts w:ascii="Times New Roman"/>
                <w:b/>
                <w:i w:val="false"/>
                <w:color w:val="000000"/>
                <w:sz w:val="20"/>
              </w:rPr>
              <w:t>топ</w:t>
            </w:r>
            <w:r>
              <w:rPr>
                <w:rFonts w:ascii="Times New Roman"/>
                <w:b w:val="false"/>
                <w:i w:val="false"/>
                <w:color w:val="000000"/>
                <w:sz w:val="20"/>
              </w:rPr>
              <w:t xml:space="preserve"> </w:t>
            </w:r>
            <w:r>
              <w:rPr>
                <w:rFonts w:ascii="Times New Roman"/>
                <w:b/>
                <w:i w:val="false"/>
                <w:color w:val="000000"/>
                <w:sz w:val="20"/>
              </w:rPr>
              <w:t>(18</w:t>
            </w:r>
            <w:r>
              <w:rPr>
                <w:rFonts w:ascii="Times New Roman"/>
                <w:b w:val="false"/>
                <w:i w:val="false"/>
                <w:color w:val="000000"/>
                <w:sz w:val="20"/>
              </w:rPr>
              <w:t xml:space="preserve"> </w:t>
            </w:r>
            <w:r>
              <w:rPr>
                <w:rFonts w:ascii="Times New Roman"/>
                <w:b/>
                <w:i w:val="false"/>
                <w:color w:val="000000"/>
                <w:sz w:val="20"/>
              </w:rPr>
              <w:t>жас</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одан</w:t>
            </w:r>
            <w:r>
              <w:rPr>
                <w:rFonts w:ascii="Times New Roman"/>
                <w:b w:val="false"/>
                <w:i w:val="false"/>
                <w:color w:val="000000"/>
                <w:sz w:val="20"/>
              </w:rPr>
              <w:t xml:space="preserve"> </w:t>
            </w:r>
            <w:r>
              <w:rPr>
                <w:rFonts w:ascii="Times New Roman"/>
                <w:b/>
                <w:i w:val="false"/>
                <w:color w:val="000000"/>
                <w:sz w:val="20"/>
              </w:rPr>
              <w:t>үлкен)</w:t>
            </w:r>
            <w:r>
              <w:br/>
            </w:r>
            <w:r>
              <w:rPr>
                <w:rFonts w:ascii="Times New Roman"/>
                <w:b w:val="false"/>
                <w:i w:val="false"/>
                <w:color w:val="000000"/>
                <w:sz w:val="20"/>
              </w:rPr>
              <w:t>
2 группа (18 лет и старше)</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815"/>
          <w:p>
            <w:pPr>
              <w:spacing w:after="20"/>
              <w:ind w:left="20"/>
              <w:jc w:val="both"/>
            </w:pPr>
            <w:r>
              <w:rPr>
                <w:rFonts w:ascii="Times New Roman"/>
                <w:b w:val="false"/>
                <w:i w:val="false"/>
                <w:color w:val="000000"/>
                <w:sz w:val="20"/>
              </w:rPr>
              <w:t>
6.3</w:t>
            </w:r>
          </w:p>
          <w:bookmarkEnd w:id="815"/>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r>
              <w:rPr>
                <w:rFonts w:ascii="Times New Roman"/>
                <w:b w:val="false"/>
                <w:i w:val="false"/>
                <w:color w:val="000000"/>
                <w:sz w:val="20"/>
              </w:rPr>
              <w:t xml:space="preserve"> </w:t>
            </w:r>
            <w:r>
              <w:rPr>
                <w:rFonts w:ascii="Times New Roman"/>
                <w:b/>
                <w:i w:val="false"/>
                <w:color w:val="000000"/>
                <w:sz w:val="20"/>
              </w:rPr>
              <w:t>топ</w:t>
            </w:r>
            <w:r>
              <w:rPr>
                <w:rFonts w:ascii="Times New Roman"/>
                <w:b w:val="false"/>
                <w:i w:val="false"/>
                <w:color w:val="000000"/>
                <w:sz w:val="20"/>
              </w:rPr>
              <w:t xml:space="preserve"> </w:t>
            </w:r>
            <w:r>
              <w:rPr>
                <w:rFonts w:ascii="Times New Roman"/>
                <w:b/>
                <w:i w:val="false"/>
                <w:color w:val="000000"/>
                <w:sz w:val="20"/>
              </w:rPr>
              <w:t>(18</w:t>
            </w:r>
            <w:r>
              <w:rPr>
                <w:rFonts w:ascii="Times New Roman"/>
                <w:b w:val="false"/>
                <w:i w:val="false"/>
                <w:color w:val="000000"/>
                <w:sz w:val="20"/>
              </w:rPr>
              <w:t xml:space="preserve"> </w:t>
            </w:r>
            <w:r>
              <w:rPr>
                <w:rFonts w:ascii="Times New Roman"/>
                <w:b/>
                <w:i w:val="false"/>
                <w:color w:val="000000"/>
                <w:sz w:val="20"/>
              </w:rPr>
              <w:t>жас</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одан</w:t>
            </w:r>
            <w:r>
              <w:rPr>
                <w:rFonts w:ascii="Times New Roman"/>
                <w:b w:val="false"/>
                <w:i w:val="false"/>
                <w:color w:val="000000"/>
                <w:sz w:val="20"/>
              </w:rPr>
              <w:t xml:space="preserve"> </w:t>
            </w:r>
            <w:r>
              <w:rPr>
                <w:rFonts w:ascii="Times New Roman"/>
                <w:b/>
                <w:i w:val="false"/>
                <w:color w:val="000000"/>
                <w:sz w:val="20"/>
              </w:rPr>
              <w:t>үлкен)</w:t>
            </w:r>
            <w:r>
              <w:br/>
            </w:r>
            <w:r>
              <w:rPr>
                <w:rFonts w:ascii="Times New Roman"/>
                <w:b w:val="false"/>
                <w:i w:val="false"/>
                <w:color w:val="000000"/>
                <w:sz w:val="20"/>
              </w:rPr>
              <w:t>
3 группа (18 лет и старше)</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816"/>
          <w:p>
            <w:pPr>
              <w:spacing w:after="20"/>
              <w:ind w:left="20"/>
              <w:jc w:val="both"/>
            </w:pPr>
            <w:r>
              <w:rPr>
                <w:rFonts w:ascii="Times New Roman"/>
                <w:b w:val="false"/>
                <w:i w:val="false"/>
                <w:color w:val="000000"/>
                <w:sz w:val="20"/>
              </w:rPr>
              <w:t>
6.4</w:t>
            </w:r>
          </w:p>
          <w:bookmarkEnd w:id="816"/>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r>
              <w:rPr>
                <w:rFonts w:ascii="Times New Roman"/>
                <w:b w:val="false"/>
                <w:i w:val="false"/>
                <w:color w:val="000000"/>
                <w:sz w:val="20"/>
              </w:rPr>
              <w:t xml:space="preserve"> </w:t>
            </w:r>
            <w:r>
              <w:rPr>
                <w:rFonts w:ascii="Times New Roman"/>
                <w:b/>
                <w:i w:val="false"/>
                <w:color w:val="000000"/>
                <w:sz w:val="20"/>
              </w:rPr>
              <w:t>жасқа</w:t>
            </w:r>
            <w:r>
              <w:rPr>
                <w:rFonts w:ascii="Times New Roman"/>
                <w:b w:val="false"/>
                <w:i w:val="false"/>
                <w:color w:val="000000"/>
                <w:sz w:val="20"/>
              </w:rPr>
              <w:t xml:space="preserve"> </w:t>
            </w:r>
            <w:r>
              <w:rPr>
                <w:rFonts w:ascii="Times New Roman"/>
                <w:b/>
                <w:i w:val="false"/>
                <w:color w:val="000000"/>
                <w:sz w:val="20"/>
              </w:rPr>
              <w:t>дейін</w:t>
            </w:r>
            <w:r>
              <w:rPr>
                <w:rFonts w:ascii="Times New Roman"/>
                <w:b/>
                <w:i w:val="false"/>
                <w:color w:val="000000"/>
                <w:sz w:val="20"/>
              </w:rPr>
              <w:t>гі</w:t>
            </w:r>
            <w:r>
              <w:rPr>
                <w:rFonts w:ascii="Times New Roman"/>
                <w:b w:val="false"/>
                <w:i w:val="false"/>
                <w:color w:val="000000"/>
                <w:sz w:val="20"/>
              </w:rPr>
              <w:t xml:space="preserve"> </w:t>
            </w:r>
            <w:r>
              <w:rPr>
                <w:rFonts w:ascii="Times New Roman"/>
                <w:b/>
                <w:i w:val="false"/>
                <w:color w:val="000000"/>
                <w:sz w:val="20"/>
              </w:rPr>
              <w:t>м</w:t>
            </w:r>
            <w:r>
              <w:rPr>
                <w:rFonts w:ascii="Times New Roman"/>
                <w:b/>
                <w:i w:val="false"/>
                <w:color w:val="000000"/>
                <w:sz w:val="20"/>
              </w:rPr>
              <w:t>үгедек</w:t>
            </w:r>
            <w:r>
              <w:rPr>
                <w:rFonts w:ascii="Times New Roman"/>
                <w:b w:val="false"/>
                <w:i w:val="false"/>
                <w:color w:val="000000"/>
                <w:sz w:val="20"/>
              </w:rPr>
              <w:t xml:space="preserve"> </w:t>
            </w:r>
            <w:r>
              <w:rPr>
                <w:rFonts w:ascii="Times New Roman"/>
                <w:b/>
                <w:i w:val="false"/>
                <w:color w:val="000000"/>
                <w:sz w:val="20"/>
              </w:rPr>
              <w:t>балалар</w:t>
            </w:r>
            <w:r>
              <w:rPr>
                <w:rFonts w:ascii="Times New Roman"/>
                <w:b w:val="false"/>
                <w:i w:val="false"/>
                <w:color w:val="000000"/>
                <w:sz w:val="20"/>
              </w:rPr>
              <w:t xml:space="preserve"> </w:t>
            </w:r>
            <w:r>
              <w:br/>
            </w:r>
            <w:r>
              <w:rPr>
                <w:rFonts w:ascii="Times New Roman"/>
                <w:b w:val="false"/>
                <w:i w:val="false"/>
                <w:color w:val="000000"/>
                <w:sz w:val="20"/>
              </w:rPr>
              <w:t>
дети-инвалиды до 16 лет</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817"/>
          <w:p>
            <w:pPr>
              <w:spacing w:after="20"/>
              <w:ind w:left="20"/>
              <w:jc w:val="both"/>
            </w:pPr>
            <w:r>
              <w:rPr>
                <w:rFonts w:ascii="Times New Roman"/>
                <w:b w:val="false"/>
                <w:i w:val="false"/>
                <w:color w:val="000000"/>
                <w:sz w:val="20"/>
              </w:rPr>
              <w:t>
6.5</w:t>
            </w:r>
          </w:p>
          <w:bookmarkEnd w:id="817"/>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w:t>
            </w:r>
            <w:r>
              <w:rPr>
                <w:rFonts w:ascii="Times New Roman"/>
                <w:b/>
                <w:i w:val="false"/>
                <w:color w:val="000000"/>
                <w:sz w:val="20"/>
              </w:rPr>
              <w:t>топтағы</w:t>
            </w:r>
            <w:r>
              <w:rPr>
                <w:rFonts w:ascii="Times New Roman"/>
                <w:b w:val="false"/>
                <w:i w:val="false"/>
                <w:color w:val="000000"/>
                <w:sz w:val="20"/>
              </w:rPr>
              <w:t xml:space="preserve"> </w:t>
            </w:r>
            <w:r>
              <w:rPr>
                <w:rFonts w:ascii="Times New Roman"/>
                <w:b/>
                <w:i w:val="false"/>
                <w:color w:val="000000"/>
                <w:sz w:val="20"/>
              </w:rPr>
              <w:t>мүгедек</w:t>
            </w:r>
            <w:r>
              <w:rPr>
                <w:rFonts w:ascii="Times New Roman"/>
                <w:b w:val="false"/>
                <w:i w:val="false"/>
                <w:color w:val="000000"/>
                <w:sz w:val="20"/>
              </w:rPr>
              <w:t xml:space="preserve"> </w:t>
            </w:r>
            <w:r>
              <w:rPr>
                <w:rFonts w:ascii="Times New Roman"/>
                <w:b/>
                <w:i w:val="false"/>
                <w:color w:val="000000"/>
                <w:sz w:val="20"/>
              </w:rPr>
              <w:t>балалар</w:t>
            </w:r>
            <w:r>
              <w:rPr>
                <w:rFonts w:ascii="Times New Roman"/>
                <w:b w:val="false"/>
                <w:i w:val="false"/>
                <w:color w:val="000000"/>
                <w:sz w:val="20"/>
              </w:rPr>
              <w:t xml:space="preserve"> </w:t>
            </w:r>
            <w:r>
              <w:rPr>
                <w:rFonts w:ascii="Times New Roman"/>
                <w:b/>
                <w:i w:val="false"/>
                <w:color w:val="000000"/>
                <w:sz w:val="20"/>
              </w:rPr>
              <w:t>(16</w:t>
            </w:r>
            <w:r>
              <w:rPr>
                <w:rFonts w:ascii="Times New Roman"/>
                <w:b/>
                <w:i w:val="false"/>
                <w:color w:val="000000"/>
                <w:sz w:val="20"/>
              </w:rPr>
              <w:t>-</w:t>
            </w:r>
            <w:r>
              <w:rPr>
                <w:rFonts w:ascii="Times New Roman"/>
                <w:b/>
                <w:i w:val="false"/>
                <w:color w:val="000000"/>
                <w:sz w:val="20"/>
              </w:rPr>
              <w:t>17</w:t>
            </w:r>
            <w:r>
              <w:rPr>
                <w:rFonts w:ascii="Times New Roman"/>
                <w:b w:val="false"/>
                <w:i w:val="false"/>
                <w:color w:val="000000"/>
                <w:sz w:val="20"/>
              </w:rPr>
              <w:t xml:space="preserve"> </w:t>
            </w:r>
            <w:r>
              <w:rPr>
                <w:rFonts w:ascii="Times New Roman"/>
                <w:b/>
                <w:i w:val="false"/>
                <w:color w:val="000000"/>
                <w:sz w:val="20"/>
              </w:rPr>
              <w:t>жас)</w:t>
            </w:r>
            <w:r>
              <w:br/>
            </w:r>
            <w:r>
              <w:rPr>
                <w:rFonts w:ascii="Times New Roman"/>
                <w:b w:val="false"/>
                <w:i w:val="false"/>
                <w:color w:val="000000"/>
                <w:sz w:val="20"/>
              </w:rPr>
              <w:t>
дети-инвалиды 1 группы (16-17 лет)</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818"/>
          <w:p>
            <w:pPr>
              <w:spacing w:after="20"/>
              <w:ind w:left="20"/>
              <w:jc w:val="both"/>
            </w:pPr>
            <w:r>
              <w:rPr>
                <w:rFonts w:ascii="Times New Roman"/>
                <w:b w:val="false"/>
                <w:i w:val="false"/>
                <w:color w:val="000000"/>
                <w:sz w:val="20"/>
              </w:rPr>
              <w:t>
6.6</w:t>
            </w:r>
          </w:p>
          <w:bookmarkEnd w:id="818"/>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i w:val="false"/>
                <w:color w:val="000000"/>
                <w:sz w:val="20"/>
              </w:rPr>
              <w:t>-</w:t>
            </w:r>
            <w:r>
              <w:rPr>
                <w:rFonts w:ascii="Times New Roman"/>
                <w:b/>
                <w:i w:val="false"/>
                <w:color w:val="000000"/>
                <w:sz w:val="20"/>
              </w:rPr>
              <w:t>топтағы</w:t>
            </w:r>
            <w:r>
              <w:rPr>
                <w:rFonts w:ascii="Times New Roman"/>
                <w:b w:val="false"/>
                <w:i w:val="false"/>
                <w:color w:val="000000"/>
                <w:sz w:val="20"/>
              </w:rPr>
              <w:t xml:space="preserve"> </w:t>
            </w:r>
            <w:r>
              <w:rPr>
                <w:rFonts w:ascii="Times New Roman"/>
                <w:b/>
                <w:i w:val="false"/>
                <w:color w:val="000000"/>
                <w:sz w:val="20"/>
              </w:rPr>
              <w:t>мүгедек</w:t>
            </w:r>
            <w:r>
              <w:rPr>
                <w:rFonts w:ascii="Times New Roman"/>
                <w:b w:val="false"/>
                <w:i w:val="false"/>
                <w:color w:val="000000"/>
                <w:sz w:val="20"/>
              </w:rPr>
              <w:t xml:space="preserve"> </w:t>
            </w:r>
            <w:r>
              <w:rPr>
                <w:rFonts w:ascii="Times New Roman"/>
                <w:b/>
                <w:i w:val="false"/>
                <w:color w:val="000000"/>
                <w:sz w:val="20"/>
              </w:rPr>
              <w:t>балалар</w:t>
            </w:r>
            <w:r>
              <w:rPr>
                <w:rFonts w:ascii="Times New Roman"/>
                <w:b w:val="false"/>
                <w:i w:val="false"/>
                <w:color w:val="000000"/>
                <w:sz w:val="20"/>
              </w:rPr>
              <w:t xml:space="preserve"> </w:t>
            </w:r>
            <w:r>
              <w:rPr>
                <w:rFonts w:ascii="Times New Roman"/>
                <w:b/>
                <w:i w:val="false"/>
                <w:color w:val="000000"/>
                <w:sz w:val="20"/>
              </w:rPr>
              <w:t>(16</w:t>
            </w:r>
            <w:r>
              <w:rPr>
                <w:rFonts w:ascii="Times New Roman"/>
                <w:b/>
                <w:i w:val="false"/>
                <w:color w:val="000000"/>
                <w:sz w:val="20"/>
              </w:rPr>
              <w:t>-</w:t>
            </w:r>
            <w:r>
              <w:rPr>
                <w:rFonts w:ascii="Times New Roman"/>
                <w:b/>
                <w:i w:val="false"/>
                <w:color w:val="000000"/>
                <w:sz w:val="20"/>
              </w:rPr>
              <w:t>17</w:t>
            </w:r>
            <w:r>
              <w:rPr>
                <w:rFonts w:ascii="Times New Roman"/>
                <w:b w:val="false"/>
                <w:i w:val="false"/>
                <w:color w:val="000000"/>
                <w:sz w:val="20"/>
              </w:rPr>
              <w:t xml:space="preserve"> </w:t>
            </w:r>
            <w:r>
              <w:rPr>
                <w:rFonts w:ascii="Times New Roman"/>
                <w:b/>
                <w:i w:val="false"/>
                <w:color w:val="000000"/>
                <w:sz w:val="20"/>
              </w:rPr>
              <w:t>жас)</w:t>
            </w:r>
            <w:r>
              <w:br/>
            </w:r>
            <w:r>
              <w:rPr>
                <w:rFonts w:ascii="Times New Roman"/>
                <w:b w:val="false"/>
                <w:i w:val="false"/>
                <w:color w:val="000000"/>
                <w:sz w:val="20"/>
              </w:rPr>
              <w:t>
дети-инвалиды 2 группы (16-17 лет)</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819"/>
          <w:p>
            <w:pPr>
              <w:spacing w:after="20"/>
              <w:ind w:left="20"/>
              <w:jc w:val="both"/>
            </w:pPr>
            <w:r>
              <w:rPr>
                <w:rFonts w:ascii="Times New Roman"/>
                <w:b w:val="false"/>
                <w:i w:val="false"/>
                <w:color w:val="000000"/>
                <w:sz w:val="20"/>
              </w:rPr>
              <w:t>
6.7</w:t>
            </w:r>
          </w:p>
          <w:bookmarkEnd w:id="819"/>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r>
              <w:rPr>
                <w:rFonts w:ascii="Times New Roman"/>
                <w:b/>
                <w:i w:val="false"/>
                <w:color w:val="000000"/>
                <w:sz w:val="20"/>
              </w:rPr>
              <w:t>-</w:t>
            </w:r>
            <w:r>
              <w:rPr>
                <w:rFonts w:ascii="Times New Roman"/>
                <w:b/>
                <w:i w:val="false"/>
                <w:color w:val="000000"/>
                <w:sz w:val="20"/>
              </w:rPr>
              <w:t>топтағы</w:t>
            </w:r>
            <w:r>
              <w:rPr>
                <w:rFonts w:ascii="Times New Roman"/>
                <w:b w:val="false"/>
                <w:i w:val="false"/>
                <w:color w:val="000000"/>
                <w:sz w:val="20"/>
              </w:rPr>
              <w:t xml:space="preserve"> </w:t>
            </w:r>
            <w:r>
              <w:rPr>
                <w:rFonts w:ascii="Times New Roman"/>
                <w:b/>
                <w:i w:val="false"/>
                <w:color w:val="000000"/>
                <w:sz w:val="20"/>
              </w:rPr>
              <w:t>мүгедек</w:t>
            </w:r>
            <w:r>
              <w:rPr>
                <w:rFonts w:ascii="Times New Roman"/>
                <w:b w:val="false"/>
                <w:i w:val="false"/>
                <w:color w:val="000000"/>
                <w:sz w:val="20"/>
              </w:rPr>
              <w:t xml:space="preserve"> </w:t>
            </w:r>
            <w:r>
              <w:rPr>
                <w:rFonts w:ascii="Times New Roman"/>
                <w:b/>
                <w:i w:val="false"/>
                <w:color w:val="000000"/>
                <w:sz w:val="20"/>
              </w:rPr>
              <w:t>балалар</w:t>
            </w:r>
            <w:r>
              <w:rPr>
                <w:rFonts w:ascii="Times New Roman"/>
                <w:b w:val="false"/>
                <w:i w:val="false"/>
                <w:color w:val="000000"/>
                <w:sz w:val="20"/>
              </w:rPr>
              <w:t xml:space="preserve"> </w:t>
            </w:r>
            <w:r>
              <w:rPr>
                <w:rFonts w:ascii="Times New Roman"/>
                <w:b/>
                <w:i w:val="false"/>
                <w:color w:val="000000"/>
                <w:sz w:val="20"/>
              </w:rPr>
              <w:t>(16</w:t>
            </w:r>
            <w:r>
              <w:rPr>
                <w:rFonts w:ascii="Times New Roman"/>
                <w:b/>
                <w:i w:val="false"/>
                <w:color w:val="000000"/>
                <w:sz w:val="20"/>
              </w:rPr>
              <w:t>-</w:t>
            </w:r>
            <w:r>
              <w:rPr>
                <w:rFonts w:ascii="Times New Roman"/>
                <w:b/>
                <w:i w:val="false"/>
                <w:color w:val="000000"/>
                <w:sz w:val="20"/>
              </w:rPr>
              <w:t>17</w:t>
            </w:r>
            <w:r>
              <w:rPr>
                <w:rFonts w:ascii="Times New Roman"/>
                <w:b w:val="false"/>
                <w:i w:val="false"/>
                <w:color w:val="000000"/>
                <w:sz w:val="20"/>
              </w:rPr>
              <w:t xml:space="preserve"> </w:t>
            </w:r>
            <w:r>
              <w:rPr>
                <w:rFonts w:ascii="Times New Roman"/>
                <w:b/>
                <w:i w:val="false"/>
                <w:color w:val="000000"/>
                <w:sz w:val="20"/>
              </w:rPr>
              <w:t>жас)</w:t>
            </w:r>
            <w:r>
              <w:br/>
            </w:r>
            <w:r>
              <w:rPr>
                <w:rFonts w:ascii="Times New Roman"/>
                <w:b w:val="false"/>
                <w:i w:val="false"/>
                <w:color w:val="000000"/>
                <w:sz w:val="20"/>
              </w:rPr>
              <w:t>
дети-инвалиды 3 группы (16-17 лет)</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820"/>
          <w:p>
            <w:pPr>
              <w:spacing w:after="20"/>
              <w:ind w:left="20"/>
              <w:jc w:val="both"/>
            </w:pPr>
            <w:r>
              <w:rPr>
                <w:rFonts w:ascii="Times New Roman"/>
                <w:b w:val="false"/>
                <w:i w:val="false"/>
                <w:color w:val="000000"/>
                <w:sz w:val="20"/>
              </w:rPr>
              <w:t>
7</w:t>
            </w:r>
          </w:p>
          <w:bookmarkEnd w:id="820"/>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соңына</w:t>
            </w:r>
            <w:r>
              <w:rPr>
                <w:rFonts w:ascii="Times New Roman"/>
                <w:b w:val="false"/>
                <w:i w:val="false"/>
                <w:color w:val="000000"/>
                <w:sz w:val="20"/>
              </w:rPr>
              <w:t xml:space="preserve"> </w:t>
            </w:r>
            <w:r>
              <w:rPr>
                <w:rFonts w:ascii="Times New Roman"/>
                <w:b/>
                <w:i w:val="false"/>
                <w:color w:val="000000"/>
                <w:sz w:val="20"/>
              </w:rPr>
              <w:t>тұратындардың</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өрсетілетін</w:t>
            </w:r>
            <w:r>
              <w:rPr>
                <w:rFonts w:ascii="Times New Roman"/>
                <w:b/>
                <w:i w:val="false"/>
                <w:color w:val="000000"/>
                <w:sz w:val="20"/>
              </w:rPr>
              <w:t>дердің</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санынан</w:t>
            </w:r>
            <w:r>
              <w:rPr>
                <w:rFonts w:ascii="Times New Roman"/>
                <w:b w:val="false"/>
                <w:i w:val="false"/>
                <w:color w:val="000000"/>
                <w:sz w:val="20"/>
              </w:rPr>
              <w:t xml:space="preserve"> </w:t>
            </w:r>
            <w:r>
              <w:rPr>
                <w:rFonts w:ascii="Times New Roman"/>
                <w:b/>
                <w:i w:val="false"/>
                <w:color w:val="000000"/>
                <w:sz w:val="20"/>
              </w:rPr>
              <w:t>заңмен</w:t>
            </w:r>
            <w:r>
              <w:rPr>
                <w:rFonts w:ascii="Times New Roman"/>
                <w:b w:val="false"/>
                <w:i w:val="false"/>
                <w:color w:val="000000"/>
                <w:sz w:val="20"/>
              </w:rPr>
              <w:t xml:space="preserve"> </w:t>
            </w:r>
            <w:r>
              <w:rPr>
                <w:rFonts w:ascii="Times New Roman"/>
                <w:b/>
                <w:i w:val="false"/>
                <w:color w:val="000000"/>
                <w:sz w:val="20"/>
              </w:rPr>
              <w:t>белгіленген</w:t>
            </w:r>
            <w:r>
              <w:rPr>
                <w:rFonts w:ascii="Times New Roman"/>
                <w:b w:val="false"/>
                <w:i w:val="false"/>
                <w:color w:val="000000"/>
                <w:sz w:val="20"/>
              </w:rPr>
              <w:t xml:space="preserve"> </w:t>
            </w:r>
            <w:r>
              <w:rPr>
                <w:rFonts w:ascii="Times New Roman"/>
                <w:b/>
                <w:i w:val="false"/>
                <w:color w:val="000000"/>
                <w:sz w:val="20"/>
              </w:rPr>
              <w:t>тəртіпте</w:t>
            </w:r>
            <w:r>
              <w:rPr>
                <w:rFonts w:ascii="Times New Roman"/>
                <w:b w:val="false"/>
                <w:i w:val="false"/>
                <w:color w:val="000000"/>
                <w:sz w:val="20"/>
              </w:rPr>
              <w:t xml:space="preserve"> </w:t>
            </w:r>
            <w:r>
              <w:rPr>
                <w:rFonts w:ascii="Times New Roman"/>
                <w:b/>
                <w:i w:val="false"/>
                <w:color w:val="000000"/>
                <w:sz w:val="20"/>
              </w:rPr>
              <w:t>əрекетке</w:t>
            </w:r>
            <w:r>
              <w:rPr>
                <w:rFonts w:ascii="Times New Roman"/>
                <w:b w:val="false"/>
                <w:i w:val="false"/>
                <w:color w:val="000000"/>
                <w:sz w:val="20"/>
              </w:rPr>
              <w:t xml:space="preserve"> </w:t>
            </w:r>
            <w:r>
              <w:rPr>
                <w:rFonts w:ascii="Times New Roman"/>
                <w:b/>
                <w:i w:val="false"/>
                <w:color w:val="000000"/>
                <w:sz w:val="20"/>
              </w:rPr>
              <w:t>қабілетсіз</w:t>
            </w:r>
            <w:r>
              <w:rPr>
                <w:rFonts w:ascii="Times New Roman"/>
                <w:b w:val="false"/>
                <w:i w:val="false"/>
                <w:color w:val="000000"/>
                <w:sz w:val="20"/>
              </w:rPr>
              <w:t xml:space="preserve"> </w:t>
            </w:r>
            <w:r>
              <w:rPr>
                <w:rFonts w:ascii="Times New Roman"/>
                <w:b/>
                <w:i w:val="false"/>
                <w:color w:val="000000"/>
                <w:sz w:val="20"/>
              </w:rPr>
              <w:t>деп</w:t>
            </w:r>
            <w:r>
              <w:rPr>
                <w:rFonts w:ascii="Times New Roman"/>
                <w:b w:val="false"/>
                <w:i w:val="false"/>
                <w:color w:val="000000"/>
                <w:sz w:val="20"/>
              </w:rPr>
              <w:t xml:space="preserve"> </w:t>
            </w:r>
            <w:r>
              <w:rPr>
                <w:rFonts w:ascii="Times New Roman"/>
                <w:b/>
                <w:i w:val="false"/>
                <w:color w:val="000000"/>
                <w:sz w:val="20"/>
              </w:rPr>
              <w:t>танылғандар</w:t>
            </w:r>
            <w:r>
              <w:br/>
            </w:r>
            <w:r>
              <w:rPr>
                <w:rFonts w:ascii="Times New Roman"/>
                <w:b w:val="false"/>
                <w:i w:val="false"/>
                <w:color w:val="000000"/>
                <w:sz w:val="20"/>
              </w:rPr>
              <w:t>
Из численности проживающих (обслуживающихся) на конец года, признанных в установленном законом порядке недееспособными</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821"/>
          <w:p>
            <w:pPr>
              <w:spacing w:after="20"/>
              <w:ind w:left="20"/>
              <w:jc w:val="both"/>
            </w:pPr>
            <w:r>
              <w:rPr>
                <w:rFonts w:ascii="Times New Roman"/>
                <w:b w:val="false"/>
                <w:i w:val="false"/>
                <w:color w:val="000000"/>
                <w:sz w:val="20"/>
              </w:rPr>
              <w:t>
8</w:t>
            </w:r>
          </w:p>
          <w:bookmarkEnd w:id="821"/>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соңына</w:t>
            </w:r>
            <w:r>
              <w:rPr>
                <w:rFonts w:ascii="Times New Roman"/>
                <w:b w:val="false"/>
                <w:i w:val="false"/>
                <w:color w:val="000000"/>
                <w:sz w:val="20"/>
              </w:rPr>
              <w:t xml:space="preserve"> </w:t>
            </w:r>
            <w:r>
              <w:rPr>
                <w:rFonts w:ascii="Times New Roman"/>
                <w:b/>
                <w:i w:val="false"/>
                <w:color w:val="000000"/>
                <w:sz w:val="20"/>
              </w:rPr>
              <w:t>тұратындар</w:t>
            </w:r>
            <w:r>
              <w:rPr>
                <w:rFonts w:ascii="Times New Roman"/>
                <w:b w:val="false"/>
                <w:i w:val="false"/>
                <w:color w:val="000000"/>
                <w:sz w:val="20"/>
              </w:rPr>
              <w:t xml:space="preserve"> </w:t>
            </w:r>
            <w:r>
              <w:rPr>
                <w:rFonts w:ascii="Times New Roman"/>
                <w:b/>
                <w:i w:val="false"/>
                <w:color w:val="000000"/>
                <w:sz w:val="20"/>
              </w:rPr>
              <w:t>санынан</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көрсетілетін)</w:t>
            </w:r>
            <w:r>
              <w:rPr>
                <w:rFonts w:ascii="Times New Roman"/>
                <w:b w:val="false"/>
                <w:i w:val="false"/>
                <w:color w:val="000000"/>
                <w:sz w:val="20"/>
              </w:rPr>
              <w:t xml:space="preserve"> </w:t>
            </w:r>
            <w:r>
              <w:rPr>
                <w:rFonts w:ascii="Times New Roman"/>
                <w:b/>
                <w:i w:val="false"/>
                <w:color w:val="000000"/>
                <w:sz w:val="20"/>
              </w:rPr>
              <w:t>төсек</w:t>
            </w:r>
            <w:r>
              <w:rPr>
                <w:rFonts w:ascii="Times New Roman"/>
                <w:b w:val="false"/>
                <w:i w:val="false"/>
                <w:color w:val="000000"/>
                <w:sz w:val="20"/>
              </w:rPr>
              <w:t xml:space="preserve"> </w:t>
            </w:r>
            <w:r>
              <w:rPr>
                <w:rFonts w:ascii="Times New Roman"/>
                <w:b/>
                <w:i w:val="false"/>
                <w:color w:val="000000"/>
                <w:sz w:val="20"/>
              </w:rPr>
              <w:t>тартып</w:t>
            </w:r>
            <w:r>
              <w:rPr>
                <w:rFonts w:ascii="Times New Roman"/>
                <w:b w:val="false"/>
                <w:i w:val="false"/>
                <w:color w:val="000000"/>
                <w:sz w:val="20"/>
              </w:rPr>
              <w:t xml:space="preserve"> </w:t>
            </w:r>
            <w:r>
              <w:rPr>
                <w:rFonts w:ascii="Times New Roman"/>
                <w:b/>
                <w:i w:val="false"/>
                <w:color w:val="000000"/>
                <w:sz w:val="20"/>
              </w:rPr>
              <w:t>жатқан</w:t>
            </w:r>
            <w:r>
              <w:rPr>
                <w:rFonts w:ascii="Times New Roman"/>
                <w:b/>
                <w:i w:val="false"/>
                <w:color w:val="000000"/>
                <w:sz w:val="20"/>
              </w:rPr>
              <w:t>дар</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адам:</w:t>
            </w:r>
            <w:r>
              <w:br/>
            </w:r>
            <w:r>
              <w:rPr>
                <w:rFonts w:ascii="Times New Roman"/>
                <w:b w:val="false"/>
                <w:i w:val="false"/>
                <w:color w:val="000000"/>
                <w:sz w:val="20"/>
              </w:rPr>
              <w:t>
Из численности проживающих (обслуживающихся) на конец года, находящихся на постельном режиме, человек</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822"/>
          <w:p>
            <w:pPr>
              <w:spacing w:after="20"/>
              <w:ind w:left="20"/>
              <w:jc w:val="both"/>
            </w:pPr>
            <w:r>
              <w:rPr>
                <w:rFonts w:ascii="Times New Roman"/>
                <w:b w:val="false"/>
                <w:i w:val="false"/>
                <w:color w:val="000000"/>
                <w:sz w:val="20"/>
              </w:rPr>
              <w:t>
9</w:t>
            </w:r>
          </w:p>
          <w:bookmarkEnd w:id="822"/>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соңына</w:t>
            </w:r>
            <w:r>
              <w:rPr>
                <w:rFonts w:ascii="Times New Roman"/>
                <w:b w:val="false"/>
                <w:i w:val="false"/>
                <w:color w:val="000000"/>
                <w:sz w:val="20"/>
              </w:rPr>
              <w:t xml:space="preserve"> </w:t>
            </w:r>
            <w:r>
              <w:rPr>
                <w:rFonts w:ascii="Times New Roman"/>
                <w:b/>
                <w:i w:val="false"/>
                <w:color w:val="000000"/>
                <w:sz w:val="20"/>
              </w:rPr>
              <w:t>тұратындар</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көрсетілетіндер)</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санынан</w:t>
            </w:r>
            <w:r>
              <w:rPr>
                <w:rFonts w:ascii="Times New Roman"/>
                <w:b w:val="false"/>
                <w:i w:val="false"/>
                <w:color w:val="000000"/>
                <w:sz w:val="20"/>
              </w:rPr>
              <w:t xml:space="preserve"> </w:t>
            </w:r>
            <w:r>
              <w:rPr>
                <w:rFonts w:ascii="Times New Roman"/>
                <w:b/>
                <w:i w:val="false"/>
                <w:color w:val="000000"/>
                <w:sz w:val="20"/>
              </w:rPr>
              <w:t>мына</w:t>
            </w:r>
            <w:r>
              <w:rPr>
                <w:rFonts w:ascii="Times New Roman"/>
                <w:b w:val="false"/>
                <w:i w:val="false"/>
                <w:color w:val="000000"/>
                <w:sz w:val="20"/>
              </w:rPr>
              <w:t xml:space="preserve"> </w:t>
            </w:r>
            <w:r>
              <w:rPr>
                <w:rFonts w:ascii="Times New Roman"/>
                <w:b/>
                <w:i w:val="false"/>
                <w:color w:val="000000"/>
                <w:sz w:val="20"/>
              </w:rPr>
              <w:t>жастағылар</w:t>
            </w:r>
            <w:r>
              <w:rPr>
                <w:rFonts w:ascii="Times New Roman"/>
                <w:b w:val="false"/>
                <w:i w:val="false"/>
                <w:color w:val="000000"/>
                <w:sz w:val="20"/>
              </w:rPr>
              <w:t xml:space="preserve"> </w:t>
            </w:r>
            <w:r>
              <w:rPr>
                <w:rFonts w:ascii="Times New Roman"/>
                <w:b/>
                <w:i w:val="false"/>
                <w:color w:val="000000"/>
                <w:sz w:val="20"/>
              </w:rPr>
              <w:t>(5</w:t>
            </w:r>
            <w:r>
              <w:rPr>
                <w:rFonts w:ascii="Times New Roman"/>
                <w:b/>
                <w:i w:val="false"/>
                <w:color w:val="000000"/>
                <w:sz w:val="20"/>
              </w:rPr>
              <w:t>-</w:t>
            </w:r>
            <w:r>
              <w:rPr>
                <w:rFonts w:ascii="Times New Roman"/>
                <w:b/>
                <w:i w:val="false"/>
                <w:color w:val="000000"/>
                <w:sz w:val="20"/>
              </w:rPr>
              <w:t>жолдан),</w:t>
            </w:r>
            <w:r>
              <w:rPr>
                <w:rFonts w:ascii="Times New Roman"/>
                <w:b w:val="false"/>
                <w:i w:val="false"/>
                <w:color w:val="000000"/>
                <w:sz w:val="20"/>
              </w:rPr>
              <w:t xml:space="preserve"> </w:t>
            </w:r>
            <w:r>
              <w:rPr>
                <w:rFonts w:ascii="Times New Roman"/>
                <w:b/>
                <w:i w:val="false"/>
                <w:color w:val="000000"/>
                <w:sz w:val="20"/>
              </w:rPr>
              <w:t>адам</w:t>
            </w:r>
            <w:r>
              <w:rPr>
                <w:rFonts w:ascii="Times New Roman"/>
                <w:b w:val="false"/>
                <w:i w:val="false"/>
                <w:color w:val="000000"/>
                <w:sz w:val="20"/>
              </w:rPr>
              <w:t xml:space="preserve"> </w:t>
            </w:r>
            <w:r>
              <w:br/>
            </w:r>
            <w:r>
              <w:rPr>
                <w:rFonts w:ascii="Times New Roman"/>
                <w:b w:val="false"/>
                <w:i w:val="false"/>
                <w:color w:val="000000"/>
                <w:sz w:val="20"/>
              </w:rPr>
              <w:t xml:space="preserve">
Из численности проживающих (обслуживающихся) на конец года в возрасте (из строки 5), человек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823"/>
          <w:p>
            <w:pPr>
              <w:spacing w:after="20"/>
              <w:ind w:left="20"/>
              <w:jc w:val="both"/>
            </w:pPr>
            <w:r>
              <w:rPr>
                <w:rFonts w:ascii="Times New Roman"/>
                <w:b w:val="false"/>
                <w:i w:val="false"/>
                <w:color w:val="000000"/>
                <w:sz w:val="20"/>
              </w:rPr>
              <w:t>
9</w:t>
            </w:r>
          </w:p>
          <w:bookmarkEnd w:id="823"/>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соңына</w:t>
            </w:r>
            <w:r>
              <w:rPr>
                <w:rFonts w:ascii="Times New Roman"/>
                <w:b w:val="false"/>
                <w:i w:val="false"/>
                <w:color w:val="000000"/>
                <w:sz w:val="20"/>
              </w:rPr>
              <w:t xml:space="preserve"> </w:t>
            </w:r>
            <w:r>
              <w:rPr>
                <w:rFonts w:ascii="Times New Roman"/>
                <w:b/>
                <w:i w:val="false"/>
                <w:color w:val="000000"/>
                <w:sz w:val="20"/>
              </w:rPr>
              <w:t>тұратындар</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көрсетілетіндер)</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санынан</w:t>
            </w:r>
            <w:r>
              <w:rPr>
                <w:rFonts w:ascii="Times New Roman"/>
                <w:b w:val="false"/>
                <w:i w:val="false"/>
                <w:color w:val="000000"/>
                <w:sz w:val="20"/>
              </w:rPr>
              <w:t xml:space="preserve"> </w:t>
            </w:r>
            <w:r>
              <w:rPr>
                <w:rFonts w:ascii="Times New Roman"/>
                <w:b/>
                <w:i w:val="false"/>
                <w:color w:val="000000"/>
                <w:sz w:val="20"/>
              </w:rPr>
              <w:t>мына</w:t>
            </w:r>
            <w:r>
              <w:rPr>
                <w:rFonts w:ascii="Times New Roman"/>
                <w:b w:val="false"/>
                <w:i w:val="false"/>
                <w:color w:val="000000"/>
                <w:sz w:val="20"/>
              </w:rPr>
              <w:t xml:space="preserve"> </w:t>
            </w:r>
            <w:r>
              <w:rPr>
                <w:rFonts w:ascii="Times New Roman"/>
                <w:b/>
                <w:i w:val="false"/>
                <w:color w:val="000000"/>
                <w:sz w:val="20"/>
              </w:rPr>
              <w:t>жастағылар</w:t>
            </w:r>
            <w:r>
              <w:rPr>
                <w:rFonts w:ascii="Times New Roman"/>
                <w:b w:val="false"/>
                <w:i w:val="false"/>
                <w:color w:val="000000"/>
                <w:sz w:val="20"/>
              </w:rPr>
              <w:t xml:space="preserve"> </w:t>
            </w:r>
            <w:r>
              <w:rPr>
                <w:rFonts w:ascii="Times New Roman"/>
                <w:b/>
                <w:i w:val="false"/>
                <w:color w:val="000000"/>
                <w:sz w:val="20"/>
              </w:rPr>
              <w:t>(5</w:t>
            </w:r>
            <w:r>
              <w:rPr>
                <w:rFonts w:ascii="Times New Roman"/>
                <w:b/>
                <w:i w:val="false"/>
                <w:color w:val="000000"/>
                <w:sz w:val="20"/>
              </w:rPr>
              <w:t>-</w:t>
            </w:r>
            <w:r>
              <w:rPr>
                <w:rFonts w:ascii="Times New Roman"/>
                <w:b/>
                <w:i w:val="false"/>
                <w:color w:val="000000"/>
                <w:sz w:val="20"/>
              </w:rPr>
              <w:t>жолдан),</w:t>
            </w:r>
            <w:r>
              <w:rPr>
                <w:rFonts w:ascii="Times New Roman"/>
                <w:b w:val="false"/>
                <w:i w:val="false"/>
                <w:color w:val="000000"/>
                <w:sz w:val="20"/>
              </w:rPr>
              <w:t xml:space="preserve"> </w:t>
            </w:r>
            <w:r>
              <w:rPr>
                <w:rFonts w:ascii="Times New Roman"/>
                <w:b/>
                <w:i w:val="false"/>
                <w:color w:val="000000"/>
                <w:sz w:val="20"/>
              </w:rPr>
              <w:t>адам</w:t>
            </w:r>
            <w:r>
              <w:rPr>
                <w:rFonts w:ascii="Times New Roman"/>
                <w:b w:val="false"/>
                <w:i w:val="false"/>
                <w:color w:val="000000"/>
                <w:sz w:val="20"/>
              </w:rPr>
              <w:t xml:space="preserve"> </w:t>
            </w:r>
            <w:r>
              <w:br/>
            </w:r>
            <w:r>
              <w:rPr>
                <w:rFonts w:ascii="Times New Roman"/>
                <w:b w:val="false"/>
                <w:i w:val="false"/>
                <w:color w:val="000000"/>
                <w:sz w:val="20"/>
              </w:rPr>
              <w:t xml:space="preserve">
Из численности проживающих (обслуживающихся) на конец года в возрасте (из строки 5), человек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824"/>
          <w:p>
            <w:pPr>
              <w:spacing w:after="20"/>
              <w:ind w:left="20"/>
              <w:jc w:val="both"/>
            </w:pPr>
            <w:r>
              <w:rPr>
                <w:rFonts w:ascii="Times New Roman"/>
                <w:b w:val="false"/>
                <w:i w:val="false"/>
                <w:color w:val="000000"/>
                <w:sz w:val="20"/>
              </w:rPr>
              <w:t>
9.1</w:t>
            </w:r>
          </w:p>
          <w:bookmarkEnd w:id="824"/>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3</w:t>
            </w:r>
            <w:r>
              <w:rPr>
                <w:rFonts w:ascii="Times New Roman"/>
                <w:b w:val="false"/>
                <w:i w:val="false"/>
                <w:color w:val="000000"/>
                <w:sz w:val="20"/>
              </w:rPr>
              <w:t xml:space="preserve"> </w:t>
            </w:r>
            <w:r>
              <w:rPr>
                <w:rFonts w:ascii="Times New Roman"/>
                <w:b/>
                <w:i w:val="false"/>
                <w:color w:val="000000"/>
                <w:sz w:val="20"/>
              </w:rPr>
              <w:t>жас</w:t>
            </w:r>
            <w:r>
              <w:br/>
            </w:r>
            <w:r>
              <w:rPr>
                <w:rFonts w:ascii="Times New Roman"/>
                <w:b w:val="false"/>
                <w:i w:val="false"/>
                <w:color w:val="000000"/>
                <w:sz w:val="20"/>
              </w:rPr>
              <w:t>
 года</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825"/>
          <w:p>
            <w:pPr>
              <w:spacing w:after="20"/>
              <w:ind w:left="20"/>
              <w:jc w:val="both"/>
            </w:pPr>
            <w:r>
              <w:rPr>
                <w:rFonts w:ascii="Times New Roman"/>
                <w:b w:val="false"/>
                <w:i w:val="false"/>
                <w:color w:val="000000"/>
                <w:sz w:val="20"/>
              </w:rPr>
              <w:t>
9.2</w:t>
            </w:r>
          </w:p>
          <w:bookmarkEnd w:id="825"/>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r>
              <w:rPr>
                <w:rFonts w:ascii="Times New Roman"/>
                <w:b/>
                <w:i w:val="false"/>
                <w:color w:val="000000"/>
                <w:sz w:val="20"/>
              </w:rPr>
              <w:t>-</w:t>
            </w:r>
            <w:r>
              <w:rPr>
                <w:rFonts w:ascii="Times New Roman"/>
                <w:b/>
                <w:i w:val="false"/>
                <w:color w:val="000000"/>
                <w:sz w:val="20"/>
              </w:rPr>
              <w:t>7</w:t>
            </w:r>
            <w:r>
              <w:rPr>
                <w:rFonts w:ascii="Times New Roman"/>
                <w:b w:val="false"/>
                <w:i w:val="false"/>
                <w:color w:val="000000"/>
                <w:sz w:val="20"/>
              </w:rPr>
              <w:t xml:space="preserve"> </w:t>
            </w:r>
            <w:r>
              <w:rPr>
                <w:rFonts w:ascii="Times New Roman"/>
                <w:b/>
                <w:i w:val="false"/>
                <w:color w:val="000000"/>
                <w:sz w:val="20"/>
              </w:rPr>
              <w:t>жас</w:t>
            </w:r>
            <w:r>
              <w:br/>
            </w:r>
            <w:r>
              <w:rPr>
                <w:rFonts w:ascii="Times New Roman"/>
                <w:b w:val="false"/>
                <w:i w:val="false"/>
                <w:color w:val="000000"/>
                <w:sz w:val="20"/>
              </w:rPr>
              <w:t>
 лет</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826"/>
          <w:p>
            <w:pPr>
              <w:spacing w:after="20"/>
              <w:ind w:left="20"/>
              <w:jc w:val="both"/>
            </w:pPr>
            <w:r>
              <w:rPr>
                <w:rFonts w:ascii="Times New Roman"/>
                <w:b w:val="false"/>
                <w:i w:val="false"/>
                <w:color w:val="000000"/>
                <w:sz w:val="20"/>
              </w:rPr>
              <w:t>
9.3</w:t>
            </w:r>
          </w:p>
          <w:bookmarkEnd w:id="826"/>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r>
              <w:rPr>
                <w:rFonts w:ascii="Times New Roman"/>
                <w:b/>
                <w:i w:val="false"/>
                <w:color w:val="000000"/>
                <w:sz w:val="20"/>
              </w:rPr>
              <w:t>-</w:t>
            </w:r>
            <w:r>
              <w:rPr>
                <w:rFonts w:ascii="Times New Roman"/>
                <w:b/>
                <w:i w:val="false"/>
                <w:color w:val="000000"/>
                <w:sz w:val="20"/>
              </w:rPr>
              <w:t>13</w:t>
            </w:r>
            <w:r>
              <w:rPr>
                <w:rFonts w:ascii="Times New Roman"/>
                <w:b w:val="false"/>
                <w:i w:val="false"/>
                <w:color w:val="000000"/>
                <w:sz w:val="20"/>
              </w:rPr>
              <w:t xml:space="preserve"> </w:t>
            </w:r>
            <w:r>
              <w:rPr>
                <w:rFonts w:ascii="Times New Roman"/>
                <w:b/>
                <w:i w:val="false"/>
                <w:color w:val="000000"/>
                <w:sz w:val="20"/>
              </w:rPr>
              <w:t>жас</w:t>
            </w:r>
            <w:r>
              <w:br/>
            </w:r>
            <w:r>
              <w:rPr>
                <w:rFonts w:ascii="Times New Roman"/>
                <w:b w:val="false"/>
                <w:i w:val="false"/>
                <w:color w:val="000000"/>
                <w:sz w:val="20"/>
              </w:rPr>
              <w:t>
 лет</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827"/>
          <w:p>
            <w:pPr>
              <w:spacing w:after="20"/>
              <w:ind w:left="20"/>
              <w:jc w:val="both"/>
            </w:pPr>
            <w:r>
              <w:rPr>
                <w:rFonts w:ascii="Times New Roman"/>
                <w:b w:val="false"/>
                <w:i w:val="false"/>
                <w:color w:val="000000"/>
                <w:sz w:val="20"/>
              </w:rPr>
              <w:t>
9.4</w:t>
            </w:r>
          </w:p>
          <w:bookmarkEnd w:id="827"/>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r>
              <w:rPr>
                <w:rFonts w:ascii="Times New Roman"/>
                <w:b/>
                <w:i w:val="false"/>
                <w:color w:val="000000"/>
                <w:sz w:val="20"/>
              </w:rPr>
              <w:t>-</w:t>
            </w:r>
            <w:r>
              <w:rPr>
                <w:rFonts w:ascii="Times New Roman"/>
                <w:b/>
                <w:i w:val="false"/>
                <w:color w:val="000000"/>
                <w:sz w:val="20"/>
              </w:rPr>
              <w:t>17</w:t>
            </w:r>
            <w:r>
              <w:rPr>
                <w:rFonts w:ascii="Times New Roman"/>
                <w:b w:val="false"/>
                <w:i w:val="false"/>
                <w:color w:val="000000"/>
                <w:sz w:val="20"/>
              </w:rPr>
              <w:t xml:space="preserve"> </w:t>
            </w:r>
            <w:r>
              <w:rPr>
                <w:rFonts w:ascii="Times New Roman"/>
                <w:b/>
                <w:i w:val="false"/>
                <w:color w:val="000000"/>
                <w:sz w:val="20"/>
              </w:rPr>
              <w:t>жас</w:t>
            </w:r>
            <w:r>
              <w:br/>
            </w:r>
            <w:r>
              <w:rPr>
                <w:rFonts w:ascii="Times New Roman"/>
                <w:b w:val="false"/>
                <w:i w:val="false"/>
                <w:color w:val="000000"/>
                <w:sz w:val="20"/>
              </w:rPr>
              <w:t>
 лет</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828"/>
          <w:p>
            <w:pPr>
              <w:spacing w:after="20"/>
              <w:ind w:left="20"/>
              <w:jc w:val="both"/>
            </w:pPr>
            <w:r>
              <w:rPr>
                <w:rFonts w:ascii="Times New Roman"/>
                <w:b w:val="false"/>
                <w:i w:val="false"/>
                <w:color w:val="000000"/>
                <w:sz w:val="20"/>
              </w:rPr>
              <w:t>
9.5</w:t>
            </w:r>
          </w:p>
          <w:bookmarkEnd w:id="828"/>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r>
              <w:rPr>
                <w:rFonts w:ascii="Times New Roman"/>
                <w:b/>
                <w:i w:val="false"/>
                <w:color w:val="000000"/>
                <w:sz w:val="20"/>
              </w:rPr>
              <w:t>-</w:t>
            </w:r>
            <w:r>
              <w:rPr>
                <w:rFonts w:ascii="Times New Roman"/>
                <w:b/>
                <w:i w:val="false"/>
                <w:color w:val="000000"/>
                <w:sz w:val="20"/>
              </w:rPr>
              <w:t>24</w:t>
            </w:r>
            <w:r>
              <w:rPr>
                <w:rFonts w:ascii="Times New Roman"/>
                <w:b w:val="false"/>
                <w:i w:val="false"/>
                <w:color w:val="000000"/>
                <w:sz w:val="20"/>
              </w:rPr>
              <w:t xml:space="preserve"> </w:t>
            </w:r>
            <w:r>
              <w:rPr>
                <w:rFonts w:ascii="Times New Roman"/>
                <w:b/>
                <w:i w:val="false"/>
                <w:color w:val="000000"/>
                <w:sz w:val="20"/>
              </w:rPr>
              <w:t>жас</w:t>
            </w:r>
            <w:r>
              <w:br/>
            </w:r>
            <w:r>
              <w:rPr>
                <w:rFonts w:ascii="Times New Roman"/>
                <w:b w:val="false"/>
                <w:i w:val="false"/>
                <w:color w:val="000000"/>
                <w:sz w:val="20"/>
              </w:rPr>
              <w:t>
 года</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829"/>
          <w:p>
            <w:pPr>
              <w:spacing w:after="20"/>
              <w:ind w:left="20"/>
              <w:jc w:val="both"/>
            </w:pPr>
            <w:r>
              <w:rPr>
                <w:rFonts w:ascii="Times New Roman"/>
                <w:b w:val="false"/>
                <w:i w:val="false"/>
                <w:color w:val="000000"/>
                <w:sz w:val="20"/>
              </w:rPr>
              <w:t>
9.6</w:t>
            </w:r>
          </w:p>
          <w:bookmarkEnd w:id="829"/>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r>
              <w:rPr>
                <w:rFonts w:ascii="Times New Roman"/>
                <w:b/>
                <w:i w:val="false"/>
                <w:color w:val="000000"/>
                <w:sz w:val="20"/>
              </w:rPr>
              <w:t>-</w:t>
            </w:r>
            <w:r>
              <w:rPr>
                <w:rFonts w:ascii="Times New Roman"/>
                <w:b/>
                <w:i w:val="false"/>
                <w:color w:val="000000"/>
                <w:sz w:val="20"/>
              </w:rPr>
              <w:t>29</w:t>
            </w:r>
            <w:r>
              <w:rPr>
                <w:rFonts w:ascii="Times New Roman"/>
                <w:b w:val="false"/>
                <w:i w:val="false"/>
                <w:color w:val="000000"/>
                <w:sz w:val="20"/>
              </w:rPr>
              <w:t xml:space="preserve"> </w:t>
            </w:r>
            <w:r>
              <w:rPr>
                <w:rFonts w:ascii="Times New Roman"/>
                <w:b/>
                <w:i w:val="false"/>
                <w:color w:val="000000"/>
                <w:sz w:val="20"/>
              </w:rPr>
              <w:t>жас</w:t>
            </w:r>
            <w:r>
              <w:br/>
            </w:r>
            <w:r>
              <w:rPr>
                <w:rFonts w:ascii="Times New Roman"/>
                <w:b w:val="false"/>
                <w:i w:val="false"/>
                <w:color w:val="000000"/>
                <w:sz w:val="20"/>
              </w:rPr>
              <w:t>
 лет</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830"/>
          <w:p>
            <w:pPr>
              <w:spacing w:after="20"/>
              <w:ind w:left="20"/>
              <w:jc w:val="both"/>
            </w:pPr>
            <w:r>
              <w:rPr>
                <w:rFonts w:ascii="Times New Roman"/>
                <w:b w:val="false"/>
                <w:i w:val="false"/>
                <w:color w:val="000000"/>
                <w:sz w:val="20"/>
              </w:rPr>
              <w:t>
9.7</w:t>
            </w:r>
          </w:p>
          <w:bookmarkEnd w:id="830"/>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r>
              <w:rPr>
                <w:rFonts w:ascii="Times New Roman"/>
                <w:b/>
                <w:i w:val="false"/>
                <w:color w:val="000000"/>
                <w:sz w:val="20"/>
              </w:rPr>
              <w:t>-</w:t>
            </w:r>
            <w:r>
              <w:rPr>
                <w:rFonts w:ascii="Times New Roman"/>
                <w:b/>
                <w:i w:val="false"/>
                <w:color w:val="000000"/>
                <w:sz w:val="20"/>
              </w:rPr>
              <w:t>39</w:t>
            </w:r>
            <w:r>
              <w:rPr>
                <w:rFonts w:ascii="Times New Roman"/>
                <w:b w:val="false"/>
                <w:i w:val="false"/>
                <w:color w:val="000000"/>
                <w:sz w:val="20"/>
              </w:rPr>
              <w:t xml:space="preserve"> </w:t>
            </w:r>
            <w:r>
              <w:rPr>
                <w:rFonts w:ascii="Times New Roman"/>
                <w:b/>
                <w:i w:val="false"/>
                <w:color w:val="000000"/>
                <w:sz w:val="20"/>
              </w:rPr>
              <w:t>жас</w:t>
            </w:r>
            <w:r>
              <w:br/>
            </w:r>
            <w:r>
              <w:rPr>
                <w:rFonts w:ascii="Times New Roman"/>
                <w:b w:val="false"/>
                <w:i w:val="false"/>
                <w:color w:val="000000"/>
                <w:sz w:val="20"/>
              </w:rPr>
              <w:t>
 лет</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831"/>
          <w:p>
            <w:pPr>
              <w:spacing w:after="20"/>
              <w:ind w:left="20"/>
              <w:jc w:val="both"/>
            </w:pPr>
            <w:r>
              <w:rPr>
                <w:rFonts w:ascii="Times New Roman"/>
                <w:b w:val="false"/>
                <w:i w:val="false"/>
                <w:color w:val="000000"/>
                <w:sz w:val="20"/>
              </w:rPr>
              <w:t>
9.8</w:t>
            </w:r>
          </w:p>
          <w:bookmarkEnd w:id="831"/>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r>
              <w:rPr>
                <w:rFonts w:ascii="Times New Roman"/>
                <w:b/>
                <w:i w:val="false"/>
                <w:color w:val="000000"/>
                <w:sz w:val="20"/>
              </w:rPr>
              <w:t>-</w:t>
            </w:r>
            <w:r>
              <w:rPr>
                <w:rFonts w:ascii="Times New Roman"/>
                <w:b/>
                <w:i w:val="false"/>
                <w:color w:val="000000"/>
                <w:sz w:val="20"/>
              </w:rPr>
              <w:t>49</w:t>
            </w:r>
            <w:r>
              <w:rPr>
                <w:rFonts w:ascii="Times New Roman"/>
                <w:b w:val="false"/>
                <w:i w:val="false"/>
                <w:color w:val="000000"/>
                <w:sz w:val="20"/>
              </w:rPr>
              <w:t xml:space="preserve"> </w:t>
            </w:r>
            <w:r>
              <w:rPr>
                <w:rFonts w:ascii="Times New Roman"/>
                <w:b/>
                <w:i w:val="false"/>
                <w:color w:val="000000"/>
                <w:sz w:val="20"/>
              </w:rPr>
              <w:t>жас</w:t>
            </w:r>
            <w:r>
              <w:br/>
            </w:r>
            <w:r>
              <w:rPr>
                <w:rFonts w:ascii="Times New Roman"/>
                <w:b w:val="false"/>
                <w:i w:val="false"/>
                <w:color w:val="000000"/>
                <w:sz w:val="20"/>
              </w:rPr>
              <w:t>
 лет</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832"/>
          <w:p>
            <w:pPr>
              <w:spacing w:after="20"/>
              <w:ind w:left="20"/>
              <w:jc w:val="both"/>
            </w:pPr>
            <w:r>
              <w:rPr>
                <w:rFonts w:ascii="Times New Roman"/>
                <w:b w:val="false"/>
                <w:i w:val="false"/>
                <w:color w:val="000000"/>
                <w:sz w:val="20"/>
              </w:rPr>
              <w:t>
9.9</w:t>
            </w:r>
          </w:p>
          <w:bookmarkEnd w:id="832"/>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r>
              <w:rPr>
                <w:rFonts w:ascii="Times New Roman"/>
                <w:b/>
                <w:i w:val="false"/>
                <w:color w:val="000000"/>
                <w:sz w:val="20"/>
              </w:rPr>
              <w:t>-</w:t>
            </w:r>
            <w:r>
              <w:rPr>
                <w:rFonts w:ascii="Times New Roman"/>
                <w:b/>
                <w:i w:val="false"/>
                <w:color w:val="000000"/>
                <w:sz w:val="20"/>
              </w:rPr>
              <w:t>5</w:t>
            </w:r>
            <w:r>
              <w:rPr>
                <w:rFonts w:ascii="Times New Roman"/>
                <w:b/>
                <w:i w:val="false"/>
                <w:color w:val="000000"/>
                <w:sz w:val="20"/>
              </w:rPr>
              <w:t>8</w:t>
            </w:r>
            <w:r>
              <w:rPr>
                <w:rFonts w:ascii="Times New Roman"/>
                <w:b w:val="false"/>
                <w:i w:val="false"/>
                <w:color w:val="000000"/>
                <w:sz w:val="20"/>
              </w:rPr>
              <w:t xml:space="preserve"> </w:t>
            </w:r>
            <w:r>
              <w:rPr>
                <w:rFonts w:ascii="Times New Roman"/>
                <w:b/>
                <w:i w:val="false"/>
                <w:color w:val="000000"/>
                <w:sz w:val="20"/>
              </w:rPr>
              <w:t>жас</w:t>
            </w:r>
            <w:r>
              <w:br/>
            </w:r>
            <w:r>
              <w:rPr>
                <w:rFonts w:ascii="Times New Roman"/>
                <w:b w:val="false"/>
                <w:i w:val="false"/>
                <w:color w:val="000000"/>
                <w:sz w:val="20"/>
              </w:rPr>
              <w:t>
 лет</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833"/>
          <w:p>
            <w:pPr>
              <w:spacing w:after="20"/>
              <w:ind w:left="20"/>
              <w:jc w:val="both"/>
            </w:pPr>
            <w:r>
              <w:rPr>
                <w:rFonts w:ascii="Times New Roman"/>
                <w:b w:val="false"/>
                <w:i w:val="false"/>
                <w:color w:val="000000"/>
                <w:sz w:val="20"/>
              </w:rPr>
              <w:t>
9.10</w:t>
            </w:r>
          </w:p>
          <w:bookmarkEnd w:id="833"/>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w:t>
            </w:r>
            <w:r>
              <w:rPr>
                <w:rFonts w:ascii="Times New Roman"/>
                <w:b/>
                <w:i w:val="false"/>
                <w:color w:val="000000"/>
                <w:sz w:val="20"/>
              </w:rPr>
              <w:t>-</w:t>
            </w:r>
            <w:r>
              <w:rPr>
                <w:rFonts w:ascii="Times New Roman"/>
                <w:b/>
                <w:i w:val="false"/>
                <w:color w:val="000000"/>
                <w:sz w:val="20"/>
              </w:rPr>
              <w:t>63</w:t>
            </w:r>
            <w:r>
              <w:rPr>
                <w:rFonts w:ascii="Times New Roman"/>
                <w:b w:val="false"/>
                <w:i w:val="false"/>
                <w:color w:val="000000"/>
                <w:sz w:val="20"/>
              </w:rPr>
              <w:t xml:space="preserve"> </w:t>
            </w:r>
            <w:r>
              <w:rPr>
                <w:rFonts w:ascii="Times New Roman"/>
                <w:b/>
                <w:i w:val="false"/>
                <w:color w:val="000000"/>
                <w:sz w:val="20"/>
              </w:rPr>
              <w:t>жас</w:t>
            </w:r>
            <w:r>
              <w:br/>
            </w:r>
            <w:r>
              <w:rPr>
                <w:rFonts w:ascii="Times New Roman"/>
                <w:b w:val="false"/>
                <w:i w:val="false"/>
                <w:color w:val="000000"/>
                <w:sz w:val="20"/>
              </w:rPr>
              <w:t>
 года</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834"/>
          <w:p>
            <w:pPr>
              <w:spacing w:after="20"/>
              <w:ind w:left="20"/>
              <w:jc w:val="both"/>
            </w:pPr>
            <w:r>
              <w:rPr>
                <w:rFonts w:ascii="Times New Roman"/>
                <w:b w:val="false"/>
                <w:i w:val="false"/>
                <w:color w:val="000000"/>
                <w:sz w:val="20"/>
              </w:rPr>
              <w:t>
9.11</w:t>
            </w:r>
          </w:p>
          <w:bookmarkEnd w:id="834"/>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w:t>
            </w:r>
            <w:r>
              <w:rPr>
                <w:rFonts w:ascii="Times New Roman"/>
                <w:b w:val="false"/>
                <w:i w:val="false"/>
                <w:color w:val="000000"/>
                <w:sz w:val="20"/>
              </w:rPr>
              <w:t xml:space="preserve"> </w:t>
            </w:r>
            <w:r>
              <w:rPr>
                <w:rFonts w:ascii="Times New Roman"/>
                <w:b/>
                <w:i w:val="false"/>
                <w:color w:val="000000"/>
                <w:sz w:val="20"/>
              </w:rPr>
              <w:t>жас</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одан</w:t>
            </w:r>
            <w:r>
              <w:rPr>
                <w:rFonts w:ascii="Times New Roman"/>
                <w:b w:val="false"/>
                <w:i w:val="false"/>
                <w:color w:val="000000"/>
                <w:sz w:val="20"/>
              </w:rPr>
              <w:t xml:space="preserve"> </w:t>
            </w:r>
            <w:r>
              <w:rPr>
                <w:rFonts w:ascii="Times New Roman"/>
                <w:b/>
                <w:i w:val="false"/>
                <w:color w:val="000000"/>
                <w:sz w:val="20"/>
              </w:rPr>
              <w:t>жоғары</w:t>
            </w:r>
            <w:r>
              <w:br/>
            </w:r>
            <w:r>
              <w:rPr>
                <w:rFonts w:ascii="Times New Roman"/>
                <w:b w:val="false"/>
                <w:i w:val="false"/>
                <w:color w:val="000000"/>
                <w:sz w:val="20"/>
              </w:rPr>
              <w:t>
 лет и старше</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835"/>
          <w:p>
            <w:pPr>
              <w:spacing w:after="20"/>
              <w:ind w:left="20"/>
              <w:jc w:val="both"/>
            </w:pPr>
            <w:r>
              <w:rPr>
                <w:rFonts w:ascii="Times New Roman"/>
                <w:b w:val="false"/>
                <w:i w:val="false"/>
                <w:color w:val="000000"/>
                <w:sz w:val="20"/>
              </w:rPr>
              <w:t>
10</w:t>
            </w:r>
          </w:p>
          <w:bookmarkEnd w:id="835"/>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iшiнде</w:t>
            </w:r>
            <w:r>
              <w:rPr>
                <w:rFonts w:ascii="Times New Roman"/>
                <w:b w:val="false"/>
                <w:i w:val="false"/>
                <w:color w:val="000000"/>
                <w:sz w:val="20"/>
              </w:rPr>
              <w:t xml:space="preserve"> </w:t>
            </w:r>
            <w:r>
              <w:rPr>
                <w:rFonts w:ascii="Times New Roman"/>
                <w:b/>
                <w:i w:val="false"/>
                <w:color w:val="000000"/>
                <w:sz w:val="20"/>
              </w:rPr>
              <w:t>арнаулы</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көрсетілетін</w:t>
            </w:r>
            <w:r>
              <w:rPr>
                <w:rFonts w:ascii="Times New Roman"/>
                <w:b w:val="false"/>
                <w:i w:val="false"/>
                <w:color w:val="000000"/>
                <w:sz w:val="20"/>
              </w:rPr>
              <w:t xml:space="preserve"> </w:t>
            </w:r>
            <w:r>
              <w:rPr>
                <w:rFonts w:ascii="Times New Roman"/>
                <w:b/>
                <w:i w:val="false"/>
                <w:color w:val="000000"/>
                <w:sz w:val="20"/>
              </w:rPr>
              <w:t>қызметтерді</w:t>
            </w:r>
            <w:r>
              <w:rPr>
                <w:rFonts w:ascii="Times New Roman"/>
                <w:b w:val="false"/>
                <w:i w:val="false"/>
                <w:color w:val="000000"/>
                <w:sz w:val="20"/>
              </w:rPr>
              <w:t xml:space="preserve"> </w:t>
            </w:r>
            <w:r>
              <w:rPr>
                <w:rFonts w:ascii="Times New Roman"/>
                <w:b/>
                <w:i w:val="false"/>
                <w:color w:val="000000"/>
                <w:sz w:val="20"/>
              </w:rPr>
              <w:t>алушылардың</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rPr>
                <w:rFonts w:ascii="Times New Roman"/>
                <w:b/>
                <w:i w:val="false"/>
                <w:color w:val="000000"/>
                <w:sz w:val="20"/>
              </w:rPr>
              <w:t>адам</w:t>
            </w:r>
            <w:r>
              <w:rPr>
                <w:rFonts w:ascii="Times New Roman"/>
                <w:b w:val="false"/>
                <w:i w:val="false"/>
                <w:color w:val="000000"/>
                <w:sz w:val="20"/>
              </w:rPr>
              <w:t xml:space="preserve"> </w:t>
            </w:r>
            <w:r>
              <w:br/>
            </w:r>
            <w:r>
              <w:rPr>
                <w:rFonts w:ascii="Times New Roman"/>
                <w:b w:val="false"/>
                <w:i w:val="false"/>
                <w:color w:val="000000"/>
                <w:sz w:val="20"/>
              </w:rPr>
              <w:t xml:space="preserve">
Число получателей специальных социальных услуг в течение года, человек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836"/>
          <w:p>
            <w:pPr>
              <w:spacing w:after="20"/>
              <w:ind w:left="20"/>
              <w:jc w:val="both"/>
            </w:pPr>
            <w:r>
              <w:rPr>
                <w:rFonts w:ascii="Times New Roman"/>
                <w:b w:val="false"/>
                <w:i w:val="false"/>
                <w:color w:val="000000"/>
                <w:sz w:val="20"/>
              </w:rPr>
              <w:t>
11</w:t>
            </w:r>
          </w:p>
          <w:bookmarkEnd w:id="836"/>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соңына</w:t>
            </w:r>
            <w:r>
              <w:rPr>
                <w:rFonts w:ascii="Times New Roman"/>
                <w:b w:val="false"/>
                <w:i w:val="false"/>
                <w:color w:val="000000"/>
                <w:sz w:val="20"/>
              </w:rPr>
              <w:t xml:space="preserve"> </w:t>
            </w:r>
            <w:r>
              <w:rPr>
                <w:rFonts w:ascii="Times New Roman"/>
                <w:b/>
                <w:i w:val="false"/>
                <w:color w:val="000000"/>
                <w:sz w:val="20"/>
              </w:rPr>
              <w:t>тұрмыстық</w:t>
            </w:r>
            <w:r>
              <w:rPr>
                <w:rFonts w:ascii="Times New Roman"/>
                <w:b/>
                <w:i w:val="false"/>
                <w:color w:val="000000"/>
                <w:sz w:val="20"/>
              </w:rPr>
              <w:t>-</w:t>
            </w:r>
            <w:r>
              <w:rPr>
                <w:rFonts w:ascii="Times New Roman"/>
                <w:b/>
                <w:i w:val="false"/>
                <w:color w:val="000000"/>
                <w:sz w:val="20"/>
              </w:rPr>
              <w:t>еңбек</w:t>
            </w:r>
            <w:r>
              <w:rPr>
                <w:rFonts w:ascii="Times New Roman"/>
                <w:b w:val="false"/>
                <w:i w:val="false"/>
                <w:color w:val="000000"/>
                <w:sz w:val="20"/>
              </w:rPr>
              <w:t xml:space="preserve"> </w:t>
            </w:r>
            <w:r>
              <w:rPr>
                <w:rFonts w:ascii="Times New Roman"/>
                <w:b/>
                <w:i w:val="false"/>
                <w:color w:val="000000"/>
                <w:sz w:val="20"/>
              </w:rPr>
              <w:t>қызметіне</w:t>
            </w:r>
            <w:r>
              <w:rPr>
                <w:rFonts w:ascii="Times New Roman"/>
                <w:b w:val="false"/>
                <w:i w:val="false"/>
                <w:color w:val="000000"/>
                <w:sz w:val="20"/>
              </w:rPr>
              <w:t xml:space="preserve"> </w:t>
            </w:r>
            <w:r>
              <w:rPr>
                <w:rFonts w:ascii="Times New Roman"/>
                <w:b/>
                <w:i w:val="false"/>
                <w:color w:val="000000"/>
                <w:sz w:val="20"/>
              </w:rPr>
              <w:t>тартылған</w:t>
            </w:r>
            <w:r>
              <w:rPr>
                <w:rFonts w:ascii="Times New Roman"/>
                <w:b w:val="false"/>
                <w:i w:val="false"/>
                <w:color w:val="000000"/>
                <w:sz w:val="20"/>
              </w:rPr>
              <w:t xml:space="preserve"> </w:t>
            </w:r>
            <w:r>
              <w:rPr>
                <w:rFonts w:ascii="Times New Roman"/>
                <w:b/>
                <w:i w:val="false"/>
                <w:color w:val="000000"/>
                <w:sz w:val="20"/>
              </w:rPr>
              <w:t>тұратын</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көрсетілетіндер)</w:t>
            </w:r>
            <w:r>
              <w:rPr>
                <w:rFonts w:ascii="Times New Roman"/>
                <w:b w:val="false"/>
                <w:i w:val="false"/>
                <w:color w:val="000000"/>
                <w:sz w:val="20"/>
              </w:rPr>
              <w:t xml:space="preserve"> </w:t>
            </w:r>
            <w:r>
              <w:rPr>
                <w:rFonts w:ascii="Times New Roman"/>
                <w:b/>
                <w:i w:val="false"/>
                <w:color w:val="000000"/>
                <w:sz w:val="20"/>
              </w:rPr>
              <w:t>адамдар</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rPr>
                <w:rFonts w:ascii="Times New Roman"/>
                <w:b/>
                <w:i w:val="false"/>
                <w:color w:val="000000"/>
                <w:sz w:val="20"/>
              </w:rPr>
              <w:t>адам</w:t>
            </w:r>
            <w:r>
              <w:rPr>
                <w:rFonts w:ascii="Times New Roman"/>
                <w:b w:val="false"/>
                <w:i w:val="false"/>
                <w:color w:val="000000"/>
                <w:sz w:val="20"/>
              </w:rPr>
              <w:t xml:space="preserve"> </w:t>
            </w:r>
            <w:r>
              <w:br/>
            </w:r>
            <w:r>
              <w:rPr>
                <w:rFonts w:ascii="Times New Roman"/>
                <w:b w:val="false"/>
                <w:i w:val="false"/>
                <w:color w:val="000000"/>
                <w:sz w:val="20"/>
              </w:rPr>
              <w:t xml:space="preserve">
Численность проживающих (обслуживающихся) лиц, вовлеченных в бытовую-трудовую деятельность на конец года, человек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837"/>
          <w:p>
            <w:pPr>
              <w:spacing w:after="20"/>
              <w:ind w:left="20"/>
              <w:jc w:val="both"/>
            </w:pPr>
            <w:r>
              <w:rPr>
                <w:rFonts w:ascii="Times New Roman"/>
                <w:b w:val="false"/>
                <w:i w:val="false"/>
                <w:color w:val="000000"/>
                <w:sz w:val="20"/>
              </w:rPr>
              <w:t>
12</w:t>
            </w:r>
          </w:p>
          <w:bookmarkEnd w:id="837"/>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соңына</w:t>
            </w:r>
            <w:r>
              <w:rPr>
                <w:rFonts w:ascii="Times New Roman"/>
                <w:b w:val="false"/>
                <w:i w:val="false"/>
                <w:color w:val="000000"/>
                <w:sz w:val="20"/>
              </w:rPr>
              <w:t xml:space="preserve"> </w:t>
            </w:r>
            <w:r>
              <w:rPr>
                <w:rFonts w:ascii="Times New Roman"/>
                <w:b/>
                <w:i w:val="false"/>
                <w:color w:val="000000"/>
                <w:sz w:val="20"/>
              </w:rPr>
              <w:t>отбасыларына</w:t>
            </w:r>
            <w:r>
              <w:rPr>
                <w:rFonts w:ascii="Times New Roman"/>
                <w:b w:val="false"/>
                <w:i w:val="false"/>
                <w:color w:val="000000"/>
                <w:sz w:val="20"/>
              </w:rPr>
              <w:t xml:space="preserve"> </w:t>
            </w:r>
            <w:r>
              <w:rPr>
                <w:rFonts w:ascii="Times New Roman"/>
                <w:b/>
                <w:i w:val="false"/>
                <w:color w:val="000000"/>
                <w:sz w:val="20"/>
              </w:rPr>
              <w:t>оралғандардың</w:t>
            </w:r>
            <w:r>
              <w:rPr>
                <w:rFonts w:ascii="Times New Roman"/>
                <w:b w:val="false"/>
                <w:i w:val="false"/>
                <w:color w:val="000000"/>
                <w:sz w:val="20"/>
              </w:rPr>
              <w:t xml:space="preserve"> </w:t>
            </w:r>
            <w:r>
              <w:rPr>
                <w:rFonts w:ascii="Times New Roman"/>
                <w:b/>
                <w:i w:val="false"/>
                <w:color w:val="000000"/>
                <w:sz w:val="20"/>
              </w:rPr>
              <w:t>(берілгендердің)</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арнаулы</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көрсетілетін</w:t>
            </w:r>
            <w:r>
              <w:rPr>
                <w:rFonts w:ascii="Times New Roman"/>
                <w:b w:val="false"/>
                <w:i w:val="false"/>
                <w:color w:val="000000"/>
                <w:sz w:val="20"/>
              </w:rPr>
              <w:t xml:space="preserve"> </w:t>
            </w:r>
            <w:r>
              <w:rPr>
                <w:rFonts w:ascii="Times New Roman"/>
                <w:b/>
                <w:i w:val="false"/>
                <w:color w:val="000000"/>
                <w:sz w:val="20"/>
              </w:rPr>
              <w:t>қызметтерді</w:t>
            </w:r>
            <w:r>
              <w:rPr>
                <w:rFonts w:ascii="Times New Roman"/>
                <w:b w:val="false"/>
                <w:i w:val="false"/>
                <w:color w:val="000000"/>
                <w:sz w:val="20"/>
              </w:rPr>
              <w:t xml:space="preserve"> </w:t>
            </w:r>
            <w:r>
              <w:rPr>
                <w:rFonts w:ascii="Times New Roman"/>
                <w:b/>
                <w:i w:val="false"/>
                <w:color w:val="000000"/>
                <w:sz w:val="20"/>
              </w:rPr>
              <w:t>жартылай</w:t>
            </w:r>
            <w:r>
              <w:rPr>
                <w:rFonts w:ascii="Times New Roman"/>
                <w:b w:val="false"/>
                <w:i w:val="false"/>
                <w:color w:val="000000"/>
                <w:sz w:val="20"/>
              </w:rPr>
              <w:t xml:space="preserve"> </w:t>
            </w:r>
            <w:r>
              <w:rPr>
                <w:rFonts w:ascii="Times New Roman"/>
                <w:b/>
                <w:i w:val="false"/>
                <w:color w:val="000000"/>
                <w:sz w:val="20"/>
              </w:rPr>
              <w:t>стационарлық</w:t>
            </w:r>
            <w:r>
              <w:rPr>
                <w:rFonts w:ascii="Times New Roman"/>
                <w:b w:val="false"/>
                <w:i w:val="false"/>
                <w:color w:val="000000"/>
                <w:sz w:val="20"/>
              </w:rPr>
              <w:t xml:space="preserve"> </w:t>
            </w:r>
            <w:r>
              <w:rPr>
                <w:rFonts w:ascii="Times New Roman"/>
                <w:b/>
                <w:i w:val="false"/>
                <w:color w:val="000000"/>
                <w:sz w:val="20"/>
              </w:rPr>
              <w:t>шарттарда</w:t>
            </w:r>
            <w:r>
              <w:rPr>
                <w:rFonts w:ascii="Times New Roman"/>
                <w:b w:val="false"/>
                <w:i w:val="false"/>
                <w:color w:val="000000"/>
                <w:sz w:val="20"/>
              </w:rPr>
              <w:t xml:space="preserve"> </w:t>
            </w:r>
            <w:r>
              <w:rPr>
                <w:rFonts w:ascii="Times New Roman"/>
                <w:b/>
                <w:i w:val="false"/>
                <w:color w:val="000000"/>
                <w:sz w:val="20"/>
              </w:rPr>
              <w:t>алатындардың</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үйде</w:t>
            </w:r>
            <w:r>
              <w:rPr>
                <w:rFonts w:ascii="Times New Roman"/>
                <w:b w:val="false"/>
                <w:i w:val="false"/>
                <w:color w:val="000000"/>
                <w:sz w:val="20"/>
              </w:rPr>
              <w:t xml:space="preserve"> </w:t>
            </w:r>
            <w:r>
              <w:rPr>
                <w:rFonts w:ascii="Times New Roman"/>
                <w:b/>
                <w:i w:val="false"/>
                <w:color w:val="000000"/>
                <w:sz w:val="20"/>
              </w:rPr>
              <w:t>көрсетілетін</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rPr>
                <w:rFonts w:ascii="Times New Roman"/>
                <w:b/>
                <w:i w:val="false"/>
                <w:color w:val="000000"/>
                <w:sz w:val="20"/>
              </w:rPr>
              <w:t>адам</w:t>
            </w:r>
            <w:r>
              <w:rPr>
                <w:rFonts w:ascii="Times New Roman"/>
                <w:b w:val="false"/>
                <w:i w:val="false"/>
                <w:color w:val="000000"/>
                <w:sz w:val="20"/>
              </w:rPr>
              <w:t xml:space="preserve"> </w:t>
            </w:r>
            <w:r>
              <w:br/>
            </w:r>
            <w:r>
              <w:rPr>
                <w:rFonts w:ascii="Times New Roman"/>
                <w:b w:val="false"/>
                <w:i w:val="false"/>
                <w:color w:val="000000"/>
                <w:sz w:val="20"/>
              </w:rPr>
              <w:t xml:space="preserve">
Численность возвращенных (переданных) в семьи и (или) получающих специальные социальные услуги в условиях полустационаров и оказания услуг на дому на конец года, человек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838"/>
          <w:p>
            <w:pPr>
              <w:spacing w:after="20"/>
              <w:ind w:left="20"/>
              <w:jc w:val="both"/>
            </w:pPr>
            <w:r>
              <w:rPr>
                <w:rFonts w:ascii="Times New Roman"/>
                <w:b w:val="false"/>
                <w:i w:val="false"/>
                <w:color w:val="000000"/>
                <w:sz w:val="20"/>
              </w:rPr>
              <w:t>
13</w:t>
            </w:r>
          </w:p>
          <w:bookmarkEnd w:id="838"/>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соңына</w:t>
            </w:r>
            <w:r>
              <w:rPr>
                <w:rFonts w:ascii="Times New Roman"/>
                <w:b w:val="false"/>
                <w:i w:val="false"/>
                <w:color w:val="000000"/>
                <w:sz w:val="20"/>
              </w:rPr>
              <w:t xml:space="preserve"> </w:t>
            </w:r>
            <w:r>
              <w:rPr>
                <w:rFonts w:ascii="Times New Roman"/>
                <w:b/>
                <w:i w:val="false"/>
                <w:color w:val="000000"/>
                <w:sz w:val="20"/>
              </w:rPr>
              <w:t>дәрігердің</w:t>
            </w:r>
            <w:r>
              <w:rPr>
                <w:rFonts w:ascii="Times New Roman"/>
                <w:b w:val="false"/>
                <w:i w:val="false"/>
                <w:color w:val="000000"/>
                <w:sz w:val="20"/>
              </w:rPr>
              <w:t xml:space="preserve"> </w:t>
            </w:r>
            <w:r>
              <w:rPr>
                <w:rFonts w:ascii="Times New Roman"/>
                <w:b/>
                <w:i w:val="false"/>
                <w:color w:val="000000"/>
                <w:sz w:val="20"/>
              </w:rPr>
              <w:t>қорытындысы</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жұмыс</w:t>
            </w:r>
            <w:r>
              <w:rPr>
                <w:rFonts w:ascii="Times New Roman"/>
                <w:b w:val="false"/>
                <w:i w:val="false"/>
                <w:color w:val="000000"/>
                <w:sz w:val="20"/>
              </w:rPr>
              <w:t xml:space="preserve"> </w:t>
            </w:r>
            <w:r>
              <w:rPr>
                <w:rFonts w:ascii="Times New Roman"/>
                <w:b/>
                <w:i w:val="false"/>
                <w:color w:val="000000"/>
                <w:sz w:val="20"/>
              </w:rPr>
              <w:t>істеуге</w:t>
            </w:r>
            <w:r>
              <w:rPr>
                <w:rFonts w:ascii="Times New Roman"/>
                <w:b w:val="false"/>
                <w:i w:val="false"/>
                <w:color w:val="000000"/>
                <w:sz w:val="20"/>
              </w:rPr>
              <w:t xml:space="preserve"> </w:t>
            </w:r>
            <w:r>
              <w:rPr>
                <w:rFonts w:ascii="Times New Roman"/>
                <w:b/>
                <w:i w:val="false"/>
                <w:color w:val="000000"/>
                <w:sz w:val="20"/>
              </w:rPr>
              <w:t>мүмкіндігі</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тұратындардың</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көрсетілетіндер)</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rPr>
                <w:rFonts w:ascii="Times New Roman"/>
                <w:b/>
                <w:i w:val="false"/>
                <w:color w:val="000000"/>
                <w:sz w:val="20"/>
              </w:rPr>
              <w:t>адам</w:t>
            </w:r>
            <w:r>
              <w:rPr>
                <w:rFonts w:ascii="Times New Roman"/>
                <w:b w:val="false"/>
                <w:i w:val="false"/>
                <w:color w:val="000000"/>
                <w:sz w:val="20"/>
              </w:rPr>
              <w:t xml:space="preserve"> </w:t>
            </w:r>
            <w:r>
              <w:br/>
            </w:r>
            <w:r>
              <w:rPr>
                <w:rFonts w:ascii="Times New Roman"/>
                <w:b w:val="false"/>
                <w:i w:val="false"/>
                <w:color w:val="000000"/>
                <w:sz w:val="20"/>
              </w:rPr>
              <w:t>
Численность проживающих (обслуживающихся) на конец года, которые по заключению врача могут работать, человек</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839"/>
          <w:p>
            <w:pPr>
              <w:spacing w:after="20"/>
              <w:ind w:left="20"/>
              <w:jc w:val="both"/>
            </w:pPr>
            <w:r>
              <w:rPr>
                <w:rFonts w:ascii="Times New Roman"/>
                <w:b w:val="false"/>
                <w:i w:val="false"/>
                <w:color w:val="000000"/>
                <w:sz w:val="20"/>
              </w:rPr>
              <w:t>
14</w:t>
            </w:r>
          </w:p>
          <w:bookmarkEnd w:id="839"/>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ұмыс</w:t>
            </w:r>
            <w:r>
              <w:rPr>
                <w:rFonts w:ascii="Times New Roman"/>
                <w:b w:val="false"/>
                <w:i w:val="false"/>
                <w:color w:val="000000"/>
                <w:sz w:val="20"/>
              </w:rPr>
              <w:t xml:space="preserve"> </w:t>
            </w:r>
            <w:r>
              <w:rPr>
                <w:rFonts w:ascii="Times New Roman"/>
                <w:b/>
                <w:i w:val="false"/>
                <w:color w:val="000000"/>
                <w:sz w:val="20"/>
              </w:rPr>
              <w:t>істейтіндер</w:t>
            </w:r>
            <w:r>
              <w:rPr>
                <w:rFonts w:ascii="Times New Roman"/>
                <w:b w:val="false"/>
                <w:i w:val="false"/>
                <w:color w:val="000000"/>
                <w:sz w:val="20"/>
              </w:rPr>
              <w:t xml:space="preserve"> </w:t>
            </w:r>
            <w:r>
              <w:rPr>
                <w:rFonts w:ascii="Times New Roman"/>
                <w:b/>
                <w:i w:val="false"/>
                <w:color w:val="000000"/>
                <w:sz w:val="20"/>
              </w:rPr>
              <w:t>контингентінің</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rPr>
                <w:rFonts w:ascii="Times New Roman"/>
                <w:b/>
                <w:i w:val="false"/>
                <w:color w:val="000000"/>
                <w:sz w:val="20"/>
              </w:rPr>
              <w:t>адам</w:t>
            </w:r>
            <w:r>
              <w:br/>
            </w:r>
            <w:r>
              <w:rPr>
                <w:rFonts w:ascii="Times New Roman"/>
                <w:b w:val="false"/>
                <w:i w:val="false"/>
                <w:color w:val="000000"/>
                <w:sz w:val="20"/>
              </w:rPr>
              <w:t>
Численность контингента работающих, человек</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8" w:id="840"/>
    <w:p>
      <w:pPr>
        <w:spacing w:after="0"/>
        <w:ind w:left="0"/>
        <w:jc w:val="both"/>
      </w:pPr>
      <w:r>
        <w:rPr>
          <w:rFonts w:ascii="Times New Roman"/>
          <w:b w:val="false"/>
          <w:i w:val="false"/>
          <w:color w:val="000000"/>
          <w:sz w:val="28"/>
        </w:rPr>
        <w:t xml:space="preserve">
      </w:t>
      </w:r>
      <w:r>
        <w:rPr>
          <w:rFonts w:ascii="Times New Roman"/>
          <w:b/>
          <w:i w:val="false"/>
          <w:color w:val="000000"/>
          <w:sz w:val="28"/>
        </w:rPr>
        <w:t>3.1.</w:t>
      </w:r>
      <w:r>
        <w:rPr>
          <w:rFonts w:ascii="Times New Roman"/>
          <w:b w:val="false"/>
          <w:i w:val="false"/>
          <w:color w:val="000000"/>
          <w:sz w:val="28"/>
        </w:rPr>
        <w:t xml:space="preserve"> </w:t>
      </w:r>
      <w:r>
        <w:rPr>
          <w:rFonts w:ascii="Times New Roman"/>
          <w:b/>
          <w:i w:val="false"/>
          <w:color w:val="000000"/>
          <w:sz w:val="28"/>
        </w:rPr>
        <w:t>Мүгедектігі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тұратындар</w:t>
      </w:r>
      <w:r>
        <w:rPr>
          <w:rFonts w:ascii="Times New Roman"/>
          <w:b w:val="false"/>
          <w:i w:val="false"/>
          <w:color w:val="000000"/>
          <w:sz w:val="28"/>
        </w:rPr>
        <w:t xml:space="preserve"> </w:t>
      </w:r>
      <w:r>
        <w:rPr>
          <w:rFonts w:ascii="Times New Roman"/>
          <w:b/>
          <w:i w:val="false"/>
          <w:color w:val="000000"/>
          <w:sz w:val="28"/>
        </w:rPr>
        <w:t>контингентінің</w:t>
      </w:r>
      <w:r>
        <w:rPr>
          <w:rFonts w:ascii="Times New Roman"/>
          <w:b w:val="false"/>
          <w:i w:val="false"/>
          <w:color w:val="000000"/>
          <w:sz w:val="28"/>
        </w:rPr>
        <w:t xml:space="preserve"> </w:t>
      </w:r>
      <w:r>
        <w:rPr>
          <w:rFonts w:ascii="Times New Roman"/>
          <w:b/>
          <w:i w:val="false"/>
          <w:color w:val="000000"/>
          <w:sz w:val="28"/>
        </w:rPr>
        <w:t>сипаттамасын</w:t>
      </w:r>
      <w:r>
        <w:rPr>
          <w:rFonts w:ascii="Times New Roman"/>
          <w:b w:val="false"/>
          <w:i w:val="false"/>
          <w:color w:val="000000"/>
          <w:sz w:val="28"/>
        </w:rPr>
        <w:t xml:space="preserve"> </w:t>
      </w:r>
      <w:r>
        <w:rPr>
          <w:rFonts w:ascii="Times New Roman"/>
          <w:b/>
          <w:i w:val="false"/>
          <w:color w:val="000000"/>
          <w:sz w:val="28"/>
        </w:rPr>
        <w:t>толтырыңыз,</w:t>
      </w:r>
      <w:r>
        <w:rPr>
          <w:rFonts w:ascii="Times New Roman"/>
          <w:b w:val="false"/>
          <w:i w:val="false"/>
          <w:color w:val="000000"/>
          <w:sz w:val="28"/>
        </w:rPr>
        <w:t xml:space="preserve"> </w:t>
      </w:r>
      <w:r>
        <w:rPr>
          <w:rFonts w:ascii="Times New Roman"/>
          <w:b/>
          <w:i w:val="false"/>
          <w:color w:val="000000"/>
          <w:sz w:val="28"/>
        </w:rPr>
        <w:t>адам</w:t>
      </w:r>
    </w:p>
    <w:bookmarkEnd w:id="840"/>
    <w:bookmarkStart w:name="z969" w:id="841"/>
    <w:p>
      <w:pPr>
        <w:spacing w:after="0"/>
        <w:ind w:left="0"/>
        <w:jc w:val="both"/>
      </w:pPr>
      <w:r>
        <w:rPr>
          <w:rFonts w:ascii="Times New Roman"/>
          <w:b w:val="false"/>
          <w:i w:val="false"/>
          <w:color w:val="000000"/>
          <w:sz w:val="28"/>
        </w:rPr>
        <w:t>
      Заполните характеристику контингента проживающих по инвалидности, человек</w:t>
      </w:r>
    </w:p>
    <w:bookmarkEnd w:id="8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2226"/>
        <w:gridCol w:w="1172"/>
        <w:gridCol w:w="850"/>
        <w:gridCol w:w="677"/>
        <w:gridCol w:w="1172"/>
        <w:gridCol w:w="405"/>
        <w:gridCol w:w="405"/>
        <w:gridCol w:w="405"/>
        <w:gridCol w:w="405"/>
        <w:gridCol w:w="405"/>
        <w:gridCol w:w="416"/>
        <w:gridCol w:w="416"/>
        <w:gridCol w:w="416"/>
        <w:gridCol w:w="416"/>
        <w:gridCol w:w="416"/>
        <w:gridCol w:w="416"/>
        <w:gridCol w:w="416"/>
        <w:gridCol w:w="416"/>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 атауы</w:t>
            </w:r>
            <w:r>
              <w:br/>
            </w:r>
            <w:r>
              <w:rPr>
                <w:rFonts w:ascii="Times New Roman"/>
                <w:b/>
                <w:i w:val="false"/>
                <w:color w:val="000000"/>
                <w:sz w:val="20"/>
              </w:rPr>
              <w:t>
Наименование показателя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Мүге-дектер барлы-ғы</w:t>
            </w:r>
            <w:r>
              <w:br/>
            </w:r>
            <w:r>
              <w:rPr>
                <w:rFonts w:ascii="Times New Roman"/>
                <w:b/>
                <w:i w:val="false"/>
                <w:color w:val="000000"/>
                <w:sz w:val="20"/>
              </w:rPr>
              <w:t>
Всего инвалидов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тұратындар санынан мүгедектігі бар, адам</w:t>
            </w:r>
            <w:r>
              <w:br/>
            </w:r>
            <w:r>
              <w:rPr>
                <w:rFonts w:ascii="Times New Roman"/>
                <w:b/>
                <w:i w:val="false"/>
                <w:color w:val="000000"/>
                <w:sz w:val="20"/>
              </w:rPr>
              <w:t>
из численности проживающих имеют инвалидность, человек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тірек-қозғалыс аппараты бұзылған мүгедектер барлығы</w:t>
            </w:r>
            <w:r>
              <w:br/>
            </w:r>
            <w:r>
              <w:rPr>
                <w:rFonts w:ascii="Times New Roman"/>
                <w:b/>
                <w:i w:val="false"/>
                <w:color w:val="000000"/>
                <w:sz w:val="20"/>
              </w:rPr>
              <w:t>
всего инвалидов с нарушением опорнодвигательно-го аппарата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психикасы бұзылған және мінез-құлқы бұзылған мүгедектер барлығы</w:t>
            </w:r>
            <w:r>
              <w:br/>
            </w:r>
            <w:r>
              <w:rPr>
                <w:rFonts w:ascii="Times New Roman"/>
                <w:b/>
                <w:i w:val="false"/>
                <w:color w:val="000000"/>
                <w:sz w:val="20"/>
              </w:rPr>
              <w:t>
всего инвалидов с психическими расстройствами и расстройствами поведения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жас және одан үлкен)</w:t>
            </w:r>
            <w:r>
              <w:br/>
            </w:r>
            <w:r>
              <w:rPr>
                <w:rFonts w:ascii="Times New Roman"/>
                <w:b/>
                <w:i w:val="false"/>
                <w:color w:val="000000"/>
                <w:sz w:val="20"/>
              </w:rPr>
              <w:t>
(18 лет и старше)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жасқа дейінгі мүге-дек бала-лар</w:t>
            </w:r>
            <w:r>
              <w:br/>
            </w:r>
            <w:r>
              <w:rPr>
                <w:rFonts w:ascii="Times New Roman"/>
                <w:b/>
                <w:i w:val="false"/>
                <w:color w:val="000000"/>
                <w:sz w:val="20"/>
              </w:rPr>
              <w:t>
дети-инвалиды до 16 лет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мүгедек балалар</w:t>
            </w:r>
            <w:r>
              <w:br/>
            </w:r>
            <w:r>
              <w:rPr>
                <w:rFonts w:ascii="Times New Roman"/>
                <w:b/>
                <w:i w:val="false"/>
                <w:color w:val="000000"/>
                <w:sz w:val="20"/>
              </w:rPr>
              <w:t>
(16-17 жас)</w:t>
            </w:r>
            <w:r>
              <w:br/>
            </w:r>
            <w:r>
              <w:rPr>
                <w:rFonts w:ascii="Times New Roman"/>
                <w:b/>
                <w:i w:val="false"/>
                <w:color w:val="000000"/>
                <w:sz w:val="20"/>
              </w:rPr>
              <w:t>
дети-инвалиды</w:t>
            </w:r>
            <w:r>
              <w:br/>
            </w:r>
            <w:r>
              <w:rPr>
                <w:rFonts w:ascii="Times New Roman"/>
                <w:b/>
                <w:i w:val="false"/>
                <w:color w:val="000000"/>
                <w:sz w:val="20"/>
              </w:rPr>
              <w:t>
(16 - 17 лет)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жас және одан үлкен)</w:t>
            </w:r>
            <w:r>
              <w:br/>
            </w:r>
            <w:r>
              <w:rPr>
                <w:rFonts w:ascii="Times New Roman"/>
                <w:b/>
                <w:i w:val="false"/>
                <w:color w:val="000000"/>
                <w:sz w:val="20"/>
              </w:rPr>
              <w:t>
(18 лет и старше)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жасқа дейінгі мүгедек балалар</w:t>
            </w:r>
            <w:r>
              <w:br/>
            </w:r>
            <w:r>
              <w:rPr>
                <w:rFonts w:ascii="Times New Roman"/>
                <w:b/>
                <w:i w:val="false"/>
                <w:color w:val="000000"/>
                <w:sz w:val="20"/>
              </w:rPr>
              <w:t>
дети-инвалиды до 16 лет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мүгедек балалар</w:t>
            </w:r>
            <w:r>
              <w:br/>
            </w:r>
            <w:r>
              <w:rPr>
                <w:rFonts w:ascii="Times New Roman"/>
                <w:b/>
                <w:i w:val="false"/>
                <w:color w:val="000000"/>
                <w:sz w:val="20"/>
              </w:rPr>
              <w:t>
(16-17 жас)</w:t>
            </w:r>
            <w:r>
              <w:br/>
            </w:r>
            <w:r>
              <w:rPr>
                <w:rFonts w:ascii="Times New Roman"/>
                <w:b/>
                <w:i w:val="false"/>
                <w:color w:val="000000"/>
                <w:sz w:val="20"/>
              </w:rPr>
              <w:t>
дети-инвалиды</w:t>
            </w:r>
            <w:r>
              <w:br/>
            </w:r>
            <w:r>
              <w:rPr>
                <w:rFonts w:ascii="Times New Roman"/>
                <w:b/>
                <w:i w:val="false"/>
                <w:color w:val="000000"/>
                <w:sz w:val="20"/>
              </w:rPr>
              <w:t>
(16 - 17 лет)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1-топ-тағы</w:t>
            </w:r>
            <w:r>
              <w:br/>
            </w:r>
            <w:r>
              <w:rPr>
                <w:rFonts w:ascii="Times New Roman"/>
                <w:b/>
                <w:i w:val="false"/>
                <w:color w:val="000000"/>
                <w:sz w:val="20"/>
              </w:rPr>
              <w:t>
1 группы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2-топ-тағы</w:t>
            </w:r>
            <w:r>
              <w:br/>
            </w:r>
            <w:r>
              <w:rPr>
                <w:rFonts w:ascii="Times New Roman"/>
                <w:b/>
                <w:i w:val="false"/>
                <w:color w:val="000000"/>
                <w:sz w:val="20"/>
              </w:rPr>
              <w:t>
2 группы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3-топ-тағы</w:t>
            </w:r>
            <w:r>
              <w:br/>
            </w:r>
            <w:r>
              <w:rPr>
                <w:rFonts w:ascii="Times New Roman"/>
                <w:b/>
                <w:i w:val="false"/>
                <w:color w:val="000000"/>
                <w:sz w:val="20"/>
              </w:rPr>
              <w:t>
3 группы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1-топ-тағы</w:t>
            </w:r>
            <w:r>
              <w:br/>
            </w:r>
            <w:r>
              <w:rPr>
                <w:rFonts w:ascii="Times New Roman"/>
                <w:b/>
                <w:i w:val="false"/>
                <w:color w:val="000000"/>
                <w:sz w:val="20"/>
              </w:rPr>
              <w:t>
1 группы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2-топ-тағы</w:t>
            </w:r>
            <w:r>
              <w:br/>
            </w:r>
            <w:r>
              <w:rPr>
                <w:rFonts w:ascii="Times New Roman"/>
                <w:b/>
                <w:i w:val="false"/>
                <w:color w:val="000000"/>
                <w:sz w:val="20"/>
              </w:rPr>
              <w:t>
2 группы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3-топ-тағы</w:t>
            </w:r>
            <w:r>
              <w:br/>
            </w:r>
            <w:r>
              <w:rPr>
                <w:rFonts w:ascii="Times New Roman"/>
                <w:b/>
                <w:i w:val="false"/>
                <w:color w:val="000000"/>
                <w:sz w:val="20"/>
              </w:rPr>
              <w:t>
3 группы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1-топ-тағы</w:t>
            </w:r>
            <w:r>
              <w:br/>
            </w:r>
            <w:r>
              <w:rPr>
                <w:rFonts w:ascii="Times New Roman"/>
                <w:b/>
                <w:i w:val="false"/>
                <w:color w:val="000000"/>
                <w:sz w:val="20"/>
              </w:rPr>
              <w:t>
1 группы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2-топ-тағы</w:t>
            </w:r>
            <w:r>
              <w:br/>
            </w:r>
            <w:r>
              <w:rPr>
                <w:rFonts w:ascii="Times New Roman"/>
                <w:b/>
                <w:i w:val="false"/>
                <w:color w:val="000000"/>
                <w:sz w:val="20"/>
              </w:rPr>
              <w:t>
2 группы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3-топ-тағы</w:t>
            </w:r>
            <w:r>
              <w:br/>
            </w:r>
            <w:r>
              <w:rPr>
                <w:rFonts w:ascii="Times New Roman"/>
                <w:b/>
                <w:i w:val="false"/>
                <w:color w:val="000000"/>
                <w:sz w:val="20"/>
              </w:rPr>
              <w:t>
3 группы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1-топ-тағы</w:t>
            </w:r>
            <w:r>
              <w:br/>
            </w:r>
            <w:r>
              <w:rPr>
                <w:rFonts w:ascii="Times New Roman"/>
                <w:b/>
                <w:i w:val="false"/>
                <w:color w:val="000000"/>
                <w:sz w:val="20"/>
              </w:rPr>
              <w:t>
1 группы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2-топ-тағы</w:t>
            </w:r>
            <w:r>
              <w:br/>
            </w:r>
            <w:r>
              <w:rPr>
                <w:rFonts w:ascii="Times New Roman"/>
                <w:b/>
                <w:i w:val="false"/>
                <w:color w:val="000000"/>
                <w:sz w:val="20"/>
              </w:rPr>
              <w:t>
2 группы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w:t>
            </w:r>
            <w:r>
              <w:br/>
            </w:r>
            <w:r>
              <w:rPr>
                <w:rFonts w:ascii="Times New Roman"/>
                <w:b/>
                <w:i w:val="false"/>
                <w:color w:val="000000"/>
                <w:sz w:val="20"/>
              </w:rPr>
              <w:t>
топ-тағы</w:t>
            </w:r>
            <w:r>
              <w:br/>
            </w:r>
            <w:r>
              <w:rPr>
                <w:rFonts w:ascii="Times New Roman"/>
                <w:b/>
                <w:i w:val="false"/>
                <w:color w:val="000000"/>
                <w:sz w:val="20"/>
              </w:rPr>
              <w:t>
3 группы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842"/>
          <w:p>
            <w:pPr>
              <w:spacing w:after="20"/>
              <w:ind w:left="20"/>
              <w:jc w:val="both"/>
            </w:pPr>
            <w:r>
              <w:rPr>
                <w:rFonts w:ascii="Times New Roman"/>
                <w:b w:val="false"/>
                <w:i w:val="false"/>
                <w:color w:val="000000"/>
                <w:sz w:val="20"/>
              </w:rPr>
              <w:t>
А</w:t>
            </w:r>
          </w:p>
          <w:bookmarkEnd w:id="842"/>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843"/>
          <w:p>
            <w:pPr>
              <w:spacing w:after="20"/>
              <w:ind w:left="20"/>
              <w:jc w:val="both"/>
            </w:pPr>
            <w:r>
              <w:rPr>
                <w:rFonts w:ascii="Times New Roman"/>
                <w:b w:val="false"/>
                <w:i w:val="false"/>
                <w:color w:val="000000"/>
                <w:sz w:val="20"/>
              </w:rPr>
              <w:t>
1</w:t>
            </w:r>
          </w:p>
          <w:bookmarkEnd w:id="843"/>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басын</w:t>
            </w:r>
            <w:r>
              <w:rPr>
                <w:rFonts w:ascii="Times New Roman"/>
                <w:b/>
                <w:i w:val="false"/>
                <w:color w:val="000000"/>
                <w:sz w:val="20"/>
              </w:rPr>
              <w:t>а</w:t>
            </w:r>
            <w:r>
              <w:rPr>
                <w:rFonts w:ascii="Times New Roman"/>
                <w:b w:val="false"/>
                <w:i w:val="false"/>
                <w:color w:val="000000"/>
                <w:sz w:val="20"/>
              </w:rPr>
              <w:t xml:space="preserve"> </w:t>
            </w:r>
            <w:r>
              <w:rPr>
                <w:rFonts w:ascii="Times New Roman"/>
                <w:b/>
                <w:i w:val="false"/>
                <w:color w:val="000000"/>
                <w:sz w:val="20"/>
              </w:rPr>
              <w:t>тұратындар</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көрсетілетіндер)</w:t>
            </w:r>
            <w:r>
              <w:rPr>
                <w:rFonts w:ascii="Times New Roman"/>
                <w:b w:val="false"/>
                <w:i w:val="false"/>
                <w:color w:val="000000"/>
                <w:sz w:val="20"/>
              </w:rPr>
              <w:t xml:space="preserve"> </w:t>
            </w:r>
            <w:r>
              <w:rPr>
                <w:rFonts w:ascii="Times New Roman"/>
                <w:b/>
                <w:i w:val="false"/>
                <w:color w:val="000000"/>
                <w:sz w:val="20"/>
              </w:rPr>
              <w:t>саны</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адам</w:t>
            </w:r>
            <w:r>
              <w:br/>
            </w:r>
            <w:r>
              <w:rPr>
                <w:rFonts w:ascii="Times New Roman"/>
                <w:b w:val="false"/>
                <w:i w:val="false"/>
                <w:color w:val="000000"/>
                <w:sz w:val="20"/>
              </w:rPr>
              <w:t>
Численность проживающих (обслуживающихся) на начало года, человек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844"/>
          <w:p>
            <w:pPr>
              <w:spacing w:after="20"/>
              <w:ind w:left="20"/>
              <w:jc w:val="both"/>
            </w:pPr>
            <w:r>
              <w:rPr>
                <w:rFonts w:ascii="Times New Roman"/>
                <w:b w:val="false"/>
                <w:i w:val="false"/>
                <w:color w:val="000000"/>
                <w:sz w:val="20"/>
              </w:rPr>
              <w:t>
1.1</w:t>
            </w:r>
          </w:p>
          <w:bookmarkEnd w:id="844"/>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val="false"/>
                <w:i w:val="false"/>
                <w:color w:val="000000"/>
                <w:sz w:val="20"/>
              </w:rPr>
              <w:t xml:space="preserve"> </w:t>
            </w:r>
            <w:r>
              <w:rPr>
                <w:rFonts w:ascii="Times New Roman"/>
                <w:b/>
                <w:i w:val="false"/>
                <w:color w:val="000000"/>
                <w:sz w:val="20"/>
              </w:rPr>
              <w:t>әйелдер</w:t>
            </w:r>
            <w:r>
              <w:br/>
            </w:r>
            <w:r>
              <w:rPr>
                <w:rFonts w:ascii="Times New Roman"/>
                <w:b w:val="false"/>
                <w:i w:val="false"/>
                <w:color w:val="000000"/>
                <w:sz w:val="20"/>
              </w:rPr>
              <w:t>
из них женщин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845"/>
          <w:p>
            <w:pPr>
              <w:spacing w:after="20"/>
              <w:ind w:left="20"/>
              <w:jc w:val="both"/>
            </w:pPr>
            <w:r>
              <w:rPr>
                <w:rFonts w:ascii="Times New Roman"/>
                <w:b w:val="false"/>
                <w:i w:val="false"/>
                <w:color w:val="000000"/>
                <w:sz w:val="20"/>
              </w:rPr>
              <w:t>
2</w:t>
            </w:r>
          </w:p>
          <w:bookmarkEnd w:id="845"/>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ішінде</w:t>
            </w:r>
            <w:r>
              <w:rPr>
                <w:rFonts w:ascii="Times New Roman"/>
                <w:b w:val="false"/>
                <w:i w:val="false"/>
                <w:color w:val="000000"/>
                <w:sz w:val="20"/>
              </w:rPr>
              <w:t xml:space="preserve"> </w:t>
            </w:r>
            <w:r>
              <w:rPr>
                <w:rFonts w:ascii="Times New Roman"/>
                <w:b/>
                <w:i w:val="false"/>
                <w:color w:val="000000"/>
                <w:sz w:val="20"/>
              </w:rPr>
              <w:t>келгендер</w:t>
            </w:r>
            <w:r>
              <w:rPr>
                <w:rFonts w:ascii="Times New Roman"/>
                <w:b w:val="false"/>
                <w:i w:val="false"/>
                <w:color w:val="000000"/>
                <w:sz w:val="20"/>
              </w:rPr>
              <w:t xml:space="preserve"> </w:t>
            </w:r>
            <w:r>
              <w:rPr>
                <w:rFonts w:ascii="Times New Roman"/>
                <w:b/>
                <w:i w:val="false"/>
                <w:color w:val="000000"/>
                <w:sz w:val="20"/>
              </w:rPr>
              <w:t>саны</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адам</w:t>
            </w:r>
            <w:r>
              <w:br/>
            </w:r>
            <w:r>
              <w:rPr>
                <w:rFonts w:ascii="Times New Roman"/>
                <w:b w:val="false"/>
                <w:i w:val="false"/>
                <w:color w:val="000000"/>
                <w:sz w:val="20"/>
              </w:rPr>
              <w:t>
Численность прибывших в течение года, человек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846"/>
          <w:p>
            <w:pPr>
              <w:spacing w:after="20"/>
              <w:ind w:left="20"/>
              <w:jc w:val="both"/>
            </w:pPr>
            <w:r>
              <w:rPr>
                <w:rFonts w:ascii="Times New Roman"/>
                <w:b w:val="false"/>
                <w:i w:val="false"/>
                <w:color w:val="000000"/>
                <w:sz w:val="20"/>
              </w:rPr>
              <w:t>
2.1</w:t>
            </w:r>
          </w:p>
          <w:bookmarkEnd w:id="846"/>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val="false"/>
                <w:i w:val="false"/>
                <w:color w:val="000000"/>
                <w:sz w:val="20"/>
              </w:rPr>
              <w:t xml:space="preserve"> </w:t>
            </w:r>
            <w:r>
              <w:rPr>
                <w:rFonts w:ascii="Times New Roman"/>
                <w:b/>
                <w:i w:val="false"/>
                <w:color w:val="000000"/>
                <w:sz w:val="20"/>
              </w:rPr>
              <w:t>әйелдер</w:t>
            </w:r>
            <w:r>
              <w:br/>
            </w:r>
            <w:r>
              <w:rPr>
                <w:rFonts w:ascii="Times New Roman"/>
                <w:b w:val="false"/>
                <w:i w:val="false"/>
                <w:color w:val="000000"/>
                <w:sz w:val="20"/>
              </w:rPr>
              <w:t>
из них женщин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847"/>
          <w:p>
            <w:pPr>
              <w:spacing w:after="20"/>
              <w:ind w:left="20"/>
              <w:jc w:val="both"/>
            </w:pPr>
            <w:r>
              <w:rPr>
                <w:rFonts w:ascii="Times New Roman"/>
                <w:b w:val="false"/>
                <w:i w:val="false"/>
                <w:color w:val="000000"/>
                <w:sz w:val="20"/>
              </w:rPr>
              <w:t>
3</w:t>
            </w:r>
          </w:p>
          <w:bookmarkEnd w:id="847"/>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ішінде</w:t>
            </w:r>
            <w:r>
              <w:rPr>
                <w:rFonts w:ascii="Times New Roman"/>
                <w:b w:val="false"/>
                <w:i w:val="false"/>
                <w:color w:val="000000"/>
                <w:sz w:val="20"/>
              </w:rPr>
              <w:t xml:space="preserve"> </w:t>
            </w:r>
            <w:r>
              <w:rPr>
                <w:rFonts w:ascii="Times New Roman"/>
                <w:b/>
                <w:i w:val="false"/>
                <w:color w:val="000000"/>
                <w:sz w:val="20"/>
              </w:rPr>
              <w:t>кеткендер</w:t>
            </w:r>
            <w:r>
              <w:rPr>
                <w:rFonts w:ascii="Times New Roman"/>
                <w:b w:val="false"/>
                <w:i w:val="false"/>
                <w:color w:val="000000"/>
                <w:sz w:val="20"/>
              </w:rPr>
              <w:t xml:space="preserve"> </w:t>
            </w:r>
            <w:r>
              <w:rPr>
                <w:rFonts w:ascii="Times New Roman"/>
                <w:b/>
                <w:i w:val="false"/>
                <w:color w:val="000000"/>
                <w:sz w:val="20"/>
              </w:rPr>
              <w:t>саны</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адам</w:t>
            </w:r>
            <w:r>
              <w:br/>
            </w:r>
            <w:r>
              <w:rPr>
                <w:rFonts w:ascii="Times New Roman"/>
                <w:b w:val="false"/>
                <w:i w:val="false"/>
                <w:color w:val="000000"/>
                <w:sz w:val="20"/>
              </w:rPr>
              <w:t>
Численность выбывших в течение года, человек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848"/>
          <w:p>
            <w:pPr>
              <w:spacing w:after="20"/>
              <w:ind w:left="20"/>
              <w:jc w:val="both"/>
            </w:pPr>
            <w:r>
              <w:rPr>
                <w:rFonts w:ascii="Times New Roman"/>
                <w:b w:val="false"/>
                <w:i w:val="false"/>
                <w:color w:val="000000"/>
                <w:sz w:val="20"/>
              </w:rPr>
              <w:t>
3.1</w:t>
            </w:r>
          </w:p>
          <w:bookmarkEnd w:id="848"/>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val="false"/>
                <w:i w:val="false"/>
                <w:color w:val="000000"/>
                <w:sz w:val="20"/>
              </w:rPr>
              <w:t xml:space="preserve"> </w:t>
            </w:r>
            <w:r>
              <w:rPr>
                <w:rFonts w:ascii="Times New Roman"/>
                <w:b/>
                <w:i w:val="false"/>
                <w:color w:val="000000"/>
                <w:sz w:val="20"/>
              </w:rPr>
              <w:t>әйелдер</w:t>
            </w:r>
            <w:r>
              <w:br/>
            </w:r>
            <w:r>
              <w:rPr>
                <w:rFonts w:ascii="Times New Roman"/>
                <w:b w:val="false"/>
                <w:i w:val="false"/>
                <w:color w:val="000000"/>
                <w:sz w:val="20"/>
              </w:rPr>
              <w:t>
из них женщин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849"/>
          <w:p>
            <w:pPr>
              <w:spacing w:after="20"/>
              <w:ind w:left="20"/>
              <w:jc w:val="both"/>
            </w:pPr>
            <w:r>
              <w:rPr>
                <w:rFonts w:ascii="Times New Roman"/>
                <w:b w:val="false"/>
                <w:i w:val="false"/>
                <w:color w:val="000000"/>
                <w:sz w:val="20"/>
              </w:rPr>
              <w:t>
4</w:t>
            </w:r>
          </w:p>
          <w:bookmarkEnd w:id="849"/>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Мынадай</w:t>
            </w:r>
            <w:r>
              <w:rPr>
                <w:rFonts w:ascii="Times New Roman"/>
                <w:b w:val="false"/>
                <w:i w:val="false"/>
                <w:color w:val="000000"/>
                <w:sz w:val="20"/>
              </w:rPr>
              <w:t xml:space="preserve"> </w:t>
            </w:r>
            <w:r>
              <w:rPr>
                <w:rFonts w:ascii="Times New Roman"/>
                <w:b/>
                <w:i w:val="false"/>
                <w:color w:val="000000"/>
                <w:sz w:val="20"/>
              </w:rPr>
              <w:t>себептер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кеткендер</w:t>
            </w:r>
            <w:r>
              <w:rPr>
                <w:rFonts w:ascii="Times New Roman"/>
                <w:b w:val="false"/>
                <w:i w:val="false"/>
                <w:color w:val="000000"/>
                <w:sz w:val="20"/>
              </w:rPr>
              <w:t xml:space="preserve"> </w:t>
            </w:r>
            <w:r>
              <w:rPr>
                <w:rFonts w:ascii="Times New Roman"/>
                <w:b/>
                <w:i w:val="false"/>
                <w:color w:val="000000"/>
                <w:sz w:val="20"/>
              </w:rPr>
              <w:t>санынан</w:t>
            </w:r>
            <w:r>
              <w:rPr>
                <w:rFonts w:ascii="Times New Roman"/>
                <w:b w:val="false"/>
                <w:i w:val="false"/>
                <w:color w:val="000000"/>
                <w:sz w:val="20"/>
              </w:rPr>
              <w:t xml:space="preserve"> </w:t>
            </w:r>
            <w:r>
              <w:rPr>
                <w:rFonts w:ascii="Times New Roman"/>
                <w:b/>
                <w:i w:val="false"/>
                <w:color w:val="000000"/>
                <w:sz w:val="20"/>
              </w:rPr>
              <w:t>(3</w:t>
            </w:r>
            <w:r>
              <w:rPr>
                <w:rFonts w:ascii="Times New Roman"/>
                <w:b/>
                <w:i w:val="false"/>
                <w:color w:val="000000"/>
                <w:sz w:val="20"/>
              </w:rPr>
              <w:t>-</w:t>
            </w:r>
            <w:r>
              <w:rPr>
                <w:rFonts w:ascii="Times New Roman"/>
                <w:b/>
                <w:i w:val="false"/>
                <w:color w:val="000000"/>
                <w:sz w:val="20"/>
              </w:rPr>
              <w:t>жол</w:t>
            </w:r>
            <w:r>
              <w:rPr>
                <w:rFonts w:ascii="Times New Roman"/>
                <w:b/>
                <w:i w:val="false"/>
                <w:color w:val="000000"/>
                <w:sz w:val="20"/>
              </w:rPr>
              <w:t>-</w:t>
            </w:r>
            <w:r>
              <w:rPr>
                <w:rFonts w:ascii="Times New Roman"/>
                <w:b/>
                <w:i w:val="false"/>
                <w:color w:val="000000"/>
                <w:sz w:val="20"/>
              </w:rPr>
              <w:t>дан),</w:t>
            </w:r>
            <w:r>
              <w:rPr>
                <w:rFonts w:ascii="Times New Roman"/>
                <w:b w:val="false"/>
                <w:i w:val="false"/>
                <w:color w:val="000000"/>
                <w:sz w:val="20"/>
              </w:rPr>
              <w:t xml:space="preserve"> </w:t>
            </w:r>
            <w:r>
              <w:rPr>
                <w:rFonts w:ascii="Times New Roman"/>
                <w:b/>
                <w:i w:val="false"/>
                <w:color w:val="000000"/>
                <w:sz w:val="20"/>
              </w:rPr>
              <w:t>адам</w:t>
            </w:r>
            <w:r>
              <w:br/>
            </w:r>
            <w:r>
              <w:rPr>
                <w:rFonts w:ascii="Times New Roman"/>
                <w:b w:val="false"/>
                <w:i w:val="false"/>
                <w:color w:val="000000"/>
                <w:sz w:val="20"/>
              </w:rPr>
              <w:t>
Из численности выбывших по причине (из строки 3), человек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850"/>
          <w:p>
            <w:pPr>
              <w:spacing w:after="20"/>
              <w:ind w:left="20"/>
              <w:jc w:val="both"/>
            </w:pPr>
            <w:r>
              <w:rPr>
                <w:rFonts w:ascii="Times New Roman"/>
                <w:b w:val="false"/>
                <w:i w:val="false"/>
                <w:color w:val="000000"/>
                <w:sz w:val="20"/>
              </w:rPr>
              <w:t>
4.1</w:t>
            </w:r>
          </w:p>
          <w:bookmarkEnd w:id="850"/>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өлім</w:t>
            </w:r>
            <w:r>
              <w:br/>
            </w:r>
            <w:r>
              <w:rPr>
                <w:rFonts w:ascii="Times New Roman"/>
                <w:b w:val="false"/>
                <w:i w:val="false"/>
                <w:color w:val="000000"/>
                <w:sz w:val="20"/>
              </w:rPr>
              <w:t>
смерть</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851"/>
          <w:p>
            <w:pPr>
              <w:spacing w:after="20"/>
              <w:ind w:left="20"/>
              <w:jc w:val="both"/>
            </w:pPr>
            <w:r>
              <w:rPr>
                <w:rFonts w:ascii="Times New Roman"/>
                <w:b w:val="false"/>
                <w:i w:val="false"/>
                <w:color w:val="000000"/>
                <w:sz w:val="20"/>
              </w:rPr>
              <w:t>
4.2</w:t>
            </w:r>
          </w:p>
          <w:bookmarkEnd w:id="851"/>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w:t>
            </w:r>
            <w:r>
              <w:rPr>
                <w:rFonts w:ascii="Times New Roman"/>
                <w:b w:val="false"/>
                <w:i w:val="false"/>
                <w:color w:val="000000"/>
                <w:sz w:val="20"/>
              </w:rPr>
              <w:t xml:space="preserve"> </w:t>
            </w:r>
            <w:r>
              <w:rPr>
                <w:rFonts w:ascii="Times New Roman"/>
                <w:b/>
                <w:i w:val="false"/>
                <w:color w:val="000000"/>
                <w:sz w:val="20"/>
              </w:rPr>
              <w:t>бетімен</w:t>
            </w:r>
            <w:r>
              <w:rPr>
                <w:rFonts w:ascii="Times New Roman"/>
                <w:b w:val="false"/>
                <w:i w:val="false"/>
                <w:color w:val="000000"/>
                <w:sz w:val="20"/>
              </w:rPr>
              <w:t xml:space="preserve"> </w:t>
            </w:r>
            <w:r>
              <w:rPr>
                <w:rFonts w:ascii="Times New Roman"/>
                <w:b/>
                <w:i w:val="false"/>
                <w:color w:val="000000"/>
                <w:sz w:val="20"/>
              </w:rPr>
              <w:t>тұру</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шығарылғаны</w:t>
            </w:r>
            <w:r>
              <w:br/>
            </w:r>
            <w:r>
              <w:rPr>
                <w:rFonts w:ascii="Times New Roman"/>
                <w:b w:val="false"/>
                <w:i w:val="false"/>
                <w:color w:val="000000"/>
                <w:sz w:val="20"/>
              </w:rPr>
              <w:t>
отчисления для самостоятельного</w:t>
            </w:r>
            <w:r>
              <w:br/>
            </w:r>
            <w:r>
              <w:rPr>
                <w:rFonts w:ascii="Times New Roman"/>
                <w:b w:val="false"/>
                <w:i w:val="false"/>
                <w:color w:val="000000"/>
                <w:sz w:val="20"/>
              </w:rPr>
              <w:t>
проживания</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852"/>
          <w:p>
            <w:pPr>
              <w:spacing w:after="20"/>
              <w:ind w:left="20"/>
              <w:jc w:val="both"/>
            </w:pPr>
            <w:r>
              <w:rPr>
                <w:rFonts w:ascii="Times New Roman"/>
                <w:b w:val="false"/>
                <w:i w:val="false"/>
                <w:color w:val="000000"/>
                <w:sz w:val="20"/>
              </w:rPr>
              <w:t>
4.3</w:t>
            </w:r>
          </w:p>
          <w:bookmarkEnd w:id="852"/>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себептер</w:t>
            </w:r>
            <w:r>
              <w:rPr>
                <w:rFonts w:ascii="Times New Roman"/>
                <w:b w:val="false"/>
                <w:i w:val="false"/>
                <w:color w:val="000000"/>
                <w:sz w:val="20"/>
              </w:rPr>
              <w:t xml:space="preserve"> </w:t>
            </w:r>
            <w:r>
              <w:rPr>
                <w:rFonts w:ascii="Times New Roman"/>
                <w:b/>
                <w:i w:val="false"/>
                <w:color w:val="000000"/>
                <w:sz w:val="20"/>
              </w:rPr>
              <w:t>бойынша</w:t>
            </w:r>
            <w:r>
              <w:br/>
            </w:r>
            <w:r>
              <w:rPr>
                <w:rFonts w:ascii="Times New Roman"/>
                <w:b w:val="false"/>
                <w:i w:val="false"/>
                <w:color w:val="000000"/>
                <w:sz w:val="20"/>
              </w:rPr>
              <w:t>
другие причины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853"/>
          <w:p>
            <w:pPr>
              <w:spacing w:after="20"/>
              <w:ind w:left="20"/>
              <w:jc w:val="both"/>
            </w:pPr>
            <w:r>
              <w:rPr>
                <w:rFonts w:ascii="Times New Roman"/>
                <w:b w:val="false"/>
                <w:i w:val="false"/>
                <w:color w:val="000000"/>
                <w:sz w:val="20"/>
              </w:rPr>
              <w:t>
5</w:t>
            </w:r>
          </w:p>
          <w:bookmarkEnd w:id="853"/>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соңынд</w:t>
            </w:r>
            <w:r>
              <w:rPr>
                <w:rFonts w:ascii="Times New Roman"/>
                <w:b/>
                <w:i w:val="false"/>
                <w:color w:val="000000"/>
                <w:sz w:val="20"/>
              </w:rPr>
              <w:t>а</w:t>
            </w:r>
            <w:r>
              <w:rPr>
                <w:rFonts w:ascii="Times New Roman"/>
                <w:b w:val="false"/>
                <w:i w:val="false"/>
                <w:color w:val="000000"/>
                <w:sz w:val="20"/>
              </w:rPr>
              <w:t xml:space="preserve"> </w:t>
            </w:r>
            <w:r>
              <w:rPr>
                <w:rFonts w:ascii="Times New Roman"/>
                <w:b/>
                <w:i w:val="false"/>
                <w:color w:val="000000"/>
                <w:sz w:val="20"/>
              </w:rPr>
              <w:t>тұратындар</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көрсетілетіндер)</w:t>
            </w:r>
            <w:r>
              <w:rPr>
                <w:rFonts w:ascii="Times New Roman"/>
                <w:b w:val="false"/>
                <w:i w:val="false"/>
                <w:color w:val="000000"/>
                <w:sz w:val="20"/>
              </w:rPr>
              <w:t xml:space="preserve"> </w:t>
            </w:r>
            <w:r>
              <w:rPr>
                <w:rFonts w:ascii="Times New Roman"/>
                <w:b/>
                <w:i w:val="false"/>
                <w:color w:val="000000"/>
                <w:sz w:val="20"/>
              </w:rPr>
              <w:t>саны</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адам</w:t>
            </w:r>
            <w:r>
              <w:br/>
            </w:r>
            <w:r>
              <w:rPr>
                <w:rFonts w:ascii="Times New Roman"/>
                <w:b w:val="false"/>
                <w:i w:val="false"/>
                <w:color w:val="000000"/>
                <w:sz w:val="20"/>
              </w:rPr>
              <w:t>
Численность проживающих (обслуживающихся) на конец года, человек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854"/>
          <w:p>
            <w:pPr>
              <w:spacing w:after="20"/>
              <w:ind w:left="20"/>
              <w:jc w:val="both"/>
            </w:pPr>
            <w:r>
              <w:rPr>
                <w:rFonts w:ascii="Times New Roman"/>
                <w:b w:val="false"/>
                <w:i w:val="false"/>
                <w:color w:val="000000"/>
                <w:sz w:val="20"/>
              </w:rPr>
              <w:t>
5.1</w:t>
            </w:r>
          </w:p>
          <w:bookmarkEnd w:id="854"/>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val="false"/>
                <w:i w:val="false"/>
                <w:color w:val="000000"/>
                <w:sz w:val="20"/>
              </w:rPr>
              <w:t xml:space="preserve"> </w:t>
            </w:r>
            <w:r>
              <w:rPr>
                <w:rFonts w:ascii="Times New Roman"/>
                <w:b/>
                <w:i w:val="false"/>
                <w:color w:val="000000"/>
                <w:sz w:val="20"/>
              </w:rPr>
              <w:t>әйелдер</w:t>
            </w:r>
            <w:r>
              <w:br/>
            </w:r>
            <w:r>
              <w:rPr>
                <w:rFonts w:ascii="Times New Roman"/>
                <w:b w:val="false"/>
                <w:i w:val="false"/>
                <w:color w:val="000000"/>
                <w:sz w:val="20"/>
              </w:rPr>
              <w:t>
из них женщин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855"/>
          <w:p>
            <w:pPr>
              <w:spacing w:after="20"/>
              <w:ind w:left="20"/>
              <w:jc w:val="both"/>
            </w:pPr>
            <w:r>
              <w:rPr>
                <w:rFonts w:ascii="Times New Roman"/>
                <w:b w:val="false"/>
                <w:i w:val="false"/>
                <w:color w:val="000000"/>
                <w:sz w:val="20"/>
              </w:rPr>
              <w:t>
6</w:t>
            </w:r>
          </w:p>
          <w:bookmarkEnd w:id="855"/>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соңына</w:t>
            </w:r>
            <w:r>
              <w:rPr>
                <w:rFonts w:ascii="Times New Roman"/>
                <w:b w:val="false"/>
                <w:i w:val="false"/>
                <w:color w:val="000000"/>
                <w:sz w:val="20"/>
              </w:rPr>
              <w:t xml:space="preserve"> </w:t>
            </w:r>
            <w:r>
              <w:rPr>
                <w:rFonts w:ascii="Times New Roman"/>
                <w:b/>
                <w:i w:val="false"/>
                <w:color w:val="000000"/>
                <w:sz w:val="20"/>
              </w:rPr>
              <w:t>тұратындардың</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көрсетілетін</w:t>
            </w:r>
            <w:r>
              <w:rPr>
                <w:rFonts w:ascii="Times New Roman"/>
                <w:b/>
                <w:i w:val="false"/>
                <w:color w:val="000000"/>
                <w:sz w:val="20"/>
              </w:rPr>
              <w:t>дердің</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санынан</w:t>
            </w:r>
            <w:r>
              <w:rPr>
                <w:rFonts w:ascii="Times New Roman"/>
                <w:b w:val="false"/>
                <w:i w:val="false"/>
                <w:color w:val="000000"/>
                <w:sz w:val="20"/>
              </w:rPr>
              <w:t xml:space="preserve"> </w:t>
            </w:r>
            <w:r>
              <w:rPr>
                <w:rFonts w:ascii="Times New Roman"/>
                <w:b/>
                <w:i w:val="false"/>
                <w:color w:val="000000"/>
                <w:sz w:val="20"/>
              </w:rPr>
              <w:t>заңмен</w:t>
            </w:r>
            <w:r>
              <w:rPr>
                <w:rFonts w:ascii="Times New Roman"/>
                <w:b w:val="false"/>
                <w:i w:val="false"/>
                <w:color w:val="000000"/>
                <w:sz w:val="20"/>
              </w:rPr>
              <w:t xml:space="preserve"> </w:t>
            </w:r>
            <w:r>
              <w:rPr>
                <w:rFonts w:ascii="Times New Roman"/>
                <w:b/>
                <w:i w:val="false"/>
                <w:color w:val="000000"/>
                <w:sz w:val="20"/>
              </w:rPr>
              <w:t>белгіленген</w:t>
            </w:r>
            <w:r>
              <w:rPr>
                <w:rFonts w:ascii="Times New Roman"/>
                <w:b w:val="false"/>
                <w:i w:val="false"/>
                <w:color w:val="000000"/>
                <w:sz w:val="20"/>
              </w:rPr>
              <w:t xml:space="preserve"> </w:t>
            </w:r>
            <w:r>
              <w:rPr>
                <w:rFonts w:ascii="Times New Roman"/>
                <w:b/>
                <w:i w:val="false"/>
                <w:color w:val="000000"/>
                <w:sz w:val="20"/>
              </w:rPr>
              <w:t>тəртіпте</w:t>
            </w:r>
            <w:r>
              <w:rPr>
                <w:rFonts w:ascii="Times New Roman"/>
                <w:b w:val="false"/>
                <w:i w:val="false"/>
                <w:color w:val="000000"/>
                <w:sz w:val="20"/>
              </w:rPr>
              <w:t xml:space="preserve"> </w:t>
            </w:r>
            <w:r>
              <w:rPr>
                <w:rFonts w:ascii="Times New Roman"/>
                <w:b/>
                <w:i w:val="false"/>
                <w:color w:val="000000"/>
                <w:sz w:val="20"/>
              </w:rPr>
              <w:t>əрекетке</w:t>
            </w:r>
            <w:r>
              <w:rPr>
                <w:rFonts w:ascii="Times New Roman"/>
                <w:b w:val="false"/>
                <w:i w:val="false"/>
                <w:color w:val="000000"/>
                <w:sz w:val="20"/>
              </w:rPr>
              <w:t xml:space="preserve"> </w:t>
            </w:r>
            <w:r>
              <w:rPr>
                <w:rFonts w:ascii="Times New Roman"/>
                <w:b/>
                <w:i w:val="false"/>
                <w:color w:val="000000"/>
                <w:sz w:val="20"/>
              </w:rPr>
              <w:t>қабілетсіз</w:t>
            </w:r>
            <w:r>
              <w:rPr>
                <w:rFonts w:ascii="Times New Roman"/>
                <w:b w:val="false"/>
                <w:i w:val="false"/>
                <w:color w:val="000000"/>
                <w:sz w:val="20"/>
              </w:rPr>
              <w:t xml:space="preserve"> </w:t>
            </w:r>
            <w:r>
              <w:rPr>
                <w:rFonts w:ascii="Times New Roman"/>
                <w:b/>
                <w:i w:val="false"/>
                <w:color w:val="000000"/>
                <w:sz w:val="20"/>
              </w:rPr>
              <w:t>деп</w:t>
            </w:r>
            <w:r>
              <w:rPr>
                <w:rFonts w:ascii="Times New Roman"/>
                <w:b w:val="false"/>
                <w:i w:val="false"/>
                <w:color w:val="000000"/>
                <w:sz w:val="20"/>
              </w:rPr>
              <w:t xml:space="preserve"> </w:t>
            </w:r>
            <w:r>
              <w:rPr>
                <w:rFonts w:ascii="Times New Roman"/>
                <w:b/>
                <w:i w:val="false"/>
                <w:color w:val="000000"/>
                <w:sz w:val="20"/>
              </w:rPr>
              <w:t>танылғандар</w:t>
            </w:r>
            <w:r>
              <w:br/>
            </w:r>
            <w:r>
              <w:rPr>
                <w:rFonts w:ascii="Times New Roman"/>
                <w:b w:val="false"/>
                <w:i w:val="false"/>
                <w:color w:val="000000"/>
                <w:sz w:val="20"/>
              </w:rPr>
              <w:t>
Из численности проживающих (обслуживающихся) на конец года, признанных</w:t>
            </w:r>
            <w:r>
              <w:br/>
            </w:r>
            <w:r>
              <w:rPr>
                <w:rFonts w:ascii="Times New Roman"/>
                <w:b w:val="false"/>
                <w:i w:val="false"/>
                <w:color w:val="000000"/>
                <w:sz w:val="20"/>
              </w:rPr>
              <w:t>
в установленном законом порядке недееспособными</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856"/>
          <w:p>
            <w:pPr>
              <w:spacing w:after="20"/>
              <w:ind w:left="20"/>
              <w:jc w:val="both"/>
            </w:pPr>
            <w:r>
              <w:rPr>
                <w:rFonts w:ascii="Times New Roman"/>
                <w:b w:val="false"/>
                <w:i w:val="false"/>
                <w:color w:val="000000"/>
                <w:sz w:val="20"/>
              </w:rPr>
              <w:t>
7</w:t>
            </w:r>
          </w:p>
          <w:bookmarkEnd w:id="856"/>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соңына</w:t>
            </w:r>
            <w:r>
              <w:rPr>
                <w:rFonts w:ascii="Times New Roman"/>
                <w:b w:val="false"/>
                <w:i w:val="false"/>
                <w:color w:val="000000"/>
                <w:sz w:val="20"/>
              </w:rPr>
              <w:t xml:space="preserve"> </w:t>
            </w:r>
            <w:r>
              <w:rPr>
                <w:rFonts w:ascii="Times New Roman"/>
                <w:b/>
                <w:i w:val="false"/>
                <w:color w:val="000000"/>
                <w:sz w:val="20"/>
              </w:rPr>
              <w:t>тұратындардың</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көрсетілетін</w:t>
            </w:r>
            <w:r>
              <w:rPr>
                <w:rFonts w:ascii="Times New Roman"/>
                <w:b/>
                <w:i w:val="false"/>
                <w:color w:val="000000"/>
                <w:sz w:val="20"/>
              </w:rPr>
              <w:t>дер</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төсек</w:t>
            </w:r>
            <w:r>
              <w:rPr>
                <w:rFonts w:ascii="Times New Roman"/>
                <w:b w:val="false"/>
                <w:i w:val="false"/>
                <w:color w:val="000000"/>
                <w:sz w:val="20"/>
              </w:rPr>
              <w:t xml:space="preserve"> </w:t>
            </w:r>
            <w:r>
              <w:rPr>
                <w:rFonts w:ascii="Times New Roman"/>
                <w:b/>
                <w:i w:val="false"/>
                <w:color w:val="000000"/>
                <w:sz w:val="20"/>
              </w:rPr>
              <w:t>тартып</w:t>
            </w:r>
            <w:r>
              <w:rPr>
                <w:rFonts w:ascii="Times New Roman"/>
                <w:b w:val="false"/>
                <w:i w:val="false"/>
                <w:color w:val="000000"/>
                <w:sz w:val="20"/>
              </w:rPr>
              <w:t xml:space="preserve"> </w:t>
            </w:r>
            <w:r>
              <w:rPr>
                <w:rFonts w:ascii="Times New Roman"/>
                <w:b/>
                <w:i w:val="false"/>
                <w:color w:val="000000"/>
                <w:sz w:val="20"/>
              </w:rPr>
              <w:t>жатқан</w:t>
            </w:r>
            <w:r>
              <w:rPr>
                <w:rFonts w:ascii="Times New Roman"/>
                <w:b/>
                <w:i w:val="false"/>
                <w:color w:val="000000"/>
                <w:sz w:val="20"/>
              </w:rPr>
              <w:t>дар</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адам</w:t>
            </w:r>
            <w:r>
              <w:br/>
            </w:r>
            <w:r>
              <w:rPr>
                <w:rFonts w:ascii="Times New Roman"/>
                <w:b w:val="false"/>
                <w:i w:val="false"/>
                <w:color w:val="000000"/>
                <w:sz w:val="20"/>
              </w:rPr>
              <w:t>
Из численности проживающих (обслуживающихся) на конец года, находящихся на постельном режиме, человек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857"/>
          <w:p>
            <w:pPr>
              <w:spacing w:after="20"/>
              <w:ind w:left="20"/>
              <w:jc w:val="both"/>
            </w:pPr>
            <w:r>
              <w:rPr>
                <w:rFonts w:ascii="Times New Roman"/>
                <w:b w:val="false"/>
                <w:i w:val="false"/>
                <w:color w:val="000000"/>
                <w:sz w:val="20"/>
              </w:rPr>
              <w:t>
8</w:t>
            </w:r>
          </w:p>
          <w:bookmarkEnd w:id="857"/>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соңына</w:t>
            </w:r>
            <w:r>
              <w:rPr>
                <w:rFonts w:ascii="Times New Roman"/>
                <w:b w:val="false"/>
                <w:i w:val="false"/>
                <w:color w:val="000000"/>
                <w:sz w:val="20"/>
              </w:rPr>
              <w:t xml:space="preserve"> </w:t>
            </w:r>
            <w:r>
              <w:rPr>
                <w:rFonts w:ascii="Times New Roman"/>
                <w:b/>
                <w:i w:val="false"/>
                <w:color w:val="000000"/>
                <w:sz w:val="20"/>
              </w:rPr>
              <w:t>тұратындардың</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көрсетілетіндер)</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санынан</w:t>
            </w:r>
            <w:r>
              <w:rPr>
                <w:rFonts w:ascii="Times New Roman"/>
                <w:b w:val="false"/>
                <w:i w:val="false"/>
                <w:color w:val="000000"/>
                <w:sz w:val="20"/>
              </w:rPr>
              <w:t xml:space="preserve"> </w:t>
            </w:r>
            <w:r>
              <w:rPr>
                <w:rFonts w:ascii="Times New Roman"/>
                <w:b/>
                <w:i w:val="false"/>
                <w:color w:val="000000"/>
                <w:sz w:val="20"/>
              </w:rPr>
              <w:t>мына</w:t>
            </w:r>
            <w:r>
              <w:rPr>
                <w:rFonts w:ascii="Times New Roman"/>
                <w:b w:val="false"/>
                <w:i w:val="false"/>
                <w:color w:val="000000"/>
                <w:sz w:val="20"/>
              </w:rPr>
              <w:t xml:space="preserve"> </w:t>
            </w:r>
            <w:r>
              <w:rPr>
                <w:rFonts w:ascii="Times New Roman"/>
                <w:b/>
                <w:i w:val="false"/>
                <w:color w:val="000000"/>
                <w:sz w:val="20"/>
              </w:rPr>
              <w:t>жастағылар</w:t>
            </w:r>
            <w:r>
              <w:rPr>
                <w:rFonts w:ascii="Times New Roman"/>
                <w:b w:val="false"/>
                <w:i w:val="false"/>
                <w:color w:val="000000"/>
                <w:sz w:val="20"/>
              </w:rPr>
              <w:t xml:space="preserve"> </w:t>
            </w:r>
            <w:r>
              <w:rPr>
                <w:rFonts w:ascii="Times New Roman"/>
                <w:b/>
                <w:i w:val="false"/>
                <w:color w:val="000000"/>
                <w:sz w:val="20"/>
              </w:rPr>
              <w:t>(5</w:t>
            </w:r>
            <w:r>
              <w:rPr>
                <w:rFonts w:ascii="Times New Roman"/>
                <w:b/>
                <w:i w:val="false"/>
                <w:color w:val="000000"/>
                <w:sz w:val="20"/>
              </w:rPr>
              <w:t>-</w:t>
            </w:r>
            <w:r>
              <w:rPr>
                <w:rFonts w:ascii="Times New Roman"/>
                <w:b/>
                <w:i w:val="false"/>
                <w:color w:val="000000"/>
                <w:sz w:val="20"/>
              </w:rPr>
              <w:t>жолдан),</w:t>
            </w:r>
            <w:r>
              <w:rPr>
                <w:rFonts w:ascii="Times New Roman"/>
                <w:b w:val="false"/>
                <w:i w:val="false"/>
                <w:color w:val="000000"/>
                <w:sz w:val="20"/>
              </w:rPr>
              <w:t xml:space="preserve"> </w:t>
            </w:r>
            <w:r>
              <w:rPr>
                <w:rFonts w:ascii="Times New Roman"/>
                <w:b/>
                <w:i w:val="false"/>
                <w:color w:val="000000"/>
                <w:sz w:val="20"/>
              </w:rPr>
              <w:t>адам</w:t>
            </w:r>
            <w:r>
              <w:br/>
            </w:r>
            <w:r>
              <w:rPr>
                <w:rFonts w:ascii="Times New Roman"/>
                <w:b w:val="false"/>
                <w:i w:val="false"/>
                <w:color w:val="000000"/>
                <w:sz w:val="20"/>
              </w:rPr>
              <w:t>
Из численности проживающих (обслуживающихся) на конец года в возрасте (из строки 5), человек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858"/>
          <w:p>
            <w:pPr>
              <w:spacing w:after="20"/>
              <w:ind w:left="20"/>
              <w:jc w:val="both"/>
            </w:pPr>
            <w:r>
              <w:rPr>
                <w:rFonts w:ascii="Times New Roman"/>
                <w:b w:val="false"/>
                <w:i w:val="false"/>
                <w:color w:val="000000"/>
                <w:sz w:val="20"/>
              </w:rPr>
              <w:t>
8.1</w:t>
            </w:r>
          </w:p>
          <w:bookmarkEnd w:id="858"/>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r>
              <w:rPr>
                <w:rFonts w:ascii="Times New Roman"/>
                <w:b/>
                <w:i w:val="false"/>
                <w:color w:val="000000"/>
                <w:sz w:val="20"/>
              </w:rPr>
              <w:t>-</w:t>
            </w:r>
            <w:r>
              <w:rPr>
                <w:rFonts w:ascii="Times New Roman"/>
                <w:b/>
                <w:i w:val="false"/>
                <w:color w:val="000000"/>
                <w:sz w:val="20"/>
              </w:rPr>
              <w:t>3</w:t>
            </w:r>
            <w:r>
              <w:rPr>
                <w:rFonts w:ascii="Times New Roman"/>
                <w:b w:val="false"/>
                <w:i w:val="false"/>
                <w:color w:val="000000"/>
                <w:sz w:val="20"/>
              </w:rPr>
              <w:t xml:space="preserve"> </w:t>
            </w:r>
            <w:r>
              <w:rPr>
                <w:rFonts w:ascii="Times New Roman"/>
                <w:b/>
                <w:i w:val="false"/>
                <w:color w:val="000000"/>
                <w:sz w:val="20"/>
              </w:rPr>
              <w:t>жас</w:t>
            </w:r>
            <w:r>
              <w:br/>
            </w:r>
            <w:r>
              <w:rPr>
                <w:rFonts w:ascii="Times New Roman"/>
                <w:b w:val="false"/>
                <w:i w:val="false"/>
                <w:color w:val="000000"/>
                <w:sz w:val="20"/>
              </w:rPr>
              <w:t>
 года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859"/>
          <w:p>
            <w:pPr>
              <w:spacing w:after="20"/>
              <w:ind w:left="20"/>
              <w:jc w:val="both"/>
            </w:pPr>
            <w:r>
              <w:rPr>
                <w:rFonts w:ascii="Times New Roman"/>
                <w:b w:val="false"/>
                <w:i w:val="false"/>
                <w:color w:val="000000"/>
                <w:sz w:val="20"/>
              </w:rPr>
              <w:t>
8.2</w:t>
            </w:r>
          </w:p>
          <w:bookmarkEnd w:id="859"/>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r>
              <w:rPr>
                <w:rFonts w:ascii="Times New Roman"/>
                <w:b/>
                <w:i w:val="false"/>
                <w:color w:val="000000"/>
                <w:sz w:val="20"/>
              </w:rPr>
              <w:t>-</w:t>
            </w:r>
            <w:r>
              <w:rPr>
                <w:rFonts w:ascii="Times New Roman"/>
                <w:b/>
                <w:i w:val="false"/>
                <w:color w:val="000000"/>
                <w:sz w:val="20"/>
              </w:rPr>
              <w:t>7</w:t>
            </w:r>
            <w:r>
              <w:rPr>
                <w:rFonts w:ascii="Times New Roman"/>
                <w:b w:val="false"/>
                <w:i w:val="false"/>
                <w:color w:val="000000"/>
                <w:sz w:val="20"/>
              </w:rPr>
              <w:t xml:space="preserve"> </w:t>
            </w:r>
            <w:r>
              <w:rPr>
                <w:rFonts w:ascii="Times New Roman"/>
                <w:b/>
                <w:i w:val="false"/>
                <w:color w:val="000000"/>
                <w:sz w:val="20"/>
              </w:rPr>
              <w:t>жас</w:t>
            </w:r>
            <w:r>
              <w:br/>
            </w:r>
            <w:r>
              <w:rPr>
                <w:rFonts w:ascii="Times New Roman"/>
                <w:b w:val="false"/>
                <w:i w:val="false"/>
                <w:color w:val="000000"/>
                <w:sz w:val="20"/>
              </w:rPr>
              <w:t>
 лет</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860"/>
          <w:p>
            <w:pPr>
              <w:spacing w:after="20"/>
              <w:ind w:left="20"/>
              <w:jc w:val="both"/>
            </w:pPr>
            <w:r>
              <w:rPr>
                <w:rFonts w:ascii="Times New Roman"/>
                <w:b w:val="false"/>
                <w:i w:val="false"/>
                <w:color w:val="000000"/>
                <w:sz w:val="20"/>
              </w:rPr>
              <w:t>
8.3</w:t>
            </w:r>
          </w:p>
          <w:bookmarkEnd w:id="860"/>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r>
              <w:rPr>
                <w:rFonts w:ascii="Times New Roman"/>
                <w:b/>
                <w:i w:val="false"/>
                <w:color w:val="000000"/>
                <w:sz w:val="20"/>
              </w:rPr>
              <w:t>-</w:t>
            </w:r>
            <w:r>
              <w:rPr>
                <w:rFonts w:ascii="Times New Roman"/>
                <w:b/>
                <w:i w:val="false"/>
                <w:color w:val="000000"/>
                <w:sz w:val="20"/>
              </w:rPr>
              <w:t>13</w:t>
            </w:r>
            <w:r>
              <w:rPr>
                <w:rFonts w:ascii="Times New Roman"/>
                <w:b w:val="false"/>
                <w:i w:val="false"/>
                <w:color w:val="000000"/>
                <w:sz w:val="20"/>
              </w:rPr>
              <w:t xml:space="preserve"> </w:t>
            </w:r>
            <w:r>
              <w:rPr>
                <w:rFonts w:ascii="Times New Roman"/>
                <w:b/>
                <w:i w:val="false"/>
                <w:color w:val="000000"/>
                <w:sz w:val="20"/>
              </w:rPr>
              <w:t>жас</w:t>
            </w:r>
            <w:r>
              <w:br/>
            </w:r>
            <w:r>
              <w:rPr>
                <w:rFonts w:ascii="Times New Roman"/>
                <w:b w:val="false"/>
                <w:i w:val="false"/>
                <w:color w:val="000000"/>
                <w:sz w:val="20"/>
              </w:rPr>
              <w:t>
 лет</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861"/>
          <w:p>
            <w:pPr>
              <w:spacing w:after="20"/>
              <w:ind w:left="20"/>
              <w:jc w:val="both"/>
            </w:pPr>
            <w:r>
              <w:rPr>
                <w:rFonts w:ascii="Times New Roman"/>
                <w:b w:val="false"/>
                <w:i w:val="false"/>
                <w:color w:val="000000"/>
                <w:sz w:val="20"/>
              </w:rPr>
              <w:t>
8.4</w:t>
            </w:r>
          </w:p>
          <w:bookmarkEnd w:id="861"/>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r>
              <w:rPr>
                <w:rFonts w:ascii="Times New Roman"/>
                <w:b/>
                <w:i w:val="false"/>
                <w:color w:val="000000"/>
                <w:sz w:val="20"/>
              </w:rPr>
              <w:t>-</w:t>
            </w:r>
            <w:r>
              <w:rPr>
                <w:rFonts w:ascii="Times New Roman"/>
                <w:b/>
                <w:i w:val="false"/>
                <w:color w:val="000000"/>
                <w:sz w:val="20"/>
              </w:rPr>
              <w:t>17</w:t>
            </w:r>
            <w:r>
              <w:rPr>
                <w:rFonts w:ascii="Times New Roman"/>
                <w:b w:val="false"/>
                <w:i w:val="false"/>
                <w:color w:val="000000"/>
                <w:sz w:val="20"/>
              </w:rPr>
              <w:t xml:space="preserve"> </w:t>
            </w:r>
            <w:r>
              <w:rPr>
                <w:rFonts w:ascii="Times New Roman"/>
                <w:b/>
                <w:i w:val="false"/>
                <w:color w:val="000000"/>
                <w:sz w:val="20"/>
              </w:rPr>
              <w:t>жас</w:t>
            </w:r>
            <w:r>
              <w:br/>
            </w:r>
            <w:r>
              <w:rPr>
                <w:rFonts w:ascii="Times New Roman"/>
                <w:b w:val="false"/>
                <w:i w:val="false"/>
                <w:color w:val="000000"/>
                <w:sz w:val="20"/>
              </w:rPr>
              <w:t>
 лет</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862"/>
          <w:p>
            <w:pPr>
              <w:spacing w:after="20"/>
              <w:ind w:left="20"/>
              <w:jc w:val="both"/>
            </w:pPr>
            <w:r>
              <w:rPr>
                <w:rFonts w:ascii="Times New Roman"/>
                <w:b w:val="false"/>
                <w:i w:val="false"/>
                <w:color w:val="000000"/>
                <w:sz w:val="20"/>
              </w:rPr>
              <w:t>
8.5</w:t>
            </w:r>
          </w:p>
          <w:bookmarkEnd w:id="862"/>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r>
              <w:rPr>
                <w:rFonts w:ascii="Times New Roman"/>
                <w:b/>
                <w:i w:val="false"/>
                <w:color w:val="000000"/>
                <w:sz w:val="20"/>
              </w:rPr>
              <w:t>-</w:t>
            </w:r>
            <w:r>
              <w:rPr>
                <w:rFonts w:ascii="Times New Roman"/>
                <w:b/>
                <w:i w:val="false"/>
                <w:color w:val="000000"/>
                <w:sz w:val="20"/>
              </w:rPr>
              <w:t>24</w:t>
            </w:r>
            <w:r>
              <w:rPr>
                <w:rFonts w:ascii="Times New Roman"/>
                <w:b w:val="false"/>
                <w:i w:val="false"/>
                <w:color w:val="000000"/>
                <w:sz w:val="20"/>
              </w:rPr>
              <w:t xml:space="preserve"> </w:t>
            </w:r>
            <w:r>
              <w:rPr>
                <w:rFonts w:ascii="Times New Roman"/>
                <w:b/>
                <w:i w:val="false"/>
                <w:color w:val="000000"/>
                <w:sz w:val="20"/>
              </w:rPr>
              <w:t>жас</w:t>
            </w:r>
            <w:r>
              <w:br/>
            </w:r>
            <w:r>
              <w:rPr>
                <w:rFonts w:ascii="Times New Roman"/>
                <w:b w:val="false"/>
                <w:i w:val="false"/>
                <w:color w:val="000000"/>
                <w:sz w:val="20"/>
              </w:rPr>
              <w:t>
 года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863"/>
          <w:p>
            <w:pPr>
              <w:spacing w:after="20"/>
              <w:ind w:left="20"/>
              <w:jc w:val="both"/>
            </w:pPr>
            <w:r>
              <w:rPr>
                <w:rFonts w:ascii="Times New Roman"/>
                <w:b w:val="false"/>
                <w:i w:val="false"/>
                <w:color w:val="000000"/>
                <w:sz w:val="20"/>
              </w:rPr>
              <w:t>
8.6</w:t>
            </w:r>
          </w:p>
          <w:bookmarkEnd w:id="863"/>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r>
              <w:rPr>
                <w:rFonts w:ascii="Times New Roman"/>
                <w:b/>
                <w:i w:val="false"/>
                <w:color w:val="000000"/>
                <w:sz w:val="20"/>
              </w:rPr>
              <w:t>-</w:t>
            </w:r>
            <w:r>
              <w:rPr>
                <w:rFonts w:ascii="Times New Roman"/>
                <w:b/>
                <w:i w:val="false"/>
                <w:color w:val="000000"/>
                <w:sz w:val="20"/>
              </w:rPr>
              <w:t>29</w:t>
            </w:r>
            <w:r>
              <w:rPr>
                <w:rFonts w:ascii="Times New Roman"/>
                <w:b w:val="false"/>
                <w:i w:val="false"/>
                <w:color w:val="000000"/>
                <w:sz w:val="20"/>
              </w:rPr>
              <w:t xml:space="preserve"> </w:t>
            </w:r>
            <w:r>
              <w:rPr>
                <w:rFonts w:ascii="Times New Roman"/>
                <w:b/>
                <w:i w:val="false"/>
                <w:color w:val="000000"/>
                <w:sz w:val="20"/>
              </w:rPr>
              <w:t>жас</w:t>
            </w:r>
            <w:r>
              <w:br/>
            </w:r>
            <w:r>
              <w:rPr>
                <w:rFonts w:ascii="Times New Roman"/>
                <w:b w:val="false"/>
                <w:i w:val="false"/>
                <w:color w:val="000000"/>
                <w:sz w:val="20"/>
              </w:rPr>
              <w:t>
 лет</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864"/>
          <w:p>
            <w:pPr>
              <w:spacing w:after="20"/>
              <w:ind w:left="20"/>
              <w:jc w:val="both"/>
            </w:pPr>
            <w:r>
              <w:rPr>
                <w:rFonts w:ascii="Times New Roman"/>
                <w:b w:val="false"/>
                <w:i w:val="false"/>
                <w:color w:val="000000"/>
                <w:sz w:val="20"/>
              </w:rPr>
              <w:t>
8.7</w:t>
            </w:r>
          </w:p>
          <w:bookmarkEnd w:id="864"/>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r>
              <w:rPr>
                <w:rFonts w:ascii="Times New Roman"/>
                <w:b/>
                <w:i w:val="false"/>
                <w:color w:val="000000"/>
                <w:sz w:val="20"/>
              </w:rPr>
              <w:t>-</w:t>
            </w:r>
            <w:r>
              <w:rPr>
                <w:rFonts w:ascii="Times New Roman"/>
                <w:b/>
                <w:i w:val="false"/>
                <w:color w:val="000000"/>
                <w:sz w:val="20"/>
              </w:rPr>
              <w:t>39</w:t>
            </w:r>
            <w:r>
              <w:rPr>
                <w:rFonts w:ascii="Times New Roman"/>
                <w:b w:val="false"/>
                <w:i w:val="false"/>
                <w:color w:val="000000"/>
                <w:sz w:val="20"/>
              </w:rPr>
              <w:t xml:space="preserve"> </w:t>
            </w:r>
            <w:r>
              <w:rPr>
                <w:rFonts w:ascii="Times New Roman"/>
                <w:b/>
                <w:i w:val="false"/>
                <w:color w:val="000000"/>
                <w:sz w:val="20"/>
              </w:rPr>
              <w:t>жас</w:t>
            </w:r>
            <w:r>
              <w:br/>
            </w:r>
            <w:r>
              <w:rPr>
                <w:rFonts w:ascii="Times New Roman"/>
                <w:b w:val="false"/>
                <w:i w:val="false"/>
                <w:color w:val="000000"/>
                <w:sz w:val="20"/>
              </w:rPr>
              <w:t>
 лет</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865"/>
          <w:p>
            <w:pPr>
              <w:spacing w:after="20"/>
              <w:ind w:left="20"/>
              <w:jc w:val="both"/>
            </w:pPr>
            <w:r>
              <w:rPr>
                <w:rFonts w:ascii="Times New Roman"/>
                <w:b w:val="false"/>
                <w:i w:val="false"/>
                <w:color w:val="000000"/>
                <w:sz w:val="20"/>
              </w:rPr>
              <w:t>
8.8</w:t>
            </w:r>
          </w:p>
          <w:bookmarkEnd w:id="865"/>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r>
              <w:rPr>
                <w:rFonts w:ascii="Times New Roman"/>
                <w:b/>
                <w:i w:val="false"/>
                <w:color w:val="000000"/>
                <w:sz w:val="20"/>
              </w:rPr>
              <w:t>-</w:t>
            </w:r>
            <w:r>
              <w:rPr>
                <w:rFonts w:ascii="Times New Roman"/>
                <w:b/>
                <w:i w:val="false"/>
                <w:color w:val="000000"/>
                <w:sz w:val="20"/>
              </w:rPr>
              <w:t>49</w:t>
            </w:r>
            <w:r>
              <w:rPr>
                <w:rFonts w:ascii="Times New Roman"/>
                <w:b w:val="false"/>
                <w:i w:val="false"/>
                <w:color w:val="000000"/>
                <w:sz w:val="20"/>
              </w:rPr>
              <w:t xml:space="preserve"> </w:t>
            </w:r>
            <w:r>
              <w:rPr>
                <w:rFonts w:ascii="Times New Roman"/>
                <w:b/>
                <w:i w:val="false"/>
                <w:color w:val="000000"/>
                <w:sz w:val="20"/>
              </w:rPr>
              <w:t>жас</w:t>
            </w:r>
            <w:r>
              <w:br/>
            </w:r>
            <w:r>
              <w:rPr>
                <w:rFonts w:ascii="Times New Roman"/>
                <w:b w:val="false"/>
                <w:i w:val="false"/>
                <w:color w:val="000000"/>
                <w:sz w:val="20"/>
              </w:rPr>
              <w:t>
 лет</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866"/>
          <w:p>
            <w:pPr>
              <w:spacing w:after="20"/>
              <w:ind w:left="20"/>
              <w:jc w:val="both"/>
            </w:pPr>
            <w:r>
              <w:rPr>
                <w:rFonts w:ascii="Times New Roman"/>
                <w:b w:val="false"/>
                <w:i w:val="false"/>
                <w:color w:val="000000"/>
                <w:sz w:val="20"/>
              </w:rPr>
              <w:t>
8.9</w:t>
            </w:r>
          </w:p>
          <w:bookmarkEnd w:id="866"/>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r>
              <w:rPr>
                <w:rFonts w:ascii="Times New Roman"/>
                <w:b/>
                <w:i w:val="false"/>
                <w:color w:val="000000"/>
                <w:sz w:val="20"/>
              </w:rPr>
              <w:t>-</w:t>
            </w:r>
            <w:r>
              <w:rPr>
                <w:rFonts w:ascii="Times New Roman"/>
                <w:b/>
                <w:i w:val="false"/>
                <w:color w:val="000000"/>
                <w:sz w:val="20"/>
              </w:rPr>
              <w:t>5</w:t>
            </w:r>
            <w:r>
              <w:rPr>
                <w:rFonts w:ascii="Times New Roman"/>
                <w:b/>
                <w:i w:val="false"/>
                <w:color w:val="000000"/>
                <w:sz w:val="20"/>
              </w:rPr>
              <w:t>8</w:t>
            </w:r>
            <w:r>
              <w:rPr>
                <w:rFonts w:ascii="Times New Roman"/>
                <w:b w:val="false"/>
                <w:i w:val="false"/>
                <w:color w:val="000000"/>
                <w:sz w:val="20"/>
              </w:rPr>
              <w:t xml:space="preserve"> </w:t>
            </w:r>
            <w:r>
              <w:rPr>
                <w:rFonts w:ascii="Times New Roman"/>
                <w:b/>
                <w:i w:val="false"/>
                <w:color w:val="000000"/>
                <w:sz w:val="20"/>
              </w:rPr>
              <w:t>жас</w:t>
            </w:r>
            <w:r>
              <w:br/>
            </w:r>
            <w:r>
              <w:rPr>
                <w:rFonts w:ascii="Times New Roman"/>
                <w:b w:val="false"/>
                <w:i w:val="false"/>
                <w:color w:val="000000"/>
                <w:sz w:val="20"/>
              </w:rPr>
              <w:t>
 лет</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867"/>
          <w:p>
            <w:pPr>
              <w:spacing w:after="20"/>
              <w:ind w:left="20"/>
              <w:jc w:val="both"/>
            </w:pPr>
            <w:r>
              <w:rPr>
                <w:rFonts w:ascii="Times New Roman"/>
                <w:b w:val="false"/>
                <w:i w:val="false"/>
                <w:color w:val="000000"/>
                <w:sz w:val="20"/>
              </w:rPr>
              <w:t>
8.10</w:t>
            </w:r>
          </w:p>
          <w:bookmarkEnd w:id="867"/>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w:t>
            </w:r>
            <w:r>
              <w:rPr>
                <w:rFonts w:ascii="Times New Roman"/>
                <w:b/>
                <w:i w:val="false"/>
                <w:color w:val="000000"/>
                <w:sz w:val="20"/>
              </w:rPr>
              <w:t>-</w:t>
            </w:r>
            <w:r>
              <w:rPr>
                <w:rFonts w:ascii="Times New Roman"/>
                <w:b/>
                <w:i w:val="false"/>
                <w:color w:val="000000"/>
                <w:sz w:val="20"/>
              </w:rPr>
              <w:t>63</w:t>
            </w:r>
            <w:r>
              <w:rPr>
                <w:rFonts w:ascii="Times New Roman"/>
                <w:b w:val="false"/>
                <w:i w:val="false"/>
                <w:color w:val="000000"/>
                <w:sz w:val="20"/>
              </w:rPr>
              <w:t xml:space="preserve"> </w:t>
            </w:r>
            <w:r>
              <w:rPr>
                <w:rFonts w:ascii="Times New Roman"/>
                <w:b/>
                <w:i w:val="false"/>
                <w:color w:val="000000"/>
                <w:sz w:val="20"/>
              </w:rPr>
              <w:t>жас</w:t>
            </w:r>
            <w:r>
              <w:br/>
            </w:r>
            <w:r>
              <w:rPr>
                <w:rFonts w:ascii="Times New Roman"/>
                <w:b w:val="false"/>
                <w:i w:val="false"/>
                <w:color w:val="000000"/>
                <w:sz w:val="20"/>
              </w:rPr>
              <w:t>
 года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868"/>
          <w:p>
            <w:pPr>
              <w:spacing w:after="20"/>
              <w:ind w:left="20"/>
              <w:jc w:val="both"/>
            </w:pPr>
            <w:r>
              <w:rPr>
                <w:rFonts w:ascii="Times New Roman"/>
                <w:b w:val="false"/>
                <w:i w:val="false"/>
                <w:color w:val="000000"/>
                <w:sz w:val="20"/>
              </w:rPr>
              <w:t>
8.11</w:t>
            </w:r>
          </w:p>
          <w:bookmarkEnd w:id="868"/>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64</w:t>
            </w:r>
            <w:r>
              <w:rPr>
                <w:rFonts w:ascii="Times New Roman"/>
                <w:b w:val="false"/>
                <w:i w:val="false"/>
                <w:color w:val="000000"/>
                <w:sz w:val="20"/>
              </w:rPr>
              <w:t xml:space="preserve"> </w:t>
            </w:r>
            <w:r>
              <w:rPr>
                <w:rFonts w:ascii="Times New Roman"/>
                <w:b/>
                <w:i w:val="false"/>
                <w:color w:val="000000"/>
                <w:sz w:val="20"/>
              </w:rPr>
              <w:t>жас</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одан</w:t>
            </w:r>
            <w:r>
              <w:rPr>
                <w:rFonts w:ascii="Times New Roman"/>
                <w:b w:val="false"/>
                <w:i w:val="false"/>
                <w:color w:val="000000"/>
                <w:sz w:val="20"/>
              </w:rPr>
              <w:t xml:space="preserve"> </w:t>
            </w:r>
            <w:r>
              <w:rPr>
                <w:rFonts w:ascii="Times New Roman"/>
                <w:b/>
                <w:i w:val="false"/>
                <w:color w:val="000000"/>
                <w:sz w:val="20"/>
              </w:rPr>
              <w:t>жоғары</w:t>
            </w:r>
            <w:r>
              <w:rPr>
                <w:rFonts w:ascii="Times New Roman"/>
                <w:b w:val="false"/>
                <w:i w:val="false"/>
                <w:color w:val="000000"/>
                <w:sz w:val="20"/>
              </w:rPr>
              <w:t xml:space="preserve"> </w:t>
            </w:r>
            <w:r>
              <w:br/>
            </w:r>
            <w:r>
              <w:rPr>
                <w:rFonts w:ascii="Times New Roman"/>
                <w:b w:val="false"/>
                <w:i w:val="false"/>
                <w:color w:val="000000"/>
                <w:sz w:val="20"/>
              </w:rPr>
              <w:t>
 лет и старше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869"/>
          <w:p>
            <w:pPr>
              <w:spacing w:after="20"/>
              <w:ind w:left="20"/>
              <w:jc w:val="both"/>
            </w:pPr>
            <w:r>
              <w:rPr>
                <w:rFonts w:ascii="Times New Roman"/>
                <w:b w:val="false"/>
                <w:i w:val="false"/>
                <w:color w:val="000000"/>
                <w:sz w:val="20"/>
              </w:rPr>
              <w:t>
9</w:t>
            </w:r>
          </w:p>
          <w:bookmarkEnd w:id="869"/>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ыл</w:t>
            </w:r>
            <w:r>
              <w:rPr>
                <w:rFonts w:ascii="Times New Roman"/>
                <w:b w:val="false"/>
                <w:i w:val="false"/>
                <w:color w:val="000000"/>
                <w:sz w:val="20"/>
              </w:rPr>
              <w:t xml:space="preserve"> </w:t>
            </w:r>
            <w:r>
              <w:rPr>
                <w:rFonts w:ascii="Times New Roman"/>
                <w:b/>
                <w:i w:val="false"/>
                <w:color w:val="000000"/>
                <w:sz w:val="20"/>
              </w:rPr>
              <w:t>iшiнде</w:t>
            </w:r>
            <w:r>
              <w:rPr>
                <w:rFonts w:ascii="Times New Roman"/>
                <w:b w:val="false"/>
                <w:i w:val="false"/>
                <w:color w:val="000000"/>
                <w:sz w:val="20"/>
              </w:rPr>
              <w:t xml:space="preserve"> </w:t>
            </w:r>
            <w:r>
              <w:rPr>
                <w:rFonts w:ascii="Times New Roman"/>
                <w:b/>
                <w:i w:val="false"/>
                <w:color w:val="000000"/>
                <w:sz w:val="20"/>
              </w:rPr>
              <w:t>арнаулы</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көрсетілетін</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i w:val="false"/>
                <w:color w:val="000000"/>
                <w:sz w:val="20"/>
              </w:rPr>
              <w:t>терді</w:t>
            </w:r>
            <w:r>
              <w:rPr>
                <w:rFonts w:ascii="Times New Roman"/>
                <w:b w:val="false"/>
                <w:i w:val="false"/>
                <w:color w:val="000000"/>
                <w:sz w:val="20"/>
              </w:rPr>
              <w:t xml:space="preserve"> </w:t>
            </w:r>
            <w:r>
              <w:rPr>
                <w:rFonts w:ascii="Times New Roman"/>
                <w:b/>
                <w:i w:val="false"/>
                <w:color w:val="000000"/>
                <w:sz w:val="20"/>
              </w:rPr>
              <w:t>алушылар</w:t>
            </w:r>
            <w:r>
              <w:rPr>
                <w:rFonts w:ascii="Times New Roman"/>
                <w:b/>
                <w:i w:val="false"/>
                <w:color w:val="000000"/>
                <w:sz w:val="20"/>
              </w:rPr>
              <w:t>дың</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rPr>
                <w:rFonts w:ascii="Times New Roman"/>
                <w:b/>
                <w:i w:val="false"/>
                <w:color w:val="000000"/>
                <w:sz w:val="20"/>
              </w:rPr>
              <w:t>адам</w:t>
            </w:r>
            <w:r>
              <w:rPr>
                <w:rFonts w:ascii="Times New Roman"/>
                <w:b w:val="false"/>
                <w:i w:val="false"/>
                <w:color w:val="000000"/>
                <w:sz w:val="20"/>
              </w:rPr>
              <w:t xml:space="preserve"> </w:t>
            </w:r>
            <w:r>
              <w:br/>
            </w:r>
            <w:r>
              <w:rPr>
                <w:rFonts w:ascii="Times New Roman"/>
                <w:b w:val="false"/>
                <w:i w:val="false"/>
                <w:color w:val="000000"/>
                <w:sz w:val="20"/>
              </w:rPr>
              <w:t>
Численность получателей специальных социальных услуг в течение года, человек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870"/>
          <w:p>
            <w:pPr>
              <w:spacing w:after="20"/>
              <w:ind w:left="20"/>
              <w:jc w:val="both"/>
            </w:pPr>
            <w:r>
              <w:rPr>
                <w:rFonts w:ascii="Times New Roman"/>
                <w:b w:val="false"/>
                <w:i w:val="false"/>
                <w:color w:val="000000"/>
                <w:sz w:val="20"/>
              </w:rPr>
              <w:t>
10</w:t>
            </w:r>
          </w:p>
          <w:bookmarkEnd w:id="870"/>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соңына</w:t>
            </w:r>
            <w:r>
              <w:rPr>
                <w:rFonts w:ascii="Times New Roman"/>
                <w:b w:val="false"/>
                <w:i w:val="false"/>
                <w:color w:val="000000"/>
                <w:sz w:val="20"/>
              </w:rPr>
              <w:t xml:space="preserve"> </w:t>
            </w:r>
            <w:r>
              <w:rPr>
                <w:rFonts w:ascii="Times New Roman"/>
                <w:b/>
                <w:i w:val="false"/>
                <w:color w:val="000000"/>
                <w:sz w:val="20"/>
              </w:rPr>
              <w:t>тұрмыстық</w:t>
            </w:r>
            <w:r>
              <w:rPr>
                <w:rFonts w:ascii="Times New Roman"/>
                <w:b/>
                <w:i w:val="false"/>
                <w:color w:val="000000"/>
                <w:sz w:val="20"/>
              </w:rPr>
              <w:t>-</w:t>
            </w:r>
            <w:r>
              <w:rPr>
                <w:rFonts w:ascii="Times New Roman"/>
                <w:b/>
                <w:i w:val="false"/>
                <w:color w:val="000000"/>
                <w:sz w:val="20"/>
              </w:rPr>
              <w:t>еңбек</w:t>
            </w:r>
            <w:r>
              <w:rPr>
                <w:rFonts w:ascii="Times New Roman"/>
                <w:b w:val="false"/>
                <w:i w:val="false"/>
                <w:color w:val="000000"/>
                <w:sz w:val="20"/>
              </w:rPr>
              <w:t xml:space="preserve"> </w:t>
            </w:r>
            <w:r>
              <w:rPr>
                <w:rFonts w:ascii="Times New Roman"/>
                <w:b/>
                <w:i w:val="false"/>
                <w:color w:val="000000"/>
                <w:sz w:val="20"/>
              </w:rPr>
              <w:t>қызметіне</w:t>
            </w:r>
            <w:r>
              <w:rPr>
                <w:rFonts w:ascii="Times New Roman"/>
                <w:b w:val="false"/>
                <w:i w:val="false"/>
                <w:color w:val="000000"/>
                <w:sz w:val="20"/>
              </w:rPr>
              <w:t xml:space="preserve"> </w:t>
            </w:r>
            <w:r>
              <w:rPr>
                <w:rFonts w:ascii="Times New Roman"/>
                <w:b/>
                <w:i w:val="false"/>
                <w:color w:val="000000"/>
                <w:sz w:val="20"/>
              </w:rPr>
              <w:t>тартылған</w:t>
            </w:r>
            <w:r>
              <w:rPr>
                <w:rFonts w:ascii="Times New Roman"/>
                <w:b w:val="false"/>
                <w:i w:val="false"/>
                <w:color w:val="000000"/>
                <w:sz w:val="20"/>
              </w:rPr>
              <w:t xml:space="preserve"> </w:t>
            </w:r>
            <w:r>
              <w:rPr>
                <w:rFonts w:ascii="Times New Roman"/>
                <w:b/>
                <w:i w:val="false"/>
                <w:color w:val="000000"/>
                <w:sz w:val="20"/>
              </w:rPr>
              <w:t>тұратын</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көрсетілетіндер)</w:t>
            </w:r>
            <w:r>
              <w:rPr>
                <w:rFonts w:ascii="Times New Roman"/>
                <w:b w:val="false"/>
                <w:i w:val="false"/>
                <w:color w:val="000000"/>
                <w:sz w:val="20"/>
              </w:rPr>
              <w:t xml:space="preserve"> </w:t>
            </w:r>
            <w:r>
              <w:rPr>
                <w:rFonts w:ascii="Times New Roman"/>
                <w:b/>
                <w:i w:val="false"/>
                <w:color w:val="000000"/>
                <w:sz w:val="20"/>
              </w:rPr>
              <w:t>адамдар</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rPr>
                <w:rFonts w:ascii="Times New Roman"/>
                <w:b/>
                <w:i w:val="false"/>
                <w:color w:val="000000"/>
                <w:sz w:val="20"/>
              </w:rPr>
              <w:t>адам</w:t>
            </w:r>
            <w:r>
              <w:br/>
            </w:r>
            <w:r>
              <w:rPr>
                <w:rFonts w:ascii="Times New Roman"/>
                <w:b w:val="false"/>
                <w:i w:val="false"/>
                <w:color w:val="000000"/>
                <w:sz w:val="20"/>
              </w:rPr>
              <w:t xml:space="preserve">
Численность проживающих (обслуживающихся) лиц, вовлеченных в бытовую-трудовую деятельность на конец года, человек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871"/>
          <w:p>
            <w:pPr>
              <w:spacing w:after="20"/>
              <w:ind w:left="20"/>
              <w:jc w:val="both"/>
            </w:pPr>
            <w:r>
              <w:rPr>
                <w:rFonts w:ascii="Times New Roman"/>
                <w:b w:val="false"/>
                <w:i w:val="false"/>
                <w:color w:val="000000"/>
                <w:sz w:val="20"/>
              </w:rPr>
              <w:t>
11</w:t>
            </w:r>
          </w:p>
          <w:bookmarkEnd w:id="871"/>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соңына</w:t>
            </w:r>
            <w:r>
              <w:rPr>
                <w:rFonts w:ascii="Times New Roman"/>
                <w:b w:val="false"/>
                <w:i w:val="false"/>
                <w:color w:val="000000"/>
                <w:sz w:val="20"/>
              </w:rPr>
              <w:t xml:space="preserve"> </w:t>
            </w:r>
            <w:r>
              <w:rPr>
                <w:rFonts w:ascii="Times New Roman"/>
                <w:b/>
                <w:i w:val="false"/>
                <w:color w:val="000000"/>
                <w:sz w:val="20"/>
              </w:rPr>
              <w:t>отбасыларына</w:t>
            </w:r>
            <w:r>
              <w:rPr>
                <w:rFonts w:ascii="Times New Roman"/>
                <w:b w:val="false"/>
                <w:i w:val="false"/>
                <w:color w:val="000000"/>
                <w:sz w:val="20"/>
              </w:rPr>
              <w:t xml:space="preserve"> </w:t>
            </w:r>
            <w:r>
              <w:rPr>
                <w:rFonts w:ascii="Times New Roman"/>
                <w:b/>
                <w:i w:val="false"/>
                <w:color w:val="000000"/>
                <w:sz w:val="20"/>
              </w:rPr>
              <w:t>оралғандардың</w:t>
            </w:r>
            <w:r>
              <w:rPr>
                <w:rFonts w:ascii="Times New Roman"/>
                <w:b w:val="false"/>
                <w:i w:val="false"/>
                <w:color w:val="000000"/>
                <w:sz w:val="20"/>
              </w:rPr>
              <w:t xml:space="preserve"> </w:t>
            </w:r>
            <w:r>
              <w:rPr>
                <w:rFonts w:ascii="Times New Roman"/>
                <w:b/>
                <w:i w:val="false"/>
                <w:color w:val="000000"/>
                <w:sz w:val="20"/>
              </w:rPr>
              <w:t>(берілгендер</w:t>
            </w:r>
            <w:r>
              <w:rPr>
                <w:rFonts w:ascii="Times New Roman"/>
                <w:b/>
                <w:i w:val="false"/>
                <w:color w:val="000000"/>
                <w:sz w:val="20"/>
              </w:rPr>
              <w:t>-</w:t>
            </w:r>
            <w:r>
              <w:rPr>
                <w:rFonts w:ascii="Times New Roman"/>
                <w:b/>
                <w:i w:val="false"/>
                <w:color w:val="000000"/>
                <w:sz w:val="20"/>
              </w:rPr>
              <w:t>дің)</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арнаулы</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көрсетілетін</w:t>
            </w:r>
            <w:r>
              <w:rPr>
                <w:rFonts w:ascii="Times New Roman"/>
                <w:b w:val="false"/>
                <w:i w:val="false"/>
                <w:color w:val="000000"/>
                <w:sz w:val="20"/>
              </w:rPr>
              <w:t xml:space="preserve"> </w:t>
            </w:r>
            <w:r>
              <w:rPr>
                <w:rFonts w:ascii="Times New Roman"/>
                <w:b/>
                <w:i w:val="false"/>
                <w:color w:val="000000"/>
                <w:sz w:val="20"/>
              </w:rPr>
              <w:t>қызметтерді</w:t>
            </w:r>
            <w:r>
              <w:rPr>
                <w:rFonts w:ascii="Times New Roman"/>
                <w:b w:val="false"/>
                <w:i w:val="false"/>
                <w:color w:val="000000"/>
                <w:sz w:val="20"/>
              </w:rPr>
              <w:t xml:space="preserve"> </w:t>
            </w:r>
            <w:r>
              <w:rPr>
                <w:rFonts w:ascii="Times New Roman"/>
                <w:b/>
                <w:i w:val="false"/>
                <w:color w:val="000000"/>
                <w:sz w:val="20"/>
              </w:rPr>
              <w:t>жартылай</w:t>
            </w:r>
            <w:r>
              <w:rPr>
                <w:rFonts w:ascii="Times New Roman"/>
                <w:b w:val="false"/>
                <w:i w:val="false"/>
                <w:color w:val="000000"/>
                <w:sz w:val="20"/>
              </w:rPr>
              <w:t xml:space="preserve"> </w:t>
            </w:r>
            <w:r>
              <w:rPr>
                <w:rFonts w:ascii="Times New Roman"/>
                <w:b/>
                <w:i w:val="false"/>
                <w:color w:val="000000"/>
                <w:sz w:val="20"/>
              </w:rPr>
              <w:t>стационарлық</w:t>
            </w:r>
            <w:r>
              <w:rPr>
                <w:rFonts w:ascii="Times New Roman"/>
                <w:b w:val="false"/>
                <w:i w:val="false"/>
                <w:color w:val="000000"/>
                <w:sz w:val="20"/>
              </w:rPr>
              <w:t xml:space="preserve"> </w:t>
            </w:r>
            <w:r>
              <w:rPr>
                <w:rFonts w:ascii="Times New Roman"/>
                <w:b/>
                <w:i w:val="false"/>
                <w:color w:val="000000"/>
                <w:sz w:val="20"/>
              </w:rPr>
              <w:t>шарттарда</w:t>
            </w:r>
            <w:r>
              <w:rPr>
                <w:rFonts w:ascii="Times New Roman"/>
                <w:b w:val="false"/>
                <w:i w:val="false"/>
                <w:color w:val="000000"/>
                <w:sz w:val="20"/>
              </w:rPr>
              <w:t xml:space="preserve"> </w:t>
            </w:r>
            <w:r>
              <w:rPr>
                <w:rFonts w:ascii="Times New Roman"/>
                <w:b/>
                <w:i w:val="false"/>
                <w:color w:val="000000"/>
                <w:sz w:val="20"/>
              </w:rPr>
              <w:t>алатындардың</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үйде</w:t>
            </w:r>
            <w:r>
              <w:rPr>
                <w:rFonts w:ascii="Times New Roman"/>
                <w:b w:val="false"/>
                <w:i w:val="false"/>
                <w:color w:val="000000"/>
                <w:sz w:val="20"/>
              </w:rPr>
              <w:t xml:space="preserve"> </w:t>
            </w:r>
            <w:r>
              <w:rPr>
                <w:rFonts w:ascii="Times New Roman"/>
                <w:b/>
                <w:i w:val="false"/>
                <w:color w:val="000000"/>
                <w:sz w:val="20"/>
              </w:rPr>
              <w:t>көрсетілетін</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rPr>
                <w:rFonts w:ascii="Times New Roman"/>
                <w:b/>
                <w:i w:val="false"/>
                <w:color w:val="000000"/>
                <w:sz w:val="20"/>
              </w:rPr>
              <w:t>адам</w:t>
            </w:r>
            <w:r>
              <w:rPr>
                <w:rFonts w:ascii="Times New Roman"/>
                <w:b w:val="false"/>
                <w:i w:val="false"/>
                <w:color w:val="000000"/>
                <w:sz w:val="20"/>
              </w:rPr>
              <w:t xml:space="preserve"> </w:t>
            </w:r>
            <w:r>
              <w:br/>
            </w:r>
            <w:r>
              <w:rPr>
                <w:rFonts w:ascii="Times New Roman"/>
                <w:b w:val="false"/>
                <w:i w:val="false"/>
                <w:color w:val="000000"/>
                <w:sz w:val="20"/>
              </w:rPr>
              <w:t xml:space="preserve">
Численность возвращенных (переданных) в семьи и (или) получающих специальные социальные услуги в условиях полустационаров и оказания услуг на дому на конец года, человек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872"/>
          <w:p>
            <w:pPr>
              <w:spacing w:after="20"/>
              <w:ind w:left="20"/>
              <w:jc w:val="both"/>
            </w:pPr>
            <w:r>
              <w:rPr>
                <w:rFonts w:ascii="Times New Roman"/>
                <w:b w:val="false"/>
                <w:i w:val="false"/>
                <w:color w:val="000000"/>
                <w:sz w:val="20"/>
              </w:rPr>
              <w:t>
12</w:t>
            </w:r>
          </w:p>
          <w:bookmarkEnd w:id="872"/>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соңына</w:t>
            </w:r>
            <w:r>
              <w:rPr>
                <w:rFonts w:ascii="Times New Roman"/>
                <w:b w:val="false"/>
                <w:i w:val="false"/>
                <w:color w:val="000000"/>
                <w:sz w:val="20"/>
              </w:rPr>
              <w:t xml:space="preserve"> </w:t>
            </w:r>
            <w:r>
              <w:rPr>
                <w:rFonts w:ascii="Times New Roman"/>
                <w:b/>
                <w:i w:val="false"/>
                <w:color w:val="000000"/>
                <w:sz w:val="20"/>
              </w:rPr>
              <w:t>дәрігердің</w:t>
            </w:r>
            <w:r>
              <w:rPr>
                <w:rFonts w:ascii="Times New Roman"/>
                <w:b w:val="false"/>
                <w:i w:val="false"/>
                <w:color w:val="000000"/>
                <w:sz w:val="20"/>
              </w:rPr>
              <w:t xml:space="preserve"> </w:t>
            </w:r>
            <w:r>
              <w:rPr>
                <w:rFonts w:ascii="Times New Roman"/>
                <w:b/>
                <w:i w:val="false"/>
                <w:color w:val="000000"/>
                <w:sz w:val="20"/>
              </w:rPr>
              <w:t>қорытындысы</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жұмыс</w:t>
            </w:r>
            <w:r>
              <w:rPr>
                <w:rFonts w:ascii="Times New Roman"/>
                <w:b w:val="false"/>
                <w:i w:val="false"/>
                <w:color w:val="000000"/>
                <w:sz w:val="20"/>
              </w:rPr>
              <w:t xml:space="preserve"> </w:t>
            </w:r>
            <w:r>
              <w:rPr>
                <w:rFonts w:ascii="Times New Roman"/>
                <w:b/>
                <w:i w:val="false"/>
                <w:color w:val="000000"/>
                <w:sz w:val="20"/>
              </w:rPr>
              <w:t>істеуге</w:t>
            </w:r>
            <w:r>
              <w:rPr>
                <w:rFonts w:ascii="Times New Roman"/>
                <w:b w:val="false"/>
                <w:i w:val="false"/>
                <w:color w:val="000000"/>
                <w:sz w:val="20"/>
              </w:rPr>
              <w:t xml:space="preserve"> </w:t>
            </w:r>
            <w:r>
              <w:rPr>
                <w:rFonts w:ascii="Times New Roman"/>
                <w:b/>
                <w:i w:val="false"/>
                <w:color w:val="000000"/>
                <w:sz w:val="20"/>
              </w:rPr>
              <w:t>мүмкіндігі</w:t>
            </w:r>
            <w:r>
              <w:rPr>
                <w:rFonts w:ascii="Times New Roman"/>
                <w:b w:val="false"/>
                <w:i w:val="false"/>
                <w:color w:val="000000"/>
                <w:sz w:val="20"/>
              </w:rPr>
              <w:t xml:space="preserve"> </w:t>
            </w:r>
            <w:r>
              <w:rPr>
                <w:rFonts w:ascii="Times New Roman"/>
                <w:b/>
                <w:i w:val="false"/>
                <w:color w:val="000000"/>
                <w:sz w:val="20"/>
              </w:rPr>
              <w:t>бар</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тұратындардың</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көрсетілетіндердің)</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rPr>
                <w:rFonts w:ascii="Times New Roman"/>
                <w:b/>
                <w:i w:val="false"/>
                <w:color w:val="000000"/>
                <w:sz w:val="20"/>
              </w:rPr>
              <w:t>адам</w:t>
            </w:r>
            <w:r>
              <w:br/>
            </w:r>
            <w:r>
              <w:rPr>
                <w:rFonts w:ascii="Times New Roman"/>
                <w:b w:val="false"/>
                <w:i w:val="false"/>
                <w:color w:val="000000"/>
                <w:sz w:val="20"/>
              </w:rPr>
              <w:t xml:space="preserve">
Численность проживающих (обслуживающихся) на конец года, которые по заключению врача могут работать, человек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873"/>
          <w:p>
            <w:pPr>
              <w:spacing w:after="20"/>
              <w:ind w:left="20"/>
              <w:jc w:val="both"/>
            </w:pPr>
            <w:r>
              <w:rPr>
                <w:rFonts w:ascii="Times New Roman"/>
                <w:b w:val="false"/>
                <w:i w:val="false"/>
                <w:color w:val="000000"/>
                <w:sz w:val="20"/>
              </w:rPr>
              <w:t>
13</w:t>
            </w:r>
          </w:p>
          <w:bookmarkEnd w:id="873"/>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ұмыс</w:t>
            </w:r>
            <w:r>
              <w:rPr>
                <w:rFonts w:ascii="Times New Roman"/>
                <w:b w:val="false"/>
                <w:i w:val="false"/>
                <w:color w:val="000000"/>
                <w:sz w:val="20"/>
              </w:rPr>
              <w:t xml:space="preserve"> </w:t>
            </w:r>
            <w:r>
              <w:rPr>
                <w:rFonts w:ascii="Times New Roman"/>
                <w:b/>
                <w:i w:val="false"/>
                <w:color w:val="000000"/>
                <w:sz w:val="20"/>
              </w:rPr>
              <w:t>істейтіндер</w:t>
            </w:r>
            <w:r>
              <w:rPr>
                <w:rFonts w:ascii="Times New Roman"/>
                <w:b w:val="false"/>
                <w:i w:val="false"/>
                <w:color w:val="000000"/>
                <w:sz w:val="20"/>
              </w:rPr>
              <w:t xml:space="preserve"> </w:t>
            </w:r>
            <w:r>
              <w:rPr>
                <w:rFonts w:ascii="Times New Roman"/>
                <w:b/>
                <w:i w:val="false"/>
                <w:color w:val="000000"/>
                <w:sz w:val="20"/>
              </w:rPr>
              <w:t>контингентінің</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rPr>
                <w:rFonts w:ascii="Times New Roman"/>
                <w:b/>
                <w:i w:val="false"/>
                <w:color w:val="000000"/>
                <w:sz w:val="20"/>
              </w:rPr>
              <w:t>адам</w:t>
            </w:r>
            <w:r>
              <w:rPr>
                <w:rFonts w:ascii="Times New Roman"/>
                <w:b w:val="false"/>
                <w:i w:val="false"/>
                <w:color w:val="000000"/>
                <w:sz w:val="20"/>
              </w:rPr>
              <w:t xml:space="preserve"> </w:t>
            </w:r>
            <w:r>
              <w:br/>
            </w:r>
            <w:r>
              <w:rPr>
                <w:rFonts w:ascii="Times New Roman"/>
                <w:b w:val="false"/>
                <w:i w:val="false"/>
                <w:color w:val="000000"/>
                <w:sz w:val="20"/>
              </w:rPr>
              <w:t xml:space="preserve">
Численность контингента работающих, человек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0" w:id="874"/>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Қызмет</w:t>
      </w:r>
      <w:r>
        <w:rPr>
          <w:rFonts w:ascii="Times New Roman"/>
          <w:b w:val="false"/>
          <w:i w:val="false"/>
          <w:color w:val="000000"/>
          <w:sz w:val="28"/>
        </w:rPr>
        <w:t xml:space="preserve"> </w:t>
      </w:r>
      <w:r>
        <w:rPr>
          <w:rFonts w:ascii="Times New Roman"/>
          <w:b/>
          <w:i w:val="false"/>
          <w:color w:val="000000"/>
          <w:sz w:val="28"/>
        </w:rPr>
        <w:t>көрсетуші</w:t>
      </w:r>
      <w:r>
        <w:rPr>
          <w:rFonts w:ascii="Times New Roman"/>
          <w:b w:val="false"/>
          <w:i w:val="false"/>
          <w:color w:val="000000"/>
          <w:sz w:val="28"/>
        </w:rPr>
        <w:t xml:space="preserve"> </w:t>
      </w:r>
      <w:r>
        <w:rPr>
          <w:rFonts w:ascii="Times New Roman"/>
          <w:b/>
          <w:i w:val="false"/>
          <w:color w:val="000000"/>
          <w:sz w:val="28"/>
        </w:rPr>
        <w:t>персонал</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мәліметтерді</w:t>
      </w:r>
      <w:r>
        <w:rPr>
          <w:rFonts w:ascii="Times New Roman"/>
          <w:b w:val="false"/>
          <w:i w:val="false"/>
          <w:color w:val="000000"/>
          <w:sz w:val="28"/>
        </w:rPr>
        <w:t xml:space="preserve"> </w:t>
      </w:r>
      <w:r>
        <w:rPr>
          <w:rFonts w:ascii="Times New Roman"/>
          <w:b/>
          <w:i w:val="false"/>
          <w:color w:val="000000"/>
          <w:sz w:val="28"/>
        </w:rPr>
        <w:t>көрсетіңіз</w:t>
      </w:r>
    </w:p>
    <w:bookmarkEnd w:id="874"/>
    <w:bookmarkStart w:name="z1011" w:id="875"/>
    <w:p>
      <w:pPr>
        <w:spacing w:after="0"/>
        <w:ind w:left="0"/>
        <w:jc w:val="both"/>
      </w:pPr>
      <w:r>
        <w:rPr>
          <w:rFonts w:ascii="Times New Roman"/>
          <w:b w:val="false"/>
          <w:i w:val="false"/>
          <w:color w:val="000000"/>
          <w:sz w:val="28"/>
        </w:rPr>
        <w:t xml:space="preserve">
      Укажите сведения об обслуживающем персонале </w:t>
      </w:r>
    </w:p>
    <w:bookmarkEnd w:id="8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4"/>
        <w:gridCol w:w="4438"/>
        <w:gridCol w:w="2074"/>
        <w:gridCol w:w="2074"/>
      </w:tblGrid>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 атауы</w:t>
            </w:r>
            <w:r>
              <w:br/>
            </w:r>
            <w:r>
              <w:rPr>
                <w:rFonts w:ascii="Times New Roman"/>
                <w:b/>
                <w:i w:val="false"/>
                <w:color w:val="000000"/>
                <w:sz w:val="20"/>
              </w:rPr>
              <w:t>
Наименование показателя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Лауазымдардың штат</w:t>
            </w:r>
            <w:r>
              <w:br/>
            </w:r>
            <w:r>
              <w:rPr>
                <w:rFonts w:ascii="Times New Roman"/>
                <w:b/>
                <w:i w:val="false"/>
                <w:color w:val="000000"/>
                <w:sz w:val="20"/>
              </w:rPr>
              <w:t>
</w:t>
            </w:r>
            <w:r>
              <w:rPr>
                <w:rFonts w:ascii="Times New Roman"/>
                <w:b/>
                <w:i w:val="false"/>
                <w:color w:val="000000"/>
                <w:sz w:val="20"/>
              </w:rPr>
              <w:t>саны, бірлік</w:t>
            </w:r>
            <w:r>
              <w:br/>
            </w:r>
            <w:r>
              <w:rPr>
                <w:rFonts w:ascii="Times New Roman"/>
                <w:b/>
                <w:i w:val="false"/>
                <w:color w:val="000000"/>
                <w:sz w:val="20"/>
              </w:rPr>
              <w:t>
Штатное количество должностей, единиц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Қызметкерлердің</w:t>
            </w:r>
            <w:r>
              <w:br/>
            </w:r>
            <w:r>
              <w:rPr>
                <w:rFonts w:ascii="Times New Roman"/>
                <w:b/>
                <w:i w:val="false"/>
                <w:color w:val="000000"/>
                <w:sz w:val="20"/>
              </w:rPr>
              <w:t>
</w:t>
            </w:r>
            <w:r>
              <w:rPr>
                <w:rFonts w:ascii="Times New Roman"/>
                <w:b/>
                <w:i w:val="false"/>
                <w:color w:val="000000"/>
                <w:sz w:val="20"/>
              </w:rPr>
              <w:t>нақты саны, адам</w:t>
            </w:r>
            <w:r>
              <w:br/>
            </w:r>
            <w:r>
              <w:rPr>
                <w:rFonts w:ascii="Times New Roman"/>
                <w:b/>
                <w:i w:val="false"/>
                <w:color w:val="000000"/>
                <w:sz w:val="20"/>
              </w:rPr>
              <w:t>
Фактическая численность работников, человек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876"/>
          <w:p>
            <w:pPr>
              <w:spacing w:after="20"/>
              <w:ind w:left="20"/>
              <w:jc w:val="both"/>
            </w:pPr>
            <w:r>
              <w:rPr>
                <w:rFonts w:ascii="Times New Roman"/>
                <w:b w:val="false"/>
                <w:i w:val="false"/>
                <w:color w:val="000000"/>
                <w:sz w:val="20"/>
              </w:rPr>
              <w:t>
А</w:t>
            </w:r>
          </w:p>
          <w:bookmarkEnd w:id="876"/>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877"/>
          <w:p>
            <w:pPr>
              <w:spacing w:after="20"/>
              <w:ind w:left="20"/>
              <w:jc w:val="both"/>
            </w:pPr>
            <w:r>
              <w:rPr>
                <w:rFonts w:ascii="Times New Roman"/>
                <w:b w:val="false"/>
                <w:i w:val="false"/>
                <w:color w:val="000000"/>
                <w:sz w:val="20"/>
              </w:rPr>
              <w:t>
1</w:t>
            </w:r>
          </w:p>
          <w:bookmarkEnd w:id="877"/>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қосалқы</w:t>
            </w:r>
            <w:r>
              <w:rPr>
                <w:rFonts w:ascii="Times New Roman"/>
                <w:b w:val="false"/>
                <w:i w:val="false"/>
                <w:color w:val="000000"/>
                <w:sz w:val="20"/>
              </w:rPr>
              <w:t xml:space="preserve"> </w:t>
            </w:r>
            <w:r>
              <w:rPr>
                <w:rFonts w:ascii="Times New Roman"/>
                <w:b/>
                <w:i w:val="false"/>
                <w:color w:val="000000"/>
                <w:sz w:val="20"/>
              </w:rPr>
              <w:t>персонал</w:t>
            </w:r>
            <w:r>
              <w:br/>
            </w:r>
            <w:r>
              <w:rPr>
                <w:rFonts w:ascii="Times New Roman"/>
                <w:b w:val="false"/>
                <w:i w:val="false"/>
                <w:color w:val="000000"/>
                <w:sz w:val="20"/>
              </w:rPr>
              <w:t>
Административный и вспомогательный персонал</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соның</w:t>
            </w:r>
            <w:r>
              <w:rPr>
                <w:rFonts w:ascii="Times New Roman"/>
                <w:b w:val="false"/>
                <w:i w:val="false"/>
                <w:color w:val="000000"/>
                <w:sz w:val="20"/>
              </w:rPr>
              <w:t xml:space="preserve"> </w:t>
            </w:r>
            <w:r>
              <w:rPr>
                <w:rFonts w:ascii="Times New Roman"/>
                <w:b/>
                <w:i w:val="false"/>
                <w:color w:val="000000"/>
                <w:sz w:val="20"/>
              </w:rPr>
              <w:t>ішінде:</w:t>
            </w:r>
            <w:r>
              <w:br/>
            </w:r>
            <w:r>
              <w:rPr>
                <w:rFonts w:ascii="Times New Roman"/>
                <w:b w:val="false"/>
                <w:i w:val="false"/>
                <w:color w:val="000000"/>
                <w:sz w:val="20"/>
              </w:rPr>
              <w:t>
 в том числе:</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878"/>
          <w:p>
            <w:pPr>
              <w:spacing w:after="20"/>
              <w:ind w:left="20"/>
              <w:jc w:val="both"/>
            </w:pPr>
            <w:r>
              <w:rPr>
                <w:rFonts w:ascii="Times New Roman"/>
                <w:b w:val="false"/>
                <w:i w:val="false"/>
                <w:color w:val="000000"/>
                <w:sz w:val="20"/>
              </w:rPr>
              <w:t>
1.1</w:t>
            </w:r>
          </w:p>
          <w:bookmarkEnd w:id="878"/>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басшы</w:t>
            </w:r>
            <w:r>
              <w:rPr>
                <w:rFonts w:ascii="Times New Roman"/>
                <w:b w:val="false"/>
                <w:i w:val="false"/>
                <w:color w:val="000000"/>
                <w:sz w:val="20"/>
              </w:rPr>
              <w:t xml:space="preserve"> </w:t>
            </w:r>
            <w:r>
              <w:rPr>
                <w:rFonts w:ascii="Times New Roman"/>
                <w:b/>
                <w:i w:val="false"/>
                <w:color w:val="000000"/>
                <w:sz w:val="20"/>
              </w:rPr>
              <w:t>қызметкерлер</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шаруашылық</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көрсетуші</w:t>
            </w:r>
            <w:r>
              <w:rPr>
                <w:rFonts w:ascii="Times New Roman"/>
                <w:b w:val="false"/>
                <w:i w:val="false"/>
                <w:color w:val="000000"/>
                <w:sz w:val="20"/>
              </w:rPr>
              <w:t xml:space="preserve"> </w:t>
            </w:r>
            <w:r>
              <w:rPr>
                <w:rFonts w:ascii="Times New Roman"/>
                <w:b/>
                <w:i w:val="false"/>
                <w:color w:val="000000"/>
                <w:sz w:val="20"/>
              </w:rPr>
              <w:t>персонал</w:t>
            </w:r>
            <w:r>
              <w:br/>
            </w:r>
            <w:r>
              <w:rPr>
                <w:rFonts w:ascii="Times New Roman"/>
                <w:b w:val="false"/>
                <w:i w:val="false"/>
                <w:color w:val="000000"/>
                <w:sz w:val="20"/>
              </w:rPr>
              <w:t>
 руководящие работники и хозяйственно-обслуживающий персонал</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879"/>
          <w:p>
            <w:pPr>
              <w:spacing w:after="20"/>
              <w:ind w:left="20"/>
              <w:jc w:val="both"/>
            </w:pPr>
            <w:r>
              <w:rPr>
                <w:rFonts w:ascii="Times New Roman"/>
                <w:b w:val="false"/>
                <w:i w:val="false"/>
                <w:color w:val="000000"/>
                <w:sz w:val="20"/>
              </w:rPr>
              <w:t>
1.2</w:t>
            </w:r>
          </w:p>
          <w:bookmarkEnd w:id="879"/>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арнаулы</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қызметтерді</w:t>
            </w:r>
            <w:r>
              <w:rPr>
                <w:rFonts w:ascii="Times New Roman"/>
                <w:b w:val="false"/>
                <w:i w:val="false"/>
                <w:color w:val="000000"/>
                <w:sz w:val="20"/>
              </w:rPr>
              <w:t xml:space="preserve"> </w:t>
            </w:r>
            <w:r>
              <w:rPr>
                <w:rFonts w:ascii="Times New Roman"/>
                <w:b/>
                <w:i w:val="false"/>
                <w:color w:val="000000"/>
                <w:sz w:val="20"/>
              </w:rPr>
              <w:t>көрсету</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персонал</w:t>
            </w:r>
            <w:r>
              <w:br/>
            </w:r>
            <w:r>
              <w:rPr>
                <w:rFonts w:ascii="Times New Roman"/>
                <w:b w:val="false"/>
                <w:i w:val="false"/>
                <w:color w:val="000000"/>
                <w:sz w:val="20"/>
              </w:rPr>
              <w:t>
 персонал по оказанию специальных социальных услуг</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880"/>
          <w:p>
            <w:pPr>
              <w:spacing w:after="20"/>
              <w:ind w:left="20"/>
              <w:jc w:val="both"/>
            </w:pPr>
            <w:r>
              <w:rPr>
                <w:rFonts w:ascii="Times New Roman"/>
                <w:b w:val="false"/>
                <w:i w:val="false"/>
                <w:color w:val="000000"/>
                <w:sz w:val="20"/>
              </w:rPr>
              <w:t>
1.3</w:t>
            </w:r>
          </w:p>
          <w:bookmarkEnd w:id="880"/>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i w:val="false"/>
                <w:color w:val="000000"/>
                <w:sz w:val="20"/>
              </w:rPr>
              <w:t>-</w:t>
            </w:r>
            <w:r>
              <w:rPr>
                <w:rFonts w:ascii="Times New Roman"/>
                <w:b/>
                <w:i w:val="false"/>
                <w:color w:val="000000"/>
                <w:sz w:val="20"/>
              </w:rPr>
              <w:t>тұрмыстық</w:t>
            </w:r>
            <w:r>
              <w:rPr>
                <w:rFonts w:ascii="Times New Roman"/>
                <w:b w:val="false"/>
                <w:i w:val="false"/>
                <w:color w:val="000000"/>
                <w:sz w:val="20"/>
              </w:rPr>
              <w:t xml:space="preserve"> </w:t>
            </w:r>
            <w:r>
              <w:rPr>
                <w:rFonts w:ascii="Times New Roman"/>
                <w:b/>
                <w:i w:val="false"/>
                <w:color w:val="000000"/>
                <w:sz w:val="20"/>
              </w:rPr>
              <w:t>қызметтерді</w:t>
            </w:r>
            <w:r>
              <w:rPr>
                <w:rFonts w:ascii="Times New Roman"/>
                <w:b w:val="false"/>
                <w:i w:val="false"/>
                <w:color w:val="000000"/>
                <w:sz w:val="20"/>
              </w:rPr>
              <w:t xml:space="preserve"> </w:t>
            </w:r>
            <w:r>
              <w:rPr>
                <w:rFonts w:ascii="Times New Roman"/>
                <w:b/>
                <w:i w:val="false"/>
                <w:color w:val="000000"/>
                <w:sz w:val="20"/>
              </w:rPr>
              <w:t>көрсету</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персонал</w:t>
            </w:r>
            <w:r>
              <w:br/>
            </w:r>
            <w:r>
              <w:rPr>
                <w:rFonts w:ascii="Times New Roman"/>
                <w:b w:val="false"/>
                <w:i w:val="false"/>
                <w:color w:val="000000"/>
                <w:sz w:val="20"/>
              </w:rPr>
              <w:t xml:space="preserve">
 персонал по оказанию социально-бытовых услуг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881"/>
          <w:p>
            <w:pPr>
              <w:spacing w:after="20"/>
              <w:ind w:left="20"/>
              <w:jc w:val="both"/>
            </w:pPr>
            <w:r>
              <w:rPr>
                <w:rFonts w:ascii="Times New Roman"/>
                <w:b w:val="false"/>
                <w:i w:val="false"/>
                <w:color w:val="000000"/>
                <w:sz w:val="20"/>
              </w:rPr>
              <w:t>
2.</w:t>
            </w:r>
          </w:p>
          <w:bookmarkEnd w:id="881"/>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w:t>
            </w:r>
            <w:r>
              <w:rPr>
                <w:rFonts w:ascii="Times New Roman"/>
                <w:b/>
                <w:i w:val="false"/>
                <w:color w:val="000000"/>
                <w:sz w:val="20"/>
              </w:rPr>
              <w:t>-</w:t>
            </w:r>
            <w:r>
              <w:rPr>
                <w:rFonts w:ascii="Times New Roman"/>
                <w:b/>
                <w:i w:val="false"/>
                <w:color w:val="000000"/>
                <w:sz w:val="20"/>
              </w:rPr>
              <w:t>медициналық</w:t>
            </w:r>
            <w:r>
              <w:rPr>
                <w:rFonts w:ascii="Times New Roman"/>
                <w:b w:val="false"/>
                <w:i w:val="false"/>
                <w:color w:val="000000"/>
                <w:sz w:val="20"/>
              </w:rPr>
              <w:t xml:space="preserve"> </w:t>
            </w:r>
            <w:r>
              <w:rPr>
                <w:rFonts w:ascii="Times New Roman"/>
                <w:b/>
                <w:i w:val="false"/>
                <w:color w:val="000000"/>
                <w:sz w:val="20"/>
              </w:rPr>
              <w:t>қызметтерді</w:t>
            </w:r>
            <w:r>
              <w:rPr>
                <w:rFonts w:ascii="Times New Roman"/>
                <w:b w:val="false"/>
                <w:i w:val="false"/>
                <w:color w:val="000000"/>
                <w:sz w:val="20"/>
              </w:rPr>
              <w:t xml:space="preserve"> </w:t>
            </w:r>
            <w:r>
              <w:rPr>
                <w:rFonts w:ascii="Times New Roman"/>
                <w:b/>
                <w:i w:val="false"/>
                <w:color w:val="000000"/>
                <w:sz w:val="20"/>
              </w:rPr>
              <w:t>көрсету</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персонал</w:t>
            </w:r>
            <w:r>
              <w:rPr>
                <w:rFonts w:ascii="Times New Roman"/>
                <w:b w:val="false"/>
                <w:i w:val="false"/>
                <w:color w:val="000000"/>
                <w:sz w:val="20"/>
              </w:rPr>
              <w:t xml:space="preserve"> </w:t>
            </w:r>
            <w:r>
              <w:br/>
            </w:r>
            <w:r>
              <w:rPr>
                <w:rFonts w:ascii="Times New Roman"/>
                <w:b w:val="false"/>
                <w:i w:val="false"/>
                <w:color w:val="000000"/>
                <w:sz w:val="20"/>
              </w:rPr>
              <w:t xml:space="preserve">
Персонал по оказанию социально-медицинских услуг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соның</w:t>
            </w:r>
            <w:r>
              <w:rPr>
                <w:rFonts w:ascii="Times New Roman"/>
                <w:b w:val="false"/>
                <w:i w:val="false"/>
                <w:color w:val="000000"/>
                <w:sz w:val="20"/>
              </w:rPr>
              <w:t xml:space="preserve"> </w:t>
            </w:r>
            <w:r>
              <w:rPr>
                <w:rFonts w:ascii="Times New Roman"/>
                <w:b/>
                <w:i w:val="false"/>
                <w:color w:val="000000"/>
                <w:sz w:val="20"/>
              </w:rPr>
              <w:t>ішінде</w:t>
            </w:r>
            <w:r>
              <w:rPr>
                <w:rFonts w:ascii="Times New Roman"/>
                <w:b w:val="false"/>
                <w:i w:val="false"/>
                <w:color w:val="000000"/>
                <w:sz w:val="20"/>
              </w:rPr>
              <w:t>:</w:t>
            </w:r>
            <w:r>
              <w:br/>
            </w:r>
            <w:r>
              <w:rPr>
                <w:rFonts w:ascii="Times New Roman"/>
                <w:b w:val="false"/>
                <w:i w:val="false"/>
                <w:color w:val="000000"/>
                <w:sz w:val="20"/>
              </w:rPr>
              <w:t>
 в том числе:</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882"/>
          <w:p>
            <w:pPr>
              <w:spacing w:after="20"/>
              <w:ind w:left="20"/>
              <w:jc w:val="both"/>
            </w:pPr>
            <w:r>
              <w:rPr>
                <w:rFonts w:ascii="Times New Roman"/>
                <w:b w:val="false"/>
                <w:i w:val="false"/>
                <w:color w:val="000000"/>
                <w:sz w:val="20"/>
              </w:rPr>
              <w:t>
2.1</w:t>
            </w:r>
          </w:p>
          <w:bookmarkEnd w:id="882"/>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педиатр</w:t>
            </w:r>
            <w:r>
              <w:rPr>
                <w:rFonts w:ascii="Times New Roman"/>
                <w:b w:val="false"/>
                <w:i w:val="false"/>
                <w:color w:val="000000"/>
                <w:sz w:val="20"/>
              </w:rPr>
              <w:t xml:space="preserve"> </w:t>
            </w:r>
            <w:r>
              <w:rPr>
                <w:rFonts w:ascii="Times New Roman"/>
                <w:b/>
                <w:i w:val="false"/>
                <w:color w:val="000000"/>
                <w:sz w:val="20"/>
              </w:rPr>
              <w:t>дәрігер</w:t>
            </w:r>
            <w:r>
              <w:br/>
            </w:r>
            <w:r>
              <w:rPr>
                <w:rFonts w:ascii="Times New Roman"/>
                <w:b w:val="false"/>
                <w:i w:val="false"/>
                <w:color w:val="000000"/>
                <w:sz w:val="20"/>
              </w:rPr>
              <w:t>
 врач педиатр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883"/>
          <w:p>
            <w:pPr>
              <w:spacing w:after="20"/>
              <w:ind w:left="20"/>
              <w:jc w:val="both"/>
            </w:pPr>
            <w:r>
              <w:rPr>
                <w:rFonts w:ascii="Times New Roman"/>
                <w:b w:val="false"/>
                <w:i w:val="false"/>
                <w:color w:val="000000"/>
                <w:sz w:val="20"/>
              </w:rPr>
              <w:t>
2.2</w:t>
            </w:r>
          </w:p>
          <w:bookmarkEnd w:id="883"/>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терапевт</w:t>
            </w:r>
            <w:r>
              <w:rPr>
                <w:rFonts w:ascii="Times New Roman"/>
                <w:b w:val="false"/>
                <w:i w:val="false"/>
                <w:color w:val="000000"/>
                <w:sz w:val="20"/>
              </w:rPr>
              <w:t xml:space="preserve"> </w:t>
            </w:r>
            <w:r>
              <w:rPr>
                <w:rFonts w:ascii="Times New Roman"/>
                <w:b/>
                <w:i w:val="false"/>
                <w:color w:val="000000"/>
                <w:sz w:val="20"/>
              </w:rPr>
              <w:t>дәрігер</w:t>
            </w:r>
            <w:r>
              <w:br/>
            </w:r>
            <w:r>
              <w:rPr>
                <w:rFonts w:ascii="Times New Roman"/>
                <w:b w:val="false"/>
                <w:i w:val="false"/>
                <w:color w:val="000000"/>
                <w:sz w:val="20"/>
              </w:rPr>
              <w:t>
 врач терапевт</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884"/>
          <w:p>
            <w:pPr>
              <w:spacing w:after="20"/>
              <w:ind w:left="20"/>
              <w:jc w:val="both"/>
            </w:pPr>
            <w:r>
              <w:rPr>
                <w:rFonts w:ascii="Times New Roman"/>
                <w:b w:val="false"/>
                <w:i w:val="false"/>
                <w:color w:val="000000"/>
                <w:sz w:val="20"/>
              </w:rPr>
              <w:t>
2.3</w:t>
            </w:r>
          </w:p>
          <w:bookmarkEnd w:id="884"/>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невропатолог</w:t>
            </w:r>
            <w:r>
              <w:rPr>
                <w:rFonts w:ascii="Times New Roman"/>
                <w:b w:val="false"/>
                <w:i w:val="false"/>
                <w:color w:val="000000"/>
                <w:sz w:val="20"/>
              </w:rPr>
              <w:t xml:space="preserve"> </w:t>
            </w:r>
            <w:r>
              <w:rPr>
                <w:rFonts w:ascii="Times New Roman"/>
                <w:b/>
                <w:i w:val="false"/>
                <w:color w:val="000000"/>
                <w:sz w:val="20"/>
              </w:rPr>
              <w:t>дәрігер</w:t>
            </w:r>
            <w:r>
              <w:br/>
            </w:r>
            <w:r>
              <w:rPr>
                <w:rFonts w:ascii="Times New Roman"/>
                <w:b w:val="false"/>
                <w:i w:val="false"/>
                <w:color w:val="000000"/>
                <w:sz w:val="20"/>
              </w:rPr>
              <w:t xml:space="preserve">
 врач невропатолог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885"/>
          <w:p>
            <w:pPr>
              <w:spacing w:after="20"/>
              <w:ind w:left="20"/>
              <w:jc w:val="both"/>
            </w:pPr>
            <w:r>
              <w:rPr>
                <w:rFonts w:ascii="Times New Roman"/>
                <w:b w:val="false"/>
                <w:i w:val="false"/>
                <w:color w:val="000000"/>
                <w:sz w:val="20"/>
              </w:rPr>
              <w:t>
2.4</w:t>
            </w:r>
          </w:p>
          <w:bookmarkEnd w:id="885"/>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психиатр</w:t>
            </w:r>
            <w:r>
              <w:rPr>
                <w:rFonts w:ascii="Times New Roman"/>
                <w:b w:val="false"/>
                <w:i w:val="false"/>
                <w:color w:val="000000"/>
                <w:sz w:val="20"/>
              </w:rPr>
              <w:t xml:space="preserve"> </w:t>
            </w:r>
            <w:r>
              <w:rPr>
                <w:rFonts w:ascii="Times New Roman"/>
                <w:b/>
                <w:i w:val="false"/>
                <w:color w:val="000000"/>
                <w:sz w:val="20"/>
              </w:rPr>
              <w:t>дәрігер</w:t>
            </w:r>
            <w:r>
              <w:br/>
            </w:r>
            <w:r>
              <w:rPr>
                <w:rFonts w:ascii="Times New Roman"/>
                <w:b w:val="false"/>
                <w:i w:val="false"/>
                <w:color w:val="000000"/>
                <w:sz w:val="20"/>
              </w:rPr>
              <w:t>
 врач психиатр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886"/>
          <w:p>
            <w:pPr>
              <w:spacing w:after="20"/>
              <w:ind w:left="20"/>
              <w:jc w:val="both"/>
            </w:pPr>
            <w:r>
              <w:rPr>
                <w:rFonts w:ascii="Times New Roman"/>
                <w:b w:val="false"/>
                <w:i w:val="false"/>
                <w:color w:val="000000"/>
                <w:sz w:val="20"/>
              </w:rPr>
              <w:t>
2.5</w:t>
            </w:r>
          </w:p>
          <w:bookmarkEnd w:id="886"/>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травматолог</w:t>
            </w:r>
            <w:r>
              <w:rPr>
                <w:rFonts w:ascii="Times New Roman"/>
                <w:b/>
                <w:i w:val="false"/>
                <w:color w:val="000000"/>
                <w:sz w:val="20"/>
              </w:rPr>
              <w:t>-</w:t>
            </w:r>
            <w:r>
              <w:rPr>
                <w:rFonts w:ascii="Times New Roman"/>
                <w:b/>
                <w:i w:val="false"/>
                <w:color w:val="000000"/>
                <w:sz w:val="20"/>
              </w:rPr>
              <w:t>ортопед</w:t>
            </w:r>
            <w:r>
              <w:rPr>
                <w:rFonts w:ascii="Times New Roman"/>
                <w:b w:val="false"/>
                <w:i w:val="false"/>
                <w:color w:val="000000"/>
                <w:sz w:val="20"/>
              </w:rPr>
              <w:t xml:space="preserve"> </w:t>
            </w:r>
            <w:r>
              <w:rPr>
                <w:rFonts w:ascii="Times New Roman"/>
                <w:b/>
                <w:i w:val="false"/>
                <w:color w:val="000000"/>
                <w:sz w:val="20"/>
              </w:rPr>
              <w:t>дәрігер</w:t>
            </w:r>
            <w:r>
              <w:br/>
            </w:r>
            <w:r>
              <w:rPr>
                <w:rFonts w:ascii="Times New Roman"/>
                <w:b w:val="false"/>
                <w:i w:val="false"/>
                <w:color w:val="000000"/>
                <w:sz w:val="20"/>
              </w:rPr>
              <w:t>
 врач травматолог-ортопед</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887"/>
          <w:p>
            <w:pPr>
              <w:spacing w:after="20"/>
              <w:ind w:left="20"/>
              <w:jc w:val="both"/>
            </w:pPr>
            <w:r>
              <w:rPr>
                <w:rFonts w:ascii="Times New Roman"/>
                <w:b w:val="false"/>
                <w:i w:val="false"/>
                <w:color w:val="000000"/>
                <w:sz w:val="20"/>
              </w:rPr>
              <w:t>
2.6</w:t>
            </w:r>
          </w:p>
          <w:bookmarkEnd w:id="887"/>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дәрігерлер</w:t>
            </w:r>
            <w:r>
              <w:br/>
            </w:r>
            <w:r>
              <w:rPr>
                <w:rFonts w:ascii="Times New Roman"/>
                <w:b w:val="false"/>
                <w:i w:val="false"/>
                <w:color w:val="000000"/>
                <w:sz w:val="20"/>
              </w:rPr>
              <w:t xml:space="preserve">
 другие врачи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888"/>
          <w:p>
            <w:pPr>
              <w:spacing w:after="20"/>
              <w:ind w:left="20"/>
              <w:jc w:val="both"/>
            </w:pPr>
            <w:r>
              <w:rPr>
                <w:rFonts w:ascii="Times New Roman"/>
                <w:b w:val="false"/>
                <w:i w:val="false"/>
                <w:color w:val="000000"/>
                <w:sz w:val="20"/>
              </w:rPr>
              <w:t>
2.7</w:t>
            </w:r>
          </w:p>
          <w:bookmarkEnd w:id="888"/>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фармацевт</w:t>
            </w:r>
            <w:r>
              <w:br/>
            </w:r>
            <w:r>
              <w:rPr>
                <w:rFonts w:ascii="Times New Roman"/>
                <w:b w:val="false"/>
                <w:i w:val="false"/>
                <w:color w:val="000000"/>
                <w:sz w:val="20"/>
              </w:rPr>
              <w:t>
 фармацевт</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889"/>
          <w:p>
            <w:pPr>
              <w:spacing w:after="20"/>
              <w:ind w:left="20"/>
              <w:jc w:val="both"/>
            </w:pPr>
            <w:r>
              <w:rPr>
                <w:rFonts w:ascii="Times New Roman"/>
                <w:b w:val="false"/>
                <w:i w:val="false"/>
                <w:color w:val="000000"/>
                <w:sz w:val="20"/>
              </w:rPr>
              <w:t>
2.8</w:t>
            </w:r>
          </w:p>
          <w:bookmarkEnd w:id="889"/>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медбике</w:t>
            </w:r>
            <w:r>
              <w:br/>
            </w:r>
            <w:r>
              <w:rPr>
                <w:rFonts w:ascii="Times New Roman"/>
                <w:b w:val="false"/>
                <w:i w:val="false"/>
                <w:color w:val="000000"/>
                <w:sz w:val="20"/>
              </w:rPr>
              <w:t>
 медицинская сестра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890"/>
          <w:p>
            <w:pPr>
              <w:spacing w:after="20"/>
              <w:ind w:left="20"/>
              <w:jc w:val="both"/>
            </w:pPr>
            <w:r>
              <w:rPr>
                <w:rFonts w:ascii="Times New Roman"/>
                <w:b w:val="false"/>
                <w:i w:val="false"/>
                <w:color w:val="000000"/>
                <w:sz w:val="20"/>
              </w:rPr>
              <w:t>
3.</w:t>
            </w:r>
          </w:p>
          <w:bookmarkEnd w:id="890"/>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w:t>
            </w:r>
            <w:r>
              <w:rPr>
                <w:rFonts w:ascii="Times New Roman"/>
                <w:b/>
                <w:i w:val="false"/>
                <w:color w:val="000000"/>
                <w:sz w:val="20"/>
              </w:rPr>
              <w:t>-</w:t>
            </w:r>
            <w:r>
              <w:rPr>
                <w:rFonts w:ascii="Times New Roman"/>
                <w:b/>
                <w:i w:val="false"/>
                <w:color w:val="000000"/>
                <w:sz w:val="20"/>
              </w:rPr>
              <w:t>педагогикалық</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психологиялық</w:t>
            </w:r>
            <w:r>
              <w:rPr>
                <w:rFonts w:ascii="Times New Roman"/>
                <w:b w:val="false"/>
                <w:i w:val="false"/>
                <w:color w:val="000000"/>
                <w:sz w:val="20"/>
              </w:rPr>
              <w:t xml:space="preserve"> </w:t>
            </w:r>
            <w:r>
              <w:rPr>
                <w:rFonts w:ascii="Times New Roman"/>
                <w:b/>
                <w:i w:val="false"/>
                <w:color w:val="000000"/>
                <w:sz w:val="20"/>
              </w:rPr>
              <w:t>қызметтерді</w:t>
            </w:r>
            <w:r>
              <w:rPr>
                <w:rFonts w:ascii="Times New Roman"/>
                <w:b w:val="false"/>
                <w:i w:val="false"/>
                <w:color w:val="000000"/>
                <w:sz w:val="20"/>
              </w:rPr>
              <w:t xml:space="preserve"> </w:t>
            </w:r>
            <w:r>
              <w:rPr>
                <w:rFonts w:ascii="Times New Roman"/>
                <w:b/>
                <w:i w:val="false"/>
                <w:color w:val="000000"/>
                <w:sz w:val="20"/>
              </w:rPr>
              <w:t>көрсету</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персонал</w:t>
            </w:r>
            <w:r>
              <w:rPr>
                <w:rFonts w:ascii="Times New Roman"/>
                <w:b w:val="false"/>
                <w:i w:val="false"/>
                <w:color w:val="000000"/>
                <w:sz w:val="20"/>
              </w:rPr>
              <w:t xml:space="preserve"> </w:t>
            </w:r>
            <w:r>
              <w:br/>
            </w:r>
            <w:r>
              <w:rPr>
                <w:rFonts w:ascii="Times New Roman"/>
                <w:b w:val="false"/>
                <w:i w:val="false"/>
                <w:color w:val="000000"/>
                <w:sz w:val="20"/>
              </w:rPr>
              <w:t>
Персонал по оказанию социально-педагогических и психологических услуг</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соның</w:t>
            </w:r>
            <w:r>
              <w:rPr>
                <w:rFonts w:ascii="Times New Roman"/>
                <w:b w:val="false"/>
                <w:i w:val="false"/>
                <w:color w:val="000000"/>
                <w:sz w:val="20"/>
              </w:rPr>
              <w:t xml:space="preserve"> </w:t>
            </w:r>
            <w:r>
              <w:rPr>
                <w:rFonts w:ascii="Times New Roman"/>
                <w:b/>
                <w:i w:val="false"/>
                <w:color w:val="000000"/>
                <w:sz w:val="20"/>
              </w:rPr>
              <w:t>ішінде</w:t>
            </w:r>
            <w:r>
              <w:rPr>
                <w:rFonts w:ascii="Times New Roman"/>
                <w:b w:val="false"/>
                <w:i w:val="false"/>
                <w:color w:val="000000"/>
                <w:sz w:val="20"/>
              </w:rPr>
              <w:t>:</w:t>
            </w:r>
            <w:r>
              <w:br/>
            </w:r>
            <w:r>
              <w:rPr>
                <w:rFonts w:ascii="Times New Roman"/>
                <w:b w:val="false"/>
                <w:i w:val="false"/>
                <w:color w:val="000000"/>
                <w:sz w:val="20"/>
              </w:rPr>
              <w:t>
 в том числе:</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891"/>
          <w:p>
            <w:pPr>
              <w:spacing w:after="20"/>
              <w:ind w:left="20"/>
              <w:jc w:val="both"/>
            </w:pPr>
            <w:r>
              <w:rPr>
                <w:rFonts w:ascii="Times New Roman"/>
                <w:b w:val="false"/>
                <w:i w:val="false"/>
                <w:color w:val="000000"/>
                <w:sz w:val="20"/>
              </w:rPr>
              <w:t>
3.1</w:t>
            </w:r>
          </w:p>
          <w:bookmarkEnd w:id="891"/>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психолог</w:t>
            </w:r>
            <w:r>
              <w:br/>
            </w:r>
            <w:r>
              <w:rPr>
                <w:rFonts w:ascii="Times New Roman"/>
                <w:b w:val="false"/>
                <w:i w:val="false"/>
                <w:color w:val="000000"/>
                <w:sz w:val="20"/>
              </w:rPr>
              <w:t>
 психолог</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892"/>
          <w:p>
            <w:pPr>
              <w:spacing w:after="20"/>
              <w:ind w:left="20"/>
              <w:jc w:val="both"/>
            </w:pPr>
            <w:r>
              <w:rPr>
                <w:rFonts w:ascii="Times New Roman"/>
                <w:b w:val="false"/>
                <w:i w:val="false"/>
                <w:color w:val="000000"/>
                <w:sz w:val="20"/>
              </w:rPr>
              <w:t>
3.2</w:t>
            </w:r>
          </w:p>
          <w:bookmarkEnd w:id="892"/>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әдіскер</w:t>
            </w:r>
            <w:r>
              <w:br/>
            </w:r>
            <w:r>
              <w:rPr>
                <w:rFonts w:ascii="Times New Roman"/>
                <w:b w:val="false"/>
                <w:i w:val="false"/>
                <w:color w:val="000000"/>
                <w:sz w:val="20"/>
              </w:rPr>
              <w:t>
 методист</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893"/>
          <w:p>
            <w:pPr>
              <w:spacing w:after="20"/>
              <w:ind w:left="20"/>
              <w:jc w:val="both"/>
            </w:pPr>
            <w:r>
              <w:rPr>
                <w:rFonts w:ascii="Times New Roman"/>
                <w:b w:val="false"/>
                <w:i w:val="false"/>
                <w:color w:val="000000"/>
                <w:sz w:val="20"/>
              </w:rPr>
              <w:t>
3.3</w:t>
            </w:r>
          </w:p>
          <w:bookmarkEnd w:id="893"/>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тәрбиеші</w:t>
            </w:r>
            <w:r>
              <w:br/>
            </w:r>
            <w:r>
              <w:rPr>
                <w:rFonts w:ascii="Times New Roman"/>
                <w:b w:val="false"/>
                <w:i w:val="false"/>
                <w:color w:val="000000"/>
                <w:sz w:val="20"/>
              </w:rPr>
              <w:t>
 воспитатель</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894"/>
          <w:p>
            <w:pPr>
              <w:spacing w:after="20"/>
              <w:ind w:left="20"/>
              <w:jc w:val="both"/>
            </w:pPr>
            <w:r>
              <w:rPr>
                <w:rFonts w:ascii="Times New Roman"/>
                <w:b w:val="false"/>
                <w:i w:val="false"/>
                <w:color w:val="000000"/>
                <w:sz w:val="20"/>
              </w:rPr>
              <w:t>
3.4</w:t>
            </w:r>
          </w:p>
          <w:bookmarkEnd w:id="894"/>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логопед</w:t>
            </w:r>
            <w:r>
              <w:br/>
            </w:r>
            <w:r>
              <w:rPr>
                <w:rFonts w:ascii="Times New Roman"/>
                <w:b w:val="false"/>
                <w:i w:val="false"/>
                <w:color w:val="000000"/>
                <w:sz w:val="20"/>
              </w:rPr>
              <w:t>
 логопед</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895"/>
          <w:p>
            <w:pPr>
              <w:spacing w:after="20"/>
              <w:ind w:left="20"/>
              <w:jc w:val="both"/>
            </w:pPr>
            <w:r>
              <w:rPr>
                <w:rFonts w:ascii="Times New Roman"/>
                <w:b w:val="false"/>
                <w:i w:val="false"/>
                <w:color w:val="000000"/>
                <w:sz w:val="20"/>
              </w:rPr>
              <w:t>
3.5</w:t>
            </w:r>
          </w:p>
          <w:bookmarkEnd w:id="895"/>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дефектолог</w:t>
            </w:r>
            <w:r>
              <w:br/>
            </w:r>
            <w:r>
              <w:rPr>
                <w:rFonts w:ascii="Times New Roman"/>
                <w:b w:val="false"/>
                <w:i w:val="false"/>
                <w:color w:val="000000"/>
                <w:sz w:val="20"/>
              </w:rPr>
              <w:t>
 дефектолог</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896"/>
          <w:p>
            <w:pPr>
              <w:spacing w:after="20"/>
              <w:ind w:left="20"/>
              <w:jc w:val="both"/>
            </w:pPr>
            <w:r>
              <w:rPr>
                <w:rFonts w:ascii="Times New Roman"/>
                <w:b w:val="false"/>
                <w:i w:val="false"/>
                <w:color w:val="000000"/>
                <w:sz w:val="20"/>
              </w:rPr>
              <w:t>
3.6</w:t>
            </w:r>
          </w:p>
          <w:bookmarkEnd w:id="896"/>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музыка</w:t>
            </w:r>
            <w:r>
              <w:rPr>
                <w:rFonts w:ascii="Times New Roman"/>
                <w:b w:val="false"/>
                <w:i w:val="false"/>
                <w:color w:val="000000"/>
                <w:sz w:val="20"/>
              </w:rPr>
              <w:t xml:space="preserve"> </w:t>
            </w:r>
            <w:r>
              <w:rPr>
                <w:rFonts w:ascii="Times New Roman"/>
                <w:b/>
                <w:i w:val="false"/>
                <w:color w:val="000000"/>
                <w:sz w:val="20"/>
              </w:rPr>
              <w:t>мұғалімі</w:t>
            </w:r>
            <w:r>
              <w:br/>
            </w:r>
            <w:r>
              <w:rPr>
                <w:rFonts w:ascii="Times New Roman"/>
                <w:b w:val="false"/>
                <w:i w:val="false"/>
                <w:color w:val="000000"/>
                <w:sz w:val="20"/>
              </w:rPr>
              <w:t>
 учитель музыки</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897"/>
          <w:p>
            <w:pPr>
              <w:spacing w:after="20"/>
              <w:ind w:left="20"/>
              <w:jc w:val="both"/>
            </w:pPr>
            <w:r>
              <w:rPr>
                <w:rFonts w:ascii="Times New Roman"/>
                <w:b w:val="false"/>
                <w:i w:val="false"/>
                <w:color w:val="000000"/>
                <w:sz w:val="20"/>
              </w:rPr>
              <w:t>
3.7</w:t>
            </w:r>
          </w:p>
          <w:bookmarkEnd w:id="897"/>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мұғалімі</w:t>
            </w:r>
            <w:r>
              <w:br/>
            </w:r>
            <w:r>
              <w:rPr>
                <w:rFonts w:ascii="Times New Roman"/>
                <w:b w:val="false"/>
                <w:i w:val="false"/>
                <w:color w:val="000000"/>
                <w:sz w:val="20"/>
              </w:rPr>
              <w:t>
 учитель физкультуры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898"/>
          <w:p>
            <w:pPr>
              <w:spacing w:after="20"/>
              <w:ind w:left="20"/>
              <w:jc w:val="both"/>
            </w:pPr>
            <w:r>
              <w:rPr>
                <w:rFonts w:ascii="Times New Roman"/>
                <w:b w:val="false"/>
                <w:i w:val="false"/>
                <w:color w:val="000000"/>
                <w:sz w:val="20"/>
              </w:rPr>
              <w:t>
3.8</w:t>
            </w:r>
          </w:p>
          <w:bookmarkEnd w:id="898"/>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еңбек</w:t>
            </w:r>
            <w:r>
              <w:rPr>
                <w:rFonts w:ascii="Times New Roman"/>
                <w:b w:val="false"/>
                <w:i w:val="false"/>
                <w:color w:val="000000"/>
                <w:sz w:val="20"/>
              </w:rPr>
              <w:t xml:space="preserve"> </w:t>
            </w:r>
            <w:r>
              <w:rPr>
                <w:rFonts w:ascii="Times New Roman"/>
                <w:b/>
                <w:i w:val="false"/>
                <w:color w:val="000000"/>
                <w:sz w:val="20"/>
              </w:rPr>
              <w:t>терапиясы</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нұсқаушы</w:t>
            </w:r>
            <w:r>
              <w:rPr>
                <w:rFonts w:ascii="Times New Roman"/>
                <w:b w:val="false"/>
                <w:i w:val="false"/>
                <w:color w:val="000000"/>
                <w:sz w:val="20"/>
              </w:rPr>
              <w:t xml:space="preserve"> </w:t>
            </w:r>
            <w:r>
              <w:rPr>
                <w:rFonts w:ascii="Times New Roman"/>
                <w:b/>
                <w:i w:val="false"/>
                <w:color w:val="000000"/>
                <w:sz w:val="20"/>
              </w:rPr>
              <w:t>(еңбекке</w:t>
            </w:r>
            <w:r>
              <w:rPr>
                <w:rFonts w:ascii="Times New Roman"/>
                <w:b w:val="false"/>
                <w:i w:val="false"/>
                <w:color w:val="000000"/>
                <w:sz w:val="20"/>
              </w:rPr>
              <w:t xml:space="preserve"> </w:t>
            </w:r>
            <w:r>
              <w:rPr>
                <w:rFonts w:ascii="Times New Roman"/>
                <w:b/>
                <w:i w:val="false"/>
                <w:color w:val="000000"/>
                <w:sz w:val="20"/>
              </w:rPr>
              <w:t>оқыту</w:t>
            </w:r>
            <w:r>
              <w:rPr>
                <w:rFonts w:ascii="Times New Roman"/>
                <w:b w:val="false"/>
                <w:i w:val="false"/>
                <w:color w:val="000000"/>
                <w:sz w:val="20"/>
              </w:rPr>
              <w:t xml:space="preserve"> </w:t>
            </w:r>
            <w:r>
              <w:rPr>
                <w:rFonts w:ascii="Times New Roman"/>
                <w:b/>
                <w:i w:val="false"/>
                <w:color w:val="000000"/>
                <w:sz w:val="20"/>
              </w:rPr>
              <w:t>мұғалімі</w:t>
            </w:r>
            <w:r>
              <w:rPr>
                <w:rFonts w:ascii="Times New Roman"/>
                <w:b w:val="false"/>
                <w:i w:val="false"/>
                <w:color w:val="000000"/>
                <w:sz w:val="20"/>
              </w:rPr>
              <w:t>)</w:t>
            </w:r>
            <w:r>
              <w:br/>
            </w:r>
            <w:r>
              <w:rPr>
                <w:rFonts w:ascii="Times New Roman"/>
                <w:b w:val="false"/>
                <w:i w:val="false"/>
                <w:color w:val="000000"/>
                <w:sz w:val="20"/>
              </w:rPr>
              <w:t>
 инструктор по трудотерапии (учитель по трудовому обучению)</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899"/>
          <w:p>
            <w:pPr>
              <w:spacing w:after="20"/>
              <w:ind w:left="20"/>
              <w:jc w:val="both"/>
            </w:pPr>
            <w:r>
              <w:rPr>
                <w:rFonts w:ascii="Times New Roman"/>
                <w:b w:val="false"/>
                <w:i w:val="false"/>
                <w:color w:val="000000"/>
                <w:sz w:val="20"/>
              </w:rPr>
              <w:t>
3.9</w:t>
            </w:r>
          </w:p>
          <w:bookmarkEnd w:id="899"/>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кітапхана,</w:t>
            </w:r>
            <w:r>
              <w:rPr>
                <w:rFonts w:ascii="Times New Roman"/>
                <w:b w:val="false"/>
                <w:i w:val="false"/>
                <w:color w:val="000000"/>
                <w:sz w:val="20"/>
              </w:rPr>
              <w:t xml:space="preserve"> </w:t>
            </w:r>
            <w:r>
              <w:rPr>
                <w:rFonts w:ascii="Times New Roman"/>
                <w:b/>
                <w:i w:val="false"/>
                <w:color w:val="000000"/>
                <w:sz w:val="20"/>
              </w:rPr>
              <w:t>мәдени</w:t>
            </w:r>
            <w:r>
              <w:rPr>
                <w:rFonts w:ascii="Times New Roman"/>
                <w:b w:val="false"/>
                <w:i w:val="false"/>
                <w:color w:val="000000"/>
                <w:sz w:val="20"/>
              </w:rPr>
              <w:t xml:space="preserve"> </w:t>
            </w:r>
            <w:r>
              <w:rPr>
                <w:rFonts w:ascii="Times New Roman"/>
                <w:b/>
                <w:i w:val="false"/>
                <w:color w:val="000000"/>
                <w:sz w:val="20"/>
              </w:rPr>
              <w:t>ұйымдастырушы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музыкалық</w:t>
            </w:r>
            <w:r>
              <w:rPr>
                <w:rFonts w:ascii="Times New Roman"/>
                <w:b w:val="false"/>
                <w:i w:val="false"/>
                <w:color w:val="000000"/>
                <w:sz w:val="20"/>
              </w:rPr>
              <w:t xml:space="preserve"> </w:t>
            </w:r>
            <w:r>
              <w:rPr>
                <w:rFonts w:ascii="Times New Roman"/>
                <w:b/>
                <w:i w:val="false"/>
                <w:color w:val="000000"/>
                <w:sz w:val="20"/>
              </w:rPr>
              <w:t>жетекші</w:t>
            </w:r>
            <w:r>
              <w:br/>
            </w:r>
            <w:r>
              <w:rPr>
                <w:rFonts w:ascii="Times New Roman"/>
                <w:b w:val="false"/>
                <w:i w:val="false"/>
                <w:color w:val="000000"/>
                <w:sz w:val="20"/>
              </w:rPr>
              <w:t>
 библиотекарь, культорганизатор и музыкальный руководитель</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900"/>
          <w:p>
            <w:pPr>
              <w:spacing w:after="20"/>
              <w:ind w:left="20"/>
              <w:jc w:val="both"/>
            </w:pPr>
            <w:r>
              <w:rPr>
                <w:rFonts w:ascii="Times New Roman"/>
                <w:b w:val="false"/>
                <w:i w:val="false"/>
                <w:color w:val="000000"/>
                <w:sz w:val="20"/>
              </w:rPr>
              <w:t>
3.10</w:t>
            </w:r>
          </w:p>
          <w:bookmarkEnd w:id="900"/>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оқытушылар</w:t>
            </w:r>
            <w:r>
              <w:br/>
            </w:r>
            <w:r>
              <w:rPr>
                <w:rFonts w:ascii="Times New Roman"/>
                <w:b w:val="false"/>
                <w:i w:val="false"/>
                <w:color w:val="000000"/>
                <w:sz w:val="20"/>
              </w:rPr>
              <w:t>
 другие преподаватели</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6" w:id="901"/>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Ұйым</w:t>
      </w:r>
      <w:r>
        <w:rPr>
          <w:rFonts w:ascii="Times New Roman"/>
          <w:b w:val="false"/>
          <w:i w:val="false"/>
          <w:color w:val="000000"/>
          <w:sz w:val="28"/>
        </w:rPr>
        <w:t xml:space="preserve"> </w:t>
      </w:r>
      <w:r>
        <w:rPr>
          <w:rFonts w:ascii="Times New Roman"/>
          <w:b/>
          <w:i w:val="false"/>
          <w:color w:val="000000"/>
          <w:sz w:val="28"/>
        </w:rPr>
        <w:t>сипаттамасын</w:t>
      </w:r>
      <w:r>
        <w:rPr>
          <w:rFonts w:ascii="Times New Roman"/>
          <w:b w:val="false"/>
          <w:i w:val="false"/>
          <w:color w:val="000000"/>
          <w:sz w:val="28"/>
        </w:rPr>
        <w:t xml:space="preserve"> </w:t>
      </w:r>
      <w:r>
        <w:rPr>
          <w:rFonts w:ascii="Times New Roman"/>
          <w:b/>
          <w:i w:val="false"/>
          <w:color w:val="000000"/>
          <w:sz w:val="28"/>
        </w:rPr>
        <w:t>толтырыңыз</w:t>
      </w:r>
      <w:r>
        <w:rPr>
          <w:rFonts w:ascii="Times New Roman"/>
          <w:b w:val="false"/>
          <w:i w:val="false"/>
          <w:color w:val="000000"/>
          <w:vertAlign w:val="superscript"/>
        </w:rPr>
        <w:t>3</w:t>
      </w:r>
    </w:p>
    <w:bookmarkEnd w:id="901"/>
    <w:bookmarkStart w:name="z1047" w:id="902"/>
    <w:p>
      <w:pPr>
        <w:spacing w:after="0"/>
        <w:ind w:left="0"/>
        <w:jc w:val="both"/>
      </w:pPr>
      <w:r>
        <w:rPr>
          <w:rFonts w:ascii="Times New Roman"/>
          <w:b w:val="false"/>
          <w:i w:val="false"/>
          <w:color w:val="000000"/>
          <w:sz w:val="28"/>
        </w:rPr>
        <w:t>
      Заполните характеристику организации</w:t>
      </w:r>
      <w:r>
        <w:rPr>
          <w:rFonts w:ascii="Times New Roman"/>
          <w:b w:val="false"/>
          <w:i w:val="false"/>
          <w:color w:val="000000"/>
          <w:vertAlign w:val="superscript"/>
        </w:rPr>
        <w:t>3</w:t>
      </w:r>
    </w:p>
    <w:bookmarkEnd w:id="9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4"/>
        <w:gridCol w:w="5699"/>
        <w:gridCol w:w="2587"/>
      </w:tblGrid>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 атауы</w:t>
            </w:r>
            <w:r>
              <w:br/>
            </w:r>
            <w:r>
              <w:rPr>
                <w:rFonts w:ascii="Times New Roman"/>
                <w:b/>
                <w:i w:val="false"/>
                <w:color w:val="000000"/>
                <w:sz w:val="20"/>
              </w:rPr>
              <w:t>
Наименование показателя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903"/>
          <w:p>
            <w:pPr>
              <w:spacing w:after="20"/>
              <w:ind w:left="20"/>
              <w:jc w:val="both"/>
            </w:pPr>
            <w:r>
              <w:rPr>
                <w:rFonts w:ascii="Times New Roman"/>
                <w:b w:val="false"/>
                <w:i w:val="false"/>
                <w:color w:val="000000"/>
                <w:sz w:val="20"/>
              </w:rPr>
              <w:t>
А</w:t>
            </w:r>
          </w:p>
          <w:bookmarkEnd w:id="903"/>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904"/>
          <w:p>
            <w:pPr>
              <w:spacing w:after="20"/>
              <w:ind w:left="20"/>
              <w:jc w:val="both"/>
            </w:pPr>
            <w:r>
              <w:rPr>
                <w:rFonts w:ascii="Times New Roman"/>
                <w:b w:val="false"/>
                <w:i w:val="false"/>
                <w:color w:val="000000"/>
                <w:sz w:val="20"/>
              </w:rPr>
              <w:t>
1</w:t>
            </w:r>
          </w:p>
          <w:bookmarkEnd w:id="904"/>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Ғимараттың</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алаңы</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шаршы</w:t>
            </w:r>
            <w:r>
              <w:rPr>
                <w:rFonts w:ascii="Times New Roman"/>
                <w:b w:val="false"/>
                <w:i w:val="false"/>
                <w:color w:val="000000"/>
                <w:sz w:val="20"/>
              </w:rPr>
              <w:t xml:space="preserve"> </w:t>
            </w:r>
            <w:r>
              <w:rPr>
                <w:rFonts w:ascii="Times New Roman"/>
                <w:b/>
                <w:i w:val="false"/>
                <w:color w:val="000000"/>
                <w:sz w:val="20"/>
              </w:rPr>
              <w:t>метр</w:t>
            </w:r>
            <w:r>
              <w:br/>
            </w:r>
            <w:r>
              <w:rPr>
                <w:rFonts w:ascii="Times New Roman"/>
                <w:b w:val="false"/>
                <w:i w:val="false"/>
                <w:color w:val="000000"/>
                <w:sz w:val="20"/>
              </w:rPr>
              <w:t>
Общая площадь здания, квадратных метров</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905"/>
          <w:p>
            <w:pPr>
              <w:spacing w:after="20"/>
              <w:ind w:left="20"/>
              <w:jc w:val="both"/>
            </w:pPr>
            <w:r>
              <w:rPr>
                <w:rFonts w:ascii="Times New Roman"/>
                <w:b w:val="false"/>
                <w:i w:val="false"/>
                <w:color w:val="000000"/>
                <w:sz w:val="20"/>
              </w:rPr>
              <w:t>
2</w:t>
            </w:r>
          </w:p>
          <w:bookmarkEnd w:id="905"/>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Ұйықтайтын</w:t>
            </w:r>
            <w:r>
              <w:rPr>
                <w:rFonts w:ascii="Times New Roman"/>
                <w:b w:val="false"/>
                <w:i w:val="false"/>
                <w:color w:val="000000"/>
                <w:sz w:val="20"/>
              </w:rPr>
              <w:t xml:space="preserve"> </w:t>
            </w:r>
            <w:r>
              <w:rPr>
                <w:rFonts w:ascii="Times New Roman"/>
                <w:b/>
                <w:i w:val="false"/>
                <w:color w:val="000000"/>
                <w:sz w:val="20"/>
              </w:rPr>
              <w:t>бөлмелердің</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алаңы,</w:t>
            </w:r>
            <w:r>
              <w:rPr>
                <w:rFonts w:ascii="Times New Roman"/>
                <w:b w:val="false"/>
                <w:i w:val="false"/>
                <w:color w:val="000000"/>
                <w:sz w:val="20"/>
              </w:rPr>
              <w:t xml:space="preserve"> </w:t>
            </w:r>
            <w:r>
              <w:rPr>
                <w:rFonts w:ascii="Times New Roman"/>
                <w:b/>
                <w:i w:val="false"/>
                <w:color w:val="000000"/>
                <w:sz w:val="20"/>
              </w:rPr>
              <w:t>шаршы</w:t>
            </w:r>
            <w:r>
              <w:rPr>
                <w:rFonts w:ascii="Times New Roman"/>
                <w:b w:val="false"/>
                <w:i w:val="false"/>
                <w:color w:val="000000"/>
                <w:sz w:val="20"/>
              </w:rPr>
              <w:t xml:space="preserve"> </w:t>
            </w:r>
            <w:r>
              <w:rPr>
                <w:rFonts w:ascii="Times New Roman"/>
                <w:b/>
                <w:i w:val="false"/>
                <w:color w:val="000000"/>
                <w:sz w:val="20"/>
              </w:rPr>
              <w:t>метр</w:t>
            </w:r>
            <w:r>
              <w:br/>
            </w:r>
            <w:r>
              <w:rPr>
                <w:rFonts w:ascii="Times New Roman"/>
                <w:b w:val="false"/>
                <w:i w:val="false"/>
                <w:color w:val="000000"/>
                <w:sz w:val="20"/>
              </w:rPr>
              <w:t>
Общая площадь спальных комнат, квадратных метров</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906"/>
          <w:p>
            <w:pPr>
              <w:spacing w:after="20"/>
              <w:ind w:left="20"/>
              <w:jc w:val="both"/>
            </w:pPr>
            <w:r>
              <w:rPr>
                <w:rFonts w:ascii="Times New Roman"/>
                <w:b w:val="false"/>
                <w:i w:val="false"/>
                <w:color w:val="000000"/>
                <w:sz w:val="20"/>
              </w:rPr>
              <w:t>
3</w:t>
            </w:r>
          </w:p>
          <w:bookmarkEnd w:id="906"/>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Ұйықтайтын</w:t>
            </w:r>
            <w:r>
              <w:rPr>
                <w:rFonts w:ascii="Times New Roman"/>
                <w:b w:val="false"/>
                <w:i w:val="false"/>
                <w:color w:val="000000"/>
                <w:sz w:val="20"/>
              </w:rPr>
              <w:t xml:space="preserve"> </w:t>
            </w:r>
            <w:r>
              <w:rPr>
                <w:rFonts w:ascii="Times New Roman"/>
                <w:b/>
                <w:i w:val="false"/>
                <w:color w:val="000000"/>
                <w:sz w:val="20"/>
              </w:rPr>
              <w:t>бөлмелердің</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rPr>
                <w:rFonts w:ascii="Times New Roman"/>
                <w:b/>
                <w:i w:val="false"/>
                <w:color w:val="000000"/>
                <w:sz w:val="20"/>
              </w:rPr>
              <w:t>бірлік</w:t>
            </w:r>
            <w:r>
              <w:rPr>
                <w:rFonts w:ascii="Times New Roman"/>
                <w:b w:val="false"/>
                <w:i w:val="false"/>
                <w:color w:val="000000"/>
                <w:sz w:val="20"/>
              </w:rPr>
              <w:t xml:space="preserve"> </w:t>
            </w:r>
            <w:r>
              <w:br/>
            </w:r>
            <w:r>
              <w:rPr>
                <w:rFonts w:ascii="Times New Roman"/>
                <w:b w:val="false"/>
                <w:i w:val="false"/>
                <w:color w:val="000000"/>
                <w:sz w:val="20"/>
              </w:rPr>
              <w:t>
Количество спальных комнат, единиц</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907"/>
          <w:p>
            <w:pPr>
              <w:spacing w:after="20"/>
              <w:ind w:left="20"/>
              <w:jc w:val="both"/>
            </w:pPr>
            <w:r>
              <w:rPr>
                <w:rFonts w:ascii="Times New Roman"/>
                <w:b w:val="false"/>
                <w:i w:val="false"/>
                <w:color w:val="000000"/>
                <w:sz w:val="20"/>
              </w:rPr>
              <w:t>
4</w:t>
            </w:r>
          </w:p>
          <w:bookmarkEnd w:id="907"/>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Төсек</w:t>
            </w:r>
            <w:r>
              <w:rPr>
                <w:rFonts w:ascii="Times New Roman"/>
                <w:b w:val="false"/>
                <w:i w:val="false"/>
                <w:color w:val="000000"/>
                <w:sz w:val="20"/>
              </w:rPr>
              <w:t xml:space="preserve"> </w:t>
            </w:r>
            <w:r>
              <w:rPr>
                <w:rFonts w:ascii="Times New Roman"/>
                <w:b/>
                <w:i w:val="false"/>
                <w:color w:val="000000"/>
                <w:sz w:val="20"/>
              </w:rPr>
              <w:t>орындардың</w:t>
            </w:r>
            <w:r>
              <w:rPr>
                <w:rFonts w:ascii="Times New Roman"/>
                <w:b w:val="false"/>
                <w:i w:val="false"/>
                <w:color w:val="000000"/>
                <w:sz w:val="20"/>
              </w:rPr>
              <w:t xml:space="preserve"> </w:t>
            </w:r>
            <w:r>
              <w:rPr>
                <w:rFonts w:ascii="Times New Roman"/>
                <w:b/>
                <w:i w:val="false"/>
                <w:color w:val="000000"/>
                <w:sz w:val="20"/>
              </w:rPr>
              <w:t>жоспарлы</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rPr>
                <w:rFonts w:ascii="Times New Roman"/>
                <w:b/>
                <w:i w:val="false"/>
                <w:color w:val="000000"/>
                <w:sz w:val="20"/>
              </w:rPr>
              <w:t>бірлік</w:t>
            </w:r>
            <w:r>
              <w:br/>
            </w:r>
            <w:r>
              <w:rPr>
                <w:rFonts w:ascii="Times New Roman"/>
                <w:b w:val="false"/>
                <w:i w:val="false"/>
                <w:color w:val="000000"/>
                <w:sz w:val="20"/>
              </w:rPr>
              <w:t>
Плановое число коек, единиц</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908"/>
          <w:p>
            <w:pPr>
              <w:spacing w:after="20"/>
              <w:ind w:left="20"/>
              <w:jc w:val="both"/>
            </w:pPr>
            <w:r>
              <w:rPr>
                <w:rFonts w:ascii="Times New Roman"/>
                <w:b w:val="false"/>
                <w:i w:val="false"/>
                <w:color w:val="000000"/>
                <w:sz w:val="20"/>
              </w:rPr>
              <w:t>
5</w:t>
            </w:r>
          </w:p>
          <w:bookmarkEnd w:id="908"/>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w:t>
            </w:r>
            <w:r>
              <w:rPr>
                <w:rFonts w:ascii="Times New Roman"/>
                <w:b w:val="false"/>
                <w:i w:val="false"/>
                <w:color w:val="000000"/>
                <w:sz w:val="20"/>
              </w:rPr>
              <w:t xml:space="preserve"> </w:t>
            </w:r>
            <w:r>
              <w:rPr>
                <w:rFonts w:ascii="Times New Roman"/>
                <w:b/>
                <w:i w:val="false"/>
                <w:color w:val="000000"/>
                <w:sz w:val="20"/>
              </w:rPr>
              <w:t>қойылған</w:t>
            </w:r>
            <w:r>
              <w:rPr>
                <w:rFonts w:ascii="Times New Roman"/>
                <w:b w:val="false"/>
                <w:i w:val="false"/>
                <w:color w:val="000000"/>
                <w:sz w:val="20"/>
              </w:rPr>
              <w:t xml:space="preserve"> </w:t>
            </w:r>
            <w:r>
              <w:rPr>
                <w:rFonts w:ascii="Times New Roman"/>
                <w:b/>
                <w:i w:val="false"/>
                <w:color w:val="000000"/>
                <w:sz w:val="20"/>
              </w:rPr>
              <w:t>төсек</w:t>
            </w:r>
            <w:r>
              <w:rPr>
                <w:rFonts w:ascii="Times New Roman"/>
                <w:b/>
                <w:i w:val="false"/>
                <w:color w:val="000000"/>
                <w:sz w:val="20"/>
              </w:rPr>
              <w:t>-</w:t>
            </w:r>
            <w:r>
              <w:rPr>
                <w:rFonts w:ascii="Times New Roman"/>
                <w:b/>
                <w:i w:val="false"/>
                <w:color w:val="000000"/>
                <w:sz w:val="20"/>
              </w:rPr>
              <w:t>орындар,</w:t>
            </w:r>
            <w:r>
              <w:rPr>
                <w:rFonts w:ascii="Times New Roman"/>
                <w:b w:val="false"/>
                <w:i w:val="false"/>
                <w:color w:val="000000"/>
                <w:sz w:val="20"/>
              </w:rPr>
              <w:t xml:space="preserve"> </w:t>
            </w:r>
            <w:r>
              <w:rPr>
                <w:rFonts w:ascii="Times New Roman"/>
                <w:b/>
                <w:i w:val="false"/>
                <w:color w:val="000000"/>
                <w:sz w:val="20"/>
              </w:rPr>
              <w:t>бірлік</w:t>
            </w:r>
            <w:r>
              <w:br/>
            </w:r>
            <w:r>
              <w:rPr>
                <w:rFonts w:ascii="Times New Roman"/>
                <w:b w:val="false"/>
                <w:i w:val="false"/>
                <w:color w:val="000000"/>
                <w:sz w:val="20"/>
              </w:rPr>
              <w:t xml:space="preserve">
Фактически развернуто коек, единиц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909"/>
          <w:p>
            <w:pPr>
              <w:spacing w:after="20"/>
              <w:ind w:left="20"/>
              <w:jc w:val="both"/>
            </w:pPr>
            <w:r>
              <w:rPr>
                <w:rFonts w:ascii="Times New Roman"/>
                <w:b w:val="false"/>
                <w:i w:val="false"/>
                <w:color w:val="000000"/>
                <w:sz w:val="20"/>
              </w:rPr>
              <w:t>
6</w:t>
            </w:r>
          </w:p>
          <w:bookmarkEnd w:id="909"/>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Еңбекпен</w:t>
            </w:r>
            <w:r>
              <w:rPr>
                <w:rFonts w:ascii="Times New Roman"/>
                <w:b w:val="false"/>
                <w:i w:val="false"/>
                <w:color w:val="000000"/>
                <w:sz w:val="20"/>
              </w:rPr>
              <w:t xml:space="preserve"> </w:t>
            </w:r>
            <w:r>
              <w:rPr>
                <w:rFonts w:ascii="Times New Roman"/>
                <w:b/>
                <w:i w:val="false"/>
                <w:color w:val="000000"/>
                <w:sz w:val="20"/>
              </w:rPr>
              <w:t>емдеу</w:t>
            </w:r>
            <w:r>
              <w:rPr>
                <w:rFonts w:ascii="Times New Roman"/>
                <w:b w:val="false"/>
                <w:i w:val="false"/>
                <w:color w:val="000000"/>
                <w:sz w:val="20"/>
              </w:rPr>
              <w:t xml:space="preserve"> </w:t>
            </w:r>
            <w:r>
              <w:rPr>
                <w:rFonts w:ascii="Times New Roman"/>
                <w:b/>
                <w:i w:val="false"/>
                <w:color w:val="000000"/>
                <w:sz w:val="20"/>
              </w:rPr>
              <w:t>шеберханаларының</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rPr>
                <w:rFonts w:ascii="Times New Roman"/>
                <w:b/>
                <w:i w:val="false"/>
                <w:color w:val="000000"/>
                <w:sz w:val="20"/>
              </w:rPr>
              <w:t>бірлік</w:t>
            </w:r>
            <w:r>
              <w:rPr>
                <w:rFonts w:ascii="Times New Roman"/>
                <w:b w:val="false"/>
                <w:i w:val="false"/>
                <w:color w:val="000000"/>
                <w:sz w:val="20"/>
              </w:rPr>
              <w:t xml:space="preserve"> </w:t>
            </w:r>
            <w:r>
              <w:br/>
            </w:r>
            <w:r>
              <w:rPr>
                <w:rFonts w:ascii="Times New Roman"/>
                <w:b w:val="false"/>
                <w:i w:val="false"/>
                <w:color w:val="000000"/>
                <w:sz w:val="20"/>
              </w:rPr>
              <w:t>
Количество лечебно-трудовых мастерских, единиц</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910"/>
          <w:p>
            <w:pPr>
              <w:spacing w:after="20"/>
              <w:ind w:left="20"/>
              <w:jc w:val="both"/>
            </w:pPr>
            <w:r>
              <w:rPr>
                <w:rFonts w:ascii="Times New Roman"/>
                <w:b w:val="false"/>
                <w:i w:val="false"/>
                <w:color w:val="000000"/>
                <w:sz w:val="20"/>
              </w:rPr>
              <w:t>
7</w:t>
            </w:r>
          </w:p>
          <w:bookmarkEnd w:id="910"/>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Цехтар</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учаскелердің</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rPr>
                <w:rFonts w:ascii="Times New Roman"/>
                <w:b/>
                <w:i w:val="false"/>
                <w:color w:val="000000"/>
                <w:sz w:val="20"/>
              </w:rPr>
              <w:t>бірлік</w:t>
            </w:r>
            <w:r>
              <w:br/>
            </w:r>
            <w:r>
              <w:rPr>
                <w:rFonts w:ascii="Times New Roman"/>
                <w:b w:val="false"/>
                <w:i w:val="false"/>
                <w:color w:val="000000"/>
                <w:sz w:val="20"/>
              </w:rPr>
              <w:t>
Количество цехов и участков, единиц</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911"/>
          <w:p>
            <w:pPr>
              <w:spacing w:after="20"/>
              <w:ind w:left="20"/>
              <w:jc w:val="both"/>
            </w:pPr>
            <w:r>
              <w:rPr>
                <w:rFonts w:ascii="Times New Roman"/>
                <w:b w:val="false"/>
                <w:i w:val="false"/>
                <w:color w:val="000000"/>
                <w:sz w:val="20"/>
              </w:rPr>
              <w:t>
8</w:t>
            </w:r>
          </w:p>
          <w:bookmarkEnd w:id="911"/>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w:t>
            </w:r>
            <w:r>
              <w:rPr>
                <w:rFonts w:ascii="Times New Roman"/>
                <w:b w:val="false"/>
                <w:i w:val="false"/>
                <w:color w:val="000000"/>
                <w:sz w:val="20"/>
              </w:rPr>
              <w:t xml:space="preserve"> </w:t>
            </w:r>
            <w:r>
              <w:rPr>
                <w:rFonts w:ascii="Times New Roman"/>
                <w:b/>
                <w:i w:val="false"/>
                <w:color w:val="000000"/>
                <w:sz w:val="20"/>
              </w:rPr>
              <w:t>шаруашылықтардың</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rPr>
                <w:rFonts w:ascii="Times New Roman"/>
                <w:b/>
                <w:i w:val="false"/>
                <w:color w:val="000000"/>
                <w:sz w:val="20"/>
              </w:rPr>
              <w:t>бірлік</w:t>
            </w:r>
            <w:r>
              <w:rPr>
                <w:rFonts w:ascii="Times New Roman"/>
                <w:b w:val="false"/>
                <w:i w:val="false"/>
                <w:color w:val="000000"/>
                <w:sz w:val="20"/>
              </w:rPr>
              <w:t xml:space="preserve"> </w:t>
            </w:r>
            <w:r>
              <w:br/>
            </w:r>
            <w:r>
              <w:rPr>
                <w:rFonts w:ascii="Times New Roman"/>
                <w:b w:val="false"/>
                <w:i w:val="false"/>
                <w:color w:val="000000"/>
                <w:sz w:val="20"/>
              </w:rPr>
              <w:t>
Количество подсобных хозяйств, единиц</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912"/>
          <w:p>
            <w:pPr>
              <w:spacing w:after="20"/>
              <w:ind w:left="20"/>
              <w:jc w:val="both"/>
            </w:pPr>
            <w:r>
              <w:rPr>
                <w:rFonts w:ascii="Times New Roman"/>
                <w:b w:val="false"/>
                <w:i w:val="false"/>
                <w:color w:val="000000"/>
                <w:sz w:val="20"/>
              </w:rPr>
              <w:t>
9</w:t>
            </w:r>
          </w:p>
          <w:bookmarkEnd w:id="912"/>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Əлеуметтік</w:t>
            </w:r>
            <w:r>
              <w:rPr>
                <w:rFonts w:ascii="Times New Roman"/>
                <w:b/>
                <w:i w:val="false"/>
                <w:color w:val="000000"/>
                <w:sz w:val="20"/>
              </w:rPr>
              <w:t>-</w:t>
            </w:r>
            <w:r>
              <w:rPr>
                <w:rFonts w:ascii="Times New Roman"/>
                <w:b/>
                <w:i w:val="false"/>
                <w:color w:val="000000"/>
                <w:sz w:val="20"/>
              </w:rPr>
              <w:t>тұрмыстық</w:t>
            </w:r>
            <w:r>
              <w:rPr>
                <w:rFonts w:ascii="Times New Roman"/>
                <w:b w:val="false"/>
                <w:i w:val="false"/>
                <w:color w:val="000000"/>
                <w:sz w:val="20"/>
              </w:rPr>
              <w:t xml:space="preserve"> </w:t>
            </w:r>
            <w:r>
              <w:rPr>
                <w:rFonts w:ascii="Times New Roman"/>
                <w:b/>
                <w:i w:val="false"/>
                <w:color w:val="000000"/>
                <w:sz w:val="20"/>
              </w:rPr>
              <w:t>бағыттағы</w:t>
            </w:r>
            <w:r>
              <w:rPr>
                <w:rFonts w:ascii="Times New Roman"/>
                <w:b w:val="false"/>
                <w:i w:val="false"/>
                <w:color w:val="000000"/>
                <w:sz w:val="20"/>
              </w:rPr>
              <w:t xml:space="preserve"> </w:t>
            </w:r>
            <w:r>
              <w:rPr>
                <w:rFonts w:ascii="Times New Roman"/>
                <w:b/>
                <w:i w:val="false"/>
                <w:color w:val="000000"/>
                <w:sz w:val="20"/>
              </w:rPr>
              <w:t>кабинеттер</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rPr>
                <w:rFonts w:ascii="Times New Roman"/>
                <w:b/>
                <w:i w:val="false"/>
                <w:color w:val="000000"/>
                <w:sz w:val="20"/>
              </w:rPr>
              <w:t>бірлік</w:t>
            </w:r>
            <w:r>
              <w:br/>
            </w:r>
            <w:r>
              <w:rPr>
                <w:rFonts w:ascii="Times New Roman"/>
                <w:b w:val="false"/>
                <w:i w:val="false"/>
                <w:color w:val="000000"/>
                <w:sz w:val="20"/>
              </w:rPr>
              <w:t>
Количество кабинетов социально-бытовой ориентации, единиц</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913"/>
          <w:p>
            <w:pPr>
              <w:spacing w:after="20"/>
              <w:ind w:left="20"/>
              <w:jc w:val="both"/>
            </w:pPr>
            <w:r>
              <w:rPr>
                <w:rFonts w:ascii="Times New Roman"/>
                <w:b w:val="false"/>
                <w:i w:val="false"/>
                <w:color w:val="000000"/>
                <w:sz w:val="20"/>
              </w:rPr>
              <w:t>
10</w:t>
            </w:r>
          </w:p>
          <w:bookmarkEnd w:id="913"/>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Телефондар</w:t>
            </w:r>
            <w:r>
              <w:rPr>
                <w:rFonts w:ascii="Times New Roman"/>
                <w:b w:val="false"/>
                <w:i w:val="false"/>
                <w:color w:val="000000"/>
                <w:sz w:val="20"/>
              </w:rPr>
              <w:t xml:space="preserve"> </w:t>
            </w:r>
            <w:r>
              <w:rPr>
                <w:rFonts w:ascii="Times New Roman"/>
                <w:b/>
                <w:i w:val="false"/>
                <w:color w:val="000000"/>
                <w:sz w:val="20"/>
              </w:rPr>
              <w:t>саны</w:t>
            </w:r>
            <w:r>
              <w:rPr>
                <w:rFonts w:ascii="Times New Roman"/>
                <w:b w:val="false"/>
                <w:i w:val="false"/>
                <w:color w:val="000000"/>
                <w:sz w:val="20"/>
              </w:rPr>
              <w:t xml:space="preserve"> </w:t>
            </w:r>
            <w:r>
              <w:rPr>
                <w:rFonts w:ascii="Times New Roman"/>
                <w:b/>
                <w:i w:val="false"/>
                <w:color w:val="000000"/>
                <w:sz w:val="20"/>
              </w:rPr>
              <w:t>барлығы,</w:t>
            </w:r>
            <w:r>
              <w:rPr>
                <w:rFonts w:ascii="Times New Roman"/>
                <w:b w:val="false"/>
                <w:i w:val="false"/>
                <w:color w:val="000000"/>
                <w:sz w:val="20"/>
              </w:rPr>
              <w:t xml:space="preserve"> </w:t>
            </w:r>
            <w:r>
              <w:rPr>
                <w:rFonts w:ascii="Times New Roman"/>
                <w:b/>
                <w:i w:val="false"/>
                <w:color w:val="000000"/>
                <w:sz w:val="20"/>
              </w:rPr>
              <w:t>бірлік</w:t>
            </w:r>
            <w:r>
              <w:br/>
            </w:r>
            <w:r>
              <w:rPr>
                <w:rFonts w:ascii="Times New Roman"/>
                <w:b w:val="false"/>
                <w:i w:val="false"/>
                <w:color w:val="000000"/>
                <w:sz w:val="20"/>
              </w:rPr>
              <w:t>
Количество телефонов всего, единиц</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2" w:id="914"/>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914"/>
    <w:bookmarkStart w:name="z1063" w:id="915"/>
    <w:p>
      <w:pPr>
        <w:spacing w:after="0"/>
        <w:ind w:left="0"/>
        <w:jc w:val="both"/>
      </w:pPr>
      <w:r>
        <w:rPr>
          <w:rFonts w:ascii="Times New Roman"/>
          <w:b w:val="false"/>
          <w:i w:val="false"/>
          <w:color w:val="000000"/>
          <w:sz w:val="28"/>
        </w:rPr>
        <w:t>
      Примечание:</w:t>
      </w:r>
    </w:p>
    <w:bookmarkEnd w:id="915"/>
    <w:bookmarkStart w:name="z1064" w:id="91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i w:val="false"/>
          <w:color w:val="000000"/>
          <w:sz w:val="28"/>
        </w:rPr>
        <w:t>5-бөлімді үйде әлеуметтік көмек көрсетудің аумақтық орталықтары толтырмайды</w:t>
      </w:r>
    </w:p>
    <w:bookmarkEnd w:id="916"/>
    <w:bookmarkStart w:name="z1065" w:id="91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Раздел 5 не заполняется территориальными центрами социальной помощи на дому</w:t>
      </w:r>
    </w:p>
    <w:bookmarkEnd w:id="917"/>
    <w:tbl>
      <w:tblPr>
        <w:tblW w:w="0" w:type="auto"/>
        <w:tblCellSpacing w:w="0" w:type="auto"/>
        <w:tblBorders>
          <w:top w:val="none"/>
          <w:left w:val="none"/>
          <w:bottom w:val="none"/>
          <w:right w:val="none"/>
          <w:insideH w:val="none"/>
          <w:insideV w:val="none"/>
        </w:tblBorders>
      </w:tblPr>
      <w:tblGrid>
        <w:gridCol w:w="2505"/>
        <w:gridCol w:w="2333"/>
        <w:gridCol w:w="3731"/>
        <w:gridCol w:w="3731"/>
      </w:tblGrid>
      <w:tr>
        <w:trPr>
          <w:trHeight w:val="30" w:hRule="atLeast"/>
        </w:trPr>
        <w:tc>
          <w:tcPr>
            <w:tcW w:w="0" w:type="auto"/>
            <w:gridSpan w:val="4"/>
            <w:tcBorders/>
            <w:tcMar>
              <w:top w:w="15" w:type="dxa"/>
              <w:left w:w="15" w:type="dxa"/>
              <w:bottom w:w="15" w:type="dxa"/>
              <w:right w:w="15" w:type="dxa"/>
            </w:tcMar>
            <w:vAlign w:val="center"/>
          </w:tcPr>
          <w:bookmarkStart w:name="z1066" w:id="918"/>
          <w:p>
            <w:pPr>
              <w:spacing w:after="20"/>
              <w:ind w:left="20"/>
              <w:jc w:val="both"/>
            </w:pPr>
            <w:r>
              <w:rPr>
                <w:rFonts w:ascii="Times New Roman"/>
                <w:b w:val="false"/>
                <w:i w:val="false"/>
                <w:color w:val="000000"/>
                <w:sz w:val="20"/>
              </w:rPr>
              <w:t>
</w:t>
            </w:r>
            <w:r>
              <w:rPr>
                <w:rFonts w:ascii="Times New Roman"/>
                <w:b/>
                <w:i w:val="false"/>
                <w:color w:val="000000"/>
                <w:sz w:val="20"/>
              </w:rPr>
              <w:t>6. Ғимаратты абаттандыру туралы ақпаратты көрсетіңіз</w:t>
            </w:r>
            <w:r>
              <w:rPr>
                <w:rFonts w:ascii="Times New Roman"/>
                <w:b w:val="false"/>
                <w:i w:val="false"/>
                <w:color w:val="000000"/>
                <w:vertAlign w:val="superscript"/>
              </w:rPr>
              <w:t>4</w:t>
            </w:r>
            <w:r>
              <w:br/>
            </w:r>
            <w:r>
              <w:rPr>
                <w:rFonts w:ascii="Times New Roman"/>
                <w:b w:val="false"/>
                <w:i w:val="false"/>
                <w:color w:val="000000"/>
                <w:sz w:val="20"/>
              </w:rPr>
              <w:t>
Укажите информацию о благоустройстве здания</w:t>
            </w:r>
            <w:r>
              <w:rPr>
                <w:rFonts w:ascii="Times New Roman"/>
                <w:b w:val="false"/>
                <w:i w:val="false"/>
                <w:color w:val="000000"/>
                <w:vertAlign w:val="superscript"/>
              </w:rPr>
              <w:t>4</w:t>
            </w:r>
          </w:p>
          <w:bookmarkEnd w:id="918"/>
        </w:tc>
      </w:tr>
      <w:tr>
        <w:trPr>
          <w:trHeight w:val="30" w:hRule="atLeast"/>
        </w:trPr>
        <w:tc>
          <w:tcPr>
            <w:tcW w:w="2505" w:type="dxa"/>
            <w:tcBorders/>
            <w:tcMar>
              <w:top w:w="15" w:type="dxa"/>
              <w:left w:w="15" w:type="dxa"/>
              <w:bottom w:w="15" w:type="dxa"/>
              <w:right w:w="15" w:type="dxa"/>
            </w:tcMar>
            <w:vAlign w:val="center"/>
          </w:tcPr>
          <w:bookmarkStart w:name="z1067" w:id="919"/>
          <w:p>
            <w:pPr>
              <w:spacing w:after="20"/>
              <w:ind w:left="20"/>
              <w:jc w:val="both"/>
            </w:pPr>
            <w:r>
              <w:rPr>
                <w:rFonts w:ascii="Times New Roman"/>
                <w:b w:val="false"/>
                <w:i w:val="false"/>
                <w:color w:val="000000"/>
                <w:sz w:val="20"/>
              </w:rPr>
              <w:t>
6.1</w:t>
            </w:r>
          </w:p>
          <w:bookmarkEnd w:id="919"/>
        </w:tc>
        <w:tc>
          <w:tcPr>
            <w:tcW w:w="2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белгісімен</w:t>
            </w:r>
            <w:r>
              <w:rPr>
                <w:rFonts w:ascii="Times New Roman"/>
                <w:b w:val="false"/>
                <w:i w:val="false"/>
                <w:color w:val="000000"/>
                <w:sz w:val="20"/>
              </w:rPr>
              <w:t xml:space="preserve"> </w:t>
            </w:r>
            <w:r>
              <w:rPr>
                <w:rFonts w:ascii="Times New Roman"/>
                <w:b/>
                <w:i w:val="false"/>
                <w:color w:val="000000"/>
                <w:sz w:val="20"/>
              </w:rPr>
              <w:t>белгілеңіз</w:t>
            </w:r>
            <w:r>
              <w:br/>
            </w:r>
            <w:r>
              <w:rPr>
                <w:rFonts w:ascii="Times New Roman"/>
                <w:b w:val="false"/>
                <w:i w:val="false"/>
                <w:color w:val="000000"/>
                <w:sz w:val="20"/>
              </w:rPr>
              <w:t>
Отметьте знаком "√"</w:t>
            </w:r>
          </w:p>
        </w:tc>
        <w:tc>
          <w:tcPr>
            <w:tcW w:w="3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Абаттандыру,</w:t>
            </w:r>
            <w:r>
              <w:rPr>
                <w:rFonts w:ascii="Times New Roman"/>
                <w:b w:val="false"/>
                <w:i w:val="false"/>
                <w:color w:val="000000"/>
                <w:sz w:val="20"/>
              </w:rPr>
              <w:t xml:space="preserve"> </w:t>
            </w:r>
            <w:r>
              <w:rPr>
                <w:rFonts w:ascii="Times New Roman"/>
                <w:b/>
                <w:i w:val="false"/>
                <w:color w:val="000000"/>
                <w:sz w:val="20"/>
              </w:rPr>
              <w:t>барлығы</w:t>
            </w:r>
            <w:r>
              <w:br/>
            </w:r>
            <w:r>
              <w:rPr>
                <w:rFonts w:ascii="Times New Roman"/>
                <w:b w:val="false"/>
                <w:i w:val="false"/>
                <w:color w:val="000000"/>
                <w:sz w:val="20"/>
              </w:rPr>
              <w:t>
Благоустройство, всего</w:t>
            </w:r>
          </w:p>
        </w:tc>
        <w:tc>
          <w:tcPr>
            <w:tcW w:w="37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5" w:type="dxa"/>
            <w:tcBorders/>
            <w:tcMar>
              <w:top w:w="15" w:type="dxa"/>
              <w:left w:w="15" w:type="dxa"/>
              <w:bottom w:w="15" w:type="dxa"/>
              <w:right w:w="15" w:type="dxa"/>
            </w:tcMar>
            <w:vAlign w:val="center"/>
          </w:tcPr>
          <w:bookmarkStart w:name="z1068" w:id="920"/>
          <w:p>
            <w:pPr>
              <w:spacing w:after="20"/>
              <w:ind w:left="20"/>
              <w:jc w:val="both"/>
            </w:pPr>
            <w:r>
              <w:rPr>
                <w:rFonts w:ascii="Times New Roman"/>
                <w:b w:val="false"/>
                <w:i w:val="false"/>
                <w:color w:val="000000"/>
                <w:sz w:val="20"/>
              </w:rPr>
              <w:t>
6.1.1</w:t>
            </w:r>
          </w:p>
          <w:bookmarkEnd w:id="920"/>
        </w:tc>
        <w:tc>
          <w:tcPr>
            <w:tcW w:w="2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w:t>
            </w:r>
            <w:r>
              <w:rPr>
                <w:rFonts w:ascii="Times New Roman"/>
                <w:b w:val="false"/>
                <w:i w:val="false"/>
                <w:color w:val="000000"/>
                <w:sz w:val="20"/>
              </w:rPr>
              <w:t xml:space="preserve"> </w:t>
            </w:r>
            <w:r>
              <w:rPr>
                <w:rFonts w:ascii="Times New Roman"/>
                <w:b/>
                <w:i w:val="false"/>
                <w:color w:val="000000"/>
                <w:sz w:val="20"/>
              </w:rPr>
              <w:t>қуаты</w:t>
            </w:r>
            <w:r>
              <w:br/>
            </w:r>
            <w:r>
              <w:rPr>
                <w:rFonts w:ascii="Times New Roman"/>
                <w:b w:val="false"/>
                <w:i w:val="false"/>
                <w:color w:val="000000"/>
                <w:sz w:val="20"/>
              </w:rPr>
              <w:t>
Электричество</w:t>
            </w:r>
          </w:p>
        </w:tc>
        <w:tc>
          <w:tcPr>
            <w:tcW w:w="37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5" w:type="dxa"/>
            <w:tcBorders/>
            <w:tcMar>
              <w:top w:w="15" w:type="dxa"/>
              <w:left w:w="15" w:type="dxa"/>
              <w:bottom w:w="15" w:type="dxa"/>
              <w:right w:w="15" w:type="dxa"/>
            </w:tcMar>
            <w:vAlign w:val="center"/>
          </w:tcPr>
          <w:bookmarkStart w:name="z1069" w:id="921"/>
          <w:p>
            <w:pPr>
              <w:spacing w:after="20"/>
              <w:ind w:left="20"/>
              <w:jc w:val="both"/>
            </w:pPr>
            <w:r>
              <w:rPr>
                <w:rFonts w:ascii="Times New Roman"/>
                <w:b w:val="false"/>
                <w:i w:val="false"/>
                <w:color w:val="000000"/>
                <w:sz w:val="20"/>
              </w:rPr>
              <w:t>
6.1.2</w:t>
            </w:r>
          </w:p>
          <w:bookmarkEnd w:id="921"/>
        </w:tc>
        <w:tc>
          <w:tcPr>
            <w:tcW w:w="2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Орталықтан</w:t>
            </w:r>
            <w:r>
              <w:rPr>
                <w:rFonts w:ascii="Times New Roman"/>
                <w:b w:val="false"/>
                <w:i w:val="false"/>
                <w:color w:val="000000"/>
                <w:sz w:val="20"/>
              </w:rPr>
              <w:t xml:space="preserve"> </w:t>
            </w:r>
            <w:r>
              <w:rPr>
                <w:rFonts w:ascii="Times New Roman"/>
                <w:b/>
                <w:i w:val="false"/>
                <w:color w:val="000000"/>
                <w:sz w:val="20"/>
              </w:rPr>
              <w:t>жылыту</w:t>
            </w:r>
            <w:r>
              <w:br/>
            </w:r>
            <w:r>
              <w:rPr>
                <w:rFonts w:ascii="Times New Roman"/>
                <w:b w:val="false"/>
                <w:i w:val="false"/>
                <w:color w:val="000000"/>
                <w:sz w:val="20"/>
              </w:rPr>
              <w:t>
Центральное отопление</w:t>
            </w:r>
          </w:p>
        </w:tc>
        <w:tc>
          <w:tcPr>
            <w:tcW w:w="37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5" w:type="dxa"/>
            <w:tcBorders/>
            <w:tcMar>
              <w:top w:w="15" w:type="dxa"/>
              <w:left w:w="15" w:type="dxa"/>
              <w:bottom w:w="15" w:type="dxa"/>
              <w:right w:w="15" w:type="dxa"/>
            </w:tcMar>
            <w:vAlign w:val="center"/>
          </w:tcPr>
          <w:bookmarkStart w:name="z1070" w:id="922"/>
          <w:p>
            <w:pPr>
              <w:spacing w:after="20"/>
              <w:ind w:left="20"/>
              <w:jc w:val="both"/>
            </w:pPr>
            <w:r>
              <w:rPr>
                <w:rFonts w:ascii="Times New Roman"/>
                <w:b w:val="false"/>
                <w:i w:val="false"/>
                <w:color w:val="000000"/>
                <w:sz w:val="20"/>
              </w:rPr>
              <w:t>
6.1.3</w:t>
            </w:r>
          </w:p>
          <w:bookmarkEnd w:id="922"/>
        </w:tc>
        <w:tc>
          <w:tcPr>
            <w:tcW w:w="2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val="false"/>
                <w:i w:val="false"/>
                <w:color w:val="000000"/>
                <w:sz w:val="20"/>
              </w:rPr>
              <w:t xml:space="preserve"> </w:t>
            </w:r>
            <w:r>
              <w:rPr>
                <w:rFonts w:ascii="Times New Roman"/>
                <w:b/>
                <w:i w:val="false"/>
                <w:color w:val="000000"/>
                <w:sz w:val="20"/>
              </w:rPr>
              <w:t>қондырғылардан</w:t>
            </w:r>
            <w:r>
              <w:rPr>
                <w:rFonts w:ascii="Times New Roman"/>
                <w:b w:val="false"/>
                <w:i w:val="false"/>
                <w:color w:val="000000"/>
                <w:sz w:val="20"/>
              </w:rPr>
              <w:t xml:space="preserve"> </w:t>
            </w:r>
            <w:r>
              <w:rPr>
                <w:rFonts w:ascii="Times New Roman"/>
                <w:b/>
                <w:i w:val="false"/>
                <w:color w:val="000000"/>
                <w:sz w:val="20"/>
              </w:rPr>
              <w:t>жылыту</w:t>
            </w:r>
            <w:r>
              <w:rPr>
                <w:rFonts w:ascii="Times New Roman"/>
                <w:b w:val="false"/>
                <w:i w:val="false"/>
                <w:color w:val="000000"/>
                <w:sz w:val="20"/>
              </w:rPr>
              <w:t xml:space="preserve"> </w:t>
            </w:r>
            <w:r>
              <w:rPr>
                <w:rFonts w:ascii="Times New Roman"/>
                <w:b/>
                <w:i w:val="false"/>
                <w:color w:val="000000"/>
                <w:sz w:val="20"/>
              </w:rPr>
              <w:t>(жеке</w:t>
            </w:r>
            <w:r>
              <w:rPr>
                <w:rFonts w:ascii="Times New Roman"/>
                <w:b w:val="false"/>
                <w:i w:val="false"/>
                <w:color w:val="000000"/>
                <w:sz w:val="20"/>
              </w:rPr>
              <w:t xml:space="preserve"> </w:t>
            </w:r>
            <w:r>
              <w:rPr>
                <w:rFonts w:ascii="Times New Roman"/>
                <w:b/>
                <w:i w:val="false"/>
                <w:color w:val="000000"/>
                <w:sz w:val="20"/>
              </w:rPr>
              <w:t>қондырғылардан,</w:t>
            </w:r>
            <w:r>
              <w:rPr>
                <w:rFonts w:ascii="Times New Roman"/>
                <w:b w:val="false"/>
                <w:i w:val="false"/>
                <w:color w:val="000000"/>
                <w:sz w:val="20"/>
              </w:rPr>
              <w:t xml:space="preserve"> </w:t>
            </w:r>
            <w:r>
              <w:rPr>
                <w:rFonts w:ascii="Times New Roman"/>
                <w:b/>
                <w:i w:val="false"/>
                <w:color w:val="000000"/>
                <w:sz w:val="20"/>
              </w:rPr>
              <w:t>қазандықтардан</w:t>
            </w:r>
            <w:r>
              <w:rPr>
                <w:rFonts w:ascii="Times New Roman"/>
                <w:b w:val="false"/>
                <w:i w:val="false"/>
                <w:color w:val="000000"/>
                <w:sz w:val="20"/>
              </w:rPr>
              <w:t xml:space="preserve"> </w:t>
            </w:r>
            <w:r>
              <w:rPr>
                <w:rFonts w:ascii="Times New Roman"/>
                <w:b/>
                <w:i w:val="false"/>
                <w:color w:val="000000"/>
                <w:sz w:val="20"/>
              </w:rPr>
              <w:t>жылыту)</w:t>
            </w:r>
            <w:r>
              <w:br/>
            </w:r>
            <w:r>
              <w:rPr>
                <w:rFonts w:ascii="Times New Roman"/>
                <w:b w:val="false"/>
                <w:i w:val="false"/>
                <w:color w:val="000000"/>
                <w:sz w:val="20"/>
              </w:rPr>
              <w:t>
Автономное отопление (отопление от индивидуальных установок, котлов)</w:t>
            </w:r>
          </w:p>
        </w:tc>
        <w:tc>
          <w:tcPr>
            <w:tcW w:w="37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5" w:type="dxa"/>
            <w:tcBorders/>
            <w:tcMar>
              <w:top w:w="15" w:type="dxa"/>
              <w:left w:w="15" w:type="dxa"/>
              <w:bottom w:w="15" w:type="dxa"/>
              <w:right w:w="15" w:type="dxa"/>
            </w:tcMar>
            <w:vAlign w:val="center"/>
          </w:tcPr>
          <w:bookmarkStart w:name="z1071" w:id="923"/>
          <w:p>
            <w:pPr>
              <w:spacing w:after="20"/>
              <w:ind w:left="20"/>
              <w:jc w:val="both"/>
            </w:pPr>
            <w:r>
              <w:rPr>
                <w:rFonts w:ascii="Times New Roman"/>
                <w:b w:val="false"/>
                <w:i w:val="false"/>
                <w:color w:val="000000"/>
                <w:sz w:val="20"/>
              </w:rPr>
              <w:t>
6.1.3.1</w:t>
            </w:r>
          </w:p>
          <w:bookmarkEnd w:id="923"/>
        </w:tc>
        <w:tc>
          <w:tcPr>
            <w:tcW w:w="2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қатты</w:t>
            </w:r>
            <w:r>
              <w:rPr>
                <w:rFonts w:ascii="Times New Roman"/>
                <w:b w:val="false"/>
                <w:i w:val="false"/>
                <w:color w:val="000000"/>
                <w:sz w:val="20"/>
              </w:rPr>
              <w:t xml:space="preserve"> </w:t>
            </w:r>
            <w:r>
              <w:rPr>
                <w:rFonts w:ascii="Times New Roman"/>
                <w:b/>
                <w:i w:val="false"/>
                <w:color w:val="000000"/>
                <w:sz w:val="20"/>
              </w:rPr>
              <w:t>отынмен</w:t>
            </w:r>
            <w:r>
              <w:br/>
            </w:r>
            <w:r>
              <w:rPr>
                <w:rFonts w:ascii="Times New Roman"/>
                <w:b w:val="false"/>
                <w:i w:val="false"/>
                <w:color w:val="000000"/>
                <w:sz w:val="20"/>
              </w:rPr>
              <w:t>
на твердом топливе</w:t>
            </w:r>
          </w:p>
        </w:tc>
        <w:tc>
          <w:tcPr>
            <w:tcW w:w="37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5" w:type="dxa"/>
            <w:tcBorders/>
            <w:tcMar>
              <w:top w:w="15" w:type="dxa"/>
              <w:left w:w="15" w:type="dxa"/>
              <w:bottom w:w="15" w:type="dxa"/>
              <w:right w:w="15" w:type="dxa"/>
            </w:tcMar>
            <w:vAlign w:val="center"/>
          </w:tcPr>
          <w:bookmarkStart w:name="z1072" w:id="924"/>
          <w:p>
            <w:pPr>
              <w:spacing w:after="20"/>
              <w:ind w:left="20"/>
              <w:jc w:val="both"/>
            </w:pPr>
            <w:r>
              <w:rPr>
                <w:rFonts w:ascii="Times New Roman"/>
                <w:b w:val="false"/>
                <w:i w:val="false"/>
                <w:color w:val="000000"/>
                <w:sz w:val="20"/>
              </w:rPr>
              <w:t>
6.1.3.2</w:t>
            </w:r>
          </w:p>
          <w:bookmarkEnd w:id="924"/>
        </w:tc>
        <w:tc>
          <w:tcPr>
            <w:tcW w:w="2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сұйық</w:t>
            </w:r>
            <w:r>
              <w:rPr>
                <w:rFonts w:ascii="Times New Roman"/>
                <w:b w:val="false"/>
                <w:i w:val="false"/>
                <w:color w:val="000000"/>
                <w:sz w:val="20"/>
              </w:rPr>
              <w:t xml:space="preserve"> </w:t>
            </w:r>
            <w:r>
              <w:rPr>
                <w:rFonts w:ascii="Times New Roman"/>
                <w:b/>
                <w:i w:val="false"/>
                <w:color w:val="000000"/>
                <w:sz w:val="20"/>
              </w:rPr>
              <w:t>отынмен</w:t>
            </w:r>
            <w:r>
              <w:br/>
            </w:r>
            <w:r>
              <w:rPr>
                <w:rFonts w:ascii="Times New Roman"/>
                <w:b w:val="false"/>
                <w:i w:val="false"/>
                <w:color w:val="000000"/>
                <w:sz w:val="20"/>
              </w:rPr>
              <w:t>
на жидком топливе</w:t>
            </w:r>
          </w:p>
        </w:tc>
        <w:tc>
          <w:tcPr>
            <w:tcW w:w="37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5" w:type="dxa"/>
            <w:vMerge w:val="restart"/>
            <w:tcBorders/>
            <w:tcMar>
              <w:top w:w="15" w:type="dxa"/>
              <w:left w:w="15" w:type="dxa"/>
              <w:bottom w:w="15" w:type="dxa"/>
              <w:right w:w="15" w:type="dxa"/>
            </w:tcMar>
            <w:vAlign w:val="center"/>
          </w:tcPr>
          <w:bookmarkStart w:name="z1073" w:id="925"/>
          <w:p>
            <w:pPr>
              <w:spacing w:after="20"/>
              <w:ind w:left="20"/>
              <w:jc w:val="both"/>
            </w:pPr>
            <w:r>
              <w:rPr>
                <w:rFonts w:ascii="Times New Roman"/>
                <w:b w:val="false"/>
                <w:i w:val="false"/>
                <w:color w:val="000000"/>
                <w:sz w:val="20"/>
              </w:rPr>
              <w:t>
6.1.3.3</w:t>
            </w:r>
            <w:r>
              <w:br/>
            </w:r>
            <w:r>
              <w:rPr>
                <w:rFonts w:ascii="Times New Roman"/>
                <w:b w:val="false"/>
                <w:i w:val="false"/>
                <w:color w:val="000000"/>
                <w:sz w:val="20"/>
              </w:rPr>
              <w:t>
6.1.3.4</w:t>
            </w:r>
          </w:p>
          <w:bookmarkEnd w:id="925"/>
        </w:tc>
        <w:tc>
          <w:tcPr>
            <w:tcW w:w="2333" w:type="dxa"/>
            <w:vMerge w:val="restart"/>
            <w:tcBorders/>
            <w:tcMar>
              <w:top w:w="15" w:type="dxa"/>
              <w:left w:w="15" w:type="dxa"/>
              <w:bottom w:w="15" w:type="dxa"/>
              <w:right w:w="15" w:type="dxa"/>
            </w:tcMar>
            <w:vAlign w:val="center"/>
          </w:tcPr>
          <w:bookmarkStart w:name="z1074" w:id="926"/>
          <w:p>
            <w:pPr>
              <w:spacing w:after="20"/>
              <w:ind w:left="20"/>
              <w:jc w:val="both"/>
            </w:pPr>
            <w:r>
              <w:rPr>
                <w:rFonts w:ascii="Times New Roman"/>
                <w:b w:val="false"/>
                <w:i w:val="false"/>
                <w:color w:val="000000"/>
                <w:sz w:val="20"/>
              </w:rPr>
              <w:t>
</w:t>
            </w:r>
            <w:r>
              <w:rPr>
                <w:rFonts w:ascii="Times New Roman"/>
                <w:b/>
                <w:i w:val="false"/>
                <w:color w:val="000000"/>
                <w:sz w:val="20"/>
              </w:rPr>
              <w:t>газбен</w:t>
            </w:r>
            <w:r>
              <w:br/>
            </w:r>
            <w:r>
              <w:rPr>
                <w:rFonts w:ascii="Times New Roman"/>
                <w:b w:val="false"/>
                <w:i w:val="false"/>
                <w:color w:val="000000"/>
                <w:sz w:val="20"/>
              </w:rPr>
              <w:t>
</w:t>
            </w:r>
            <w:r>
              <w:rPr>
                <w:rFonts w:ascii="Times New Roman"/>
                <w:b w:val="false"/>
                <w:i w:val="false"/>
                <w:color w:val="000000"/>
                <w:sz w:val="20"/>
              </w:rPr>
              <w:t xml:space="preserve">на газу </w:t>
            </w:r>
            <w:r>
              <w:br/>
            </w:r>
            <w:r>
              <w:rPr>
                <w:rFonts w:ascii="Times New Roman"/>
                <w:b w:val="false"/>
                <w:i w:val="false"/>
                <w:color w:val="000000"/>
                <w:sz w:val="20"/>
              </w:rPr>
              <w:t>
</w:t>
            </w:r>
            <w:r>
              <w:rPr>
                <w:rFonts w:ascii="Times New Roman"/>
                <w:b/>
                <w:i w:val="false"/>
                <w:color w:val="000000"/>
                <w:sz w:val="20"/>
              </w:rPr>
              <w:t>электр</w:t>
            </w:r>
            <w:r>
              <w:rPr>
                <w:rFonts w:ascii="Times New Roman"/>
                <w:b/>
                <w:i w:val="false"/>
                <w:color w:val="000000"/>
                <w:sz w:val="20"/>
              </w:rPr>
              <w:t>мен</w:t>
            </w:r>
            <w:r>
              <w:br/>
            </w:r>
            <w:r>
              <w:rPr>
                <w:rFonts w:ascii="Times New Roman"/>
                <w:b w:val="false"/>
                <w:i w:val="false"/>
                <w:color w:val="000000"/>
                <w:sz w:val="20"/>
              </w:rPr>
              <w:t xml:space="preserve">
от электричества </w:t>
            </w:r>
          </w:p>
          <w:bookmarkEnd w:id="926"/>
        </w:tc>
        <w:tc>
          <w:tcPr>
            <w:tcW w:w="37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31"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37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2505" w:type="dxa"/>
            <w:tcBorders/>
            <w:tcMar>
              <w:top w:w="15" w:type="dxa"/>
              <w:left w:w="15" w:type="dxa"/>
              <w:bottom w:w="15" w:type="dxa"/>
              <w:right w:w="15" w:type="dxa"/>
            </w:tcMar>
            <w:vAlign w:val="center"/>
          </w:tcPr>
          <w:bookmarkStart w:name="z1078" w:id="927"/>
          <w:p>
            <w:pPr>
              <w:spacing w:after="20"/>
              <w:ind w:left="20"/>
              <w:jc w:val="both"/>
            </w:pPr>
            <w:r>
              <w:rPr>
                <w:rFonts w:ascii="Times New Roman"/>
                <w:b w:val="false"/>
                <w:i w:val="false"/>
                <w:color w:val="000000"/>
                <w:sz w:val="20"/>
              </w:rPr>
              <w:t>
6.1.4</w:t>
            </w:r>
          </w:p>
          <w:bookmarkEnd w:id="927"/>
        </w:tc>
        <w:tc>
          <w:tcPr>
            <w:tcW w:w="2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жылу</w:t>
            </w:r>
            <w:r>
              <w:br/>
            </w:r>
            <w:r>
              <w:rPr>
                <w:rFonts w:ascii="Times New Roman"/>
                <w:b w:val="false"/>
                <w:i w:val="false"/>
                <w:color w:val="000000"/>
                <w:sz w:val="20"/>
              </w:rPr>
              <w:t>
Прочее отопление</w:t>
            </w:r>
          </w:p>
        </w:tc>
        <w:tc>
          <w:tcPr>
            <w:tcW w:w="37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5" w:type="dxa"/>
            <w:tcBorders/>
            <w:tcMar>
              <w:top w:w="15" w:type="dxa"/>
              <w:left w:w="15" w:type="dxa"/>
              <w:bottom w:w="15" w:type="dxa"/>
              <w:right w:w="15" w:type="dxa"/>
            </w:tcMar>
            <w:vAlign w:val="center"/>
          </w:tcPr>
          <w:bookmarkStart w:name="z1079" w:id="928"/>
          <w:p>
            <w:pPr>
              <w:spacing w:after="20"/>
              <w:ind w:left="20"/>
              <w:jc w:val="both"/>
            </w:pPr>
            <w:r>
              <w:rPr>
                <w:rFonts w:ascii="Times New Roman"/>
                <w:b w:val="false"/>
                <w:i w:val="false"/>
                <w:color w:val="000000"/>
                <w:sz w:val="20"/>
              </w:rPr>
              <w:t>
6.1.5</w:t>
            </w:r>
          </w:p>
          <w:bookmarkEnd w:id="928"/>
        </w:tc>
        <w:tc>
          <w:tcPr>
            <w:tcW w:w="2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w:t>
            </w:r>
            <w:r>
              <w:rPr>
                <w:rFonts w:ascii="Times New Roman"/>
                <w:b/>
                <w:i w:val="false"/>
                <w:color w:val="000000"/>
                <w:sz w:val="20"/>
              </w:rPr>
              <w:t>ағы</w:t>
            </w:r>
            <w:r>
              <w:rPr>
                <w:rFonts w:ascii="Times New Roman"/>
                <w:b w:val="false"/>
                <w:i w:val="false"/>
                <w:color w:val="000000"/>
                <w:sz w:val="20"/>
              </w:rPr>
              <w:t xml:space="preserve"> </w:t>
            </w:r>
            <w:r>
              <w:rPr>
                <w:rFonts w:ascii="Times New Roman"/>
                <w:b/>
                <w:i w:val="false"/>
                <w:color w:val="000000"/>
                <w:sz w:val="20"/>
              </w:rPr>
              <w:t>су</w:t>
            </w:r>
            <w:r>
              <w:rPr>
                <w:rFonts w:ascii="Times New Roman"/>
                <w:b w:val="false"/>
                <w:i w:val="false"/>
                <w:color w:val="000000"/>
                <w:sz w:val="20"/>
              </w:rPr>
              <w:t xml:space="preserve"> </w:t>
            </w:r>
            <w:r>
              <w:rPr>
                <w:rFonts w:ascii="Times New Roman"/>
                <w:b/>
                <w:i w:val="false"/>
                <w:color w:val="000000"/>
                <w:sz w:val="20"/>
              </w:rPr>
              <w:t>құбыры</w:t>
            </w:r>
            <w:r>
              <w:br/>
            </w:r>
            <w:r>
              <w:rPr>
                <w:rFonts w:ascii="Times New Roman"/>
                <w:b w:val="false"/>
                <w:i w:val="false"/>
                <w:color w:val="000000"/>
                <w:sz w:val="20"/>
              </w:rPr>
              <w:t>
Водопровод в здании</w:t>
            </w:r>
          </w:p>
        </w:tc>
        <w:tc>
          <w:tcPr>
            <w:tcW w:w="37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5" w:type="dxa"/>
            <w:tcBorders/>
            <w:tcMar>
              <w:top w:w="15" w:type="dxa"/>
              <w:left w:w="15" w:type="dxa"/>
              <w:bottom w:w="15" w:type="dxa"/>
              <w:right w:w="15" w:type="dxa"/>
            </w:tcMar>
            <w:vAlign w:val="center"/>
          </w:tcPr>
          <w:bookmarkStart w:name="z1080" w:id="929"/>
          <w:p>
            <w:pPr>
              <w:spacing w:after="20"/>
              <w:ind w:left="20"/>
              <w:jc w:val="both"/>
            </w:pPr>
            <w:r>
              <w:rPr>
                <w:rFonts w:ascii="Times New Roman"/>
                <w:b w:val="false"/>
                <w:i w:val="false"/>
                <w:color w:val="000000"/>
                <w:sz w:val="20"/>
              </w:rPr>
              <w:t>
6.1.6</w:t>
            </w:r>
          </w:p>
          <w:bookmarkEnd w:id="929"/>
        </w:tc>
        <w:tc>
          <w:tcPr>
            <w:tcW w:w="2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Кәріз</w:t>
            </w:r>
            <w:r>
              <w:rPr>
                <w:rFonts w:ascii="Times New Roman"/>
                <w:b w:val="false"/>
                <w:i w:val="false"/>
                <w:color w:val="000000"/>
                <w:sz w:val="20"/>
              </w:rPr>
              <w:t xml:space="preserve"> </w:t>
            </w:r>
            <w:r>
              <w:br/>
            </w:r>
            <w:r>
              <w:rPr>
                <w:rFonts w:ascii="Times New Roman"/>
                <w:b w:val="false"/>
                <w:i w:val="false"/>
                <w:color w:val="000000"/>
                <w:sz w:val="20"/>
              </w:rPr>
              <w:t>
Канализация</w:t>
            </w:r>
          </w:p>
        </w:tc>
        <w:tc>
          <w:tcPr>
            <w:tcW w:w="37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5" w:type="dxa"/>
            <w:tcBorders/>
            <w:tcMar>
              <w:top w:w="15" w:type="dxa"/>
              <w:left w:w="15" w:type="dxa"/>
              <w:bottom w:w="15" w:type="dxa"/>
              <w:right w:w="15" w:type="dxa"/>
            </w:tcMar>
            <w:vAlign w:val="center"/>
          </w:tcPr>
          <w:bookmarkStart w:name="z1081" w:id="930"/>
          <w:p>
            <w:pPr>
              <w:spacing w:after="20"/>
              <w:ind w:left="20"/>
              <w:jc w:val="both"/>
            </w:pPr>
            <w:r>
              <w:rPr>
                <w:rFonts w:ascii="Times New Roman"/>
                <w:b w:val="false"/>
                <w:i w:val="false"/>
                <w:color w:val="000000"/>
                <w:sz w:val="20"/>
              </w:rPr>
              <w:t>
6.2</w:t>
            </w:r>
          </w:p>
          <w:bookmarkEnd w:id="930"/>
        </w:tc>
        <w:tc>
          <w:tcPr>
            <w:tcW w:w="2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Мыналар</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қамтылған</w:t>
            </w:r>
            <w:r>
              <w:rPr>
                <w:rFonts w:ascii="Times New Roman"/>
                <w:b w:val="false"/>
                <w:i w:val="false"/>
                <w:color w:val="000000"/>
                <w:sz w:val="20"/>
              </w:rPr>
              <w:t xml:space="preserve"> </w:t>
            </w:r>
            <w:r>
              <w:rPr>
                <w:rFonts w:ascii="Times New Roman"/>
                <w:b/>
                <w:i w:val="false"/>
                <w:color w:val="000000"/>
                <w:sz w:val="20"/>
              </w:rPr>
              <w:t>ұйықтайтын</w:t>
            </w:r>
            <w:r>
              <w:rPr>
                <w:rFonts w:ascii="Times New Roman"/>
                <w:b w:val="false"/>
                <w:i w:val="false"/>
                <w:color w:val="000000"/>
                <w:sz w:val="20"/>
              </w:rPr>
              <w:t xml:space="preserve"> </w:t>
            </w:r>
            <w:r>
              <w:rPr>
                <w:rFonts w:ascii="Times New Roman"/>
                <w:b/>
                <w:i w:val="false"/>
                <w:color w:val="000000"/>
                <w:sz w:val="20"/>
              </w:rPr>
              <w:t>бөлмелер</w:t>
            </w:r>
            <w:r>
              <w:rPr>
                <w:rFonts w:ascii="Times New Roman"/>
                <w:b w:val="false"/>
                <w:i w:val="false"/>
                <w:color w:val="000000"/>
                <w:sz w:val="20"/>
              </w:rPr>
              <w:t xml:space="preserve"> </w:t>
            </w:r>
            <w:r>
              <w:rPr>
                <w:rFonts w:ascii="Times New Roman"/>
                <w:b/>
                <w:i w:val="false"/>
                <w:color w:val="000000"/>
                <w:sz w:val="20"/>
              </w:rPr>
              <w:t>санын</w:t>
            </w:r>
            <w:r>
              <w:rPr>
                <w:rFonts w:ascii="Times New Roman"/>
                <w:b w:val="false"/>
                <w:i w:val="false"/>
                <w:color w:val="000000"/>
                <w:sz w:val="20"/>
              </w:rPr>
              <w:t xml:space="preserve"> </w:t>
            </w:r>
            <w:r>
              <w:rPr>
                <w:rFonts w:ascii="Times New Roman"/>
                <w:b/>
                <w:i w:val="false"/>
                <w:color w:val="000000"/>
                <w:sz w:val="20"/>
              </w:rPr>
              <w:t>көрсетіңіз</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бірлік</w:t>
            </w:r>
            <w:r>
              <w:rPr>
                <w:rFonts w:ascii="Times New Roman"/>
                <w:b/>
                <w:i w:val="false"/>
                <w:color w:val="000000"/>
                <w:sz w:val="20"/>
              </w:rPr>
              <w:t>:</w:t>
            </w:r>
            <w:r>
              <w:br/>
            </w:r>
            <w:r>
              <w:rPr>
                <w:rFonts w:ascii="Times New Roman"/>
                <w:b w:val="false"/>
                <w:i w:val="false"/>
                <w:color w:val="000000"/>
                <w:sz w:val="20"/>
              </w:rPr>
              <w:t>
Укажите количество спальных комнат, единиц, в которых есть:</w:t>
            </w:r>
          </w:p>
        </w:tc>
        <w:tc>
          <w:tcPr>
            <w:tcW w:w="37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val="false"/>
                <w:i w:val="false"/>
                <w:color w:val="000000"/>
                <w:sz w:val="20"/>
              </w:rPr>
              <w:t xml:space="preserve"> </w:t>
            </w:r>
            <w:r>
              <w:rPr>
                <w:rFonts w:ascii="Times New Roman"/>
                <w:b/>
                <w:i w:val="false"/>
                <w:color w:val="000000"/>
                <w:sz w:val="20"/>
              </w:rPr>
              <w:t>ішінде</w:t>
            </w:r>
            <w:r>
              <w:rPr>
                <w:rFonts w:ascii="Times New Roman"/>
                <w:b w:val="false"/>
                <w:i w:val="false"/>
                <w:color w:val="000000"/>
                <w:sz w:val="20"/>
              </w:rPr>
              <w:t xml:space="preserve"> </w:t>
            </w:r>
            <w:r>
              <w:rPr>
                <w:rFonts w:ascii="Times New Roman"/>
                <w:b/>
                <w:i w:val="false"/>
                <w:color w:val="000000"/>
                <w:sz w:val="20"/>
              </w:rPr>
              <w:t>тұрғындар</w:t>
            </w:r>
            <w:r>
              <w:rPr>
                <w:rFonts w:ascii="Times New Roman"/>
                <w:b w:val="false"/>
                <w:i w:val="false"/>
                <w:color w:val="000000"/>
                <w:sz w:val="20"/>
              </w:rPr>
              <w:t xml:space="preserve"> </w:t>
            </w:r>
            <w:r>
              <w:rPr>
                <w:rFonts w:ascii="Times New Roman"/>
                <w:b/>
                <w:i w:val="false"/>
                <w:color w:val="000000"/>
                <w:sz w:val="20"/>
              </w:rPr>
              <w:t>ақы</w:t>
            </w:r>
            <w:r>
              <w:rPr>
                <w:rFonts w:ascii="Times New Roman"/>
                <w:b w:val="false"/>
                <w:i w:val="false"/>
                <w:color w:val="000000"/>
                <w:sz w:val="20"/>
              </w:rPr>
              <w:t xml:space="preserve"> </w:t>
            </w:r>
            <w:r>
              <w:rPr>
                <w:rFonts w:ascii="Times New Roman"/>
                <w:b/>
                <w:i w:val="false"/>
                <w:color w:val="000000"/>
                <w:sz w:val="20"/>
              </w:rPr>
              <w:t>төлейтін</w:t>
            </w:r>
            <w:r>
              <w:rPr>
                <w:rFonts w:ascii="Times New Roman"/>
                <w:b w:val="false"/>
                <w:i w:val="false"/>
                <w:color w:val="000000"/>
                <w:sz w:val="20"/>
              </w:rPr>
              <w:t xml:space="preserve"> </w:t>
            </w:r>
            <w:r>
              <w:rPr>
                <w:rFonts w:ascii="Times New Roman"/>
                <w:b/>
                <w:i w:val="false"/>
                <w:color w:val="000000"/>
                <w:sz w:val="20"/>
              </w:rPr>
              <w:t>ұйықтайтын</w:t>
            </w:r>
            <w:r>
              <w:rPr>
                <w:rFonts w:ascii="Times New Roman"/>
                <w:b w:val="false"/>
                <w:i w:val="false"/>
                <w:color w:val="000000"/>
                <w:sz w:val="20"/>
              </w:rPr>
              <w:t xml:space="preserve"> </w:t>
            </w:r>
            <w:r>
              <w:rPr>
                <w:rFonts w:ascii="Times New Roman"/>
                <w:b/>
                <w:i w:val="false"/>
                <w:color w:val="000000"/>
                <w:sz w:val="20"/>
              </w:rPr>
              <w:t>бөлмелерде</w:t>
            </w:r>
            <w:r>
              <w:rPr>
                <w:rFonts w:ascii="Times New Roman"/>
                <w:b w:val="false"/>
                <w:i w:val="false"/>
                <w:color w:val="000000"/>
                <w:sz w:val="20"/>
              </w:rPr>
              <w:t xml:space="preserve"> </w:t>
            </w:r>
            <w:r>
              <w:br/>
            </w:r>
            <w:r>
              <w:rPr>
                <w:rFonts w:ascii="Times New Roman"/>
                <w:b w:val="false"/>
                <w:i w:val="false"/>
                <w:color w:val="000000"/>
                <w:sz w:val="20"/>
              </w:rPr>
              <w:t>
В том числе в спальных комнатах, оплачиваемых проживающими</w:t>
            </w:r>
          </w:p>
        </w:tc>
      </w:tr>
      <w:tr>
        <w:trPr>
          <w:trHeight w:val="30" w:hRule="atLeast"/>
        </w:trPr>
        <w:tc>
          <w:tcPr>
            <w:tcW w:w="2505" w:type="dxa"/>
            <w:tcBorders/>
            <w:tcMar>
              <w:top w:w="15" w:type="dxa"/>
              <w:left w:w="15" w:type="dxa"/>
              <w:bottom w:w="15" w:type="dxa"/>
              <w:right w:w="15" w:type="dxa"/>
            </w:tcMar>
            <w:vAlign w:val="center"/>
          </w:tcPr>
          <w:bookmarkStart w:name="z1082" w:id="931"/>
          <w:p>
            <w:pPr>
              <w:spacing w:after="20"/>
              <w:ind w:left="20"/>
              <w:jc w:val="both"/>
            </w:pPr>
            <w:r>
              <w:rPr>
                <w:rFonts w:ascii="Times New Roman"/>
                <w:b w:val="false"/>
                <w:i w:val="false"/>
                <w:color w:val="000000"/>
                <w:sz w:val="20"/>
              </w:rPr>
              <w:t>
6.2.1</w:t>
            </w:r>
          </w:p>
          <w:bookmarkEnd w:id="931"/>
        </w:tc>
        <w:tc>
          <w:tcPr>
            <w:tcW w:w="2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санитарлық</w:t>
            </w:r>
            <w:r>
              <w:rPr>
                <w:rFonts w:ascii="Times New Roman"/>
                <w:b w:val="false"/>
                <w:i w:val="false"/>
                <w:color w:val="000000"/>
                <w:sz w:val="20"/>
              </w:rPr>
              <w:t xml:space="preserve"> </w:t>
            </w:r>
            <w:r>
              <w:rPr>
                <w:rFonts w:ascii="Times New Roman"/>
                <w:b/>
                <w:i w:val="false"/>
                <w:color w:val="000000"/>
                <w:sz w:val="20"/>
              </w:rPr>
              <w:t>торап</w:t>
            </w:r>
            <w:r>
              <w:rPr>
                <w:rFonts w:ascii="Times New Roman"/>
                <w:b w:val="false"/>
                <w:i w:val="false"/>
                <w:color w:val="000000"/>
                <w:sz w:val="20"/>
              </w:rPr>
              <w:t xml:space="preserve"> </w:t>
            </w:r>
            <w:r>
              <w:rPr>
                <w:rFonts w:ascii="Times New Roman"/>
                <w:b/>
                <w:i w:val="false"/>
                <w:color w:val="000000"/>
                <w:sz w:val="20"/>
              </w:rPr>
              <w:t>(сумен</w:t>
            </w:r>
            <w:r>
              <w:rPr>
                <w:rFonts w:ascii="Times New Roman"/>
                <w:b w:val="false"/>
                <w:i w:val="false"/>
                <w:color w:val="000000"/>
                <w:sz w:val="20"/>
              </w:rPr>
              <w:t xml:space="preserve"> </w:t>
            </w:r>
            <w:r>
              <w:rPr>
                <w:rFonts w:ascii="Times New Roman"/>
                <w:b/>
                <w:i w:val="false"/>
                <w:color w:val="000000"/>
                <w:sz w:val="20"/>
              </w:rPr>
              <w:t>шайылатын</w:t>
            </w:r>
            <w:r>
              <w:rPr>
                <w:rFonts w:ascii="Times New Roman"/>
                <w:b w:val="false"/>
                <w:i w:val="false"/>
                <w:color w:val="000000"/>
                <w:sz w:val="20"/>
              </w:rPr>
              <w:t xml:space="preserve"> </w:t>
            </w:r>
            <w:r>
              <w:rPr>
                <w:rFonts w:ascii="Times New Roman"/>
                <w:b/>
                <w:i w:val="false"/>
                <w:color w:val="000000"/>
                <w:sz w:val="20"/>
              </w:rPr>
              <w:t>дәретхана)</w:t>
            </w:r>
            <w:r>
              <w:br/>
            </w:r>
            <w:r>
              <w:rPr>
                <w:rFonts w:ascii="Times New Roman"/>
                <w:b w:val="false"/>
                <w:i w:val="false"/>
                <w:color w:val="000000"/>
                <w:sz w:val="20"/>
              </w:rPr>
              <w:t>
санузел (туалет со смывом)</w:t>
            </w:r>
          </w:p>
        </w:tc>
        <w:tc>
          <w:tcPr>
            <w:tcW w:w="37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05" w:type="dxa"/>
            <w:tcBorders/>
            <w:tcMar>
              <w:top w:w="15" w:type="dxa"/>
              <w:left w:w="15" w:type="dxa"/>
              <w:bottom w:w="15" w:type="dxa"/>
              <w:right w:w="15" w:type="dxa"/>
            </w:tcMar>
            <w:vAlign w:val="center"/>
          </w:tcPr>
          <w:bookmarkStart w:name="z1083" w:id="932"/>
          <w:p>
            <w:pPr>
              <w:spacing w:after="20"/>
              <w:ind w:left="20"/>
              <w:jc w:val="both"/>
            </w:pPr>
            <w:r>
              <w:rPr>
                <w:rFonts w:ascii="Times New Roman"/>
                <w:b w:val="false"/>
                <w:i w:val="false"/>
                <w:color w:val="000000"/>
                <w:sz w:val="20"/>
              </w:rPr>
              <w:t>
6.2.2</w:t>
            </w:r>
          </w:p>
          <w:bookmarkEnd w:id="932"/>
        </w:tc>
        <w:tc>
          <w:tcPr>
            <w:tcW w:w="2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тұрақты</w:t>
            </w:r>
            <w:r>
              <w:rPr>
                <w:rFonts w:ascii="Times New Roman"/>
                <w:b w:val="false"/>
                <w:i w:val="false"/>
                <w:color w:val="000000"/>
                <w:sz w:val="20"/>
              </w:rPr>
              <w:t xml:space="preserve"> </w:t>
            </w:r>
            <w:r>
              <w:rPr>
                <w:rFonts w:ascii="Times New Roman"/>
                <w:b/>
                <w:i w:val="false"/>
                <w:color w:val="000000"/>
                <w:sz w:val="20"/>
              </w:rPr>
              <w:t>ванна</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сусебезгі</w:t>
            </w:r>
            <w:r>
              <w:br/>
            </w:r>
            <w:r>
              <w:rPr>
                <w:rFonts w:ascii="Times New Roman"/>
                <w:b w:val="false"/>
                <w:i w:val="false"/>
                <w:color w:val="000000"/>
                <w:sz w:val="20"/>
              </w:rPr>
              <w:t>
стационарная ванна или душ</w:t>
            </w:r>
          </w:p>
        </w:tc>
        <w:tc>
          <w:tcPr>
            <w:tcW w:w="37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05" w:type="dxa"/>
            <w:tcBorders/>
            <w:tcMar>
              <w:top w:w="15" w:type="dxa"/>
              <w:left w:w="15" w:type="dxa"/>
              <w:bottom w:w="15" w:type="dxa"/>
              <w:right w:w="15" w:type="dxa"/>
            </w:tcMar>
            <w:vAlign w:val="center"/>
          </w:tcPr>
          <w:bookmarkStart w:name="z1084" w:id="933"/>
          <w:p>
            <w:pPr>
              <w:spacing w:after="20"/>
              <w:ind w:left="20"/>
              <w:jc w:val="both"/>
            </w:pPr>
            <w:r>
              <w:rPr>
                <w:rFonts w:ascii="Times New Roman"/>
                <w:b w:val="false"/>
                <w:i w:val="false"/>
                <w:color w:val="000000"/>
                <w:sz w:val="20"/>
              </w:rPr>
              <w:t>
6.2.3</w:t>
            </w:r>
          </w:p>
          <w:bookmarkEnd w:id="933"/>
        </w:tc>
        <w:tc>
          <w:tcPr>
            <w:tcW w:w="2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тұрақты</w:t>
            </w:r>
            <w:r>
              <w:rPr>
                <w:rFonts w:ascii="Times New Roman"/>
                <w:b w:val="false"/>
                <w:i w:val="false"/>
                <w:color w:val="000000"/>
                <w:sz w:val="20"/>
              </w:rPr>
              <w:t xml:space="preserve"> </w:t>
            </w:r>
            <w:r>
              <w:rPr>
                <w:rFonts w:ascii="Times New Roman"/>
                <w:b/>
                <w:i w:val="false"/>
                <w:color w:val="000000"/>
                <w:sz w:val="20"/>
              </w:rPr>
              <w:t>телефон</w:t>
            </w:r>
            <w:r>
              <w:rPr>
                <w:rFonts w:ascii="Times New Roman"/>
                <w:b w:val="false"/>
                <w:i w:val="false"/>
                <w:color w:val="000000"/>
                <w:sz w:val="20"/>
              </w:rPr>
              <w:t xml:space="preserve"> </w:t>
            </w:r>
            <w:r>
              <w:rPr>
                <w:rFonts w:ascii="Times New Roman"/>
                <w:b/>
                <w:i w:val="false"/>
                <w:color w:val="000000"/>
                <w:sz w:val="20"/>
              </w:rPr>
              <w:t>байланысы</w:t>
            </w:r>
            <w:r>
              <w:br/>
            </w:r>
            <w:r>
              <w:rPr>
                <w:rFonts w:ascii="Times New Roman"/>
                <w:b w:val="false"/>
                <w:i w:val="false"/>
                <w:color w:val="000000"/>
                <w:sz w:val="20"/>
              </w:rPr>
              <w:t>
стационарная телефонная связь</w:t>
            </w:r>
          </w:p>
        </w:tc>
        <w:tc>
          <w:tcPr>
            <w:tcW w:w="37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723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Примечание: </w:t>
      </w:r>
      <w:r>
        <w:br/>
      </w: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i w:val="false"/>
          <w:color w:val="000000"/>
          <w:sz w:val="28"/>
        </w:rPr>
        <w:t>6-бөлімді үйде әлеуметтік көмек көрсетудің аумақтық орталықтары толтырмайды</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vertAlign w:val="superscript"/>
        </w:rPr>
        <w:t xml:space="preserve"> </w:t>
      </w:r>
      <w:r>
        <w:rPr>
          <w:rFonts w:ascii="Times New Roman"/>
          <w:b w:val="false"/>
          <w:i w:val="false"/>
          <w:color w:val="000000"/>
          <w:sz w:val="28"/>
        </w:rPr>
        <w:t>Раздел 6 не заполняется территориальными центрами социальной помощи на дому</w:t>
      </w:r>
      <w:r>
        <w:br/>
      </w:r>
      <w:r>
        <w:rPr>
          <w:rFonts w:ascii="Times New Roman"/>
          <w:b w:val="false"/>
          <w:i w:val="false"/>
          <w:color w:val="000000"/>
          <w:sz w:val="28"/>
        </w:rPr>
        <w:t>
</w:t>
      </w:r>
    </w:p>
    <w:bookmarkStart w:name="z1089" w:id="9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val="false"/>
          <w:i w:val="false"/>
          <w:color w:val="000000"/>
          <w:sz w:val="28"/>
        </w:rPr>
        <w:t>_______________________________________________________</w:t>
      </w:r>
      <w:r>
        <w:br/>
      </w:r>
      <w:r>
        <w:rPr>
          <w:rFonts w:ascii="Times New Roman"/>
          <w:b/>
          <w:i w:val="false"/>
          <w:color w:val="000000"/>
          <w:sz w:val="28"/>
        </w:rPr>
        <w:t>Электрондық почта мекенжайы (респонденттің)</w:t>
      </w:r>
      <w:r>
        <w:br/>
      </w:r>
      <w:r>
        <w:rPr>
          <w:rFonts w:ascii="Times New Roman"/>
          <w:b w:val="false"/>
          <w:i w:val="false"/>
          <w:color w:val="000000"/>
          <w:sz w:val="28"/>
        </w:rPr>
        <w:t>Адрес электронной почты (респондента)_____________________________________________</w:t>
      </w:r>
      <w:r>
        <w:br/>
      </w:r>
      <w:r>
        <w:rPr>
          <w:rFonts w:ascii="Times New Roman"/>
          <w:b/>
          <w:i w:val="false"/>
          <w:color w:val="000000"/>
          <w:sz w:val="28"/>
        </w:rPr>
        <w:t>Телефоны</w:t>
      </w:r>
      <w:r>
        <w:br/>
      </w:r>
      <w:r>
        <w:rPr>
          <w:rFonts w:ascii="Times New Roman"/>
          <w:b w:val="false"/>
          <w:i w:val="false"/>
          <w:color w:val="000000"/>
          <w:sz w:val="28"/>
        </w:rPr>
        <w:t>Телефон_____________________________</w:t>
      </w:r>
      <w:r>
        <w:br/>
      </w:r>
    </w:p>
    <w:bookmarkEnd w:id="9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7"/>
        <w:gridCol w:w="3225"/>
        <w:gridCol w:w="3091"/>
        <w:gridCol w:w="3227"/>
      </w:tblGrid>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935"/>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5</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5</w:t>
            </w:r>
          </w:p>
          <w:bookmarkEnd w:id="935"/>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936"/>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5</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5</w:t>
            </w:r>
          </w:p>
          <w:bookmarkEnd w:id="936"/>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092" w:id="937"/>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Исполнитель____________________________________________ ________________________</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 бухгалтер</w:t>
      </w:r>
      <w:r>
        <w:rPr>
          <w:rFonts w:ascii="Times New Roman"/>
          <w:b w:val="false"/>
          <w:i w:val="false"/>
          <w:color w:val="000000"/>
          <w:sz w:val="28"/>
        </w:rPr>
        <w:t xml:space="preserve"> </w:t>
      </w:r>
      <w:r>
        <w:br/>
      </w:r>
      <w:r>
        <w:rPr>
          <w:rFonts w:ascii="Times New Roman"/>
          <w:b w:val="false"/>
          <w:i w:val="false"/>
          <w:color w:val="000000"/>
          <w:sz w:val="28"/>
        </w:rPr>
        <w:t xml:space="preserve">Главный бухгалтер ____________________________________________ 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исполняющий его обязанности</w:t>
      </w:r>
      <w:r>
        <w:br/>
      </w:r>
      <w:r>
        <w:rPr>
          <w:rFonts w:ascii="Times New Roman"/>
          <w:b w:val="false"/>
          <w:i w:val="false"/>
          <w:color w:val="000000"/>
          <w:sz w:val="28"/>
        </w:rPr>
        <w:t xml:space="preserve">__________________________________________________________ _____________________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w:t>
      </w:r>
    </w:p>
    <w:bookmarkEnd w:id="937"/>
    <w:bookmarkStart w:name="z1093" w:id="938"/>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938"/>
    <w:bookmarkStart w:name="z1094" w:id="939"/>
    <w:p>
      <w:pPr>
        <w:spacing w:after="0"/>
        <w:ind w:left="0"/>
        <w:jc w:val="both"/>
      </w:pPr>
      <w:r>
        <w:rPr>
          <w:rFonts w:ascii="Times New Roman"/>
          <w:b w:val="false"/>
          <w:i w:val="false"/>
          <w:color w:val="000000"/>
          <w:sz w:val="28"/>
        </w:rPr>
        <w:t xml:space="preserve">
      Примечание: </w:t>
      </w:r>
    </w:p>
    <w:bookmarkEnd w:id="939"/>
    <w:bookmarkStart w:name="z1095" w:id="94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 xml:space="preserve"> Аталған тармақ Қазақстан Республикасының 2010 жылғы 19 наурыздағы "Мемлекеттік статистика туралы" Заңының 8-бабының 5-тармағына сәйкес толтырылады </w:t>
      </w:r>
    </w:p>
    <w:bookmarkEnd w:id="940"/>
    <w:bookmarkStart w:name="z1096" w:id="94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от 19 марта 2010 года "О государственной статистике"</w:t>
      </w:r>
    </w:p>
    <w:bookmarkEnd w:id="9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8 ноября 2017 года № 163 </w:t>
            </w:r>
          </w:p>
        </w:tc>
      </w:tr>
    </w:tbl>
    <w:bookmarkStart w:name="z1098" w:id="942"/>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организации по предоставлению специальных социальных услуг"</w:t>
      </w:r>
      <w:r>
        <w:br/>
      </w:r>
      <w:r>
        <w:rPr>
          <w:rFonts w:ascii="Times New Roman"/>
          <w:b/>
          <w:i w:val="false"/>
          <w:color w:val="000000"/>
        </w:rPr>
        <w:t>(код 661112208, индекс 3-социальное обеспечение, периодичность годовая)</w:t>
      </w:r>
    </w:p>
    <w:bookmarkEnd w:id="942"/>
    <w:bookmarkStart w:name="z1099" w:id="943"/>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организации по предоставлению специальных социальных услуг" (код 661112208, индекс 3-социальное обеспечение, периодичность годовая)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организации по предоставлению специальных социальных услуг" (код 661112208, индекс 3-социальное обеспечение, периодичность годовая) (далее-статистическая форма).</w:t>
      </w:r>
    </w:p>
    <w:bookmarkEnd w:id="943"/>
    <w:bookmarkStart w:name="z1100" w:id="944"/>
    <w:p>
      <w:pPr>
        <w:spacing w:after="0"/>
        <w:ind w:left="0"/>
        <w:jc w:val="both"/>
      </w:pPr>
      <w:r>
        <w:rPr>
          <w:rFonts w:ascii="Times New Roman"/>
          <w:b w:val="false"/>
          <w:i w:val="false"/>
          <w:color w:val="000000"/>
          <w:sz w:val="28"/>
        </w:rPr>
        <w:t>
      2. Следующие определения и пояснения применяются в целях заполнения данной статистической формы:</w:t>
      </w:r>
    </w:p>
    <w:bookmarkEnd w:id="944"/>
    <w:bookmarkStart w:name="z1101" w:id="945"/>
    <w:p>
      <w:pPr>
        <w:spacing w:after="0"/>
        <w:ind w:left="0"/>
        <w:jc w:val="both"/>
      </w:pPr>
      <w:r>
        <w:rPr>
          <w:rFonts w:ascii="Times New Roman"/>
          <w:b w:val="false"/>
          <w:i w:val="false"/>
          <w:color w:val="000000"/>
          <w:sz w:val="28"/>
        </w:rPr>
        <w:t>
      1) жертва торговли людьми – физическое лицо, в отношении которого есть основания полагать, что оно непосредственно пострадало от правонарушения, связанного с торговлей людьми независимо от наличия факта возбуждения уголовного производства по поводу совершенных действий;</w:t>
      </w:r>
    </w:p>
    <w:bookmarkEnd w:id="945"/>
    <w:bookmarkStart w:name="z1102" w:id="946"/>
    <w:p>
      <w:pPr>
        <w:spacing w:after="0"/>
        <w:ind w:left="0"/>
        <w:jc w:val="both"/>
      </w:pPr>
      <w:r>
        <w:rPr>
          <w:rFonts w:ascii="Times New Roman"/>
          <w:b w:val="false"/>
          <w:i w:val="false"/>
          <w:color w:val="000000"/>
          <w:sz w:val="28"/>
        </w:rPr>
        <w:t xml:space="preserve">
      2) получатели специальных социальных услуг – дети-инвалиды с психоневрологическими патологиями, дети-инвалиды с нарушениями опорно- двигательного аппарата, инвалиды старше восемнадцати лет с психоневрологическими заболеваниями, инвалиды первой и второй групп (далее – инвалиды), лица, не способные к самостоятельному обслуживанию в связи с преклонным возрастом (далее – престарелые), лица без определенного места жительства, жертвы бытового насилия и торговли людьми, лица, освободившиеся из мест лишения свободы и (или) находящиеся на учете в службе пробации; </w:t>
      </w:r>
    </w:p>
    <w:bookmarkEnd w:id="946"/>
    <w:bookmarkStart w:name="z1103" w:id="947"/>
    <w:p>
      <w:pPr>
        <w:spacing w:after="0"/>
        <w:ind w:left="0"/>
        <w:jc w:val="both"/>
      </w:pPr>
      <w:r>
        <w:rPr>
          <w:rFonts w:ascii="Times New Roman"/>
          <w:b w:val="false"/>
          <w:i w:val="false"/>
          <w:color w:val="000000"/>
          <w:sz w:val="28"/>
        </w:rPr>
        <w:t>
      3) организации с несколькими условиями оказания специальных социальных услуг – организации, предоставляющие специальные социальные услуги для престарелых, инвалидов, в том числе детей-инвалидов (например, организации стационарного типа оказывают услуги дневного пребывания);</w:t>
      </w:r>
    </w:p>
    <w:bookmarkEnd w:id="947"/>
    <w:bookmarkStart w:name="z1104" w:id="948"/>
    <w:p>
      <w:pPr>
        <w:spacing w:after="0"/>
        <w:ind w:left="0"/>
        <w:jc w:val="both"/>
      </w:pPr>
      <w:r>
        <w:rPr>
          <w:rFonts w:ascii="Times New Roman"/>
          <w:b w:val="false"/>
          <w:i w:val="false"/>
          <w:color w:val="000000"/>
          <w:sz w:val="28"/>
        </w:rPr>
        <w:t xml:space="preserve">
      4) одинокие безродные лица – инвалиды и престарелые, не имеющие трудоспособных совершеннолетних детей, супруга(гу) обязанных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26 декабря 2011 года "О браке (супружестве) и семье" содержать своих нетрудоспособных нуждающихся в помощи родителей, супруга(гу) и заботиться о них, или имеющих трудоспособных совершеннолетних детей, супруга(ги), которые по объективным причинам не могут обеспечить им постоянную помощь и уход (имеют инвалидность первой, второй группы, онкологические, психические заболевания, находятся в местах лишения свободы, состоят на учете в наркологическом диспансере или выехали на постоянное местожительство за пределы страны, дополнительно для супруга(ги) – нахождение в преклонном возрасте);</w:t>
      </w:r>
    </w:p>
    <w:bookmarkEnd w:id="948"/>
    <w:bookmarkStart w:name="z1105" w:id="949"/>
    <w:p>
      <w:pPr>
        <w:spacing w:after="0"/>
        <w:ind w:left="0"/>
        <w:jc w:val="both"/>
      </w:pPr>
      <w:r>
        <w:rPr>
          <w:rFonts w:ascii="Times New Roman"/>
          <w:b w:val="false"/>
          <w:i w:val="false"/>
          <w:color w:val="000000"/>
          <w:sz w:val="28"/>
        </w:rPr>
        <w:t>
      5) организации полустационарного типа – отделения дневного пребывания, территориальные и реабилитационные центры, иные организации, предназначенные для оказания специальных социальных услуг в условиях дневного длительного или временного (сроком до 6 месяцев) пребывания получателей услуг в организации (далее-организации полустационарного типа);</w:t>
      </w:r>
    </w:p>
    <w:bookmarkEnd w:id="949"/>
    <w:bookmarkStart w:name="z1106" w:id="950"/>
    <w:p>
      <w:pPr>
        <w:spacing w:after="0"/>
        <w:ind w:left="0"/>
        <w:jc w:val="both"/>
      </w:pPr>
      <w:r>
        <w:rPr>
          <w:rFonts w:ascii="Times New Roman"/>
          <w:b w:val="false"/>
          <w:i w:val="false"/>
          <w:color w:val="000000"/>
          <w:sz w:val="28"/>
        </w:rPr>
        <w:t>
      6) медико-социальное учреждения (организации) для престарелых и инвалидов – организации, предоставляющая специальные социальные услуги, предназначенная для круглосуточного постоянного или временного (сроком до трех месяцев) проживания престарелых и инвалидов, не способных самостоятельно себя обслуживать и нуждающихся по состоянию здоровья в оказании специальных социальных услуг;</w:t>
      </w:r>
    </w:p>
    <w:bookmarkEnd w:id="950"/>
    <w:bookmarkStart w:name="z1107" w:id="951"/>
    <w:p>
      <w:pPr>
        <w:spacing w:after="0"/>
        <w:ind w:left="0"/>
        <w:jc w:val="both"/>
      </w:pPr>
      <w:r>
        <w:rPr>
          <w:rFonts w:ascii="Times New Roman"/>
          <w:b w:val="false"/>
          <w:i w:val="false"/>
          <w:color w:val="000000"/>
          <w:sz w:val="28"/>
        </w:rPr>
        <w:t>
      7) организации стационарного типа – медико-социальные учреждения (организации), предназначенные для круглосуточного постоянного или временного (сроком до трех месяцев) проживания в условиях стационара, деятельность которых направлена на социальное обслуживание детей -инвалидов, инвалидов старше 18 лет с психоневрологическими заболеваниями, престарелых и инвалидов первой и второй групп, но в которых лечение и образование не являются основными элементами их деятельности;</w:t>
      </w:r>
    </w:p>
    <w:bookmarkEnd w:id="951"/>
    <w:bookmarkStart w:name="z1108" w:id="952"/>
    <w:p>
      <w:pPr>
        <w:spacing w:after="0"/>
        <w:ind w:left="0"/>
        <w:jc w:val="both"/>
      </w:pPr>
      <w:r>
        <w:rPr>
          <w:rFonts w:ascii="Times New Roman"/>
          <w:b w:val="false"/>
          <w:i w:val="false"/>
          <w:color w:val="000000"/>
          <w:sz w:val="28"/>
        </w:rPr>
        <w:t xml:space="preserve">
      8) жертва бытового насилия – физическое лицо, в отношении которого есть основания полагать, что ему непосредственно правонарушением, связанным с бытовым насилием причинен моральный, физический и (или) имущественный вред, определяемый на основании Критериев оценки наличия жестокого обращения, приведшего к социальной дезадаптации и социальной депривации, утвержденных совместным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22 сентября 2014 года № 630, Министра образования и науки Республики Казахстан от 26 сентября 2014 года № 399 и Министра здравоохранения и социального развития Республики Казахстан от 19 ноября 2014 года № 240, зарегистрированным в Реестре государственной регистрации нормативных правовых актов под № 10013;</w:t>
      </w:r>
    </w:p>
    <w:bookmarkEnd w:id="952"/>
    <w:bookmarkStart w:name="z1109" w:id="953"/>
    <w:p>
      <w:pPr>
        <w:spacing w:after="0"/>
        <w:ind w:left="0"/>
        <w:jc w:val="both"/>
      </w:pPr>
      <w:r>
        <w:rPr>
          <w:rFonts w:ascii="Times New Roman"/>
          <w:b w:val="false"/>
          <w:i w:val="false"/>
          <w:color w:val="000000"/>
          <w:sz w:val="28"/>
        </w:rPr>
        <w:t>
      9) медико-социальное учреждения (организации) для детей-инвалидов с нарушением опорно-двигательного аппарата – организации, предоставляющая специальные социальные услуги и предназначенная для круглосуточного постоянного или временного (сроком до трех месяцев) проживания детей-инвалидов с нарушением опорно-двигательного аппарата, с сохранным интеллектом, нуждающихся в оказании специальных социальных услуг;</w:t>
      </w:r>
    </w:p>
    <w:bookmarkEnd w:id="953"/>
    <w:bookmarkStart w:name="z1110" w:id="954"/>
    <w:p>
      <w:pPr>
        <w:spacing w:after="0"/>
        <w:ind w:left="0"/>
        <w:jc w:val="both"/>
      </w:pPr>
      <w:r>
        <w:rPr>
          <w:rFonts w:ascii="Times New Roman"/>
          <w:b w:val="false"/>
          <w:i w:val="false"/>
          <w:color w:val="000000"/>
          <w:sz w:val="28"/>
        </w:rPr>
        <w:t>
      10) организации временного пребывания – центры социальной адаптации, домов ночного пребывания, кризисные центры, центры социальной помощи, приюты, центр реабилитации и иные организации, предназначенные для получателей услуг.</w:t>
      </w:r>
    </w:p>
    <w:bookmarkEnd w:id="954"/>
    <w:bookmarkStart w:name="z1111" w:id="955"/>
    <w:p>
      <w:pPr>
        <w:spacing w:after="0"/>
        <w:ind w:left="0"/>
        <w:jc w:val="both"/>
      </w:pPr>
      <w:r>
        <w:rPr>
          <w:rFonts w:ascii="Times New Roman"/>
          <w:b w:val="false"/>
          <w:i w:val="false"/>
          <w:color w:val="000000"/>
          <w:sz w:val="28"/>
        </w:rPr>
        <w:t>
      3. Статистическую форму предоставляют структурные и обособленные подразделения юридического лица по месту своего нахождения, если им делегированы полномочия по сдаче статистических форм юридическим лицом. Если структурные и обособленные подразделения не имеют таких полномочий, статистическую форму предоставляет юридическое лицо в разрезе своих структурных и обособленных подразделений, с указанием их местонахождения.</w:t>
      </w:r>
    </w:p>
    <w:bookmarkEnd w:id="955"/>
    <w:bookmarkStart w:name="z1112" w:id="956"/>
    <w:p>
      <w:pPr>
        <w:spacing w:after="0"/>
        <w:ind w:left="0"/>
        <w:jc w:val="both"/>
      </w:pPr>
      <w:r>
        <w:rPr>
          <w:rFonts w:ascii="Times New Roman"/>
          <w:b w:val="false"/>
          <w:i w:val="false"/>
          <w:color w:val="000000"/>
          <w:sz w:val="28"/>
        </w:rPr>
        <w:t xml:space="preserve">
      4. Данные разделов 3 и 3.1 заполняются на основании личного дела и истории болезни лица, проживающего в данном медико-социальном учреждении (при наличии). </w:t>
      </w:r>
    </w:p>
    <w:bookmarkEnd w:id="956"/>
    <w:bookmarkStart w:name="z1113" w:id="957"/>
    <w:p>
      <w:pPr>
        <w:spacing w:after="0"/>
        <w:ind w:left="0"/>
        <w:jc w:val="both"/>
      </w:pPr>
      <w:r>
        <w:rPr>
          <w:rFonts w:ascii="Times New Roman"/>
          <w:b w:val="false"/>
          <w:i w:val="false"/>
          <w:color w:val="000000"/>
          <w:sz w:val="28"/>
        </w:rPr>
        <w:t xml:space="preserve">
      Численность проживающих на начало года равняется численности проживающих на конец предыдущего года. </w:t>
      </w:r>
    </w:p>
    <w:bookmarkEnd w:id="957"/>
    <w:bookmarkStart w:name="z1114" w:id="958"/>
    <w:p>
      <w:pPr>
        <w:spacing w:after="0"/>
        <w:ind w:left="0"/>
        <w:jc w:val="both"/>
      </w:pPr>
      <w:r>
        <w:rPr>
          <w:rFonts w:ascii="Times New Roman"/>
          <w:b w:val="false"/>
          <w:i w:val="false"/>
          <w:color w:val="000000"/>
          <w:sz w:val="28"/>
        </w:rPr>
        <w:t xml:space="preserve">
      В число прибывших включаются лица, переведенные из других заведений. </w:t>
      </w:r>
    </w:p>
    <w:bookmarkEnd w:id="958"/>
    <w:bookmarkStart w:name="z1115" w:id="959"/>
    <w:p>
      <w:pPr>
        <w:spacing w:after="0"/>
        <w:ind w:left="0"/>
        <w:jc w:val="both"/>
      </w:pPr>
      <w:r>
        <w:rPr>
          <w:rFonts w:ascii="Times New Roman"/>
          <w:b w:val="false"/>
          <w:i w:val="false"/>
          <w:color w:val="000000"/>
          <w:sz w:val="28"/>
        </w:rPr>
        <w:t xml:space="preserve">
      В число выбывших включаются численность выбывших по причине смерти, отчисленных для самостоятельного проживания и численность выбывших по другим причинам. </w:t>
      </w:r>
    </w:p>
    <w:bookmarkEnd w:id="959"/>
    <w:bookmarkStart w:name="z1116" w:id="960"/>
    <w:p>
      <w:pPr>
        <w:spacing w:after="0"/>
        <w:ind w:left="0"/>
        <w:jc w:val="both"/>
      </w:pPr>
      <w:r>
        <w:rPr>
          <w:rFonts w:ascii="Times New Roman"/>
          <w:b w:val="false"/>
          <w:i w:val="false"/>
          <w:color w:val="000000"/>
          <w:sz w:val="28"/>
        </w:rPr>
        <w:t>
      По строке 12 раздела 3 в показатель "Численность возвращенных (переданных) в семьи и (или) получающих специальные социальные услуги в условиях полустационаров и оказания услуг на дому на конец года, человек" включаются лица, из общей численности проживавших (обслуживавшихся) на конец года в организации по предоставлению специальных социальных услуг, переведенные на полустационар или получающие услуги на дому.</w:t>
      </w:r>
    </w:p>
    <w:bookmarkEnd w:id="960"/>
    <w:bookmarkStart w:name="z1117" w:id="961"/>
    <w:p>
      <w:pPr>
        <w:spacing w:after="0"/>
        <w:ind w:left="0"/>
        <w:jc w:val="both"/>
      </w:pPr>
      <w:r>
        <w:rPr>
          <w:rFonts w:ascii="Times New Roman"/>
          <w:b w:val="false"/>
          <w:i w:val="false"/>
          <w:color w:val="000000"/>
          <w:sz w:val="28"/>
        </w:rPr>
        <w:t>
      5. В разделе 4 заполняются сведения об обслуживающем персонале. Данные о штатных должностях заполняются на основании штатного расписания. Данные о численности работающих заполняются на основании унифицированных форм первичной учетной документации, приказов (распоряжений) о приеме работника на работу, переводе на другую работу, расторжении, прекращении трудового договора, табеля учета использования рабочего времени и заработной платы, расчетно-платежных ведомостей и других документов.</w:t>
      </w:r>
    </w:p>
    <w:bookmarkEnd w:id="961"/>
    <w:bookmarkStart w:name="z1118" w:id="962"/>
    <w:p>
      <w:pPr>
        <w:spacing w:after="0"/>
        <w:ind w:left="0"/>
        <w:jc w:val="both"/>
      </w:pPr>
      <w:r>
        <w:rPr>
          <w:rFonts w:ascii="Times New Roman"/>
          <w:b w:val="false"/>
          <w:i w:val="false"/>
          <w:color w:val="000000"/>
          <w:sz w:val="28"/>
        </w:rPr>
        <w:t>
      К работникам, выполняющим работы по совместительству, относятся лица, выполняющие другую регулярную оплачиваемую работу на условиях трудового договора в свободное от основной работы время.</w:t>
      </w:r>
    </w:p>
    <w:bookmarkEnd w:id="962"/>
    <w:bookmarkStart w:name="z1119" w:id="963"/>
    <w:p>
      <w:pPr>
        <w:spacing w:after="0"/>
        <w:ind w:left="0"/>
        <w:jc w:val="both"/>
      </w:pPr>
      <w:r>
        <w:rPr>
          <w:rFonts w:ascii="Times New Roman"/>
          <w:b w:val="false"/>
          <w:i w:val="false"/>
          <w:color w:val="000000"/>
          <w:sz w:val="28"/>
        </w:rPr>
        <w:t>
      Работник, выполняющий работу по совместительству в организации, с которой он уже состоит в трудовых отношениях (по месту основной работы) или имеющий две, полторы ставки, учитывается в списочной численности работников данной организации как один человек (целая единица).</w:t>
      </w:r>
    </w:p>
    <w:bookmarkEnd w:id="963"/>
    <w:bookmarkStart w:name="z1120" w:id="964"/>
    <w:p>
      <w:pPr>
        <w:spacing w:after="0"/>
        <w:ind w:left="0"/>
        <w:jc w:val="both"/>
      </w:pPr>
      <w:r>
        <w:rPr>
          <w:rFonts w:ascii="Times New Roman"/>
          <w:b w:val="false"/>
          <w:i w:val="false"/>
          <w:color w:val="000000"/>
          <w:sz w:val="28"/>
        </w:rPr>
        <w:t>
      Перечень должностей, указанных в разделе 4, соответствуют:</w:t>
      </w:r>
    </w:p>
    <w:bookmarkEnd w:id="964"/>
    <w:bookmarkStart w:name="z1121" w:id="965"/>
    <w:p>
      <w:pPr>
        <w:spacing w:after="0"/>
        <w:ind w:left="0"/>
        <w:jc w:val="both"/>
      </w:pPr>
      <w:r>
        <w:rPr>
          <w:rFonts w:ascii="Times New Roman"/>
          <w:b w:val="false"/>
          <w:i w:val="false"/>
          <w:color w:val="000000"/>
          <w:sz w:val="28"/>
        </w:rPr>
        <w:t xml:space="preserve">
      - Стандартам оказания специальных социальных услуг в области социальной защиты населения,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марта 2015 года № 165, зарегистрированным в Реестре государственной регистрации нормативных правовых актов под № 11038;</w:t>
      </w:r>
    </w:p>
    <w:bookmarkEnd w:id="965"/>
    <w:bookmarkStart w:name="z1122" w:id="966"/>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Стандарту оказания специальных социальных услуг жертвам торговли людьми, утвержденному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и социального развития Республики Казахстан от 24 февраля 2016 года № 138, зарегистрированным в Реестре государственной регистрации нормативных правовых актов под № 13543;</w:t>
      </w:r>
    </w:p>
    <w:bookmarkEnd w:id="966"/>
    <w:bookmarkStart w:name="z1123" w:id="967"/>
    <w:p>
      <w:pPr>
        <w:spacing w:after="0"/>
        <w:ind w:left="0"/>
        <w:jc w:val="both"/>
      </w:pPr>
      <w:r>
        <w:rPr>
          <w:rFonts w:ascii="Times New Roman"/>
          <w:b w:val="false"/>
          <w:i w:val="false"/>
          <w:color w:val="000000"/>
          <w:sz w:val="28"/>
        </w:rPr>
        <w:t xml:space="preserve">
      - Стандарту оказания специальных социальных услуг жертвам бытового насилия,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21 декабря 2016 года № 1079, зарегистрированным в Реестре государственной регистрации нормативных правовых актов под № 14701. </w:t>
      </w:r>
    </w:p>
    <w:bookmarkEnd w:id="967"/>
    <w:bookmarkStart w:name="z1124" w:id="968"/>
    <w:p>
      <w:pPr>
        <w:spacing w:after="0"/>
        <w:ind w:left="0"/>
        <w:jc w:val="both"/>
      </w:pPr>
      <w:r>
        <w:rPr>
          <w:rFonts w:ascii="Times New Roman"/>
          <w:b w:val="false"/>
          <w:i w:val="false"/>
          <w:color w:val="000000"/>
          <w:sz w:val="28"/>
        </w:rPr>
        <w:t>
      6. Данные раздела 5 заполняются по итогам отчетного года в соответствии с данными первичного учета (инвентарные карточки, описи, технические паспорта и документация). Данные об общей площади медико-социального учреждения приводятся в квадратных метрах и целых числах.</w:t>
      </w:r>
    </w:p>
    <w:bookmarkEnd w:id="968"/>
    <w:bookmarkStart w:name="z1125" w:id="969"/>
    <w:p>
      <w:pPr>
        <w:spacing w:after="0"/>
        <w:ind w:left="0"/>
        <w:jc w:val="both"/>
      </w:pPr>
      <w:r>
        <w:rPr>
          <w:rFonts w:ascii="Times New Roman"/>
          <w:b w:val="false"/>
          <w:i w:val="false"/>
          <w:color w:val="000000"/>
          <w:sz w:val="28"/>
        </w:rPr>
        <w:t xml:space="preserve">
      7. В разделе 6 указывается информация о благоустройстве здания, в котором располагается организация. </w:t>
      </w:r>
    </w:p>
    <w:bookmarkEnd w:id="969"/>
    <w:bookmarkStart w:name="z1126" w:id="970"/>
    <w:p>
      <w:pPr>
        <w:spacing w:after="0"/>
        <w:ind w:left="0"/>
        <w:jc w:val="both"/>
      </w:pPr>
      <w:r>
        <w:rPr>
          <w:rFonts w:ascii="Times New Roman"/>
          <w:b w:val="false"/>
          <w:i w:val="false"/>
          <w:color w:val="000000"/>
          <w:sz w:val="28"/>
        </w:rPr>
        <w:t xml:space="preserve">
      8. При отсутствии у респондента деятельности в отчетный период, респондент вправе не позднее даты окончания срока отчетного периода предоставить вместо статистической формы уведомление об отсутствии деятельности с указанием причин отсутствия деятельности и срока, в течение которого данная деятельность не будет осуществляться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представления респондентами первичных статистических данных, утвержденных приказом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под № 6459.</w:t>
      </w:r>
    </w:p>
    <w:bookmarkEnd w:id="970"/>
    <w:bookmarkStart w:name="z1127" w:id="971"/>
    <w:p>
      <w:pPr>
        <w:spacing w:after="0"/>
        <w:ind w:left="0"/>
        <w:jc w:val="both"/>
      </w:pPr>
      <w:r>
        <w:rPr>
          <w:rFonts w:ascii="Times New Roman"/>
          <w:b w:val="false"/>
          <w:i w:val="false"/>
          <w:color w:val="000000"/>
          <w:sz w:val="28"/>
        </w:rPr>
        <w:t>
      9.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использования информационной системы "Сбор данных в on-line режиме", размещенной на интернет-ресурсе Комитета по статистике Министерства национальной экономики Республики Казахстан (www.stat.gov.kz).</w:t>
      </w:r>
    </w:p>
    <w:bookmarkEnd w:id="971"/>
    <w:bookmarkStart w:name="z1128" w:id="972"/>
    <w:p>
      <w:pPr>
        <w:spacing w:after="0"/>
        <w:ind w:left="0"/>
        <w:jc w:val="both"/>
      </w:pPr>
      <w:r>
        <w:rPr>
          <w:rFonts w:ascii="Times New Roman"/>
          <w:b w:val="false"/>
          <w:i w:val="false"/>
          <w:color w:val="000000"/>
          <w:sz w:val="28"/>
        </w:rPr>
        <w:t xml:space="preserve">
      10. Примечание: Х – данная позиция не подлежит заполнению. </w:t>
      </w:r>
    </w:p>
    <w:bookmarkEnd w:id="972"/>
    <w:bookmarkStart w:name="z1129" w:id="973"/>
    <w:p>
      <w:pPr>
        <w:spacing w:after="0"/>
        <w:ind w:left="0"/>
        <w:jc w:val="both"/>
      </w:pPr>
      <w:r>
        <w:rPr>
          <w:rFonts w:ascii="Times New Roman"/>
          <w:b w:val="false"/>
          <w:i w:val="false"/>
          <w:color w:val="000000"/>
          <w:sz w:val="28"/>
        </w:rPr>
        <w:t>
      11. Арифметико-логический контроль входных данных.</w:t>
      </w:r>
    </w:p>
    <w:bookmarkEnd w:id="973"/>
    <w:bookmarkStart w:name="z1130" w:id="974"/>
    <w:p>
      <w:pPr>
        <w:spacing w:after="0"/>
        <w:ind w:left="0"/>
        <w:jc w:val="both"/>
      </w:pPr>
      <w:r>
        <w:rPr>
          <w:rFonts w:ascii="Times New Roman"/>
          <w:b w:val="false"/>
          <w:i w:val="false"/>
          <w:color w:val="000000"/>
          <w:sz w:val="28"/>
        </w:rPr>
        <w:t>
      1) Раздел 2. Отметьте тип организации.</w:t>
      </w:r>
    </w:p>
    <w:bookmarkEnd w:id="974"/>
    <w:bookmarkStart w:name="z1131" w:id="975"/>
    <w:p>
      <w:pPr>
        <w:spacing w:after="0"/>
        <w:ind w:left="0"/>
        <w:jc w:val="both"/>
      </w:pPr>
      <w:r>
        <w:rPr>
          <w:rFonts w:ascii="Times New Roman"/>
          <w:b w:val="false"/>
          <w:i w:val="false"/>
          <w:color w:val="000000"/>
          <w:sz w:val="28"/>
        </w:rPr>
        <w:t>
      Отмечается один из 13 типов:</w:t>
      </w:r>
    </w:p>
    <w:bookmarkEnd w:id="975"/>
    <w:bookmarkStart w:name="z1132" w:id="976"/>
    <w:p>
      <w:pPr>
        <w:spacing w:after="0"/>
        <w:ind w:left="0"/>
        <w:jc w:val="both"/>
      </w:pPr>
      <w:r>
        <w:rPr>
          <w:rFonts w:ascii="Times New Roman"/>
          <w:b w:val="false"/>
          <w:i w:val="false"/>
          <w:color w:val="000000"/>
          <w:sz w:val="28"/>
        </w:rPr>
        <w:t>
      2.1.1, 2.1.2, 2.1.3, 2.1.4, 2.1.5, 2.2.1, 2.2.2, 2.2.3.1, 2.2.3.2, 2.2.4, 2.3.1, 2.3.2, 2.3.3, 2.4;</w:t>
      </w:r>
    </w:p>
    <w:bookmarkEnd w:id="976"/>
    <w:bookmarkStart w:name="z1133" w:id="977"/>
    <w:p>
      <w:pPr>
        <w:spacing w:after="0"/>
        <w:ind w:left="0"/>
        <w:jc w:val="both"/>
      </w:pPr>
      <w:r>
        <w:rPr>
          <w:rFonts w:ascii="Times New Roman"/>
          <w:b w:val="false"/>
          <w:i w:val="false"/>
          <w:color w:val="000000"/>
          <w:sz w:val="28"/>
        </w:rPr>
        <w:t>
      2) Раздел 3. Характеристика контингента проживающих:</w:t>
      </w:r>
    </w:p>
    <w:bookmarkEnd w:id="977"/>
    <w:bookmarkStart w:name="z1134" w:id="978"/>
    <w:p>
      <w:pPr>
        <w:spacing w:after="0"/>
        <w:ind w:left="0"/>
        <w:jc w:val="both"/>
      </w:pPr>
      <w:r>
        <w:rPr>
          <w:rFonts w:ascii="Times New Roman"/>
          <w:b w:val="false"/>
          <w:i w:val="false"/>
          <w:color w:val="000000"/>
          <w:sz w:val="28"/>
        </w:rPr>
        <w:t xml:space="preserve">
      если строка 5 граф 2 или 4 ≠ 0, то в разделе 2 отмечается тип 2.1.1 или </w:t>
      </w:r>
    </w:p>
    <w:bookmarkEnd w:id="978"/>
    <w:bookmarkStart w:name="z1135" w:id="979"/>
    <w:p>
      <w:pPr>
        <w:spacing w:after="0"/>
        <w:ind w:left="0"/>
        <w:jc w:val="both"/>
      </w:pPr>
      <w:r>
        <w:rPr>
          <w:rFonts w:ascii="Times New Roman"/>
          <w:b w:val="false"/>
          <w:i w:val="false"/>
          <w:color w:val="000000"/>
          <w:sz w:val="28"/>
        </w:rPr>
        <w:t>
      2.1.2 или 2.1.5 или 2.2.1 или 2.2.3.1, или 2.2.3.2, или 2.2.4 или 2.3.1 или 2.3.2 или 2.3.3;</w:t>
      </w:r>
    </w:p>
    <w:bookmarkEnd w:id="979"/>
    <w:bookmarkStart w:name="z1136" w:id="980"/>
    <w:p>
      <w:pPr>
        <w:spacing w:after="0"/>
        <w:ind w:left="0"/>
        <w:jc w:val="both"/>
      </w:pPr>
      <w:r>
        <w:rPr>
          <w:rFonts w:ascii="Times New Roman"/>
          <w:b w:val="false"/>
          <w:i w:val="false"/>
          <w:color w:val="000000"/>
          <w:sz w:val="28"/>
        </w:rPr>
        <w:t xml:space="preserve">
      если сумма строк 9.1-9.4. ≠ 0, то в разделе 2 отмечается тип 2.1.3 или 2.1.4 или 2.1.5 или 2.2.2 или 2.2.3.1, или 2.2.3.2, или 2.2.4 или 2.3.1 или 2.3.2 или 2.3.3; </w:t>
      </w:r>
    </w:p>
    <w:bookmarkEnd w:id="980"/>
    <w:bookmarkStart w:name="z1137" w:id="981"/>
    <w:p>
      <w:pPr>
        <w:spacing w:after="0"/>
        <w:ind w:left="0"/>
        <w:jc w:val="both"/>
      </w:pPr>
      <w:r>
        <w:rPr>
          <w:rFonts w:ascii="Times New Roman"/>
          <w:b w:val="false"/>
          <w:i w:val="false"/>
          <w:color w:val="000000"/>
          <w:sz w:val="28"/>
        </w:rPr>
        <w:t xml:space="preserve">
      если сумма строк 9.5-9.11 ≠ 0, то в разделе 2 отмечается тип 2.1.1 или 2.1.2 или 2.1.5 или 2.2.1 или 2.2.3.1, или 2.2.3.2, или 2.2.4 или 2.3.1 или 2.3.2 или 2.3.3; </w:t>
      </w:r>
    </w:p>
    <w:bookmarkEnd w:id="981"/>
    <w:bookmarkStart w:name="z1138" w:id="982"/>
    <w:p>
      <w:pPr>
        <w:spacing w:after="0"/>
        <w:ind w:left="0"/>
        <w:jc w:val="both"/>
      </w:pPr>
      <w:r>
        <w:rPr>
          <w:rFonts w:ascii="Times New Roman"/>
          <w:b w:val="false"/>
          <w:i w:val="false"/>
          <w:color w:val="000000"/>
          <w:sz w:val="28"/>
        </w:rPr>
        <w:t xml:space="preserve">
      если в разделе 2 тип = 2.1.3 или 2.1.4 или 2.2.2, то раздел 3 строка 7 = 0 по всем графам; </w:t>
      </w:r>
    </w:p>
    <w:bookmarkEnd w:id="982"/>
    <w:bookmarkStart w:name="z1139" w:id="983"/>
    <w:p>
      <w:pPr>
        <w:spacing w:after="0"/>
        <w:ind w:left="0"/>
        <w:jc w:val="both"/>
      </w:pPr>
      <w:r>
        <w:rPr>
          <w:rFonts w:ascii="Times New Roman"/>
          <w:b w:val="false"/>
          <w:i w:val="false"/>
          <w:color w:val="000000"/>
          <w:sz w:val="28"/>
        </w:rPr>
        <w:t xml:space="preserve">
      графа 2 ≤ графы 1 для каждой строки; </w:t>
      </w:r>
    </w:p>
    <w:bookmarkEnd w:id="983"/>
    <w:bookmarkStart w:name="z1140" w:id="984"/>
    <w:p>
      <w:pPr>
        <w:spacing w:after="0"/>
        <w:ind w:left="0"/>
        <w:jc w:val="both"/>
      </w:pPr>
      <w:r>
        <w:rPr>
          <w:rFonts w:ascii="Times New Roman"/>
          <w:b w:val="false"/>
          <w:i w:val="false"/>
          <w:color w:val="000000"/>
          <w:sz w:val="28"/>
        </w:rPr>
        <w:t xml:space="preserve">
      графа 3 ≤ графы 1 для каждой строки; </w:t>
      </w:r>
    </w:p>
    <w:bookmarkEnd w:id="984"/>
    <w:bookmarkStart w:name="z1141" w:id="985"/>
    <w:p>
      <w:pPr>
        <w:spacing w:after="0"/>
        <w:ind w:left="0"/>
        <w:jc w:val="both"/>
      </w:pPr>
      <w:r>
        <w:rPr>
          <w:rFonts w:ascii="Times New Roman"/>
          <w:b w:val="false"/>
          <w:i w:val="false"/>
          <w:color w:val="000000"/>
          <w:sz w:val="28"/>
        </w:rPr>
        <w:t xml:space="preserve">
      графа 4 ≤ графы 1 для каждой строки; </w:t>
      </w:r>
    </w:p>
    <w:bookmarkEnd w:id="985"/>
    <w:bookmarkStart w:name="z1142" w:id="986"/>
    <w:p>
      <w:pPr>
        <w:spacing w:after="0"/>
        <w:ind w:left="0"/>
        <w:jc w:val="both"/>
      </w:pPr>
      <w:r>
        <w:rPr>
          <w:rFonts w:ascii="Times New Roman"/>
          <w:b w:val="false"/>
          <w:i w:val="false"/>
          <w:color w:val="000000"/>
          <w:sz w:val="28"/>
        </w:rPr>
        <w:t xml:space="preserve">
      графа 5 ≤ графы 1 для каждой строки; </w:t>
      </w:r>
    </w:p>
    <w:bookmarkEnd w:id="986"/>
    <w:bookmarkStart w:name="z1143" w:id="987"/>
    <w:p>
      <w:pPr>
        <w:spacing w:after="0"/>
        <w:ind w:left="0"/>
        <w:jc w:val="both"/>
      </w:pPr>
      <w:r>
        <w:rPr>
          <w:rFonts w:ascii="Times New Roman"/>
          <w:b w:val="false"/>
          <w:i w:val="false"/>
          <w:color w:val="000000"/>
          <w:sz w:val="28"/>
        </w:rPr>
        <w:t xml:space="preserve">
      графа 6 ≤ графы 1 для каждой строки; </w:t>
      </w:r>
    </w:p>
    <w:bookmarkEnd w:id="987"/>
    <w:bookmarkStart w:name="z1144" w:id="988"/>
    <w:p>
      <w:pPr>
        <w:spacing w:after="0"/>
        <w:ind w:left="0"/>
        <w:jc w:val="both"/>
      </w:pPr>
      <w:r>
        <w:rPr>
          <w:rFonts w:ascii="Times New Roman"/>
          <w:b w:val="false"/>
          <w:i w:val="false"/>
          <w:color w:val="000000"/>
          <w:sz w:val="28"/>
        </w:rPr>
        <w:t xml:space="preserve">
      графа 7 ≤ графы 1 для каждой строки; </w:t>
      </w:r>
    </w:p>
    <w:bookmarkEnd w:id="988"/>
    <w:bookmarkStart w:name="z1145" w:id="989"/>
    <w:p>
      <w:pPr>
        <w:spacing w:after="0"/>
        <w:ind w:left="0"/>
        <w:jc w:val="both"/>
      </w:pPr>
      <w:r>
        <w:rPr>
          <w:rFonts w:ascii="Times New Roman"/>
          <w:b w:val="false"/>
          <w:i w:val="false"/>
          <w:color w:val="000000"/>
          <w:sz w:val="28"/>
        </w:rPr>
        <w:t xml:space="preserve">
      графа 8 ≤ графы 1 для каждой строки; </w:t>
      </w:r>
    </w:p>
    <w:bookmarkEnd w:id="989"/>
    <w:bookmarkStart w:name="z1146" w:id="990"/>
    <w:p>
      <w:pPr>
        <w:spacing w:after="0"/>
        <w:ind w:left="0"/>
        <w:jc w:val="both"/>
      </w:pPr>
      <w:r>
        <w:rPr>
          <w:rFonts w:ascii="Times New Roman"/>
          <w:b w:val="false"/>
          <w:i w:val="false"/>
          <w:color w:val="000000"/>
          <w:sz w:val="28"/>
        </w:rPr>
        <w:t xml:space="preserve">
      графа 9 ≤ графы 1 для каждой строки; </w:t>
      </w:r>
    </w:p>
    <w:bookmarkEnd w:id="990"/>
    <w:bookmarkStart w:name="z1147" w:id="991"/>
    <w:p>
      <w:pPr>
        <w:spacing w:after="0"/>
        <w:ind w:left="0"/>
        <w:jc w:val="both"/>
      </w:pPr>
      <w:r>
        <w:rPr>
          <w:rFonts w:ascii="Times New Roman"/>
          <w:b w:val="false"/>
          <w:i w:val="false"/>
          <w:color w:val="000000"/>
          <w:sz w:val="28"/>
        </w:rPr>
        <w:t xml:space="preserve">
      строка 1.1 ≤ строки 1 для каждой графы; </w:t>
      </w:r>
    </w:p>
    <w:bookmarkEnd w:id="991"/>
    <w:bookmarkStart w:name="z1148" w:id="992"/>
    <w:p>
      <w:pPr>
        <w:spacing w:after="0"/>
        <w:ind w:left="0"/>
        <w:jc w:val="both"/>
      </w:pPr>
      <w:r>
        <w:rPr>
          <w:rFonts w:ascii="Times New Roman"/>
          <w:b w:val="false"/>
          <w:i w:val="false"/>
          <w:color w:val="000000"/>
          <w:sz w:val="28"/>
        </w:rPr>
        <w:t xml:space="preserve">
      строка 2.1 ≤ строки 2 для каждой графы; </w:t>
      </w:r>
    </w:p>
    <w:bookmarkEnd w:id="992"/>
    <w:bookmarkStart w:name="z1149" w:id="993"/>
    <w:p>
      <w:pPr>
        <w:spacing w:after="0"/>
        <w:ind w:left="0"/>
        <w:jc w:val="both"/>
      </w:pPr>
      <w:r>
        <w:rPr>
          <w:rFonts w:ascii="Times New Roman"/>
          <w:b w:val="false"/>
          <w:i w:val="false"/>
          <w:color w:val="000000"/>
          <w:sz w:val="28"/>
        </w:rPr>
        <w:t xml:space="preserve">
      строка 3.1 ≤ строки 3 для каждой графы; </w:t>
      </w:r>
    </w:p>
    <w:bookmarkEnd w:id="993"/>
    <w:bookmarkStart w:name="z1150" w:id="994"/>
    <w:p>
      <w:pPr>
        <w:spacing w:after="0"/>
        <w:ind w:left="0"/>
        <w:jc w:val="both"/>
      </w:pPr>
      <w:r>
        <w:rPr>
          <w:rFonts w:ascii="Times New Roman"/>
          <w:b w:val="false"/>
          <w:i w:val="false"/>
          <w:color w:val="000000"/>
          <w:sz w:val="28"/>
        </w:rPr>
        <w:t xml:space="preserve">
      строка 3 = сумме строк 4.1-4.3 для каждой графы; </w:t>
      </w:r>
    </w:p>
    <w:bookmarkEnd w:id="994"/>
    <w:bookmarkStart w:name="z1151" w:id="995"/>
    <w:p>
      <w:pPr>
        <w:spacing w:after="0"/>
        <w:ind w:left="0"/>
        <w:jc w:val="both"/>
      </w:pPr>
      <w:r>
        <w:rPr>
          <w:rFonts w:ascii="Times New Roman"/>
          <w:b w:val="false"/>
          <w:i w:val="false"/>
          <w:color w:val="000000"/>
          <w:sz w:val="28"/>
        </w:rPr>
        <w:t xml:space="preserve">
      строка 5.1 ≤ строки 5 для каждой графы; </w:t>
      </w:r>
    </w:p>
    <w:bookmarkEnd w:id="995"/>
    <w:bookmarkStart w:name="z1152" w:id="996"/>
    <w:p>
      <w:pPr>
        <w:spacing w:after="0"/>
        <w:ind w:left="0"/>
        <w:jc w:val="both"/>
      </w:pPr>
      <w:r>
        <w:rPr>
          <w:rFonts w:ascii="Times New Roman"/>
          <w:b w:val="false"/>
          <w:i w:val="false"/>
          <w:color w:val="000000"/>
          <w:sz w:val="28"/>
        </w:rPr>
        <w:t xml:space="preserve">
      строка 5 = строка 1 + строка 2 - строка 3 для каждой графы; </w:t>
      </w:r>
    </w:p>
    <w:bookmarkEnd w:id="996"/>
    <w:bookmarkStart w:name="z1153" w:id="997"/>
    <w:p>
      <w:pPr>
        <w:spacing w:after="0"/>
        <w:ind w:left="0"/>
        <w:jc w:val="both"/>
      </w:pPr>
      <w:r>
        <w:rPr>
          <w:rFonts w:ascii="Times New Roman"/>
          <w:b w:val="false"/>
          <w:i w:val="false"/>
          <w:color w:val="000000"/>
          <w:sz w:val="28"/>
        </w:rPr>
        <w:t xml:space="preserve">
      строка 5.1 = строка 1.1 + строка 2.1 - строка 3.1 для каждой графы; </w:t>
      </w:r>
    </w:p>
    <w:bookmarkEnd w:id="997"/>
    <w:bookmarkStart w:name="z1154" w:id="998"/>
    <w:p>
      <w:pPr>
        <w:spacing w:after="0"/>
        <w:ind w:left="0"/>
        <w:jc w:val="both"/>
      </w:pPr>
      <w:r>
        <w:rPr>
          <w:rFonts w:ascii="Times New Roman"/>
          <w:b w:val="false"/>
          <w:i w:val="false"/>
          <w:color w:val="000000"/>
          <w:sz w:val="28"/>
        </w:rPr>
        <w:t xml:space="preserve">
      строка 6 = сумме строк 6.1-6.7 для каждой графы; </w:t>
      </w:r>
    </w:p>
    <w:bookmarkEnd w:id="998"/>
    <w:bookmarkStart w:name="z1155" w:id="999"/>
    <w:p>
      <w:pPr>
        <w:spacing w:after="0"/>
        <w:ind w:left="0"/>
        <w:jc w:val="both"/>
      </w:pPr>
      <w:r>
        <w:rPr>
          <w:rFonts w:ascii="Times New Roman"/>
          <w:b w:val="false"/>
          <w:i w:val="false"/>
          <w:color w:val="000000"/>
          <w:sz w:val="28"/>
        </w:rPr>
        <w:t xml:space="preserve">
      строка 6 ≤ строки 5 для каждой графы; </w:t>
      </w:r>
    </w:p>
    <w:bookmarkEnd w:id="999"/>
    <w:bookmarkStart w:name="z1156" w:id="1000"/>
    <w:p>
      <w:pPr>
        <w:spacing w:after="0"/>
        <w:ind w:left="0"/>
        <w:jc w:val="both"/>
      </w:pPr>
      <w:r>
        <w:rPr>
          <w:rFonts w:ascii="Times New Roman"/>
          <w:b w:val="false"/>
          <w:i w:val="false"/>
          <w:color w:val="000000"/>
          <w:sz w:val="28"/>
        </w:rPr>
        <w:t xml:space="preserve">
      строка 7 ≤ строки 5 для каждой графы; </w:t>
      </w:r>
    </w:p>
    <w:bookmarkEnd w:id="1000"/>
    <w:bookmarkStart w:name="z1157" w:id="1001"/>
    <w:p>
      <w:pPr>
        <w:spacing w:after="0"/>
        <w:ind w:left="0"/>
        <w:jc w:val="both"/>
      </w:pPr>
      <w:r>
        <w:rPr>
          <w:rFonts w:ascii="Times New Roman"/>
          <w:b w:val="false"/>
          <w:i w:val="false"/>
          <w:color w:val="000000"/>
          <w:sz w:val="28"/>
        </w:rPr>
        <w:t xml:space="preserve">
      строка 8 ≤ строки 5 для каждой графы; </w:t>
      </w:r>
    </w:p>
    <w:bookmarkEnd w:id="1001"/>
    <w:bookmarkStart w:name="z1158" w:id="1002"/>
    <w:p>
      <w:pPr>
        <w:spacing w:after="0"/>
        <w:ind w:left="0"/>
        <w:jc w:val="both"/>
      </w:pPr>
      <w:r>
        <w:rPr>
          <w:rFonts w:ascii="Times New Roman"/>
          <w:b w:val="false"/>
          <w:i w:val="false"/>
          <w:color w:val="000000"/>
          <w:sz w:val="28"/>
        </w:rPr>
        <w:t xml:space="preserve">
      строка 5 = сумме строк 9.1-9.11 для каждой графы; </w:t>
      </w:r>
    </w:p>
    <w:bookmarkEnd w:id="1002"/>
    <w:bookmarkStart w:name="z1159" w:id="1003"/>
    <w:p>
      <w:pPr>
        <w:spacing w:after="0"/>
        <w:ind w:left="0"/>
        <w:jc w:val="both"/>
      </w:pPr>
      <w:r>
        <w:rPr>
          <w:rFonts w:ascii="Times New Roman"/>
          <w:b w:val="false"/>
          <w:i w:val="false"/>
          <w:color w:val="000000"/>
          <w:sz w:val="28"/>
        </w:rPr>
        <w:t xml:space="preserve">
      если строка 5 для каждой графы ≠ 0, то и строка 10 для каждой графы ≠ 0; </w:t>
      </w:r>
    </w:p>
    <w:bookmarkEnd w:id="1003"/>
    <w:bookmarkStart w:name="z1160" w:id="1004"/>
    <w:p>
      <w:pPr>
        <w:spacing w:after="0"/>
        <w:ind w:left="0"/>
        <w:jc w:val="both"/>
      </w:pPr>
      <w:r>
        <w:rPr>
          <w:rFonts w:ascii="Times New Roman"/>
          <w:b w:val="false"/>
          <w:i w:val="false"/>
          <w:color w:val="000000"/>
          <w:sz w:val="28"/>
        </w:rPr>
        <w:t xml:space="preserve">
      строка 10 = сумме строк 3 и 5 = сумме строк 1 и 2; </w:t>
      </w:r>
    </w:p>
    <w:bookmarkEnd w:id="1004"/>
    <w:bookmarkStart w:name="z1161" w:id="1005"/>
    <w:p>
      <w:pPr>
        <w:spacing w:after="0"/>
        <w:ind w:left="0"/>
        <w:jc w:val="both"/>
      </w:pPr>
      <w:r>
        <w:rPr>
          <w:rFonts w:ascii="Times New Roman"/>
          <w:b w:val="false"/>
          <w:i w:val="false"/>
          <w:color w:val="000000"/>
          <w:sz w:val="28"/>
        </w:rPr>
        <w:t xml:space="preserve">
      строка 10 ≥ строки 5 для каждой графы; </w:t>
      </w:r>
    </w:p>
    <w:bookmarkEnd w:id="1005"/>
    <w:bookmarkStart w:name="z1162" w:id="1006"/>
    <w:p>
      <w:pPr>
        <w:spacing w:after="0"/>
        <w:ind w:left="0"/>
        <w:jc w:val="both"/>
      </w:pPr>
      <w:r>
        <w:rPr>
          <w:rFonts w:ascii="Times New Roman"/>
          <w:b w:val="false"/>
          <w:i w:val="false"/>
          <w:color w:val="000000"/>
          <w:sz w:val="28"/>
        </w:rPr>
        <w:t xml:space="preserve">
      строка 11 ≤ строки 5 для каждой графы; </w:t>
      </w:r>
    </w:p>
    <w:bookmarkEnd w:id="1006"/>
    <w:bookmarkStart w:name="z1163" w:id="1007"/>
    <w:p>
      <w:pPr>
        <w:spacing w:after="0"/>
        <w:ind w:left="0"/>
        <w:jc w:val="both"/>
      </w:pPr>
      <w:r>
        <w:rPr>
          <w:rFonts w:ascii="Times New Roman"/>
          <w:b w:val="false"/>
          <w:i w:val="false"/>
          <w:color w:val="000000"/>
          <w:sz w:val="28"/>
        </w:rPr>
        <w:t xml:space="preserve">
      строка 12 ≤ строки 5 для каждой графы; </w:t>
      </w:r>
    </w:p>
    <w:bookmarkEnd w:id="1007"/>
    <w:bookmarkStart w:name="z1164" w:id="1008"/>
    <w:p>
      <w:pPr>
        <w:spacing w:after="0"/>
        <w:ind w:left="0"/>
        <w:jc w:val="both"/>
      </w:pPr>
      <w:r>
        <w:rPr>
          <w:rFonts w:ascii="Times New Roman"/>
          <w:b w:val="false"/>
          <w:i w:val="false"/>
          <w:color w:val="000000"/>
          <w:sz w:val="28"/>
        </w:rPr>
        <w:t>
      строка 13 ≤ строки 5 для каждой графы;</w:t>
      </w:r>
    </w:p>
    <w:bookmarkEnd w:id="1008"/>
    <w:bookmarkStart w:name="z1165" w:id="1009"/>
    <w:p>
      <w:pPr>
        <w:spacing w:after="0"/>
        <w:ind w:left="0"/>
        <w:jc w:val="both"/>
      </w:pPr>
      <w:r>
        <w:rPr>
          <w:rFonts w:ascii="Times New Roman"/>
          <w:b w:val="false"/>
          <w:i w:val="false"/>
          <w:color w:val="000000"/>
          <w:sz w:val="28"/>
        </w:rPr>
        <w:t>
      строка 14 ≤ строки 13 для каждой графы;</w:t>
      </w:r>
    </w:p>
    <w:bookmarkEnd w:id="1009"/>
    <w:bookmarkStart w:name="z1166" w:id="1010"/>
    <w:p>
      <w:pPr>
        <w:spacing w:after="0"/>
        <w:ind w:left="0"/>
        <w:jc w:val="both"/>
      </w:pPr>
      <w:r>
        <w:rPr>
          <w:rFonts w:ascii="Times New Roman"/>
          <w:b w:val="false"/>
          <w:i w:val="false"/>
          <w:color w:val="000000"/>
          <w:sz w:val="28"/>
        </w:rPr>
        <w:t>
      Строки 4 и 9 не вводить.</w:t>
      </w:r>
    </w:p>
    <w:bookmarkEnd w:id="1010"/>
    <w:bookmarkStart w:name="z1167" w:id="1011"/>
    <w:p>
      <w:pPr>
        <w:spacing w:after="0"/>
        <w:ind w:left="0"/>
        <w:jc w:val="both"/>
      </w:pPr>
      <w:r>
        <w:rPr>
          <w:rFonts w:ascii="Times New Roman"/>
          <w:b w:val="false"/>
          <w:i w:val="false"/>
          <w:color w:val="000000"/>
          <w:sz w:val="28"/>
        </w:rPr>
        <w:t>
      3) Раздел 3.1. Характеристика контингента, проживающего по инвалидности:</w:t>
      </w:r>
    </w:p>
    <w:bookmarkEnd w:id="1011"/>
    <w:bookmarkStart w:name="z1168" w:id="1012"/>
    <w:p>
      <w:pPr>
        <w:spacing w:after="0"/>
        <w:ind w:left="0"/>
        <w:jc w:val="both"/>
      </w:pPr>
      <w:r>
        <w:rPr>
          <w:rFonts w:ascii="Times New Roman"/>
          <w:b w:val="false"/>
          <w:i w:val="false"/>
          <w:color w:val="000000"/>
          <w:sz w:val="28"/>
        </w:rPr>
        <w:t xml:space="preserve">
      если строка 5 графы 3-5 или 11-13 ≠ 0, то в разделе 2 отмечается тип 2.1.1 или 2.1.2 или 2.1.5 или 2.2.1 или 2.2.3.1, или 2.2.3.2, или 2.2.4 или 2.3.1 или 2.3.2 или 2.3.3; </w:t>
      </w:r>
    </w:p>
    <w:bookmarkEnd w:id="1012"/>
    <w:bookmarkStart w:name="z1169" w:id="1013"/>
    <w:p>
      <w:pPr>
        <w:spacing w:after="0"/>
        <w:ind w:left="0"/>
        <w:jc w:val="both"/>
      </w:pPr>
      <w:r>
        <w:rPr>
          <w:rFonts w:ascii="Times New Roman"/>
          <w:b w:val="false"/>
          <w:i w:val="false"/>
          <w:color w:val="000000"/>
          <w:sz w:val="28"/>
        </w:rPr>
        <w:t>
      если строка 5 графы 6-9 или 14-17 ≠ 0, то в разделе 2 отмечается тип 2.1.3</w:t>
      </w:r>
    </w:p>
    <w:bookmarkEnd w:id="1013"/>
    <w:bookmarkStart w:name="z1170" w:id="1014"/>
    <w:p>
      <w:pPr>
        <w:spacing w:after="0"/>
        <w:ind w:left="0"/>
        <w:jc w:val="both"/>
      </w:pPr>
      <w:r>
        <w:rPr>
          <w:rFonts w:ascii="Times New Roman"/>
          <w:b w:val="false"/>
          <w:i w:val="false"/>
          <w:color w:val="000000"/>
          <w:sz w:val="28"/>
        </w:rPr>
        <w:t xml:space="preserve">
      или 2.1.4 или 2.1.5 или 2.2.2 или 2.2.3.1, или 2.2.3.2, или 2.2.4 или 2.3.1 или 2.3.2 или 2.3.3; </w:t>
      </w:r>
    </w:p>
    <w:bookmarkEnd w:id="1014"/>
    <w:bookmarkStart w:name="z1171" w:id="1015"/>
    <w:p>
      <w:pPr>
        <w:spacing w:after="0"/>
        <w:ind w:left="0"/>
        <w:jc w:val="both"/>
      </w:pPr>
      <w:r>
        <w:rPr>
          <w:rFonts w:ascii="Times New Roman"/>
          <w:b w:val="false"/>
          <w:i w:val="false"/>
          <w:color w:val="000000"/>
          <w:sz w:val="28"/>
        </w:rPr>
        <w:t>
      если сумма строк 8.1-8.4. ≠ 0, то в разделе 2 отмечается тип 2.1.3 или 2.1.4</w:t>
      </w:r>
    </w:p>
    <w:bookmarkEnd w:id="1015"/>
    <w:bookmarkStart w:name="z1172" w:id="1016"/>
    <w:p>
      <w:pPr>
        <w:spacing w:after="0"/>
        <w:ind w:left="0"/>
        <w:jc w:val="both"/>
      </w:pPr>
      <w:r>
        <w:rPr>
          <w:rFonts w:ascii="Times New Roman"/>
          <w:b w:val="false"/>
          <w:i w:val="false"/>
          <w:color w:val="000000"/>
          <w:sz w:val="28"/>
        </w:rPr>
        <w:t>
      или 2.1.5 или 2.2.2 или 2.2.3.1, или 2.2.3.2, или 2.2.4 или 2.3.1 или 2.3.2 или 2.3.3;</w:t>
      </w:r>
    </w:p>
    <w:bookmarkEnd w:id="1016"/>
    <w:bookmarkStart w:name="z1173" w:id="1017"/>
    <w:p>
      <w:pPr>
        <w:spacing w:after="0"/>
        <w:ind w:left="0"/>
        <w:jc w:val="both"/>
      </w:pPr>
      <w:r>
        <w:rPr>
          <w:rFonts w:ascii="Times New Roman"/>
          <w:b w:val="false"/>
          <w:i w:val="false"/>
          <w:color w:val="000000"/>
          <w:sz w:val="28"/>
        </w:rPr>
        <w:t>
      если сумма строк 8.5-8.11 ≠ 0, то в разделе 2 отмечается тип 2.1.1 или 2.1.2 или 2.1.5 или 2.2.1 или 2.2.3.1, или 2.2.3.2, или 2.2.4 или 2.3.1 или 2.3.2 или 2.3.3;</w:t>
      </w:r>
    </w:p>
    <w:bookmarkEnd w:id="1017"/>
    <w:bookmarkStart w:name="z1174" w:id="1018"/>
    <w:p>
      <w:pPr>
        <w:spacing w:after="0"/>
        <w:ind w:left="0"/>
        <w:jc w:val="both"/>
      </w:pPr>
      <w:r>
        <w:rPr>
          <w:rFonts w:ascii="Times New Roman"/>
          <w:b w:val="false"/>
          <w:i w:val="false"/>
          <w:color w:val="000000"/>
          <w:sz w:val="28"/>
        </w:rPr>
        <w:t>
      если в разделе 2 тип = 2.1.3 или 2.1.4 или 2.2.2, то раздел 3.1 строка 6 = 0 по всем графам;</w:t>
      </w:r>
    </w:p>
    <w:bookmarkEnd w:id="1018"/>
    <w:bookmarkStart w:name="z1175" w:id="1019"/>
    <w:p>
      <w:pPr>
        <w:spacing w:after="0"/>
        <w:ind w:left="0"/>
        <w:jc w:val="both"/>
      </w:pPr>
      <w:r>
        <w:rPr>
          <w:rFonts w:ascii="Times New Roman"/>
          <w:b w:val="false"/>
          <w:i w:val="false"/>
          <w:color w:val="000000"/>
          <w:sz w:val="28"/>
        </w:rPr>
        <w:t>
      графа 1≥ графа 2 + графа 10 для каждой строки;</w:t>
      </w:r>
    </w:p>
    <w:bookmarkEnd w:id="1019"/>
    <w:bookmarkStart w:name="z1176" w:id="1020"/>
    <w:p>
      <w:pPr>
        <w:spacing w:after="0"/>
        <w:ind w:left="0"/>
        <w:jc w:val="both"/>
      </w:pPr>
      <w:r>
        <w:rPr>
          <w:rFonts w:ascii="Times New Roman"/>
          <w:b w:val="false"/>
          <w:i w:val="false"/>
          <w:color w:val="000000"/>
          <w:sz w:val="28"/>
        </w:rPr>
        <w:t>
      графа 2 = сумме граф 3-9 для каждой строки;</w:t>
      </w:r>
    </w:p>
    <w:bookmarkEnd w:id="1020"/>
    <w:bookmarkStart w:name="z1177" w:id="1021"/>
    <w:p>
      <w:pPr>
        <w:spacing w:after="0"/>
        <w:ind w:left="0"/>
        <w:jc w:val="both"/>
      </w:pPr>
      <w:r>
        <w:rPr>
          <w:rFonts w:ascii="Times New Roman"/>
          <w:b w:val="false"/>
          <w:i w:val="false"/>
          <w:color w:val="000000"/>
          <w:sz w:val="28"/>
        </w:rPr>
        <w:t xml:space="preserve">
      графа 10 = сумме граф 11-17 для каждой строки; </w:t>
      </w:r>
    </w:p>
    <w:bookmarkEnd w:id="1021"/>
    <w:bookmarkStart w:name="z1178" w:id="1022"/>
    <w:p>
      <w:pPr>
        <w:spacing w:after="0"/>
        <w:ind w:left="0"/>
        <w:jc w:val="both"/>
      </w:pPr>
      <w:r>
        <w:rPr>
          <w:rFonts w:ascii="Times New Roman"/>
          <w:b w:val="false"/>
          <w:i w:val="false"/>
          <w:color w:val="000000"/>
          <w:sz w:val="28"/>
        </w:rPr>
        <w:t xml:space="preserve">
      строка 1.1 ≤ строки 1 для каждой графы; </w:t>
      </w:r>
    </w:p>
    <w:bookmarkEnd w:id="1022"/>
    <w:bookmarkStart w:name="z1179" w:id="1023"/>
    <w:p>
      <w:pPr>
        <w:spacing w:after="0"/>
        <w:ind w:left="0"/>
        <w:jc w:val="both"/>
      </w:pPr>
      <w:r>
        <w:rPr>
          <w:rFonts w:ascii="Times New Roman"/>
          <w:b w:val="false"/>
          <w:i w:val="false"/>
          <w:color w:val="000000"/>
          <w:sz w:val="28"/>
        </w:rPr>
        <w:t xml:space="preserve">
      строка 2.1 ≤ строки 2 для каждой графы; </w:t>
      </w:r>
    </w:p>
    <w:bookmarkEnd w:id="1023"/>
    <w:bookmarkStart w:name="z1180" w:id="1024"/>
    <w:p>
      <w:pPr>
        <w:spacing w:after="0"/>
        <w:ind w:left="0"/>
        <w:jc w:val="both"/>
      </w:pPr>
      <w:r>
        <w:rPr>
          <w:rFonts w:ascii="Times New Roman"/>
          <w:b w:val="false"/>
          <w:i w:val="false"/>
          <w:color w:val="000000"/>
          <w:sz w:val="28"/>
        </w:rPr>
        <w:t xml:space="preserve">
      строка 3.1 ≤ строки 3 для каждой графы; </w:t>
      </w:r>
    </w:p>
    <w:bookmarkEnd w:id="1024"/>
    <w:bookmarkStart w:name="z1181" w:id="1025"/>
    <w:p>
      <w:pPr>
        <w:spacing w:after="0"/>
        <w:ind w:left="0"/>
        <w:jc w:val="both"/>
      </w:pPr>
      <w:r>
        <w:rPr>
          <w:rFonts w:ascii="Times New Roman"/>
          <w:b w:val="false"/>
          <w:i w:val="false"/>
          <w:color w:val="000000"/>
          <w:sz w:val="28"/>
        </w:rPr>
        <w:t>
      строка 3 = сумме строк 4.1-4.3 для каждой графы;</w:t>
      </w:r>
    </w:p>
    <w:bookmarkEnd w:id="1025"/>
    <w:bookmarkStart w:name="z1182" w:id="1026"/>
    <w:p>
      <w:pPr>
        <w:spacing w:after="0"/>
        <w:ind w:left="0"/>
        <w:jc w:val="both"/>
      </w:pPr>
      <w:r>
        <w:rPr>
          <w:rFonts w:ascii="Times New Roman"/>
          <w:b w:val="false"/>
          <w:i w:val="false"/>
          <w:color w:val="000000"/>
          <w:sz w:val="28"/>
        </w:rPr>
        <w:t>
      строка 5.1 ≤ строки 5 для каждой графы;</w:t>
      </w:r>
    </w:p>
    <w:bookmarkEnd w:id="1026"/>
    <w:bookmarkStart w:name="z1183" w:id="1027"/>
    <w:p>
      <w:pPr>
        <w:spacing w:after="0"/>
        <w:ind w:left="0"/>
        <w:jc w:val="both"/>
      </w:pPr>
      <w:r>
        <w:rPr>
          <w:rFonts w:ascii="Times New Roman"/>
          <w:b w:val="false"/>
          <w:i w:val="false"/>
          <w:color w:val="000000"/>
          <w:sz w:val="28"/>
        </w:rPr>
        <w:t xml:space="preserve">
      строка 5 = строка 1 + строка 2 - строка 3 для каждой графы; </w:t>
      </w:r>
    </w:p>
    <w:bookmarkEnd w:id="1027"/>
    <w:bookmarkStart w:name="z1184" w:id="1028"/>
    <w:p>
      <w:pPr>
        <w:spacing w:after="0"/>
        <w:ind w:left="0"/>
        <w:jc w:val="both"/>
      </w:pPr>
      <w:r>
        <w:rPr>
          <w:rFonts w:ascii="Times New Roman"/>
          <w:b w:val="false"/>
          <w:i w:val="false"/>
          <w:color w:val="000000"/>
          <w:sz w:val="28"/>
        </w:rPr>
        <w:t xml:space="preserve">
      строка 5.1 = строка 1.1 + строка 2.1 - строка 3.1 для каждой графы; </w:t>
      </w:r>
    </w:p>
    <w:bookmarkEnd w:id="1028"/>
    <w:bookmarkStart w:name="z1185" w:id="1029"/>
    <w:p>
      <w:pPr>
        <w:spacing w:after="0"/>
        <w:ind w:left="0"/>
        <w:jc w:val="both"/>
      </w:pPr>
      <w:r>
        <w:rPr>
          <w:rFonts w:ascii="Times New Roman"/>
          <w:b w:val="false"/>
          <w:i w:val="false"/>
          <w:color w:val="000000"/>
          <w:sz w:val="28"/>
        </w:rPr>
        <w:t>
      строка 6 ≤ строки 5 для каждой графы;</w:t>
      </w:r>
    </w:p>
    <w:bookmarkEnd w:id="1029"/>
    <w:bookmarkStart w:name="z1186" w:id="1030"/>
    <w:p>
      <w:pPr>
        <w:spacing w:after="0"/>
        <w:ind w:left="0"/>
        <w:jc w:val="both"/>
      </w:pPr>
      <w:r>
        <w:rPr>
          <w:rFonts w:ascii="Times New Roman"/>
          <w:b w:val="false"/>
          <w:i w:val="false"/>
          <w:color w:val="000000"/>
          <w:sz w:val="28"/>
        </w:rPr>
        <w:t xml:space="preserve">
      строка 7 ≤ строки 5 для каждой графы; </w:t>
      </w:r>
    </w:p>
    <w:bookmarkEnd w:id="1030"/>
    <w:bookmarkStart w:name="z1187" w:id="1031"/>
    <w:p>
      <w:pPr>
        <w:spacing w:after="0"/>
        <w:ind w:left="0"/>
        <w:jc w:val="both"/>
      </w:pPr>
      <w:r>
        <w:rPr>
          <w:rFonts w:ascii="Times New Roman"/>
          <w:b w:val="false"/>
          <w:i w:val="false"/>
          <w:color w:val="000000"/>
          <w:sz w:val="28"/>
        </w:rPr>
        <w:t>
      строка 5 = сумме строк 8.1-8.11 для каждой графы;</w:t>
      </w:r>
    </w:p>
    <w:bookmarkEnd w:id="1031"/>
    <w:bookmarkStart w:name="z1188" w:id="1032"/>
    <w:p>
      <w:pPr>
        <w:spacing w:after="0"/>
        <w:ind w:left="0"/>
        <w:jc w:val="both"/>
      </w:pPr>
      <w:r>
        <w:rPr>
          <w:rFonts w:ascii="Times New Roman"/>
          <w:b w:val="false"/>
          <w:i w:val="false"/>
          <w:color w:val="000000"/>
          <w:sz w:val="28"/>
        </w:rPr>
        <w:t>
      если строка 5 для каждой графы ≠ 0, то и строка 9 для каждой графы ≠ 0;</w:t>
      </w:r>
    </w:p>
    <w:bookmarkEnd w:id="1032"/>
    <w:bookmarkStart w:name="z1189" w:id="1033"/>
    <w:p>
      <w:pPr>
        <w:spacing w:after="0"/>
        <w:ind w:left="0"/>
        <w:jc w:val="both"/>
      </w:pPr>
      <w:r>
        <w:rPr>
          <w:rFonts w:ascii="Times New Roman"/>
          <w:b w:val="false"/>
          <w:i w:val="false"/>
          <w:color w:val="000000"/>
          <w:sz w:val="28"/>
        </w:rPr>
        <w:t xml:space="preserve">
      строка 9 = сумме строк 3 и 5=сумме строк 1 и 2; </w:t>
      </w:r>
    </w:p>
    <w:bookmarkEnd w:id="1033"/>
    <w:bookmarkStart w:name="z1190" w:id="1034"/>
    <w:p>
      <w:pPr>
        <w:spacing w:after="0"/>
        <w:ind w:left="0"/>
        <w:jc w:val="both"/>
      </w:pPr>
      <w:r>
        <w:rPr>
          <w:rFonts w:ascii="Times New Roman"/>
          <w:b w:val="false"/>
          <w:i w:val="false"/>
          <w:color w:val="000000"/>
          <w:sz w:val="28"/>
        </w:rPr>
        <w:t>
      строка 9 ≥ строки 5 для каждой графы;</w:t>
      </w:r>
    </w:p>
    <w:bookmarkEnd w:id="1034"/>
    <w:bookmarkStart w:name="z1191" w:id="1035"/>
    <w:p>
      <w:pPr>
        <w:spacing w:after="0"/>
        <w:ind w:left="0"/>
        <w:jc w:val="both"/>
      </w:pPr>
      <w:r>
        <w:rPr>
          <w:rFonts w:ascii="Times New Roman"/>
          <w:b w:val="false"/>
          <w:i w:val="false"/>
          <w:color w:val="000000"/>
          <w:sz w:val="28"/>
        </w:rPr>
        <w:t>
      строка 10 ≤ строки 5 для каждой графы;</w:t>
      </w:r>
    </w:p>
    <w:bookmarkEnd w:id="1035"/>
    <w:bookmarkStart w:name="z1192" w:id="1036"/>
    <w:p>
      <w:pPr>
        <w:spacing w:after="0"/>
        <w:ind w:left="0"/>
        <w:jc w:val="both"/>
      </w:pPr>
      <w:r>
        <w:rPr>
          <w:rFonts w:ascii="Times New Roman"/>
          <w:b w:val="false"/>
          <w:i w:val="false"/>
          <w:color w:val="000000"/>
          <w:sz w:val="28"/>
        </w:rPr>
        <w:t>
      строка 11≤ строки 5 для каждой графы;</w:t>
      </w:r>
    </w:p>
    <w:bookmarkEnd w:id="1036"/>
    <w:bookmarkStart w:name="z1193" w:id="1037"/>
    <w:p>
      <w:pPr>
        <w:spacing w:after="0"/>
        <w:ind w:left="0"/>
        <w:jc w:val="both"/>
      </w:pPr>
      <w:r>
        <w:rPr>
          <w:rFonts w:ascii="Times New Roman"/>
          <w:b w:val="false"/>
          <w:i w:val="false"/>
          <w:color w:val="000000"/>
          <w:sz w:val="28"/>
        </w:rPr>
        <w:t>
      строка 12 ≤ строки 5 для каждой графы;</w:t>
      </w:r>
    </w:p>
    <w:bookmarkEnd w:id="1037"/>
    <w:bookmarkStart w:name="z1194" w:id="1038"/>
    <w:p>
      <w:pPr>
        <w:spacing w:after="0"/>
        <w:ind w:left="0"/>
        <w:jc w:val="both"/>
      </w:pPr>
      <w:r>
        <w:rPr>
          <w:rFonts w:ascii="Times New Roman"/>
          <w:b w:val="false"/>
          <w:i w:val="false"/>
          <w:color w:val="000000"/>
          <w:sz w:val="28"/>
        </w:rPr>
        <w:t>
      строка 13 ≤ строки 12 для каждой графы;</w:t>
      </w:r>
    </w:p>
    <w:bookmarkEnd w:id="1038"/>
    <w:bookmarkStart w:name="z1195" w:id="1039"/>
    <w:p>
      <w:pPr>
        <w:spacing w:after="0"/>
        <w:ind w:left="0"/>
        <w:jc w:val="both"/>
      </w:pPr>
      <w:r>
        <w:rPr>
          <w:rFonts w:ascii="Times New Roman"/>
          <w:b w:val="false"/>
          <w:i w:val="false"/>
          <w:color w:val="000000"/>
          <w:sz w:val="28"/>
        </w:rPr>
        <w:t>
      Строки 4 и 8 не вводить.</w:t>
      </w:r>
    </w:p>
    <w:bookmarkEnd w:id="1039"/>
    <w:bookmarkStart w:name="z1196" w:id="1040"/>
    <w:p>
      <w:pPr>
        <w:spacing w:after="0"/>
        <w:ind w:left="0"/>
        <w:jc w:val="both"/>
      </w:pPr>
      <w:r>
        <w:rPr>
          <w:rFonts w:ascii="Times New Roman"/>
          <w:b w:val="false"/>
          <w:i w:val="false"/>
          <w:color w:val="000000"/>
          <w:sz w:val="28"/>
        </w:rPr>
        <w:t xml:space="preserve">
      4) Раздел 4. Сведения об обслуживающем персонале: </w:t>
      </w:r>
    </w:p>
    <w:bookmarkEnd w:id="1040"/>
    <w:bookmarkStart w:name="z1197" w:id="1041"/>
    <w:p>
      <w:pPr>
        <w:spacing w:after="0"/>
        <w:ind w:left="0"/>
        <w:jc w:val="both"/>
      </w:pPr>
      <w:r>
        <w:rPr>
          <w:rFonts w:ascii="Times New Roman"/>
          <w:b w:val="false"/>
          <w:i w:val="false"/>
          <w:color w:val="000000"/>
          <w:sz w:val="28"/>
        </w:rPr>
        <w:t>
      строка 1 = сумме строк 1.1, 1.2, 1.3;</w:t>
      </w:r>
    </w:p>
    <w:bookmarkEnd w:id="1041"/>
    <w:bookmarkStart w:name="z1198" w:id="1042"/>
    <w:p>
      <w:pPr>
        <w:spacing w:after="0"/>
        <w:ind w:left="0"/>
        <w:jc w:val="both"/>
      </w:pPr>
      <w:r>
        <w:rPr>
          <w:rFonts w:ascii="Times New Roman"/>
          <w:b w:val="false"/>
          <w:i w:val="false"/>
          <w:color w:val="000000"/>
          <w:sz w:val="28"/>
        </w:rPr>
        <w:t xml:space="preserve">
      строка 2 = сумме строк 2.1, 2.2, 2.3, 2.4, 2.5, 2.6, 2.7, 2.8; </w:t>
      </w:r>
    </w:p>
    <w:bookmarkEnd w:id="1042"/>
    <w:bookmarkStart w:name="z1199" w:id="1043"/>
    <w:p>
      <w:pPr>
        <w:spacing w:after="0"/>
        <w:ind w:left="0"/>
        <w:jc w:val="both"/>
      </w:pPr>
      <w:r>
        <w:rPr>
          <w:rFonts w:ascii="Times New Roman"/>
          <w:b w:val="false"/>
          <w:i w:val="false"/>
          <w:color w:val="000000"/>
          <w:sz w:val="28"/>
        </w:rPr>
        <w:t>
      строка 3 = сумме строк 3.1, 3.2, 3.3, 3.4, 3.5, 3.6, 3.7, 3.8, 3.9, 3.10.</w:t>
      </w:r>
    </w:p>
    <w:bookmarkEnd w:id="1043"/>
    <w:bookmarkStart w:name="z1200" w:id="1044"/>
    <w:p>
      <w:pPr>
        <w:spacing w:after="0"/>
        <w:ind w:left="0"/>
        <w:jc w:val="both"/>
      </w:pPr>
      <w:r>
        <w:rPr>
          <w:rFonts w:ascii="Times New Roman"/>
          <w:b w:val="false"/>
          <w:i w:val="false"/>
          <w:color w:val="000000"/>
          <w:sz w:val="28"/>
        </w:rPr>
        <w:t xml:space="preserve">
      5) Раздел 5. Характеристика организации: </w:t>
      </w:r>
    </w:p>
    <w:bookmarkEnd w:id="1044"/>
    <w:bookmarkStart w:name="z1201" w:id="1045"/>
    <w:p>
      <w:pPr>
        <w:spacing w:after="0"/>
        <w:ind w:left="0"/>
        <w:jc w:val="both"/>
      </w:pPr>
      <w:r>
        <w:rPr>
          <w:rFonts w:ascii="Times New Roman"/>
          <w:b w:val="false"/>
          <w:i w:val="false"/>
          <w:color w:val="000000"/>
          <w:sz w:val="28"/>
        </w:rPr>
        <w:t>
      Данные в строках 1, 2 показываются в квадратных метрах, без десятичного знака.</w:t>
      </w:r>
    </w:p>
    <w:bookmarkEnd w:id="1045"/>
    <w:bookmarkStart w:name="z1202" w:id="1046"/>
    <w:p>
      <w:pPr>
        <w:spacing w:after="0"/>
        <w:ind w:left="0"/>
        <w:jc w:val="both"/>
      </w:pPr>
      <w:r>
        <w:rPr>
          <w:rFonts w:ascii="Times New Roman"/>
          <w:b w:val="false"/>
          <w:i w:val="false"/>
          <w:color w:val="000000"/>
          <w:sz w:val="28"/>
        </w:rPr>
        <w:t>
      если раздел 2 строка 2.2.3.2 ≠ 0, то раздел 5 = 0</w:t>
      </w:r>
    </w:p>
    <w:bookmarkEnd w:id="1046"/>
    <w:bookmarkStart w:name="z1203" w:id="1047"/>
    <w:p>
      <w:pPr>
        <w:spacing w:after="0"/>
        <w:ind w:left="0"/>
        <w:jc w:val="both"/>
      </w:pPr>
      <w:r>
        <w:rPr>
          <w:rFonts w:ascii="Times New Roman"/>
          <w:b w:val="false"/>
          <w:i w:val="false"/>
          <w:color w:val="000000"/>
          <w:sz w:val="28"/>
        </w:rPr>
        <w:t>
      строка 2 &lt; строки 1;</w:t>
      </w:r>
    </w:p>
    <w:bookmarkEnd w:id="1047"/>
    <w:bookmarkStart w:name="z1204" w:id="1048"/>
    <w:p>
      <w:pPr>
        <w:spacing w:after="0"/>
        <w:ind w:left="0"/>
        <w:jc w:val="both"/>
      </w:pPr>
      <w:r>
        <w:rPr>
          <w:rFonts w:ascii="Times New Roman"/>
          <w:b w:val="false"/>
          <w:i w:val="false"/>
          <w:color w:val="000000"/>
          <w:sz w:val="28"/>
        </w:rPr>
        <w:t>
      строка 5 ≤ строки 4;</w:t>
      </w:r>
    </w:p>
    <w:bookmarkEnd w:id="1048"/>
    <w:bookmarkStart w:name="z1205" w:id="1049"/>
    <w:p>
      <w:pPr>
        <w:spacing w:after="0"/>
        <w:ind w:left="0"/>
        <w:jc w:val="both"/>
      </w:pPr>
      <w:r>
        <w:rPr>
          <w:rFonts w:ascii="Times New Roman"/>
          <w:b w:val="false"/>
          <w:i w:val="false"/>
          <w:color w:val="000000"/>
          <w:sz w:val="28"/>
        </w:rPr>
        <w:t>
      строка 6 &lt; "10";</w:t>
      </w:r>
    </w:p>
    <w:bookmarkEnd w:id="1049"/>
    <w:bookmarkStart w:name="z1206" w:id="1050"/>
    <w:p>
      <w:pPr>
        <w:spacing w:after="0"/>
        <w:ind w:left="0"/>
        <w:jc w:val="both"/>
      </w:pPr>
      <w:r>
        <w:rPr>
          <w:rFonts w:ascii="Times New Roman"/>
          <w:b w:val="false"/>
          <w:i w:val="false"/>
          <w:color w:val="000000"/>
          <w:sz w:val="28"/>
        </w:rPr>
        <w:t>
      строка 7 &lt; "10";</w:t>
      </w:r>
    </w:p>
    <w:bookmarkEnd w:id="1050"/>
    <w:bookmarkStart w:name="z1207" w:id="1051"/>
    <w:p>
      <w:pPr>
        <w:spacing w:after="0"/>
        <w:ind w:left="0"/>
        <w:jc w:val="both"/>
      </w:pPr>
      <w:r>
        <w:rPr>
          <w:rFonts w:ascii="Times New Roman"/>
          <w:b w:val="false"/>
          <w:i w:val="false"/>
          <w:color w:val="000000"/>
          <w:sz w:val="28"/>
        </w:rPr>
        <w:t>
      строка 8 &lt; "10";</w:t>
      </w:r>
    </w:p>
    <w:bookmarkEnd w:id="1051"/>
    <w:bookmarkStart w:name="z1208" w:id="1052"/>
    <w:p>
      <w:pPr>
        <w:spacing w:after="0"/>
        <w:ind w:left="0"/>
        <w:jc w:val="both"/>
      </w:pPr>
      <w:r>
        <w:rPr>
          <w:rFonts w:ascii="Times New Roman"/>
          <w:b w:val="false"/>
          <w:i w:val="false"/>
          <w:color w:val="000000"/>
          <w:sz w:val="28"/>
        </w:rPr>
        <w:t>
      строка 9 &lt; "50";</w:t>
      </w:r>
    </w:p>
    <w:bookmarkEnd w:id="1052"/>
    <w:bookmarkStart w:name="z1209" w:id="1053"/>
    <w:p>
      <w:pPr>
        <w:spacing w:after="0"/>
        <w:ind w:left="0"/>
        <w:jc w:val="both"/>
      </w:pPr>
      <w:r>
        <w:rPr>
          <w:rFonts w:ascii="Times New Roman"/>
          <w:b w:val="false"/>
          <w:i w:val="false"/>
          <w:color w:val="000000"/>
          <w:sz w:val="28"/>
        </w:rPr>
        <w:t>
      строка 10 &lt; "30";</w:t>
      </w:r>
    </w:p>
    <w:bookmarkEnd w:id="1053"/>
    <w:bookmarkStart w:name="z1210" w:id="1054"/>
    <w:p>
      <w:pPr>
        <w:spacing w:after="0"/>
        <w:ind w:left="0"/>
        <w:jc w:val="both"/>
      </w:pPr>
      <w:r>
        <w:rPr>
          <w:rFonts w:ascii="Times New Roman"/>
          <w:b w:val="false"/>
          <w:i w:val="false"/>
          <w:color w:val="000000"/>
          <w:sz w:val="28"/>
        </w:rPr>
        <w:t>
      строка 3 &lt; строка 1.</w:t>
      </w:r>
    </w:p>
    <w:bookmarkEnd w:id="1054"/>
    <w:bookmarkStart w:name="z1211" w:id="1055"/>
    <w:p>
      <w:pPr>
        <w:spacing w:after="0"/>
        <w:ind w:left="0"/>
        <w:jc w:val="both"/>
      </w:pPr>
      <w:r>
        <w:rPr>
          <w:rFonts w:ascii="Times New Roman"/>
          <w:b w:val="false"/>
          <w:i w:val="false"/>
          <w:color w:val="000000"/>
          <w:sz w:val="28"/>
        </w:rPr>
        <w:t xml:space="preserve">
      6) Раздел 6. Информация о благоустройстве здания: </w:t>
      </w:r>
    </w:p>
    <w:bookmarkEnd w:id="1055"/>
    <w:bookmarkStart w:name="z1212" w:id="1056"/>
    <w:p>
      <w:pPr>
        <w:spacing w:after="0"/>
        <w:ind w:left="0"/>
        <w:jc w:val="both"/>
      </w:pPr>
      <w:r>
        <w:rPr>
          <w:rFonts w:ascii="Times New Roman"/>
          <w:b w:val="false"/>
          <w:i w:val="false"/>
          <w:color w:val="000000"/>
          <w:sz w:val="28"/>
        </w:rPr>
        <w:t>
      если раздел 2 строка 2.2.3.2 ≠ 0, то раздел 6 = 0</w:t>
      </w:r>
    </w:p>
    <w:bookmarkEnd w:id="1056"/>
    <w:bookmarkStart w:name="z1213" w:id="1057"/>
    <w:p>
      <w:pPr>
        <w:spacing w:after="0"/>
        <w:ind w:left="0"/>
        <w:jc w:val="both"/>
      </w:pPr>
      <w:r>
        <w:rPr>
          <w:rFonts w:ascii="Times New Roman"/>
          <w:b w:val="false"/>
          <w:i w:val="false"/>
          <w:color w:val="000000"/>
          <w:sz w:val="28"/>
        </w:rPr>
        <w:t xml:space="preserve">
      если строка 6.1.2 ≠ 0, то строки 6.1.3.1, 6.1.3.2, 6.1.3.3, 6.1.3.4, 6.1.4 = 0; </w:t>
      </w:r>
    </w:p>
    <w:bookmarkEnd w:id="1057"/>
    <w:bookmarkStart w:name="z1214" w:id="1058"/>
    <w:p>
      <w:pPr>
        <w:spacing w:after="0"/>
        <w:ind w:left="0"/>
        <w:jc w:val="both"/>
      </w:pPr>
      <w:r>
        <w:rPr>
          <w:rFonts w:ascii="Times New Roman"/>
          <w:b w:val="false"/>
          <w:i w:val="false"/>
          <w:color w:val="000000"/>
          <w:sz w:val="28"/>
        </w:rPr>
        <w:t xml:space="preserve">
      если строка 6.1.3.1 ≠ 0, то строки 6.1.2, 6.1.3.2, 6.1.3.3, 6.1.3.4, 6.1.4 = 0; </w:t>
      </w:r>
    </w:p>
    <w:bookmarkEnd w:id="1058"/>
    <w:bookmarkStart w:name="z1215" w:id="1059"/>
    <w:p>
      <w:pPr>
        <w:spacing w:after="0"/>
        <w:ind w:left="0"/>
        <w:jc w:val="both"/>
      </w:pPr>
      <w:r>
        <w:rPr>
          <w:rFonts w:ascii="Times New Roman"/>
          <w:b w:val="false"/>
          <w:i w:val="false"/>
          <w:color w:val="000000"/>
          <w:sz w:val="28"/>
        </w:rPr>
        <w:t xml:space="preserve">
      если строка 6.1.3.2 ≠ 0, то строки 6.1.2, 6.1.3.1, 6.1.3.3, 6.1.3.4, 6.1.4 = 0; </w:t>
      </w:r>
    </w:p>
    <w:bookmarkEnd w:id="1059"/>
    <w:bookmarkStart w:name="z1216" w:id="1060"/>
    <w:p>
      <w:pPr>
        <w:spacing w:after="0"/>
        <w:ind w:left="0"/>
        <w:jc w:val="both"/>
      </w:pPr>
      <w:r>
        <w:rPr>
          <w:rFonts w:ascii="Times New Roman"/>
          <w:b w:val="false"/>
          <w:i w:val="false"/>
          <w:color w:val="000000"/>
          <w:sz w:val="28"/>
        </w:rPr>
        <w:t xml:space="preserve">
      если строка 6.1.3.3 ≠ 0, то строки 6.1.2, 6.1.3.1, 6.1.3.2, 6.1.3.4, 6.1.4 = 0; </w:t>
      </w:r>
    </w:p>
    <w:bookmarkEnd w:id="1060"/>
    <w:bookmarkStart w:name="z1217" w:id="1061"/>
    <w:p>
      <w:pPr>
        <w:spacing w:after="0"/>
        <w:ind w:left="0"/>
        <w:jc w:val="both"/>
      </w:pPr>
      <w:r>
        <w:rPr>
          <w:rFonts w:ascii="Times New Roman"/>
          <w:b w:val="false"/>
          <w:i w:val="false"/>
          <w:color w:val="000000"/>
          <w:sz w:val="28"/>
        </w:rPr>
        <w:t xml:space="preserve">
      если строка 6.1.3.4 ≠ 0, то строки 6.1.2, 6.1.3.1, 6.1.3.2, 6.1.3.3, 6.1.4 = 0; </w:t>
      </w:r>
    </w:p>
    <w:bookmarkEnd w:id="1061"/>
    <w:bookmarkStart w:name="z1218" w:id="1062"/>
    <w:p>
      <w:pPr>
        <w:spacing w:after="0"/>
        <w:ind w:left="0"/>
        <w:jc w:val="both"/>
      </w:pPr>
      <w:r>
        <w:rPr>
          <w:rFonts w:ascii="Times New Roman"/>
          <w:b w:val="false"/>
          <w:i w:val="false"/>
          <w:color w:val="000000"/>
          <w:sz w:val="28"/>
        </w:rPr>
        <w:t>
      если строка 6.1.4 ≠ 0, то строки 6.1.2, 6.1.3.1, 6.1.3.2, 6.1.3.3, 6.1.3.4 = 0;</w:t>
      </w:r>
    </w:p>
    <w:bookmarkEnd w:id="1062"/>
    <w:bookmarkStart w:name="z1219" w:id="1063"/>
    <w:p>
      <w:pPr>
        <w:spacing w:after="0"/>
        <w:ind w:left="0"/>
        <w:jc w:val="both"/>
      </w:pPr>
      <w:r>
        <w:rPr>
          <w:rFonts w:ascii="Times New Roman"/>
          <w:b w:val="false"/>
          <w:i w:val="false"/>
          <w:color w:val="000000"/>
          <w:sz w:val="28"/>
        </w:rPr>
        <w:t>
      если строки 6.1.3.1-6.1.3.4 ≠ 0, то строка 6.1.3 ≠ 0;</w:t>
      </w:r>
    </w:p>
    <w:bookmarkEnd w:id="1063"/>
    <w:bookmarkStart w:name="z1220" w:id="1064"/>
    <w:p>
      <w:pPr>
        <w:spacing w:after="0"/>
        <w:ind w:left="0"/>
        <w:jc w:val="both"/>
      </w:pPr>
      <w:r>
        <w:rPr>
          <w:rFonts w:ascii="Times New Roman"/>
          <w:b w:val="false"/>
          <w:i w:val="false"/>
          <w:color w:val="000000"/>
          <w:sz w:val="28"/>
        </w:rPr>
        <w:t>
      если строка 6.1.3 ≠ 0, то строки 6.1.3.1-6.1.3.4 ≠ 0.</w:t>
      </w:r>
    </w:p>
    <w:bookmarkEnd w:id="1064"/>
    <w:bookmarkStart w:name="z1221" w:id="1065"/>
    <w:p>
      <w:pPr>
        <w:spacing w:after="0"/>
        <w:ind w:left="0"/>
        <w:jc w:val="both"/>
      </w:pPr>
      <w:r>
        <w:rPr>
          <w:rFonts w:ascii="Times New Roman"/>
          <w:b w:val="false"/>
          <w:i w:val="false"/>
          <w:color w:val="000000"/>
          <w:sz w:val="28"/>
        </w:rPr>
        <w:t>
      раздел 6.2 графа 1 ≥ графы 2 по всем строкам.</w:t>
      </w:r>
    </w:p>
    <w:bookmarkEnd w:id="1065"/>
    <w:bookmarkStart w:name="z1222" w:id="1066"/>
    <w:p>
      <w:pPr>
        <w:spacing w:after="0"/>
        <w:ind w:left="0"/>
        <w:jc w:val="both"/>
      </w:pPr>
      <w:r>
        <w:rPr>
          <w:rFonts w:ascii="Times New Roman"/>
          <w:b w:val="false"/>
          <w:i w:val="false"/>
          <w:color w:val="000000"/>
          <w:sz w:val="28"/>
        </w:rPr>
        <w:t>
      Может быть выбрано более одного ответа.</w:t>
      </w:r>
    </w:p>
    <w:bookmarkEnd w:id="1066"/>
    <w:bookmarkStart w:name="z1223" w:id="1067"/>
    <w:p>
      <w:pPr>
        <w:spacing w:after="0"/>
        <w:ind w:left="0"/>
        <w:jc w:val="both"/>
      </w:pPr>
      <w:r>
        <w:rPr>
          <w:rFonts w:ascii="Times New Roman"/>
          <w:b w:val="false"/>
          <w:i w:val="false"/>
          <w:color w:val="000000"/>
          <w:sz w:val="28"/>
        </w:rPr>
        <w:t xml:space="preserve">
      7) Контроль между разделами: </w:t>
      </w:r>
    </w:p>
    <w:bookmarkEnd w:id="1067"/>
    <w:bookmarkStart w:name="z1224" w:id="1068"/>
    <w:p>
      <w:pPr>
        <w:spacing w:after="0"/>
        <w:ind w:left="0"/>
        <w:jc w:val="both"/>
      </w:pPr>
      <w:r>
        <w:rPr>
          <w:rFonts w:ascii="Times New Roman"/>
          <w:b w:val="false"/>
          <w:i w:val="false"/>
          <w:color w:val="000000"/>
          <w:sz w:val="28"/>
        </w:rPr>
        <w:t xml:space="preserve">
      если раздел 6 строка 6.2.3 графа 1 ≠ 0, то в разделе 5 строка 10 ≠ 0; </w:t>
      </w:r>
    </w:p>
    <w:bookmarkEnd w:id="1068"/>
    <w:bookmarkStart w:name="z1225" w:id="1069"/>
    <w:p>
      <w:pPr>
        <w:spacing w:after="0"/>
        <w:ind w:left="0"/>
        <w:jc w:val="both"/>
      </w:pPr>
      <w:r>
        <w:rPr>
          <w:rFonts w:ascii="Times New Roman"/>
          <w:b w:val="false"/>
          <w:i w:val="false"/>
          <w:color w:val="000000"/>
          <w:sz w:val="28"/>
        </w:rPr>
        <w:t xml:space="preserve">
      строка 6.2.1 графы 1 раздела 6 ≤ строки 3 графы 1 раздела 5; </w:t>
      </w:r>
    </w:p>
    <w:bookmarkEnd w:id="1069"/>
    <w:bookmarkStart w:name="z1226" w:id="1070"/>
    <w:p>
      <w:pPr>
        <w:spacing w:after="0"/>
        <w:ind w:left="0"/>
        <w:jc w:val="both"/>
      </w:pPr>
      <w:r>
        <w:rPr>
          <w:rFonts w:ascii="Times New Roman"/>
          <w:b w:val="false"/>
          <w:i w:val="false"/>
          <w:color w:val="000000"/>
          <w:sz w:val="28"/>
        </w:rPr>
        <w:t xml:space="preserve">
      строка 6.2.2 графы 1 раздела 6 ≤ строки 3 графы 1 раздела 5; </w:t>
      </w:r>
    </w:p>
    <w:bookmarkEnd w:id="1070"/>
    <w:bookmarkStart w:name="z1227" w:id="1071"/>
    <w:p>
      <w:pPr>
        <w:spacing w:after="0"/>
        <w:ind w:left="0"/>
        <w:jc w:val="both"/>
      </w:pPr>
      <w:r>
        <w:rPr>
          <w:rFonts w:ascii="Times New Roman"/>
          <w:b w:val="false"/>
          <w:i w:val="false"/>
          <w:color w:val="000000"/>
          <w:sz w:val="28"/>
        </w:rPr>
        <w:t xml:space="preserve">
      строка 6.2.3 графы 1 раздела 6 ≤ строки 3 графы 1 раздела 5; </w:t>
      </w:r>
    </w:p>
    <w:bookmarkEnd w:id="1071"/>
    <w:bookmarkStart w:name="z1228" w:id="1072"/>
    <w:p>
      <w:pPr>
        <w:spacing w:after="0"/>
        <w:ind w:left="0"/>
        <w:jc w:val="both"/>
      </w:pPr>
      <w:r>
        <w:rPr>
          <w:rFonts w:ascii="Times New Roman"/>
          <w:b w:val="false"/>
          <w:i w:val="false"/>
          <w:color w:val="000000"/>
          <w:sz w:val="28"/>
        </w:rPr>
        <w:t xml:space="preserve">
      раздел 3 строка 6 графа 1 = раздел 3.1 строка 5 графа 1; </w:t>
      </w:r>
    </w:p>
    <w:bookmarkEnd w:id="1072"/>
    <w:bookmarkStart w:name="z1229" w:id="1073"/>
    <w:p>
      <w:pPr>
        <w:spacing w:after="0"/>
        <w:ind w:left="0"/>
        <w:jc w:val="both"/>
      </w:pPr>
      <w:r>
        <w:rPr>
          <w:rFonts w:ascii="Times New Roman"/>
          <w:b w:val="false"/>
          <w:i w:val="false"/>
          <w:color w:val="000000"/>
          <w:sz w:val="28"/>
        </w:rPr>
        <w:t xml:space="preserve">
      раздел 3 строка 6.1 графа 1 ≥ раздел 3.1 строка 5 графа 3 + раздел 3.1 строка 5 графа 11; </w:t>
      </w:r>
    </w:p>
    <w:bookmarkEnd w:id="1073"/>
    <w:bookmarkStart w:name="z1230" w:id="1074"/>
    <w:p>
      <w:pPr>
        <w:spacing w:after="0"/>
        <w:ind w:left="0"/>
        <w:jc w:val="both"/>
      </w:pPr>
      <w:r>
        <w:rPr>
          <w:rFonts w:ascii="Times New Roman"/>
          <w:b w:val="false"/>
          <w:i w:val="false"/>
          <w:color w:val="000000"/>
          <w:sz w:val="28"/>
        </w:rPr>
        <w:t xml:space="preserve">
      раздел 3 строка 6.2 графа 1 ≥ раздел 3.1 строка 5 графа 4 + раздел 3.1 строка 5 графа 12; </w:t>
      </w:r>
    </w:p>
    <w:bookmarkEnd w:id="1074"/>
    <w:bookmarkStart w:name="z1231" w:id="1075"/>
    <w:p>
      <w:pPr>
        <w:spacing w:after="0"/>
        <w:ind w:left="0"/>
        <w:jc w:val="both"/>
      </w:pPr>
      <w:r>
        <w:rPr>
          <w:rFonts w:ascii="Times New Roman"/>
          <w:b w:val="false"/>
          <w:i w:val="false"/>
          <w:color w:val="000000"/>
          <w:sz w:val="28"/>
        </w:rPr>
        <w:t xml:space="preserve">
      раздел 3 строка 6.3 графа 1 ≥ раздел 3.1 строка 5 графа 5 + раздел 3.1 строка 5 графа 13; </w:t>
      </w:r>
    </w:p>
    <w:bookmarkEnd w:id="1075"/>
    <w:bookmarkStart w:name="z1232" w:id="1076"/>
    <w:p>
      <w:pPr>
        <w:spacing w:after="0"/>
        <w:ind w:left="0"/>
        <w:jc w:val="both"/>
      </w:pPr>
      <w:r>
        <w:rPr>
          <w:rFonts w:ascii="Times New Roman"/>
          <w:b w:val="false"/>
          <w:i w:val="false"/>
          <w:color w:val="000000"/>
          <w:sz w:val="28"/>
        </w:rPr>
        <w:t xml:space="preserve">
      раздел 3 строка 6.4 графа 1 ≥ раздел 3.1 строка 5 графа 6 + раздел 3.1 строка 5 графа 14; </w:t>
      </w:r>
    </w:p>
    <w:bookmarkEnd w:id="1076"/>
    <w:bookmarkStart w:name="z1233" w:id="1077"/>
    <w:p>
      <w:pPr>
        <w:spacing w:after="0"/>
        <w:ind w:left="0"/>
        <w:jc w:val="both"/>
      </w:pPr>
      <w:r>
        <w:rPr>
          <w:rFonts w:ascii="Times New Roman"/>
          <w:b w:val="false"/>
          <w:i w:val="false"/>
          <w:color w:val="000000"/>
          <w:sz w:val="28"/>
        </w:rPr>
        <w:t xml:space="preserve">
      раздел 3 строка 6.5 графа 1 ≥ раздел 3.1 строка 5 графа 7 + раздел 3.1 строка 5 графа 15; </w:t>
      </w:r>
    </w:p>
    <w:bookmarkEnd w:id="1077"/>
    <w:bookmarkStart w:name="z1234" w:id="1078"/>
    <w:p>
      <w:pPr>
        <w:spacing w:after="0"/>
        <w:ind w:left="0"/>
        <w:jc w:val="both"/>
      </w:pPr>
      <w:r>
        <w:rPr>
          <w:rFonts w:ascii="Times New Roman"/>
          <w:b w:val="false"/>
          <w:i w:val="false"/>
          <w:color w:val="000000"/>
          <w:sz w:val="28"/>
        </w:rPr>
        <w:t xml:space="preserve">
      раздел 3 строка 6.6 графа 1 ≥ раздел 3.1 строка 5 графа 8 + раздел 3.1 строка 5 графа 16; </w:t>
      </w:r>
    </w:p>
    <w:bookmarkEnd w:id="1078"/>
    <w:bookmarkStart w:name="z1235" w:id="1079"/>
    <w:p>
      <w:pPr>
        <w:spacing w:after="0"/>
        <w:ind w:left="0"/>
        <w:jc w:val="both"/>
      </w:pPr>
      <w:r>
        <w:rPr>
          <w:rFonts w:ascii="Times New Roman"/>
          <w:b w:val="false"/>
          <w:i w:val="false"/>
          <w:color w:val="000000"/>
          <w:sz w:val="28"/>
        </w:rPr>
        <w:t xml:space="preserve">
      раздел 3 строка 6.7 графа 1 ≥ раздел 3.1 строка 5 графа 9 + раздел 3.1 строка 5 графа 17; </w:t>
      </w:r>
    </w:p>
    <w:bookmarkEnd w:id="1079"/>
    <w:bookmarkStart w:name="z1236" w:id="1080"/>
    <w:p>
      <w:pPr>
        <w:spacing w:after="0"/>
        <w:ind w:left="0"/>
        <w:jc w:val="both"/>
      </w:pPr>
      <w:r>
        <w:rPr>
          <w:rFonts w:ascii="Times New Roman"/>
          <w:b w:val="false"/>
          <w:i w:val="false"/>
          <w:color w:val="000000"/>
          <w:sz w:val="28"/>
        </w:rPr>
        <w:t>
      если раздел 3, строка 5, графа 1 = 0, то раздел 4 = 0, раздел 5 = 0 и раздел 6 = 0;</w:t>
      </w:r>
    </w:p>
    <w:bookmarkEnd w:id="1080"/>
    <w:bookmarkStart w:name="z1237" w:id="1081"/>
    <w:p>
      <w:pPr>
        <w:spacing w:after="0"/>
        <w:ind w:left="0"/>
        <w:jc w:val="both"/>
      </w:pPr>
      <w:r>
        <w:rPr>
          <w:rFonts w:ascii="Times New Roman"/>
          <w:b w:val="false"/>
          <w:i w:val="false"/>
          <w:color w:val="000000"/>
          <w:sz w:val="28"/>
        </w:rPr>
        <w:t>
      раздел 3 строка 12 графы 1 ≥ раздел 3.1 строки 11 графы 1.</w:t>
      </w:r>
    </w:p>
    <w:bookmarkEnd w:id="1081"/>
    <w:bookmarkStart w:name="z1238" w:id="1082"/>
    <w:p>
      <w:pPr>
        <w:spacing w:after="0"/>
        <w:ind w:left="0"/>
        <w:jc w:val="both"/>
      </w:pPr>
      <w:r>
        <w:rPr>
          <w:rFonts w:ascii="Times New Roman"/>
          <w:b w:val="false"/>
          <w:i w:val="false"/>
          <w:color w:val="000000"/>
          <w:sz w:val="28"/>
        </w:rPr>
        <w:t xml:space="preserve">
      8) Контроль с прошлым годом: </w:t>
      </w:r>
    </w:p>
    <w:bookmarkEnd w:id="1082"/>
    <w:bookmarkStart w:name="z1239" w:id="1083"/>
    <w:p>
      <w:pPr>
        <w:spacing w:after="0"/>
        <w:ind w:left="0"/>
        <w:jc w:val="both"/>
      </w:pPr>
      <w:r>
        <w:rPr>
          <w:rFonts w:ascii="Times New Roman"/>
          <w:b w:val="false"/>
          <w:i w:val="false"/>
          <w:color w:val="000000"/>
          <w:sz w:val="28"/>
        </w:rPr>
        <w:t>
      строка 1 раздела 3 отчетного года = строке 5 раздела 3 предыдущего года по соответствующим графам;</w:t>
      </w:r>
    </w:p>
    <w:bookmarkEnd w:id="1083"/>
    <w:bookmarkStart w:name="z1240" w:id="1084"/>
    <w:p>
      <w:pPr>
        <w:spacing w:after="0"/>
        <w:ind w:left="0"/>
        <w:jc w:val="both"/>
      </w:pPr>
      <w:r>
        <w:rPr>
          <w:rFonts w:ascii="Times New Roman"/>
          <w:b w:val="false"/>
          <w:i w:val="false"/>
          <w:color w:val="000000"/>
          <w:sz w:val="28"/>
        </w:rPr>
        <w:t>
      строка 1.1 раздела 3 отчетного года = строке 5.1 раздела 3 предыдущего года по соответствующим графам;</w:t>
      </w:r>
    </w:p>
    <w:bookmarkEnd w:id="1084"/>
    <w:bookmarkStart w:name="z1241" w:id="1085"/>
    <w:p>
      <w:pPr>
        <w:spacing w:after="0"/>
        <w:ind w:left="0"/>
        <w:jc w:val="both"/>
      </w:pPr>
      <w:r>
        <w:rPr>
          <w:rFonts w:ascii="Times New Roman"/>
          <w:b w:val="false"/>
          <w:i w:val="false"/>
          <w:color w:val="000000"/>
          <w:sz w:val="28"/>
        </w:rPr>
        <w:t>
      строка 1 раздела 3.1 отчетного года = строке 5 раздела 3.1 предыдущего года по соответствующим графам;</w:t>
      </w:r>
    </w:p>
    <w:bookmarkEnd w:id="1085"/>
    <w:bookmarkStart w:name="z1242" w:id="1086"/>
    <w:p>
      <w:pPr>
        <w:spacing w:after="0"/>
        <w:ind w:left="0"/>
        <w:jc w:val="both"/>
      </w:pPr>
      <w:r>
        <w:rPr>
          <w:rFonts w:ascii="Times New Roman"/>
          <w:b w:val="false"/>
          <w:i w:val="false"/>
          <w:color w:val="000000"/>
          <w:sz w:val="28"/>
        </w:rPr>
        <w:t>
      строка 1.1 раздела 3.1 отчетного года = строке 5.1 раздела 3.1 предыдущего года по соответствующим графам.</w:t>
      </w:r>
    </w:p>
    <w:bookmarkEnd w:id="108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8 ноября 2017 года № 163 </w:t>
            </w:r>
          </w:p>
        </w:tc>
      </w:tr>
    </w:tbl>
    <w:bookmarkStart w:name="z1244" w:id="1087"/>
    <w:p>
      <w:pPr>
        <w:spacing w:after="0"/>
        <w:ind w:left="0"/>
        <w:jc w:val="left"/>
      </w:pPr>
      <w:r>
        <w:rPr>
          <w:rFonts w:ascii="Times New Roman"/>
          <w:b/>
          <w:i w:val="false"/>
          <w:color w:val="000000"/>
        </w:rPr>
        <w:t xml:space="preserve"> Перечень некоторых приказов Комитета по статистике</w:t>
      </w:r>
      <w:r>
        <w:br/>
      </w:r>
      <w:r>
        <w:rPr>
          <w:rFonts w:ascii="Times New Roman"/>
          <w:b/>
          <w:i w:val="false"/>
          <w:color w:val="000000"/>
        </w:rPr>
        <w:t>Министерства национальной экономики Республики Казахстан,</w:t>
      </w:r>
      <w:r>
        <w:br/>
      </w:r>
      <w:r>
        <w:rPr>
          <w:rFonts w:ascii="Times New Roman"/>
          <w:b/>
          <w:i w:val="false"/>
          <w:color w:val="000000"/>
        </w:rPr>
        <w:t>подлежащих признанию утратившими силу</w:t>
      </w:r>
    </w:p>
    <w:bookmarkEnd w:id="1087"/>
    <w:bookmarkStart w:name="z1245" w:id="10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14 ноября 2014 года № 51 "Об утверждении статистических форм общегосударственных статистических наблюдений по статистике здравоохранения и инструкций по их заполнению" (зарегистрирован в Реестре государственной регистрации нормативных правовых актов за № 10084, опубликован 30 января 2015 года в информационно-правовой системе "Әділет").</w:t>
      </w:r>
    </w:p>
    <w:bookmarkEnd w:id="1088"/>
    <w:bookmarkStart w:name="z1246" w:id="10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28 августа 2015 года № 133 "О внесении изменений в приказ Председателя Комитета по статистике Министерства национальной экономики Республики Казахстан от 14 ноября 2014 года № 51 "Об утверждении статистических форм общегосударственных статистических наблюдений по статистике здравоохранения и инструкций по их заполнению" (зарегистрирован в Реестре государственной регистрации нормативных правовых актов за № 12128, опубликован 12 октября 2015 года в информационно-правовой системе "Әділет").</w:t>
      </w:r>
    </w:p>
    <w:bookmarkEnd w:id="1089"/>
    <w:bookmarkStart w:name="z1247" w:id="109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5 октября 2015 года № 150 "Об утверждении статистической формы общегосударственного статистического наблюдения "Отчет организации по предоставлению специальных социальных услуг" (код 1401104, индекс 3-социальное обеспечение, периодичность годовая) и инструкции по ее заполнению" (зарегистрирован в Реестре государственной регистрации нормативных правовых актов за № 12242, опубликован 20 ноября 2015 года в информационно-правовой системе "Әділет").</w:t>
      </w:r>
    </w:p>
    <w:bookmarkEnd w:id="1090"/>
    <w:bookmarkStart w:name="z1248" w:id="109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2 декабря 2016 года № 293 "О внесении изменений в приказ Председателя Комитета по статистике Министерства национальной экономики Республики Казахстан от 14 ноября 2014 года № 51 "Об утверждении статистических форм общегосударственных статистических наблюдений по статистике здравоохранения и инструкций по их заполнению" (зарегистрирован в Реестре государственной регистрации нормативных правовых актов за № 14611, опубликован 10 января 2017 года в Эталонном контрольном банке нормативных правовых актов Республики Казахстан).</w:t>
      </w:r>
    </w:p>
    <w:bookmarkEnd w:id="10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header.xml" Type="http://schemas.openxmlformats.org/officeDocument/2006/relationships/header" Id="rId10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