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5703" w14:textId="aa65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заключений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 и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21 ноября 2017 года № 797. Зарегистрирован Министерством юстиции Республики Казахстан 6 декабря 2017 года № 16063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металлов и сырьевых товаров, содержащих драгоценные металлы, утвержденных постановлением Правительства Республики Казахстан от 22 июля 2016 года № 422,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предлагаемые: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заключения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2017 года № 797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о возможности (невозможности) и экономической целесообразности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(нецелесообразности) промышленного извлечения драгоценных металлов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сырьевых товаров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№____________________                                           дата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Наименование Заявителя: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Адрес Заявителя: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Код товара:____________________________________________________________</w:t>
      </w:r>
      <w:r>
        <w:br/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3"/>
        <w:gridCol w:w="2892"/>
        <w:gridCol w:w="4705"/>
      </w:tblGrid>
      <w:tr>
        <w:trPr>
          <w:trHeight w:val="3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  <w:bookmarkEnd w:id="13"/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Покупатель товара: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Страна назначения: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Цель вывоза: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Основание: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Химический состав*: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Дополнительная информация: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Страна транзита: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Результат заключения**:____________________________________________________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Период действия заключения:________________________________________________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* в строке "Химический состав" указываются ключевые характеристики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особенности вывозимого товара, в том числе включающие показатели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максимального и минимального содержания вредных примесей и драгоценных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металлов;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** в строке "Результат заключения" вносятся записи: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"Подтверждается невозможность и экономическая нецелесообразность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промышленного извлечения драгоценных металлов из представленных сырьевых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товаров в Республике Казахстан", в таком случае товар подлежит таможенному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декларированию в таможенной процедуре экспорта;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"Подтверждается возможность и экономическая целесообразность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промышленного извлечения драгоценных металлов из представленных сырьевых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товаров в Республике Казахстан", в таком случае товар не подлежит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таможенному декларированию в таможенной процедуре экспорта.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2017 года № 797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об экономической нецелесообразности или невозможности переработки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сырьевых товаров, содержащих драгоценные металлы,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Республики Казахстан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____________________                                                дата_____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Заявителя: ___________________________________________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Заявителя: __________________________________________________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товара:_______________________________________________________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3"/>
        <w:gridCol w:w="2892"/>
        <w:gridCol w:w="4705"/>
      </w:tblGrid>
      <w:tr>
        <w:trPr>
          <w:trHeight w:val="3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  <w:bookmarkEnd w:id="20"/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Переработчик: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Страна назначения: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Цель вывоза: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Основание: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Химический состав*:_______________________________________________________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Дополнительная информация: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Результат заключения**:____________________________________________________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Период действия заключения: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* в строке "Химический состав" указываются ключевые характеристики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особенности вывозимого товара, в том числе включающие показатели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максимального и минимального содержания вредных примесей и драгоценных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металлов;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** в строке "Результат заключения" вносится запись: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"Подтверждается экономическая нецелесообразность и невозможность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переработки представленных сырьевых товаров на территории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Казахстан", в таком случае товар подлежит таможенному декларированию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таможенной процедуре переработки вне таможенной территории.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