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7b65" w14:textId="c537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27 апреля 2017 года № 483 "Об утверждении Правил формирования, ведения и использования Государственного реестра судебных экспертов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ноября 2017 года № 1494. Зарегистрирован в Министерстве юстиции Республики Казахстан 12 декабря 2017 года № 16078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апреля 2017 года № 483 "Об утверждении Правил формирования, ведения и использования Государственного реестра судебных экспертов Республики Казахстан" (зарегистрирован в Реестре государственной регистрации нормативных правовых актов под № 15075, опубликован 12 мая 2017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использования Государственного реестра судебных экспертов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Государственный реестр содержит сведения о судебных экспертах, являющихся сотрудниками органов судебной экспертизы, о лицах, имеющих лицензию на занятие судебно-экспертной деятельностью, и состоящих в Палате судебных экспертов Республики Казахстан (далее – судебные эксперты).";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Государственный реестр судебных экспертов Республики Казахстан заполняется по форме согласно приложению к настоящим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реестра судебных экспертов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размещения и официального опубликования в Эталонном контрольном банке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формирования,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судебных экспертов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судебных экспертов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301"/>
        <w:gridCol w:w="1581"/>
        <w:gridCol w:w="4008"/>
        <w:gridCol w:w="749"/>
        <w:gridCol w:w="1581"/>
        <w:gridCol w:w="749"/>
        <w:gridCol w:w="1583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3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bookmarkEnd w:id="14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наличие ученой степени, звания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специальность (специальности), номер и дата выдачи квалификационного свидетельства на право производства определенного вида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экспертизы/ 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лиц, имеющих лицензию на занятие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аттестации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сотрудников органа судебных экспертиз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ими должность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Членство в Палате судебных экспертов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  <w:bookmarkEnd w:id="15"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