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9c0b" w14:textId="08e9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31 марта 2015 года № 19-3/297 "Об утверждении Перечня особо важных групповых и локальных систем водоснабжения, являющихся безальтернативными источниками водоснабжения"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7 ноября 2017 года № 446. Зарегистрирован в Министерстве юстиции Республики Казахстан 12 декабря 2017 года № 16080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марта 2015 года № 19-3/297 "Об утверждении Перечня особо важных групповых и локальных систем водоснабжения, являющихся безальтернативными источниками водоснабжения" (зарегистрированный в Реестре государственной регистрации нормативных правовых актов № 11332, опубликованный 15 июля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групповых и локальных систем водоснабжения, являющихся безальтернативными источниками водоснабжения,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сельского хозяйства Республики Казахстан.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Айтуганов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 ноября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______________Б. Султанов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 ноября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октября 2017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2017 года № 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19-3/297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 особо важных групповых и локальных систем водоснабжения, являющихся безальтернативными источниками водоснабжения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2"/>
        <w:gridCol w:w="8448"/>
      </w:tblGrid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объектов по областям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Групповые системы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Акмолинская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bookmarkEnd w:id="1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промводопровод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bookmarkEnd w:id="1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  <w:bookmarkEnd w:id="1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"Тургай – Нижний Тургай – Кайгарлы"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  <w:bookmarkEnd w:id="1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"Дамса – Научный – Степное"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  <w:bookmarkEnd w:id="1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"Койтас-Ажы"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  <w:bookmarkEnd w:id="1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"Шантобе"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  <w:bookmarkEnd w:id="1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"Оразакский"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Алматинская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  <w:bookmarkEnd w:id="1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  <w:bookmarkEnd w:id="1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Шенгельдинский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Атыpaуская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  <w:bookmarkEnd w:id="1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"Атырау - Макат"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  <w:bookmarkEnd w:id="2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 - Миялинский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  <w:bookmarkEnd w:id="2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  <w:bookmarkEnd w:id="2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"Кульсары - Тургузба - Шокпартогай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Аккизтогай"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  <w:bookmarkEnd w:id="2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"Миялы - Жангельдино - Жаскайрат"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  <w:bookmarkEnd w:id="2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"Муздыбулак-Карабау"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  <w:bookmarkEnd w:id="2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  <w:bookmarkEnd w:id="2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  <w:bookmarkEnd w:id="2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"Сырым"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  <w:bookmarkEnd w:id="2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  <w:bookmarkEnd w:id="2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"Казталов - Ажбай"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  <w:bookmarkEnd w:id="3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"Пугачев – Аралтал"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  <w:bookmarkEnd w:id="3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"Жалпактал-Караозен"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  <w:bookmarkEnd w:id="3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"Уялы-Саралжын"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Карагандинская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  <w:bookmarkEnd w:id="3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имени Каныша Сатпаева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  <w:bookmarkEnd w:id="3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"Нижне-Токрауское месторождение"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Костанайская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  <w:bookmarkEnd w:id="3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Владыкинский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  <w:bookmarkEnd w:id="3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  <w:bookmarkEnd w:id="3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  <w:bookmarkEnd w:id="3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  <w:bookmarkEnd w:id="3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  <w:bookmarkEnd w:id="4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  <w:bookmarkEnd w:id="4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"Ашутасты - Родина"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  <w:bookmarkEnd w:id="4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  <w:bookmarkEnd w:id="4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  <w:bookmarkEnd w:id="4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Терсаканский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Кызылординская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  <w:bookmarkEnd w:id="4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Арало - Сарыбулакский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  <w:bookmarkEnd w:id="4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  <w:bookmarkEnd w:id="4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Мангистауская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  <w:bookmarkEnd w:id="4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Акжигит - Майлинский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  <w:bookmarkEnd w:id="4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 - Бекинский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  <w:bookmarkEnd w:id="5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"Жетеш - Тушыкудык - Шебир"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  <w:bookmarkEnd w:id="5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"Казба - Акшымырау - Кызан"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  <w:bookmarkEnd w:id="5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"Акшукур-Саин"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Южно-Казахстанская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  <w:bookmarkEnd w:id="5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  <w:bookmarkEnd w:id="5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  <w:bookmarkEnd w:id="5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  <w:bookmarkEnd w:id="5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"Кажымукан-Караспанский"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  <w:bookmarkEnd w:id="5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  <w:bookmarkEnd w:id="5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Жетисайский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  <w:bookmarkEnd w:id="5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Тасты-Шуйский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  <w:bookmarkEnd w:id="6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  <w:bookmarkEnd w:id="6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  <w:bookmarkEnd w:id="6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  <w:bookmarkEnd w:id="6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  <w:bookmarkEnd w:id="6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  <w:bookmarkEnd w:id="6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"Екатериновка - Матросовка - Сабит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Святодуховка - Зеленная Роща - Светлое - Чапаевка"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  <w:bookmarkEnd w:id="6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"Пресноредуть - Песчанка - Макарьевка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Западное"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  <w:bookmarkEnd w:id="6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"Каракамыс - Озерное - Баумана - Акбалык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Жалтырша"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  <w:bookmarkEnd w:id="6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  <w:bookmarkEnd w:id="6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Бельагачский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  <w:bookmarkEnd w:id="7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"Акбузау – Каражал – Салкынтобе"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Актюбинская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  <w:bookmarkEnd w:id="7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водопровод "Айыркызыл – Акши – Ыргыз"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  <w:bookmarkEnd w:id="7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Групповой водопровод "Айке-Теренсай" 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  <w:bookmarkEnd w:id="7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Групповой водопровод "Карабутак-Енбекту" 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Жамбылская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  <w:bookmarkEnd w:id="7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Локальные системы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Актюбинская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  <w:bookmarkEnd w:id="7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"Айыркызыл"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  <w:bookmarkEnd w:id="7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"Комсомол"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  <w:bookmarkEnd w:id="7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"Мартук"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  <w:bookmarkEnd w:id="7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"Мугалжар"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  <w:bookmarkEnd w:id="7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"Бозой"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  <w:bookmarkEnd w:id="8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"Кауылжар"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  <w:bookmarkEnd w:id="8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"Бегимбет"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  <w:bookmarkEnd w:id="8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"Жылан"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  <w:bookmarkEnd w:id="8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"Шиликты"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  <w:bookmarkEnd w:id="8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"Тогыз"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  <w:bookmarkEnd w:id="8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"Карашокат"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  <w:bookmarkEnd w:id="8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"Шоксу - Шалкар"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  <w:bookmarkEnd w:id="8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"Копмола"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  <w:bookmarkEnd w:id="8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"Копатай"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  <w:bookmarkEnd w:id="8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"Кендала"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  <w:bookmarkEnd w:id="9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"Улпан"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  <w:bookmarkEnd w:id="9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"Кайдауыл"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  <w:bookmarkEnd w:id="9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"Монкебий"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  <w:bookmarkEnd w:id="9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"Станция Кауылжар"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  <w:bookmarkEnd w:id="9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"Акеспе"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  <w:bookmarkEnd w:id="9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"Котыртас"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  <w:bookmarkEnd w:id="9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"Каратогай"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  <w:bookmarkEnd w:id="9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"Тумалыгул"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  <w:bookmarkEnd w:id="9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"Карауылкелди"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  <w:bookmarkEnd w:id="9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"Ногайты"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  <w:bookmarkEnd w:id="10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  <w:bookmarkEnd w:id="10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"Булактыколь"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  <w:bookmarkEnd w:id="10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"Кандыагаш"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  <w:bookmarkEnd w:id="10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"Аккемир"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  <w:bookmarkEnd w:id="10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"Журун"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  <w:bookmarkEnd w:id="10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"Кайынды"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  <w:bookmarkEnd w:id="10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"Ащысай"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  <w:bookmarkEnd w:id="10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"Жагабулак"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  <w:bookmarkEnd w:id="10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"Бирлик"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  <w:bookmarkEnd w:id="10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"Бестамак"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  <w:bookmarkEnd w:id="11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"Тамды"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  <w:bookmarkEnd w:id="11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"Ушкудык"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  <w:bookmarkEnd w:id="11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  <w:bookmarkEnd w:id="11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"Кумкудук"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  <w:bookmarkEnd w:id="11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"Ушкатта"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  <w:bookmarkEnd w:id="11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"Жайсан"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  <w:bookmarkEnd w:id="11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"Хлебодар"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  <w:bookmarkEnd w:id="11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"Темир"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  <w:bookmarkEnd w:id="11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"Шубаркудук"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  <w:bookmarkEnd w:id="11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"Алтыкарасу"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  <w:bookmarkEnd w:id="12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"Копа"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  <w:bookmarkEnd w:id="12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"Кобда"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  <w:bookmarkEnd w:id="12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"Алия"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  <w:bookmarkEnd w:id="12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"Акраб"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  <w:bookmarkEnd w:id="12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"Бегалы"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  <w:bookmarkEnd w:id="12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"Калиновка"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  <w:bookmarkEnd w:id="12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"Кызылжар"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  <w:bookmarkEnd w:id="12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"Жиренкопа"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  <w:bookmarkEnd w:id="12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"Отек"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  <w:bookmarkEnd w:id="12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  <w:bookmarkEnd w:id="13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"Бадамша"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  <w:bookmarkEnd w:id="13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"Алимбет"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  <w:bookmarkEnd w:id="13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"Степное"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  <w:bookmarkEnd w:id="13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"Акжайык"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  <w:bookmarkEnd w:id="13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"Ащылысай"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  <w:bookmarkEnd w:id="13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"Акколь"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  <w:bookmarkEnd w:id="13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"Карабутак"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  <w:bookmarkEnd w:id="13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"Жосалы"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  <w:bookmarkEnd w:id="13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"Кайракты"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  <w:bookmarkEnd w:id="13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"Ш.Калдаяков"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  <w:bookmarkEnd w:id="14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"Петропавловка"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  <w:bookmarkEnd w:id="14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"Мамыт"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  <w:bookmarkEnd w:id="14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"Уил"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  <w:bookmarkEnd w:id="14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"Етпетал"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  <w:bookmarkEnd w:id="14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"Коптогай"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  <w:bookmarkEnd w:id="14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Атырауская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  <w:bookmarkEnd w:id="14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"Аккыстау"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  <w:bookmarkEnd w:id="14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"Томан"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  <w:bookmarkEnd w:id="14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"Нарын"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  <w:bookmarkEnd w:id="14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"Исатай"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  <w:bookmarkEnd w:id="15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"Кудряшов"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  <w:bookmarkEnd w:id="15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"Ганюшкина"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  <w:bookmarkEnd w:id="15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"РТС"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  <w:bookmarkEnd w:id="15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"Самаркино"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  <w:bookmarkEnd w:id="15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"Жыланды"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  <w:bookmarkEnd w:id="15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"Даулеткерей"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  <w:bookmarkEnd w:id="15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"Жумекен"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  <w:bookmarkEnd w:id="15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 - Иманов"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  <w:bookmarkEnd w:id="15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"Нуржау"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  <w:bookmarkEnd w:id="15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"Коптогай"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  <w:bookmarkEnd w:id="16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"Сафон"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  <w:bookmarkEnd w:id="16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 - Каратон"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  <w:bookmarkEnd w:id="16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"Косшагыл"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  <w:bookmarkEnd w:id="16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"Махамбет"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  <w:bookmarkEnd w:id="16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"Ак-Коль"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  <w:bookmarkEnd w:id="16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"Кигаш"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  <w:bookmarkEnd w:id="16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"Шортанбай"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  <w:bookmarkEnd w:id="16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"Бирлик"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  <w:bookmarkEnd w:id="16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  <w:bookmarkEnd w:id="16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"Тушыкудык"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  <w:bookmarkEnd w:id="17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"Дендер"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  <w:bookmarkEnd w:id="17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"Есбол"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  <w:bookmarkEnd w:id="17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"Сарытогай"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  <w:bookmarkEnd w:id="17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"Яманка"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  <w:bookmarkEnd w:id="17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"Забурын"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  <w:bookmarkEnd w:id="17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"Береке"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  <w:bookmarkEnd w:id="17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  <w:bookmarkEnd w:id="17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"Сельхозтехника"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</w:t>
            </w:r>
          </w:p>
          <w:bookmarkEnd w:id="17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"Х. Ергалиев"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</w:t>
            </w:r>
          </w:p>
          <w:bookmarkEnd w:id="17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"Оркен"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 </w:t>
            </w:r>
          </w:p>
          <w:bookmarkEnd w:id="18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"Жасталап"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172. </w:t>
            </w:r>
          </w:p>
          <w:bookmarkEnd w:id="18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"ММС-Жанауыл"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 </w:t>
            </w:r>
          </w:p>
          <w:bookmarkEnd w:id="18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"Жанбай"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 </w:t>
            </w:r>
          </w:p>
          <w:bookmarkEnd w:id="18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"Ески Сарайшык"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 </w:t>
            </w:r>
          </w:p>
          <w:bookmarkEnd w:id="18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"Будене"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176. </w:t>
            </w:r>
          </w:p>
          <w:bookmarkEnd w:id="18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"Орлик"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177. </w:t>
            </w:r>
          </w:p>
          <w:bookmarkEnd w:id="18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"Приморье"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178. </w:t>
            </w:r>
          </w:p>
          <w:bookmarkEnd w:id="18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"Енбекшил"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179. </w:t>
            </w:r>
          </w:p>
          <w:bookmarkEnd w:id="18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"Бейбарыс"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180. </w:t>
            </w:r>
          </w:p>
          <w:bookmarkEnd w:id="18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"Акжайык"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 </w:t>
            </w:r>
          </w:p>
          <w:bookmarkEnd w:id="19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"Есбол"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182. </w:t>
            </w:r>
          </w:p>
          <w:bookmarkEnd w:id="19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"Косшагыл"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183. </w:t>
            </w:r>
          </w:p>
          <w:bookmarkEnd w:id="19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"Аккизтогай" 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184. </w:t>
            </w:r>
          </w:p>
          <w:bookmarkEnd w:id="19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"Шокпартогай"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185. </w:t>
            </w:r>
          </w:p>
          <w:bookmarkEnd w:id="19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"Майкомген"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186. </w:t>
            </w:r>
          </w:p>
          <w:bookmarkEnd w:id="19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"Жарсуат"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187. </w:t>
            </w:r>
          </w:p>
          <w:bookmarkEnd w:id="19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"Коктогай"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188. </w:t>
            </w:r>
          </w:p>
          <w:bookmarkEnd w:id="19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"Дина Нурпеисова"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189. </w:t>
            </w:r>
          </w:p>
          <w:bookmarkEnd w:id="19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"Актугай"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190. </w:t>
            </w:r>
          </w:p>
          <w:bookmarkEnd w:id="19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"Талдыколь"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191. </w:t>
            </w:r>
          </w:p>
          <w:bookmarkEnd w:id="20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"Чапай"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192. </w:t>
            </w:r>
          </w:p>
          <w:bookmarkEnd w:id="20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"Алгабас"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193. </w:t>
            </w:r>
          </w:p>
          <w:bookmarkEnd w:id="20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"Карауылтобе"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194. </w:t>
            </w:r>
          </w:p>
          <w:bookmarkEnd w:id="20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"Жубан"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195. </w:t>
            </w:r>
          </w:p>
          <w:bookmarkEnd w:id="20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"Алмалы"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196. </w:t>
            </w:r>
          </w:p>
          <w:bookmarkEnd w:id="20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"Макарово"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197. </w:t>
            </w:r>
          </w:p>
          <w:bookmarkEnd w:id="20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"Первосоветское"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198. </w:t>
            </w:r>
          </w:p>
          <w:bookmarkEnd w:id="20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"Чесноково"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199. </w:t>
            </w:r>
          </w:p>
          <w:bookmarkEnd w:id="20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"Мичурино"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200. </w:t>
            </w:r>
          </w:p>
          <w:bookmarkEnd w:id="20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"Даринское"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201. </w:t>
            </w:r>
          </w:p>
          <w:bookmarkEnd w:id="21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"Железново"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202. </w:t>
            </w:r>
          </w:p>
          <w:bookmarkEnd w:id="21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"Казталов"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203. </w:t>
            </w:r>
          </w:p>
          <w:bookmarkEnd w:id="21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"Жалпактал"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204. </w:t>
            </w:r>
          </w:p>
          <w:bookmarkEnd w:id="21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"Караоба"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205. </w:t>
            </w:r>
          </w:p>
          <w:bookmarkEnd w:id="21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"Кушанколь"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206. </w:t>
            </w:r>
          </w:p>
          <w:bookmarkEnd w:id="21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"Жанакала"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207. </w:t>
            </w:r>
          </w:p>
          <w:bookmarkEnd w:id="21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"Теректі"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208. </w:t>
            </w:r>
          </w:p>
          <w:bookmarkEnd w:id="21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"Атамекен"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209. </w:t>
            </w:r>
          </w:p>
          <w:bookmarkEnd w:id="21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210. </w:t>
            </w:r>
          </w:p>
          <w:bookmarkEnd w:id="21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"Карагаш"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211. </w:t>
            </w:r>
          </w:p>
          <w:bookmarkEnd w:id="22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"Лубенка"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212. </w:t>
            </w:r>
          </w:p>
          <w:bookmarkEnd w:id="22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"Полтавка"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213. </w:t>
            </w:r>
          </w:p>
          <w:bookmarkEnd w:id="22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"Белогорка"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214. </w:t>
            </w:r>
          </w:p>
          <w:bookmarkEnd w:id="22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"Коныр"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215. </w:t>
            </w:r>
          </w:p>
          <w:bookmarkEnd w:id="22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"Аралтобе"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216. </w:t>
            </w:r>
          </w:p>
          <w:bookmarkEnd w:id="22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"Таскудык"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217. </w:t>
            </w:r>
          </w:p>
          <w:bookmarkEnd w:id="22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"Каратобе"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218. </w:t>
            </w:r>
          </w:p>
          <w:bookmarkEnd w:id="22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"Шоптыкул"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219. </w:t>
            </w:r>
          </w:p>
          <w:bookmarkEnd w:id="22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"Сулыколь"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220. </w:t>
            </w:r>
          </w:p>
          <w:bookmarkEnd w:id="22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"Каракамыс"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221. </w:t>
            </w:r>
          </w:p>
          <w:bookmarkEnd w:id="23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"Актайсай"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222. </w:t>
            </w:r>
          </w:p>
          <w:bookmarkEnd w:id="23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"Тайпак"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223. </w:t>
            </w:r>
          </w:p>
          <w:bookmarkEnd w:id="23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"Кабыршакты"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224. </w:t>
            </w:r>
          </w:p>
          <w:bookmarkEnd w:id="23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"Махамбет"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225. </w:t>
            </w:r>
          </w:p>
          <w:bookmarkEnd w:id="23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"Набережное"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226. </w:t>
            </w:r>
          </w:p>
          <w:bookmarkEnd w:id="23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227. </w:t>
            </w:r>
          </w:p>
          <w:bookmarkEnd w:id="23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"Достык"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228. </w:t>
            </w:r>
          </w:p>
          <w:bookmarkEnd w:id="23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"Талдыбулак"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229. </w:t>
            </w:r>
          </w:p>
          <w:bookmarkEnd w:id="23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"Булан"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230. </w:t>
            </w:r>
          </w:p>
          <w:bookmarkEnd w:id="23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"Алгабас-Сырым"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231. </w:t>
            </w:r>
          </w:p>
          <w:bookmarkEnd w:id="24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"Тонкерис"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232. </w:t>
            </w:r>
          </w:p>
          <w:bookmarkEnd w:id="24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"Конеккеткен"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233. </w:t>
            </w:r>
          </w:p>
          <w:bookmarkEnd w:id="24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"Яик"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234. </w:t>
            </w:r>
          </w:p>
          <w:bookmarkEnd w:id="24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"Долинное"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235. </w:t>
            </w:r>
          </w:p>
          <w:bookmarkEnd w:id="24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"Узынколь"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236. </w:t>
            </w:r>
          </w:p>
          <w:bookmarkEnd w:id="24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"Сары-омир"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237. </w:t>
            </w:r>
          </w:p>
          <w:bookmarkEnd w:id="24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"Покатиловка"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238. </w:t>
            </w:r>
          </w:p>
          <w:bookmarkEnd w:id="24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"Аксуат"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239. </w:t>
            </w:r>
          </w:p>
          <w:bookmarkEnd w:id="24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"Косколь"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240. </w:t>
            </w:r>
          </w:p>
          <w:bookmarkEnd w:id="24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"Коржын"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241. </w:t>
            </w:r>
          </w:p>
          <w:bookmarkEnd w:id="25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"Жанажол"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242. </w:t>
            </w:r>
          </w:p>
          <w:bookmarkEnd w:id="25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"Жулдуз"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243. </w:t>
            </w:r>
          </w:p>
          <w:bookmarkEnd w:id="25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"Карасу"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244. </w:t>
            </w:r>
          </w:p>
          <w:bookmarkEnd w:id="25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"Новенький"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245. </w:t>
            </w:r>
          </w:p>
          <w:bookmarkEnd w:id="25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"Акжайык"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246. </w:t>
            </w:r>
          </w:p>
          <w:bookmarkEnd w:id="25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"Аксогым"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247. </w:t>
            </w:r>
          </w:p>
          <w:bookmarkEnd w:id="25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"Бозай"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248. </w:t>
            </w:r>
          </w:p>
          <w:bookmarkEnd w:id="25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"Шагатай"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249. </w:t>
            </w:r>
          </w:p>
          <w:bookmarkEnd w:id="25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"Приречное"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250. </w:t>
            </w:r>
          </w:p>
          <w:bookmarkEnd w:id="25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"Богдановка"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251. </w:t>
            </w:r>
          </w:p>
          <w:bookmarkEnd w:id="26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"Анката"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252. </w:t>
            </w:r>
          </w:p>
          <w:bookmarkEnd w:id="26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"Тоганас"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253. </w:t>
            </w:r>
          </w:p>
          <w:bookmarkEnd w:id="26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"Шагырлой"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254. </w:t>
            </w:r>
          </w:p>
          <w:bookmarkEnd w:id="26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"Кособа"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255. </w:t>
            </w:r>
          </w:p>
          <w:bookmarkEnd w:id="26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"Косарал"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256. </w:t>
            </w:r>
          </w:p>
          <w:bookmarkEnd w:id="26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"Жарсуат"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257. </w:t>
            </w:r>
          </w:p>
          <w:bookmarkEnd w:id="26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"Кентубек"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258. </w:t>
            </w:r>
          </w:p>
          <w:bookmarkEnd w:id="26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259. </w:t>
            </w:r>
          </w:p>
          <w:bookmarkEnd w:id="26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"Караганда"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260. </w:t>
            </w:r>
          </w:p>
          <w:bookmarkEnd w:id="26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"Бумаколь"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261. </w:t>
            </w:r>
          </w:p>
          <w:bookmarkEnd w:id="27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"Успеновка"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262. </w:t>
            </w:r>
          </w:p>
          <w:bookmarkEnd w:id="27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"Каракудук"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263. </w:t>
            </w:r>
          </w:p>
          <w:bookmarkEnd w:id="27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"Приуральный"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264. </w:t>
            </w:r>
          </w:p>
          <w:bookmarkEnd w:id="27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"Березовка"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265. </w:t>
            </w:r>
          </w:p>
          <w:bookmarkEnd w:id="27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"Ханколь"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266. </w:t>
            </w:r>
          </w:p>
          <w:bookmarkEnd w:id="27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"Егиндикуль"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267. </w:t>
            </w:r>
          </w:p>
          <w:bookmarkEnd w:id="27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"Мергенево"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268. </w:t>
            </w:r>
          </w:p>
          <w:bookmarkEnd w:id="27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"Бударино"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269. </w:t>
            </w:r>
          </w:p>
          <w:bookmarkEnd w:id="27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"Есенсай"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270. </w:t>
            </w:r>
          </w:p>
          <w:bookmarkEnd w:id="27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"Жиеккум"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271. </w:t>
            </w:r>
          </w:p>
          <w:bookmarkEnd w:id="28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"Копжасар"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272. </w:t>
            </w:r>
          </w:p>
          <w:bookmarkEnd w:id="28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"Болашак"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273. </w:t>
            </w:r>
          </w:p>
          <w:bookmarkEnd w:id="28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"Таскала"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274. </w:t>
            </w:r>
          </w:p>
          <w:bookmarkEnd w:id="28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"Оркен"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275. </w:t>
            </w:r>
          </w:p>
          <w:bookmarkEnd w:id="28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"Мереке"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276. </w:t>
            </w:r>
          </w:p>
          <w:bookmarkEnd w:id="28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"Атамекен"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277. </w:t>
            </w:r>
          </w:p>
          <w:bookmarkEnd w:id="28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"Достык"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278. </w:t>
            </w:r>
          </w:p>
          <w:bookmarkEnd w:id="28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"Аккайнар"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279. </w:t>
            </w:r>
          </w:p>
          <w:bookmarkEnd w:id="28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"Айнабулак"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280. </w:t>
            </w:r>
          </w:p>
          <w:bookmarkEnd w:id="28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281. </w:t>
            </w:r>
          </w:p>
          <w:bookmarkEnd w:id="29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"Оян"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Карагандинская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282. </w:t>
            </w:r>
          </w:p>
          <w:bookmarkEnd w:id="29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"Темиржолсу - Караганды"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283. </w:t>
            </w:r>
          </w:p>
          <w:bookmarkEnd w:id="29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"Агадырь"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284. </w:t>
            </w:r>
          </w:p>
          <w:bookmarkEnd w:id="29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"Донгал"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285. </w:t>
            </w:r>
          </w:p>
          <w:bookmarkEnd w:id="29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"Тагалы"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286. </w:t>
            </w:r>
          </w:p>
          <w:bookmarkEnd w:id="29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"Дарья"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287. </w:t>
            </w:r>
          </w:p>
          <w:bookmarkEnd w:id="29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"Сейфулина (с.Жарык)"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288. </w:t>
            </w:r>
          </w:p>
          <w:bookmarkEnd w:id="29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"Босага"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289. </w:t>
            </w:r>
          </w:p>
          <w:bookmarkEnd w:id="29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"Карамурын"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290. </w:t>
            </w:r>
          </w:p>
          <w:bookmarkEnd w:id="29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"ЛПЗ-811км (с.Байгара)"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291. </w:t>
            </w:r>
          </w:p>
          <w:bookmarkEnd w:id="30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"Киик"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292. </w:t>
            </w:r>
          </w:p>
          <w:bookmarkEnd w:id="30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"с.Мойынты"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293. </w:t>
            </w:r>
          </w:p>
          <w:bookmarkEnd w:id="30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"Байдалы-Би"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294. </w:t>
            </w:r>
          </w:p>
          <w:bookmarkEnd w:id="30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"Тугискен"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295. </w:t>
            </w:r>
          </w:p>
          <w:bookmarkEnd w:id="30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"Ералиев"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296. </w:t>
            </w:r>
          </w:p>
          <w:bookmarkEnd w:id="30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"Актубек"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297. </w:t>
            </w:r>
          </w:p>
          <w:bookmarkEnd w:id="30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"Ынтымак"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298. </w:t>
            </w:r>
          </w:p>
          <w:bookmarkEnd w:id="30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"Ынталы"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299. </w:t>
            </w:r>
          </w:p>
          <w:bookmarkEnd w:id="30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300. </w:t>
            </w:r>
          </w:p>
          <w:bookmarkEnd w:id="30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"Актайлак"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301. </w:t>
            </w:r>
          </w:p>
          <w:bookmarkEnd w:id="31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"Атасу"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302. </w:t>
            </w:r>
          </w:p>
          <w:bookmarkEnd w:id="31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"Сарышаган"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303. </w:t>
            </w:r>
          </w:p>
          <w:bookmarkEnd w:id="31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"Актогай"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304. </w:t>
            </w:r>
          </w:p>
          <w:bookmarkEnd w:id="31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"Абай"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305. </w:t>
            </w:r>
          </w:p>
          <w:bookmarkEnd w:id="31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"Жидебай"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306. </w:t>
            </w:r>
          </w:p>
          <w:bookmarkEnd w:id="31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"Караменде би"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307. </w:t>
            </w:r>
          </w:p>
          <w:bookmarkEnd w:id="31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"Кусак"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308. </w:t>
            </w:r>
          </w:p>
          <w:bookmarkEnd w:id="31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"Тасарал"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309. </w:t>
            </w:r>
          </w:p>
          <w:bookmarkEnd w:id="31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"Тарангалык"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310. </w:t>
            </w:r>
          </w:p>
          <w:bookmarkEnd w:id="31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"Шашубай"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311. </w:t>
            </w:r>
          </w:p>
          <w:bookmarkEnd w:id="32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"Нуркен"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312. </w:t>
            </w:r>
          </w:p>
          <w:bookmarkEnd w:id="32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"Киевка"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313. </w:t>
            </w:r>
          </w:p>
          <w:bookmarkEnd w:id="32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"Майоровка"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314. </w:t>
            </w:r>
          </w:p>
          <w:bookmarkEnd w:id="32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"Пржевальское"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315. </w:t>
            </w:r>
          </w:p>
          <w:bookmarkEnd w:id="32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"Ахмет Аул"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316. </w:t>
            </w:r>
          </w:p>
          <w:bookmarkEnd w:id="32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"Жараспай"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317. </w:t>
            </w:r>
          </w:p>
          <w:bookmarkEnd w:id="32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"Куланотпес"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318. </w:t>
            </w:r>
          </w:p>
          <w:bookmarkEnd w:id="32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"Щербаковское"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319. </w:t>
            </w:r>
          </w:p>
          <w:bookmarkEnd w:id="32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"Баршино"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320. </w:t>
            </w:r>
          </w:p>
          <w:bookmarkEnd w:id="32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"Изенды"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321. </w:t>
            </w:r>
          </w:p>
          <w:bookmarkEnd w:id="33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"Соналы"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322. </w:t>
            </w:r>
          </w:p>
          <w:bookmarkEnd w:id="33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"Байтуган"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323. </w:t>
            </w:r>
          </w:p>
          <w:bookmarkEnd w:id="33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"Кобетей"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324. </w:t>
            </w:r>
          </w:p>
          <w:bookmarkEnd w:id="33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"Заречное"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325. </w:t>
            </w:r>
          </w:p>
          <w:bookmarkEnd w:id="33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"Тассуат"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326. </w:t>
            </w:r>
          </w:p>
          <w:bookmarkEnd w:id="33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"Шахтер"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327. </w:t>
            </w:r>
          </w:p>
          <w:bookmarkEnd w:id="33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"Акбастау"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328. </w:t>
            </w:r>
          </w:p>
          <w:bookmarkEnd w:id="33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"Агрогородок"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329. </w:t>
            </w:r>
          </w:p>
          <w:bookmarkEnd w:id="33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"Коксун"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330. </w:t>
            </w:r>
          </w:p>
          <w:bookmarkEnd w:id="33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"Кулайгыр"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331. </w:t>
            </w:r>
          </w:p>
          <w:bookmarkEnd w:id="34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"Жаман Жол"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332. </w:t>
            </w:r>
          </w:p>
          <w:bookmarkEnd w:id="34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"Бидаик"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333. </w:t>
            </w:r>
          </w:p>
          <w:bookmarkEnd w:id="34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"Ескене"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334. </w:t>
            </w:r>
          </w:p>
          <w:bookmarkEnd w:id="34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"Кызылжар"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335. </w:t>
            </w:r>
          </w:p>
          <w:bookmarkEnd w:id="34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"Кертинды"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336. </w:t>
            </w:r>
          </w:p>
          <w:bookmarkEnd w:id="34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"К.Мынбаева"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337. </w:t>
            </w:r>
          </w:p>
          <w:bookmarkEnd w:id="34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 Курылыс"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338. </w:t>
            </w:r>
          </w:p>
          <w:bookmarkEnd w:id="34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"Ткенеты"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339. </w:t>
            </w:r>
          </w:p>
          <w:bookmarkEnd w:id="34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"Приозерск"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340. </w:t>
            </w:r>
          </w:p>
          <w:bookmarkEnd w:id="34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"Сарань"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341. </w:t>
            </w:r>
          </w:p>
          <w:bookmarkEnd w:id="35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"Алгабас"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Костанайская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342. </w:t>
            </w:r>
          </w:p>
          <w:bookmarkEnd w:id="35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 - Су"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343. </w:t>
            </w:r>
          </w:p>
          <w:bookmarkEnd w:id="35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"Дидар"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344. </w:t>
            </w:r>
          </w:p>
          <w:bookmarkEnd w:id="35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"Джангельдинское предприятие коммунального хозяйства"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345. </w:t>
            </w:r>
          </w:p>
          <w:bookmarkEnd w:id="35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"Железорудная теплоэнергетическая компания"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346. </w:t>
            </w:r>
          </w:p>
          <w:bookmarkEnd w:id="35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"Жылу"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347. </w:t>
            </w:r>
          </w:p>
          <w:bookmarkEnd w:id="35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"Затобольская теплоэнергетическая компания"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348. </w:t>
            </w:r>
          </w:p>
          <w:bookmarkEnd w:id="35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"Камысты"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349. </w:t>
            </w:r>
          </w:p>
          <w:bookmarkEnd w:id="35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"Кушмурунская теплоэнергетическая компания"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350. </w:t>
            </w:r>
          </w:p>
          <w:bookmarkEnd w:id="35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"Мерей"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351. </w:t>
            </w:r>
          </w:p>
          <w:bookmarkEnd w:id="36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"Таза су"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352. </w:t>
            </w:r>
          </w:p>
          <w:bookmarkEnd w:id="36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"Тарановец"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353. </w:t>
            </w:r>
          </w:p>
          <w:bookmarkEnd w:id="36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"Тобол"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354. </w:t>
            </w:r>
          </w:p>
          <w:bookmarkEnd w:id="36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"Баталы"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355. </w:t>
            </w:r>
          </w:p>
          <w:bookmarkEnd w:id="36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"Казанбасский"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356. </w:t>
            </w:r>
          </w:p>
          <w:bookmarkEnd w:id="36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"Инспэк"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357. </w:t>
            </w:r>
          </w:p>
          <w:bookmarkEnd w:id="36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"Тогузак"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358. </w:t>
            </w:r>
          </w:p>
          <w:bookmarkEnd w:id="36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"Перелески"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359. </w:t>
            </w:r>
          </w:p>
          <w:bookmarkEnd w:id="36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"Койбагар"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360. </w:t>
            </w:r>
          </w:p>
          <w:bookmarkEnd w:id="36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"Житигара"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361. </w:t>
            </w:r>
          </w:p>
          <w:bookmarkEnd w:id="37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"Апановка"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362. </w:t>
            </w:r>
          </w:p>
          <w:bookmarkEnd w:id="37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"Арыстансор"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363. </w:t>
            </w:r>
          </w:p>
          <w:bookmarkEnd w:id="37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"Збан"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364. </w:t>
            </w:r>
          </w:p>
          <w:bookmarkEnd w:id="37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"Карасу"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365. </w:t>
            </w:r>
          </w:p>
          <w:bookmarkEnd w:id="37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"Акшиганак"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366. </w:t>
            </w:r>
          </w:p>
          <w:bookmarkEnd w:id="37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"Приозерный"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367. </w:t>
            </w:r>
          </w:p>
          <w:bookmarkEnd w:id="37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"Фурманово"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368. </w:t>
            </w:r>
          </w:p>
          <w:bookmarkEnd w:id="37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369. </w:t>
            </w:r>
          </w:p>
          <w:bookmarkEnd w:id="37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"Тауш"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370. </w:t>
            </w:r>
          </w:p>
          <w:bookmarkEnd w:id="37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"Кокалат"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371. </w:t>
            </w:r>
          </w:p>
          <w:bookmarkEnd w:id="38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"Аятский"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372. </w:t>
            </w:r>
          </w:p>
          <w:bookmarkEnd w:id="38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"Зааятский"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373. </w:t>
            </w:r>
          </w:p>
          <w:bookmarkEnd w:id="38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"Кумкешу"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374. </w:t>
            </w:r>
          </w:p>
          <w:bookmarkEnd w:id="38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"Елизаветинка"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375. </w:t>
            </w:r>
          </w:p>
          <w:bookmarkEnd w:id="38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"Семеновский"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376. </w:t>
            </w:r>
          </w:p>
          <w:bookmarkEnd w:id="38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"Сага"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377. </w:t>
            </w:r>
          </w:p>
          <w:bookmarkEnd w:id="38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"Крымское"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378. </w:t>
            </w:r>
          </w:p>
          <w:bookmarkEnd w:id="38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"Байгабыл"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379. </w:t>
            </w:r>
          </w:p>
          <w:bookmarkEnd w:id="38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"Приозерное – Первомайское"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380. </w:t>
            </w:r>
          </w:p>
          <w:bookmarkEnd w:id="38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"Озерное"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Кызылординская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381. </w:t>
            </w:r>
          </w:p>
          <w:bookmarkEnd w:id="39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"Шоксу"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382. </w:t>
            </w:r>
          </w:p>
          <w:bookmarkEnd w:id="39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"Байкожа"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383. </w:t>
            </w:r>
          </w:p>
          <w:bookmarkEnd w:id="39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"Темиржолсу - Кызылорда - Шиели"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384. </w:t>
            </w:r>
          </w:p>
          <w:bookmarkEnd w:id="39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"Темиржолсу - Кызылорда - Кармакшы"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385. </w:t>
            </w:r>
          </w:p>
          <w:bookmarkEnd w:id="39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"Кармакшы"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386. </w:t>
            </w:r>
          </w:p>
          <w:bookmarkEnd w:id="39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"Актобе"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387. </w:t>
            </w:r>
          </w:p>
          <w:bookmarkEnd w:id="39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388. </w:t>
            </w:r>
          </w:p>
          <w:bookmarkEnd w:id="39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"Турмагамбет"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389. </w:t>
            </w:r>
          </w:p>
          <w:bookmarkEnd w:id="39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"Алдашбай - ахун"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390. </w:t>
            </w:r>
          </w:p>
          <w:bookmarkEnd w:id="39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"Куандария"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391. </w:t>
            </w:r>
          </w:p>
          <w:bookmarkEnd w:id="40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"Комекбаев"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392. </w:t>
            </w:r>
          </w:p>
          <w:bookmarkEnd w:id="40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"Акмая"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393. </w:t>
            </w:r>
          </w:p>
          <w:bookmarkEnd w:id="40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"Байгекум"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394. </w:t>
            </w:r>
          </w:p>
          <w:bookmarkEnd w:id="40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"Байсын"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395. </w:t>
            </w:r>
          </w:p>
          <w:bookmarkEnd w:id="40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"Жансеит"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396. </w:t>
            </w:r>
          </w:p>
          <w:bookmarkEnd w:id="40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"Буланбай"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397. </w:t>
            </w:r>
          </w:p>
          <w:bookmarkEnd w:id="40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"Шокай"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398. </w:t>
            </w:r>
          </w:p>
          <w:bookmarkEnd w:id="40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"1 - май"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399. </w:t>
            </w:r>
          </w:p>
          <w:bookmarkEnd w:id="40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"Бирлестик"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400. </w:t>
            </w:r>
          </w:p>
          <w:bookmarkEnd w:id="40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"Ботабай"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401. </w:t>
            </w:r>
          </w:p>
          <w:bookmarkEnd w:id="41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"Тартогай"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402. </w:t>
            </w:r>
          </w:p>
          <w:bookmarkEnd w:id="41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"Торетам"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403. </w:t>
            </w:r>
          </w:p>
          <w:bookmarkEnd w:id="41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404. </w:t>
            </w:r>
          </w:p>
          <w:bookmarkEnd w:id="41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"Теренозек"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405. </w:t>
            </w:r>
          </w:p>
          <w:bookmarkEnd w:id="41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"Жалагаш"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406. </w:t>
            </w:r>
          </w:p>
          <w:bookmarkEnd w:id="41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"Калжан-Ахун"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407. </w:t>
            </w:r>
          </w:p>
          <w:bookmarkEnd w:id="41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"Сакен Сейфуллин"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408. </w:t>
            </w:r>
          </w:p>
          <w:bookmarkEnd w:id="41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"Кундызды"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409. </w:t>
            </w:r>
          </w:p>
          <w:bookmarkEnd w:id="41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"А. Токмаганбетов"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410. </w:t>
            </w:r>
          </w:p>
          <w:bookmarkEnd w:id="41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"Шаган"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411. </w:t>
            </w:r>
          </w:p>
          <w:bookmarkEnd w:id="42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"Акжарма"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412. </w:t>
            </w:r>
          </w:p>
          <w:bookmarkEnd w:id="42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"Инкардария"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413. </w:t>
            </w:r>
          </w:p>
          <w:bookmarkEnd w:id="42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"Н. Илиясов"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414. </w:t>
            </w:r>
          </w:p>
          <w:bookmarkEnd w:id="42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"Ширкейли"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415. </w:t>
            </w:r>
          </w:p>
          <w:bookmarkEnd w:id="42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"Когалыкол"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416. </w:t>
            </w:r>
          </w:p>
          <w:bookmarkEnd w:id="42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"Айдарлы"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417. </w:t>
            </w:r>
          </w:p>
          <w:bookmarkEnd w:id="42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"Жетикол"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418. </w:t>
            </w:r>
          </w:p>
          <w:bookmarkEnd w:id="42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"Аманкелди"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419. </w:t>
            </w:r>
          </w:p>
          <w:bookmarkEnd w:id="42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"Бесарык"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420. </w:t>
            </w:r>
          </w:p>
          <w:bookmarkEnd w:id="42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"Белкуль"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421. </w:t>
            </w:r>
          </w:p>
          <w:bookmarkEnd w:id="43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"Бирказан"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422. </w:t>
            </w:r>
          </w:p>
          <w:bookmarkEnd w:id="43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"Абай"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423. </w:t>
            </w:r>
          </w:p>
          <w:bookmarkEnd w:id="43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424. </w:t>
            </w:r>
          </w:p>
          <w:bookmarkEnd w:id="43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"Караултобе"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425. </w:t>
            </w:r>
          </w:p>
          <w:bookmarkEnd w:id="43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"Акжарма"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426. </w:t>
            </w:r>
          </w:p>
          <w:bookmarkEnd w:id="43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"Наурыз"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427. </w:t>
            </w:r>
          </w:p>
          <w:bookmarkEnd w:id="43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"Талсуат"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428. </w:t>
            </w:r>
          </w:p>
          <w:bookmarkEnd w:id="43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"Караозек"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429. </w:t>
            </w:r>
          </w:p>
          <w:bookmarkEnd w:id="43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"Айнаколь"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430. </w:t>
            </w:r>
          </w:p>
          <w:bookmarkEnd w:id="43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"Аккум"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431. </w:t>
            </w:r>
          </w:p>
          <w:bookmarkEnd w:id="44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"Аккыр"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432. </w:t>
            </w:r>
          </w:p>
          <w:bookmarkEnd w:id="44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433. </w:t>
            </w:r>
          </w:p>
          <w:bookmarkEnd w:id="44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"Аламасек"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434. </w:t>
            </w:r>
          </w:p>
          <w:bookmarkEnd w:id="44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"Бухарбай батыр"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435. </w:t>
            </w:r>
          </w:p>
          <w:bookmarkEnd w:id="44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"Енбек"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436. </w:t>
            </w:r>
          </w:p>
          <w:bookmarkEnd w:id="44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"Жанадария"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437. </w:t>
            </w:r>
          </w:p>
          <w:bookmarkEnd w:id="44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"Каракеткен"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438. </w:t>
            </w:r>
          </w:p>
          <w:bookmarkEnd w:id="44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"Жанаталап"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439. </w:t>
            </w:r>
          </w:p>
          <w:bookmarkEnd w:id="44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"Макпалкол"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440. </w:t>
            </w:r>
          </w:p>
          <w:bookmarkEnd w:id="44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"Мадениет"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441. </w:t>
            </w:r>
          </w:p>
          <w:bookmarkEnd w:id="45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"Мырзабай ахун"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442. </w:t>
            </w:r>
          </w:p>
          <w:bookmarkEnd w:id="45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443. </w:t>
            </w:r>
          </w:p>
          <w:bookmarkEnd w:id="45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"Шаменов"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444. </w:t>
            </w:r>
          </w:p>
          <w:bookmarkEnd w:id="45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"Досбол би"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445. </w:t>
            </w:r>
          </w:p>
          <w:bookmarkEnd w:id="45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"Аксуат"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446. </w:t>
            </w:r>
          </w:p>
          <w:bookmarkEnd w:id="45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"Майлытогай"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447. </w:t>
            </w:r>
          </w:p>
          <w:bookmarkEnd w:id="45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"Тугискен"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448. </w:t>
            </w:r>
          </w:p>
          <w:bookmarkEnd w:id="45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"Қызылмақташы" (Кыраш)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449. </w:t>
            </w:r>
          </w:p>
          <w:bookmarkEnd w:id="45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"Келинтобе"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450. </w:t>
            </w:r>
          </w:p>
          <w:bookmarkEnd w:id="45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"Аксуат"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451. </w:t>
            </w:r>
          </w:p>
          <w:bookmarkEnd w:id="46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"Бесарык"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452. </w:t>
            </w:r>
          </w:p>
          <w:bookmarkEnd w:id="46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"Кенес"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453. </w:t>
            </w:r>
          </w:p>
          <w:bookmarkEnd w:id="46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"Озгент"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454. </w:t>
            </w:r>
          </w:p>
          <w:bookmarkEnd w:id="46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"Абдигаппар" (Кыркенсе)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455. </w:t>
            </w:r>
          </w:p>
          <w:bookmarkEnd w:id="46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"станция Бесарық" (Талап)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456. </w:t>
            </w:r>
          </w:p>
          <w:bookmarkEnd w:id="46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"станция Талап" 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457. </w:t>
            </w:r>
          </w:p>
          <w:bookmarkEnd w:id="46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"Манап"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458. </w:t>
            </w:r>
          </w:p>
          <w:bookmarkEnd w:id="46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"Кожакент"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459. </w:t>
            </w:r>
          </w:p>
          <w:bookmarkEnd w:id="46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"Жанаарык"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460. </w:t>
            </w:r>
          </w:p>
          <w:bookmarkEnd w:id="46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"Баспакколь" (Каратобе)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461. </w:t>
            </w:r>
          </w:p>
          <w:bookmarkEnd w:id="47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"Кандоз"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462. </w:t>
            </w:r>
          </w:p>
          <w:bookmarkEnd w:id="47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"Коктобе"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Мангистауская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463. </w:t>
            </w:r>
          </w:p>
          <w:bookmarkEnd w:id="47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"Шетпе"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464. </w:t>
            </w:r>
          </w:p>
          <w:bookmarkEnd w:id="47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"Жармыш"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465. </w:t>
            </w:r>
          </w:p>
          <w:bookmarkEnd w:id="47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"Жынгылды"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466. </w:t>
            </w:r>
          </w:p>
          <w:bookmarkEnd w:id="47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"Мунайлы"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467. </w:t>
            </w:r>
          </w:p>
          <w:bookmarkEnd w:id="47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"Атамекен-Мунайлы"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468. </w:t>
            </w:r>
          </w:p>
          <w:bookmarkEnd w:id="47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"Шетпе - ТЖС - Мангистау"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469. </w:t>
            </w:r>
          </w:p>
          <w:bookmarkEnd w:id="47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"СайОтес - ТЖС - Мангистау"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470. </w:t>
            </w:r>
          </w:p>
          <w:bookmarkEnd w:id="47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"Толеп - ТЖС - Мангистау"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471. </w:t>
            </w:r>
          </w:p>
          <w:bookmarkEnd w:id="48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"Бейнеу - ТЖС - Мангистау"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472. </w:t>
            </w:r>
          </w:p>
          <w:bookmarkEnd w:id="48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"Есет - ТЖС - Мангистау"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473. </w:t>
            </w:r>
          </w:p>
          <w:bookmarkEnd w:id="48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"Боранкул - ТЖС - Мангистау"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474. </w:t>
            </w:r>
          </w:p>
          <w:bookmarkEnd w:id="48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"Боранкул"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475. </w:t>
            </w:r>
          </w:p>
          <w:bookmarkEnd w:id="48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"Атамекен-Бейнеу"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476. </w:t>
            </w:r>
          </w:p>
          <w:bookmarkEnd w:id="48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"Ногайты"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477. </w:t>
            </w:r>
          </w:p>
          <w:bookmarkEnd w:id="48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478. </w:t>
            </w:r>
          </w:p>
          <w:bookmarkEnd w:id="48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"Толеп"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479. </w:t>
            </w:r>
          </w:p>
          <w:bookmarkEnd w:id="48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"Сарга"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480. </w:t>
            </w:r>
          </w:p>
          <w:bookmarkEnd w:id="48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"Турыш"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481. </w:t>
            </w:r>
          </w:p>
          <w:bookmarkEnd w:id="49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"Баскудык"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482. </w:t>
            </w:r>
          </w:p>
          <w:bookmarkEnd w:id="49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"Баянды"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483. </w:t>
            </w:r>
          </w:p>
          <w:bookmarkEnd w:id="49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"Курык"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484. </w:t>
            </w:r>
          </w:p>
          <w:bookmarkEnd w:id="49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"Тенге"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485. </w:t>
            </w:r>
          </w:p>
          <w:bookmarkEnd w:id="49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"Кызылсай"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486. </w:t>
            </w:r>
          </w:p>
          <w:bookmarkEnd w:id="49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"Рахат"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487. </w:t>
            </w:r>
          </w:p>
          <w:bookmarkEnd w:id="49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"Жетибай"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488. </w:t>
            </w:r>
          </w:p>
          <w:bookmarkEnd w:id="49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"Мунайшы"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489. </w:t>
            </w:r>
          </w:p>
          <w:bookmarkEnd w:id="49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"Сенек"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490. </w:t>
            </w:r>
          </w:p>
          <w:bookmarkEnd w:id="49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"Бостан"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491. </w:t>
            </w:r>
          </w:p>
          <w:bookmarkEnd w:id="50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"Куланды"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492. </w:t>
            </w:r>
          </w:p>
          <w:bookmarkEnd w:id="50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"Сазды"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493. </w:t>
            </w:r>
          </w:p>
          <w:bookmarkEnd w:id="50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"Уштаган"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494. </w:t>
            </w:r>
          </w:p>
          <w:bookmarkEnd w:id="50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"Таушык"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495. </w:t>
            </w:r>
          </w:p>
          <w:bookmarkEnd w:id="50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"Форт-Шевченко"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496. </w:t>
            </w:r>
          </w:p>
          <w:bookmarkEnd w:id="50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 Узень"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497. </w:t>
            </w:r>
          </w:p>
          <w:bookmarkEnd w:id="50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"Жарма"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498. </w:t>
            </w:r>
          </w:p>
          <w:bookmarkEnd w:id="50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"Онды"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499. </w:t>
            </w:r>
          </w:p>
          <w:bookmarkEnd w:id="50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"Шайыр"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500. </w:t>
            </w:r>
          </w:p>
          <w:bookmarkEnd w:id="50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"Умирзак"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501. </w:t>
            </w:r>
          </w:p>
          <w:bookmarkEnd w:id="51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"Баутино"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Павлодарская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502. </w:t>
            </w:r>
          </w:p>
          <w:bookmarkEnd w:id="51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"Теренколь - Су"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503. </w:t>
            </w:r>
          </w:p>
          <w:bookmarkEnd w:id="51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"Песчаное"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504. </w:t>
            </w:r>
          </w:p>
          <w:bookmarkEnd w:id="51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"Железинка"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505. </w:t>
            </w:r>
          </w:p>
          <w:bookmarkEnd w:id="51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"Есдаулетовское месторождение подземных вод"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506. </w:t>
            </w:r>
          </w:p>
          <w:bookmarkEnd w:id="51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"Пресновский"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507. </w:t>
            </w:r>
          </w:p>
          <w:bookmarkEnd w:id="51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"Ульго"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508. </w:t>
            </w:r>
          </w:p>
          <w:bookmarkEnd w:id="51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 Жол"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509. </w:t>
            </w:r>
          </w:p>
          <w:bookmarkEnd w:id="51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"Майбалык"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510. </w:t>
            </w:r>
          </w:p>
          <w:bookmarkEnd w:id="51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"Благовещенка"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511. </w:t>
            </w:r>
          </w:p>
          <w:bookmarkEnd w:id="52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"Саумал-Коль"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512. </w:t>
            </w:r>
          </w:p>
          <w:bookmarkEnd w:id="52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"Рузаевка"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513. </w:t>
            </w:r>
          </w:p>
          <w:bookmarkEnd w:id="52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"Чистополье"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514. </w:t>
            </w:r>
          </w:p>
          <w:bookmarkEnd w:id="52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"Новоишимка"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515. </w:t>
            </w:r>
          </w:p>
          <w:bookmarkEnd w:id="52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"Ленинградское"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516. </w:t>
            </w:r>
          </w:p>
          <w:bookmarkEnd w:id="52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"Богдановка"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517. </w:t>
            </w:r>
          </w:p>
          <w:bookmarkEnd w:id="52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"Амангельды"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518. </w:t>
            </w:r>
          </w:p>
          <w:bookmarkEnd w:id="52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"Железное"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519. </w:t>
            </w:r>
          </w:p>
          <w:bookmarkEnd w:id="52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"Кладбинка"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520. </w:t>
            </w:r>
          </w:p>
          <w:bookmarkEnd w:id="52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"Петровка"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521. </w:t>
            </w:r>
          </w:p>
          <w:bookmarkEnd w:id="53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"Рождественка"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522. </w:t>
            </w:r>
          </w:p>
          <w:bookmarkEnd w:id="53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"Садовка"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523. </w:t>
            </w:r>
          </w:p>
          <w:bookmarkEnd w:id="53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"Балуан"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524. </w:t>
            </w:r>
          </w:p>
          <w:bookmarkEnd w:id="53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"Семиполка"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525. </w:t>
            </w:r>
          </w:p>
          <w:bookmarkEnd w:id="53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"Жалтыр"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526. </w:t>
            </w:r>
          </w:p>
          <w:bookmarkEnd w:id="53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527. </w:t>
            </w:r>
          </w:p>
          <w:bookmarkEnd w:id="53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"Жанасу"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528. </w:t>
            </w:r>
          </w:p>
          <w:bookmarkEnd w:id="53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"Новопокровка"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529. </w:t>
            </w:r>
          </w:p>
          <w:bookmarkEnd w:id="53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"Кривощеково"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530. </w:t>
            </w:r>
          </w:p>
          <w:bookmarkEnd w:id="53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531. </w:t>
            </w:r>
          </w:p>
          <w:bookmarkEnd w:id="54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"Калиновский"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532. </w:t>
            </w:r>
          </w:p>
          <w:bookmarkEnd w:id="54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"Теміржолсу - Аягоз"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533. </w:t>
            </w:r>
          </w:p>
          <w:bookmarkEnd w:id="54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"Первомайский"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534. </w:t>
            </w:r>
          </w:p>
          <w:bookmarkEnd w:id="54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"Зевакино"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535. </w:t>
            </w:r>
          </w:p>
          <w:bookmarkEnd w:id="54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"Станция - Рулиха"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536. </w:t>
            </w:r>
          </w:p>
          <w:bookmarkEnd w:id="54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"Быструха"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537. </w:t>
            </w:r>
          </w:p>
          <w:bookmarkEnd w:id="54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"Березка"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538. </w:t>
            </w:r>
          </w:p>
          <w:bookmarkEnd w:id="54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"Караул"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539. </w:t>
            </w:r>
          </w:p>
          <w:bookmarkEnd w:id="54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540. </w:t>
            </w:r>
          </w:p>
          <w:bookmarkEnd w:id="54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"Кумколь"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541. </w:t>
            </w:r>
          </w:p>
          <w:bookmarkEnd w:id="55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"Тугул"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542. </w:t>
            </w:r>
          </w:p>
          <w:bookmarkEnd w:id="55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"Аксуат"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543. </w:t>
            </w:r>
          </w:p>
          <w:bookmarkEnd w:id="55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"Калбатау"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544. </w:t>
            </w:r>
          </w:p>
          <w:bookmarkEnd w:id="55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"Ушбиик"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545. </w:t>
            </w:r>
          </w:p>
          <w:bookmarkEnd w:id="55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"Бескарагай"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546. </w:t>
            </w:r>
          </w:p>
          <w:bookmarkEnd w:id="55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"Баскол"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547. </w:t>
            </w:r>
          </w:p>
          <w:bookmarkEnd w:id="55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"Малая Владимировка"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548. </w:t>
            </w:r>
          </w:p>
          <w:bookmarkEnd w:id="55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"Канонерка"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549. </w:t>
            </w:r>
          </w:p>
          <w:bookmarkEnd w:id="55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"Бозтал"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550. </w:t>
            </w:r>
          </w:p>
          <w:bookmarkEnd w:id="55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"Кривинка"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551. </w:t>
            </w:r>
          </w:p>
          <w:bookmarkEnd w:id="56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"Жана-Ауыл"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552. </w:t>
            </w:r>
          </w:p>
          <w:bookmarkEnd w:id="56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"Манырак"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553. </w:t>
            </w:r>
          </w:p>
          <w:bookmarkEnd w:id="56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"Куйган"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554. </w:t>
            </w:r>
          </w:p>
          <w:bookmarkEnd w:id="56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555. </w:t>
            </w:r>
          </w:p>
          <w:bookmarkEnd w:id="56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"Жаланаш"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556. </w:t>
            </w:r>
          </w:p>
          <w:bookmarkEnd w:id="56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"Ахметбулак"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557. </w:t>
            </w:r>
          </w:p>
          <w:bookmarkEnd w:id="56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"Байготас"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558. </w:t>
            </w:r>
          </w:p>
          <w:bookmarkEnd w:id="56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"Рассыпное"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559. </w:t>
            </w:r>
          </w:p>
          <w:bookmarkEnd w:id="56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"Волчанка"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560. </w:t>
            </w:r>
          </w:p>
          <w:bookmarkEnd w:id="56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"Березовка"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561. </w:t>
            </w:r>
          </w:p>
          <w:bookmarkEnd w:id="57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"Кандыковка"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562. </w:t>
            </w:r>
          </w:p>
          <w:bookmarkEnd w:id="57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"Крюковка"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563. </w:t>
            </w:r>
          </w:p>
          <w:bookmarkEnd w:id="57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"Вер-Уба"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564. </w:t>
            </w:r>
          </w:p>
          <w:bookmarkEnd w:id="57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"Ново-Убинка"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565. </w:t>
            </w:r>
          </w:p>
          <w:bookmarkEnd w:id="57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"Суукбулак"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566. </w:t>
            </w:r>
          </w:p>
          <w:bookmarkEnd w:id="57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"Жайма"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567. </w:t>
            </w:r>
          </w:p>
          <w:bookmarkEnd w:id="57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"Новопокровка"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568. </w:t>
            </w:r>
          </w:p>
          <w:bookmarkEnd w:id="57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"Карагайлы"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569. </w:t>
            </w:r>
          </w:p>
          <w:bookmarkEnd w:id="57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"Белтерек"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570. </w:t>
            </w:r>
          </w:p>
          <w:bookmarkEnd w:id="57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571. </w:t>
            </w:r>
          </w:p>
          <w:bookmarkEnd w:id="58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"Жангиз-Тобе"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572. </w:t>
            </w:r>
          </w:p>
          <w:bookmarkEnd w:id="58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"Бегень"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573. </w:t>
            </w:r>
          </w:p>
          <w:bookmarkEnd w:id="58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"Таврическое"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574. </w:t>
            </w:r>
          </w:p>
          <w:bookmarkEnd w:id="58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575. </w:t>
            </w:r>
          </w:p>
          <w:bookmarkEnd w:id="58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"Кенсай"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576. </w:t>
            </w:r>
          </w:p>
          <w:bookmarkEnd w:id="58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"Жарсу"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577. </w:t>
            </w:r>
          </w:p>
          <w:bookmarkEnd w:id="58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"Сартерек"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578. </w:t>
            </w:r>
          </w:p>
          <w:bookmarkEnd w:id="58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"Биржан"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579. </w:t>
            </w:r>
          </w:p>
          <w:bookmarkEnd w:id="58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"Дайыр"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580. </w:t>
            </w:r>
          </w:p>
          <w:bookmarkEnd w:id="58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"Айнабулак"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581. </w:t>
            </w:r>
          </w:p>
          <w:bookmarkEnd w:id="59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"Буркотово"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582. </w:t>
            </w:r>
          </w:p>
          <w:bookmarkEnd w:id="59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"Новая Шульба"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583. </w:t>
            </w:r>
          </w:p>
          <w:bookmarkEnd w:id="59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"Вторая Пятилетка"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584. </w:t>
            </w:r>
          </w:p>
          <w:bookmarkEnd w:id="59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"Винное"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585. </w:t>
            </w:r>
          </w:p>
          <w:bookmarkEnd w:id="59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"Опытное поле"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586. </w:t>
            </w:r>
          </w:p>
          <w:bookmarkEnd w:id="59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"Прапорщиково"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587. </w:t>
            </w:r>
          </w:p>
          <w:bookmarkEnd w:id="59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"Разъезд 226 км"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588. </w:t>
            </w:r>
          </w:p>
          <w:bookmarkEnd w:id="59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"Березовка"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589. </w:t>
            </w:r>
          </w:p>
          <w:bookmarkEnd w:id="59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"Веселовка"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590. </w:t>
            </w:r>
          </w:p>
          <w:bookmarkEnd w:id="59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"Шалабай"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591. </w:t>
            </w:r>
          </w:p>
          <w:bookmarkEnd w:id="60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"Кокжыра"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592. </w:t>
            </w:r>
          </w:p>
          <w:bookmarkEnd w:id="60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"Тасбастау"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593. </w:t>
            </w:r>
          </w:p>
          <w:bookmarkEnd w:id="60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"Саржыра"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594. </w:t>
            </w:r>
          </w:p>
          <w:bookmarkEnd w:id="60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"Жалши"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595. </w:t>
            </w:r>
          </w:p>
          <w:bookmarkEnd w:id="60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"Жанатурмыс"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596. </w:t>
            </w:r>
          </w:p>
          <w:bookmarkEnd w:id="60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"Бакасу"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597. </w:t>
            </w:r>
          </w:p>
          <w:bookmarkEnd w:id="60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"Улкен Каратал"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598. </w:t>
            </w:r>
          </w:p>
          <w:bookmarkEnd w:id="60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599. </w:t>
            </w:r>
          </w:p>
          <w:bookmarkEnd w:id="60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"Первороссийское"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600. </w:t>
            </w:r>
          </w:p>
          <w:bookmarkEnd w:id="60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"Курчум"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601. </w:t>
            </w:r>
          </w:p>
          <w:bookmarkEnd w:id="61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"Теректы"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602. </w:t>
            </w:r>
          </w:p>
          <w:bookmarkEnd w:id="61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"Кокжыра"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603. </w:t>
            </w:r>
          </w:p>
          <w:bookmarkEnd w:id="61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"Киндикты"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604. </w:t>
            </w:r>
          </w:p>
          <w:bookmarkEnd w:id="61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"Жантикей"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605. </w:t>
            </w:r>
          </w:p>
          <w:bookmarkEnd w:id="61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"Ойшилик"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606. </w:t>
            </w:r>
          </w:p>
          <w:bookmarkEnd w:id="61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"Кабанбай"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607. </w:t>
            </w:r>
          </w:p>
          <w:bookmarkEnd w:id="61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"Карасу"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608. </w:t>
            </w:r>
          </w:p>
          <w:bookmarkEnd w:id="61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"Донское"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609. </w:t>
            </w:r>
          </w:p>
          <w:bookmarkEnd w:id="61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"Привольное"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610. </w:t>
            </w:r>
          </w:p>
          <w:bookmarkEnd w:id="61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"Саратовка"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611. </w:t>
            </w:r>
          </w:p>
          <w:bookmarkEnd w:id="62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"Ново-Азовое"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612. </w:t>
            </w:r>
          </w:p>
          <w:bookmarkEnd w:id="62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"Барашки"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613. </w:t>
            </w:r>
          </w:p>
          <w:bookmarkEnd w:id="62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"Сугатовка"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614. </w:t>
            </w:r>
          </w:p>
          <w:bookmarkEnd w:id="62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"Кенюхово"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615. </w:t>
            </w:r>
          </w:p>
          <w:bookmarkEnd w:id="62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"Горкуново"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616. </w:t>
            </w:r>
          </w:p>
          <w:bookmarkEnd w:id="62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"Белый камень"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617. </w:t>
            </w:r>
          </w:p>
          <w:bookmarkEnd w:id="62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"Медведка"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618. </w:t>
            </w:r>
          </w:p>
          <w:bookmarkEnd w:id="62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"Коневка"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Акмолинская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619. </w:t>
            </w:r>
          </w:p>
          <w:bookmarkEnd w:id="62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"Павловка"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620. </w:t>
            </w:r>
          </w:p>
          <w:bookmarkEnd w:id="62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"Новодолинка"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621. </w:t>
            </w:r>
          </w:p>
          <w:bookmarkEnd w:id="63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"Акмырза"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622. </w:t>
            </w:r>
          </w:p>
          <w:bookmarkEnd w:id="63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"Новомарковка"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623. </w:t>
            </w:r>
          </w:p>
          <w:bookmarkEnd w:id="63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"Койтас"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624. </w:t>
            </w:r>
          </w:p>
          <w:bookmarkEnd w:id="63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"Бозтал"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625. </w:t>
            </w:r>
          </w:p>
          <w:bookmarkEnd w:id="63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"Уленты"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626. </w:t>
            </w:r>
          </w:p>
          <w:bookmarkEnd w:id="63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"Куншалган"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627. </w:t>
            </w:r>
          </w:p>
          <w:bookmarkEnd w:id="63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"Тайбай"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628. </w:t>
            </w:r>
          </w:p>
          <w:bookmarkEnd w:id="63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629. </w:t>
            </w:r>
          </w:p>
          <w:bookmarkEnd w:id="63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"Малтабар"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630. </w:t>
            </w:r>
          </w:p>
          <w:bookmarkEnd w:id="63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"Ельтай"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631. </w:t>
            </w:r>
          </w:p>
          <w:bookmarkEnd w:id="64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"Балыкты"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632. </w:t>
            </w:r>
          </w:p>
          <w:bookmarkEnd w:id="64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"Олжабай Батыр"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633. </w:t>
            </w:r>
          </w:p>
          <w:bookmarkEnd w:id="64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"Валихановский"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634. </w:t>
            </w:r>
          </w:p>
          <w:bookmarkEnd w:id="64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"Гастелловский"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635. </w:t>
            </w:r>
          </w:p>
          <w:bookmarkEnd w:id="64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"Далабайский"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636. </w:t>
            </w:r>
          </w:p>
          <w:bookmarkEnd w:id="64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"Зерноградский"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637. </w:t>
            </w:r>
          </w:p>
          <w:bookmarkEnd w:id="64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"Костычевский"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638. </w:t>
            </w:r>
          </w:p>
          <w:bookmarkEnd w:id="64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"Львовский"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639. </w:t>
            </w:r>
          </w:p>
          <w:bookmarkEnd w:id="64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"Пригородный"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640. </w:t>
            </w:r>
          </w:p>
          <w:bookmarkEnd w:id="64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"Пятигорский"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641. </w:t>
            </w:r>
          </w:p>
          <w:bookmarkEnd w:id="65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"Тасоткельский"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642. </w:t>
            </w:r>
          </w:p>
          <w:bookmarkEnd w:id="65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"Тассуатский"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643. </w:t>
            </w:r>
          </w:p>
          <w:bookmarkEnd w:id="65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"Жумай"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644. </w:t>
            </w:r>
          </w:p>
          <w:bookmarkEnd w:id="65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"Садырбай"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645. </w:t>
            </w:r>
          </w:p>
          <w:bookmarkEnd w:id="65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"Уялы"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646. </w:t>
            </w:r>
          </w:p>
          <w:bookmarkEnd w:id="65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"Ушсарт"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647. </w:t>
            </w:r>
          </w:p>
          <w:bookmarkEnd w:id="65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"Талапкер"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648. </w:t>
            </w:r>
          </w:p>
          <w:bookmarkEnd w:id="65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"Коянды"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649. </w:t>
            </w:r>
          </w:p>
          <w:bookmarkEnd w:id="65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"Приречное"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650. </w:t>
            </w:r>
          </w:p>
          <w:bookmarkEnd w:id="65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"Кажимукан"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651. </w:t>
            </w:r>
          </w:p>
          <w:bookmarkEnd w:id="66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"Мортык"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652. </w:t>
            </w:r>
          </w:p>
          <w:bookmarkEnd w:id="66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"Кызылсуат"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653. </w:t>
            </w:r>
          </w:p>
          <w:bookmarkEnd w:id="66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"Жанажол"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654. </w:t>
            </w:r>
          </w:p>
          <w:bookmarkEnd w:id="66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"Шубары"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655. </w:t>
            </w:r>
          </w:p>
          <w:bookmarkEnd w:id="66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"Жайнак"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656. </w:t>
            </w:r>
          </w:p>
          <w:bookmarkEnd w:id="66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"Каратомар"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657. </w:t>
            </w:r>
          </w:p>
          <w:bookmarkEnd w:id="66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"Красноярка"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658. </w:t>
            </w:r>
          </w:p>
          <w:bookmarkEnd w:id="66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"Жалгызкудук"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659. </w:t>
            </w:r>
          </w:p>
          <w:bookmarkEnd w:id="66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"Сарыколь"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660. </w:t>
            </w:r>
          </w:p>
          <w:bookmarkEnd w:id="66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"Жаксы"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661. </w:t>
            </w:r>
          </w:p>
          <w:bookmarkEnd w:id="67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"Перекатное"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662. </w:t>
            </w:r>
          </w:p>
          <w:bookmarkEnd w:id="67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"Новокиенское"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663. </w:t>
            </w:r>
          </w:p>
          <w:bookmarkEnd w:id="67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"Кийминское"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664. </w:t>
            </w:r>
          </w:p>
          <w:bookmarkEnd w:id="67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водопровод "Киевское"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665. </w:t>
            </w:r>
          </w:p>
          <w:bookmarkEnd w:id="67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"Беловодское"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666. </w:t>
            </w:r>
          </w:p>
          <w:bookmarkEnd w:id="67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"Тарасовское"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667. </w:t>
            </w:r>
          </w:p>
          <w:bookmarkEnd w:id="67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"Чапаевское"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668. </w:t>
            </w:r>
          </w:p>
          <w:bookmarkEnd w:id="67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"Подгорное"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669. </w:t>
            </w:r>
          </w:p>
          <w:bookmarkEnd w:id="67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"Белагашское"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670. </w:t>
            </w:r>
          </w:p>
          <w:bookmarkEnd w:id="67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"Тасты – Талды"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671. </w:t>
            </w:r>
          </w:p>
          <w:bookmarkEnd w:id="68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672. </w:t>
            </w:r>
          </w:p>
          <w:bookmarkEnd w:id="68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673. </w:t>
            </w:r>
          </w:p>
          <w:bookmarkEnd w:id="68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"Анар"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674. </w:t>
            </w:r>
          </w:p>
          <w:bookmarkEnd w:id="68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"Арнасай"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675. </w:t>
            </w:r>
          </w:p>
          <w:bookmarkEnd w:id="68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"Белоярка"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676. </w:t>
            </w:r>
          </w:p>
          <w:bookmarkEnd w:id="68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"Донецкое"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677. </w:t>
            </w:r>
          </w:p>
          <w:bookmarkEnd w:id="68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"Константиновка"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678. </w:t>
            </w:r>
          </w:p>
          <w:bookmarkEnd w:id="68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"Михайловка"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679. </w:t>
            </w:r>
          </w:p>
          <w:bookmarkEnd w:id="68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"Николаевка"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680. </w:t>
            </w:r>
          </w:p>
          <w:bookmarkEnd w:id="68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"Шортанды"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681. </w:t>
            </w:r>
          </w:p>
          <w:bookmarkEnd w:id="69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"Ольгинка"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682. </w:t>
            </w:r>
          </w:p>
          <w:bookmarkEnd w:id="69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"Актасты"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683. </w:t>
            </w:r>
          </w:p>
          <w:bookmarkEnd w:id="69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"Аршалы"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684. </w:t>
            </w:r>
          </w:p>
          <w:bookmarkEnd w:id="69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"Булаксай"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685. </w:t>
            </w:r>
          </w:p>
          <w:bookmarkEnd w:id="69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"Байдалы"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686. </w:t>
            </w:r>
          </w:p>
          <w:bookmarkEnd w:id="69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"Берсуат"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687. </w:t>
            </w:r>
          </w:p>
          <w:bookmarkEnd w:id="69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"Бабатай"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688. </w:t>
            </w:r>
          </w:p>
          <w:bookmarkEnd w:id="69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 – Оба"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689. </w:t>
            </w:r>
          </w:p>
          <w:bookmarkEnd w:id="69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"Койгельды"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690. </w:t>
            </w:r>
          </w:p>
          <w:bookmarkEnd w:id="69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"Волгодоновка"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691. </w:t>
            </w:r>
          </w:p>
          <w:bookmarkEnd w:id="70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"Жалтырколь"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692. </w:t>
            </w:r>
          </w:p>
          <w:bookmarkEnd w:id="70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"Жибек Жолы"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693. </w:t>
            </w:r>
          </w:p>
          <w:bookmarkEnd w:id="70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"Шоптыкуль"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694. </w:t>
            </w:r>
          </w:p>
          <w:bookmarkEnd w:id="70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"Ушкарасуский"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695. </w:t>
            </w:r>
          </w:p>
          <w:bookmarkEnd w:id="70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"Отрадное"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696. </w:t>
            </w:r>
          </w:p>
          <w:bookmarkEnd w:id="70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"Сараба"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697. </w:t>
            </w:r>
          </w:p>
          <w:bookmarkEnd w:id="70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698. </w:t>
            </w:r>
          </w:p>
          <w:bookmarkEnd w:id="70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"Биртал"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699. </w:t>
            </w:r>
          </w:p>
          <w:bookmarkEnd w:id="70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"Двуречное"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700. </w:t>
            </w:r>
          </w:p>
          <w:bookmarkEnd w:id="70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"Ейское"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701. </w:t>
            </w:r>
          </w:p>
          <w:bookmarkEnd w:id="71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"Жаныспай"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702. </w:t>
            </w:r>
          </w:p>
          <w:bookmarkEnd w:id="71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"Знаменка"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703. </w:t>
            </w:r>
          </w:p>
          <w:bookmarkEnd w:id="71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"Интернациональное"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704. </w:t>
            </w:r>
          </w:p>
          <w:bookmarkEnd w:id="71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"Караколь"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705. </w:t>
            </w:r>
          </w:p>
          <w:bookmarkEnd w:id="71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"Красивое"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706. </w:t>
            </w:r>
          </w:p>
          <w:bookmarkEnd w:id="71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"Орловка"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707. </w:t>
            </w:r>
          </w:p>
          <w:bookmarkEnd w:id="71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"Раздольное"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708. </w:t>
            </w:r>
          </w:p>
          <w:bookmarkEnd w:id="71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"Курское"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709. </w:t>
            </w:r>
          </w:p>
          <w:bookmarkEnd w:id="71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"Юбилейное"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710. </w:t>
            </w:r>
          </w:p>
          <w:bookmarkEnd w:id="71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"Ленинское"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711. </w:t>
            </w:r>
          </w:p>
          <w:bookmarkEnd w:id="72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"Ярославка"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712. </w:t>
            </w:r>
          </w:p>
          <w:bookmarkEnd w:id="72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"Байсары"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713. </w:t>
            </w:r>
          </w:p>
          <w:bookmarkEnd w:id="72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"Садовое"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714. </w:t>
            </w:r>
          </w:p>
          <w:bookmarkEnd w:id="72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"Фарфоровый"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715. </w:t>
            </w:r>
          </w:p>
          <w:bookmarkEnd w:id="72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"Новоишимка"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716. </w:t>
            </w:r>
          </w:p>
          <w:bookmarkEnd w:id="72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"Кировское"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717. </w:t>
            </w:r>
          </w:p>
          <w:bookmarkEnd w:id="72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"Запорожское"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718. </w:t>
            </w:r>
          </w:p>
          <w:bookmarkEnd w:id="72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"Кайрактинское"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719. </w:t>
            </w:r>
          </w:p>
          <w:bookmarkEnd w:id="72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"Моховое"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720. </w:t>
            </w:r>
          </w:p>
          <w:bookmarkEnd w:id="72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"Калмыкольское"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Южно-Казахстанская область
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721. </w:t>
            </w:r>
          </w:p>
          <w:bookmarkEnd w:id="73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"Маякум"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722. </w:t>
            </w:r>
          </w:p>
          <w:bookmarkEnd w:id="73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"Коксарай"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723. </w:t>
            </w:r>
          </w:p>
          <w:bookmarkEnd w:id="73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"Аккум"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724. </w:t>
            </w:r>
          </w:p>
          <w:bookmarkEnd w:id="73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"Каржан"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725. </w:t>
            </w:r>
          </w:p>
          <w:bookmarkEnd w:id="73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"Алтынтобе"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726. </w:t>
            </w:r>
          </w:p>
          <w:bookmarkEnd w:id="73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"Косагаш"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727. </w:t>
            </w:r>
          </w:p>
          <w:bookmarkEnd w:id="73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"Жанабазар"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728. </w:t>
            </w:r>
          </w:p>
          <w:bookmarkEnd w:id="73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"Жылы 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729. </w:t>
            </w:r>
          </w:p>
          <w:bookmarkEnd w:id="73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"20 лет Казахстану"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730. </w:t>
            </w:r>
          </w:p>
          <w:bookmarkEnd w:id="73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"Тилектес"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731. </w:t>
            </w:r>
          </w:p>
          <w:bookmarkEnd w:id="74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"Казыгурт"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732. </w:t>
            </w:r>
          </w:p>
          <w:bookmarkEnd w:id="74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"Какпак"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733. </w:t>
            </w:r>
          </w:p>
          <w:bookmarkEnd w:id="74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734. </w:t>
            </w:r>
          </w:p>
          <w:bookmarkEnd w:id="74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"Кокибель"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735. </w:t>
            </w:r>
          </w:p>
          <w:bookmarkEnd w:id="74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 ата"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736. </w:t>
            </w:r>
          </w:p>
          <w:bookmarkEnd w:id="74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"Майбулак"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737. </w:t>
            </w:r>
          </w:p>
          <w:bookmarkEnd w:id="74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"Шарапхана"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738. </w:t>
            </w:r>
          </w:p>
          <w:bookmarkEnd w:id="74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"Жинишке"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739. </w:t>
            </w:r>
          </w:p>
          <w:bookmarkEnd w:id="74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"Махамбет"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740. </w:t>
            </w:r>
          </w:p>
          <w:bookmarkEnd w:id="74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"Шарбулак"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741. </w:t>
            </w:r>
          </w:p>
          <w:bookmarkEnd w:id="75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"Молбулак"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742. </w:t>
            </w:r>
          </w:p>
          <w:bookmarkEnd w:id="75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743. </w:t>
            </w:r>
          </w:p>
          <w:bookmarkEnd w:id="75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"Байылдыр"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744. </w:t>
            </w:r>
          </w:p>
          <w:bookmarkEnd w:id="75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"Хантаги"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745. </w:t>
            </w:r>
          </w:p>
          <w:bookmarkEnd w:id="75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"Шенгельди"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746. </w:t>
            </w:r>
          </w:p>
          <w:bookmarkEnd w:id="75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"Балтакол"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747. </w:t>
            </w:r>
          </w:p>
          <w:bookmarkEnd w:id="75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"Колкудык"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748. </w:t>
            </w:r>
          </w:p>
          <w:bookmarkEnd w:id="75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"Уштам"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749. </w:t>
            </w:r>
          </w:p>
          <w:bookmarkEnd w:id="75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"Калдаяков"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750. </w:t>
            </w:r>
          </w:p>
          <w:bookmarkEnd w:id="75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 Шилик"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751. </w:t>
            </w:r>
          </w:p>
          <w:bookmarkEnd w:id="76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"Ески Шилик"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752. </w:t>
            </w:r>
          </w:p>
          <w:bookmarkEnd w:id="76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"Актобе"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753. </w:t>
            </w:r>
          </w:p>
          <w:bookmarkEnd w:id="76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"Жуйнек"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754. </w:t>
            </w:r>
          </w:p>
          <w:bookmarkEnd w:id="76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"Шыпан"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755. </w:t>
            </w:r>
          </w:p>
          <w:bookmarkEnd w:id="76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"Бабай корган"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756. </w:t>
            </w:r>
          </w:p>
          <w:bookmarkEnd w:id="76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"Абай"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757. </w:t>
            </w:r>
          </w:p>
          <w:bookmarkEnd w:id="76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"Кумайлыкас"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758. </w:t>
            </w:r>
          </w:p>
          <w:bookmarkEnd w:id="76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"Аша"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759. </w:t>
            </w:r>
          </w:p>
          <w:bookmarkEnd w:id="76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"Космезгил"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760. </w:t>
            </w:r>
          </w:p>
          <w:bookmarkEnd w:id="76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"Достык"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761. </w:t>
            </w:r>
          </w:p>
          <w:bookmarkEnd w:id="77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"С. Кожанов"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762. </w:t>
            </w:r>
          </w:p>
          <w:bookmarkEnd w:id="77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"Бостандык"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763. </w:t>
            </w:r>
          </w:p>
          <w:bookmarkEnd w:id="77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"Коскорган"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764. </w:t>
            </w:r>
          </w:p>
          <w:bookmarkEnd w:id="77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"Кумтиын"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765. </w:t>
            </w:r>
          </w:p>
          <w:bookmarkEnd w:id="77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"Енбекши дикан"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766. </w:t>
            </w:r>
          </w:p>
          <w:bookmarkEnd w:id="77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"Жанажол"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767. </w:t>
            </w:r>
          </w:p>
          <w:bookmarkEnd w:id="77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"Улгили"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768. </w:t>
            </w:r>
          </w:p>
          <w:bookmarkEnd w:id="77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"Сырлысай"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769. </w:t>
            </w:r>
          </w:p>
          <w:bookmarkEnd w:id="77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"Сынтас"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770. </w:t>
            </w:r>
          </w:p>
          <w:bookmarkEnd w:id="77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"Карабау"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771. </w:t>
            </w:r>
          </w:p>
          <w:bookmarkEnd w:id="78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"Кызылкия"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772. </w:t>
            </w:r>
          </w:p>
          <w:bookmarkEnd w:id="78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"Айнатас"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773. </w:t>
            </w:r>
          </w:p>
          <w:bookmarkEnd w:id="78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"Ынталы"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774. </w:t>
            </w:r>
          </w:p>
          <w:bookmarkEnd w:id="78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"Турбат"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775. </w:t>
            </w:r>
          </w:p>
          <w:bookmarkEnd w:id="78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"Енбек"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776. </w:t>
            </w:r>
          </w:p>
          <w:bookmarkEnd w:id="78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"Кызылдихан"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777. </w:t>
            </w:r>
          </w:p>
          <w:bookmarkEnd w:id="78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"Ондирис"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778. </w:t>
            </w:r>
          </w:p>
          <w:bookmarkEnd w:id="78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"Бакабулак"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779. </w:t>
            </w:r>
          </w:p>
          <w:bookmarkEnd w:id="78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"Ашыбулак"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780. </w:t>
            </w:r>
          </w:p>
          <w:bookmarkEnd w:id="78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"Кезенбулак"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781. </w:t>
            </w:r>
          </w:p>
          <w:bookmarkEnd w:id="79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"Рабат"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782. </w:t>
            </w:r>
          </w:p>
          <w:bookmarkEnd w:id="79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"Аманкелди"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783. </w:t>
            </w:r>
          </w:p>
          <w:bookmarkEnd w:id="79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"Атбулак"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784. </w:t>
            </w:r>
          </w:p>
          <w:bookmarkEnd w:id="79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"Енбекши"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785. </w:t>
            </w:r>
          </w:p>
          <w:bookmarkEnd w:id="79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"Кыдыр Мамбетулы"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786. </w:t>
            </w:r>
          </w:p>
          <w:bookmarkEnd w:id="79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"Кызылдала"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787. </w:t>
            </w:r>
          </w:p>
          <w:bookmarkEnd w:id="79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788. </w:t>
            </w:r>
          </w:p>
          <w:bookmarkEnd w:id="79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"Шанак"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789. </w:t>
            </w:r>
          </w:p>
          <w:bookmarkEnd w:id="79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790. </w:t>
            </w:r>
          </w:p>
          <w:bookmarkEnd w:id="79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"Карнак"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791. </w:t>
            </w:r>
          </w:p>
          <w:bookmarkEnd w:id="80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"Кушата"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792. </w:t>
            </w:r>
          </w:p>
          <w:bookmarkEnd w:id="80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"Орангай"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793. </w:t>
            </w:r>
          </w:p>
          <w:bookmarkEnd w:id="80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"Шаян"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794. </w:t>
            </w:r>
          </w:p>
          <w:bookmarkEnd w:id="80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"Боралдай"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795. </w:t>
            </w:r>
          </w:p>
          <w:bookmarkEnd w:id="80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"Туйетас"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796. </w:t>
            </w:r>
          </w:p>
          <w:bookmarkEnd w:id="80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797. </w:t>
            </w:r>
          </w:p>
          <w:bookmarkEnd w:id="80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"Жыланды"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798. </w:t>
            </w:r>
          </w:p>
          <w:bookmarkEnd w:id="80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"Тайманов"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799. </w:t>
            </w:r>
          </w:p>
          <w:bookmarkEnd w:id="80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"Амансай"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800. </w:t>
            </w:r>
          </w:p>
          <w:bookmarkEnd w:id="80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"Ж.Боралдай"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801. </w:t>
            </w:r>
          </w:p>
          <w:bookmarkEnd w:id="81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"Шакпак"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802. </w:t>
            </w:r>
          </w:p>
          <w:bookmarkEnd w:id="81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"Танатар"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803. </w:t>
            </w:r>
          </w:p>
          <w:bookmarkEnd w:id="81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"Казата"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804. </w:t>
            </w:r>
          </w:p>
          <w:bookmarkEnd w:id="81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"Кенестобе"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805. </w:t>
            </w:r>
          </w:p>
          <w:bookmarkEnd w:id="81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"Ынтымак"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806. </w:t>
            </w:r>
          </w:p>
          <w:bookmarkEnd w:id="81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"Акбастау"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807. </w:t>
            </w:r>
          </w:p>
          <w:bookmarkEnd w:id="81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"Жолгабас"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808. </w:t>
            </w:r>
          </w:p>
          <w:bookmarkEnd w:id="81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"Кенес"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809. </w:t>
            </w:r>
          </w:p>
          <w:bookmarkEnd w:id="81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"Туракты"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810. </w:t>
            </w:r>
          </w:p>
          <w:bookmarkEnd w:id="81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"Мынбулак"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811. </w:t>
            </w:r>
          </w:p>
          <w:bookmarkEnd w:id="82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"Кайнарбулак"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812. </w:t>
            </w:r>
          </w:p>
          <w:bookmarkEnd w:id="82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813. </w:t>
            </w:r>
          </w:p>
          <w:bookmarkEnd w:id="82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"Мадениет"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814. </w:t>
            </w:r>
          </w:p>
          <w:bookmarkEnd w:id="82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"Бестогай"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815. </w:t>
            </w:r>
          </w:p>
          <w:bookmarkEnd w:id="82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816. </w:t>
            </w:r>
          </w:p>
          <w:bookmarkEnd w:id="82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"Тасқудык"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817. </w:t>
            </w:r>
          </w:p>
          <w:bookmarkEnd w:id="82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"Шыбыт"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818. </w:t>
            </w:r>
          </w:p>
          <w:bookmarkEnd w:id="82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"Жүзимдик"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819. </w:t>
            </w:r>
          </w:p>
          <w:bookmarkEnd w:id="82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"Шалдар"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820. </w:t>
            </w:r>
          </w:p>
          <w:bookmarkEnd w:id="82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"Бекбау"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821. </w:t>
            </w:r>
          </w:p>
          <w:bookmarkEnd w:id="83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"Саркырама"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822. </w:t>
            </w:r>
          </w:p>
          <w:bookmarkEnd w:id="83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"Байдибек ата"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823. </w:t>
            </w:r>
          </w:p>
          <w:bookmarkEnd w:id="83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"Агыбет"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824. </w:t>
            </w:r>
          </w:p>
          <w:bookmarkEnd w:id="83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"Аманкелді"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825. </w:t>
            </w:r>
          </w:p>
          <w:bookmarkEnd w:id="83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"Көктөбе"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826. </w:t>
            </w:r>
          </w:p>
          <w:bookmarkEnd w:id="83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"Бадам"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827. </w:t>
            </w:r>
          </w:p>
          <w:bookmarkEnd w:id="83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"Дербес"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828. </w:t>
            </w:r>
          </w:p>
          <w:bookmarkEnd w:id="83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"Мамыр"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829. </w:t>
            </w:r>
          </w:p>
          <w:bookmarkEnd w:id="83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"Ордабасы"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830. </w:t>
            </w:r>
          </w:p>
          <w:bookmarkEnd w:id="83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"Ақбұлақ"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831. </w:t>
            </w:r>
          </w:p>
          <w:bookmarkEnd w:id="84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"Бірлік"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832. </w:t>
            </w:r>
          </w:p>
          <w:bookmarkEnd w:id="84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833. </w:t>
            </w:r>
          </w:p>
          <w:bookmarkEnd w:id="84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"Ұялыжар"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834. </w:t>
            </w:r>
          </w:p>
          <w:bookmarkEnd w:id="84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"Қайнар"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835. </w:t>
            </w:r>
          </w:p>
          <w:bookmarkEnd w:id="84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"Ынтымақ"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836. </w:t>
            </w:r>
          </w:p>
          <w:bookmarkEnd w:id="84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"Теспе"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837. </w:t>
            </w:r>
          </w:p>
          <w:bookmarkEnd w:id="84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"Ықыластемір"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838. </w:t>
            </w:r>
          </w:p>
          <w:bookmarkEnd w:id="84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"Бөген"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839. </w:t>
            </w:r>
          </w:p>
          <w:bookmarkEnd w:id="84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"Қарақұм"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840. </w:t>
            </w:r>
          </w:p>
          <w:bookmarkEnd w:id="84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"Дихан"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841. </w:t>
            </w:r>
          </w:p>
          <w:bookmarkEnd w:id="85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"Жеңіс"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842. </w:t>
            </w:r>
          </w:p>
          <w:bookmarkEnd w:id="85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"Ақжол"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843. </w:t>
            </w:r>
          </w:p>
          <w:bookmarkEnd w:id="85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"Көлтоған"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844. </w:t>
            </w:r>
          </w:p>
          <w:bookmarkEnd w:id="85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"Төреарық"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845. </w:t>
            </w:r>
          </w:p>
          <w:bookmarkEnd w:id="85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"Ақпан /Семхоз/"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846. </w:t>
            </w:r>
          </w:p>
          <w:bookmarkEnd w:id="85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"Төрткөл"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847. </w:t>
            </w:r>
          </w:p>
          <w:bookmarkEnd w:id="85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"Жайылма"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848. </w:t>
            </w:r>
          </w:p>
          <w:bookmarkEnd w:id="85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"Қызылжар"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849. </w:t>
            </w:r>
          </w:p>
          <w:bookmarkEnd w:id="85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"Елшібек батыр"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850. </w:t>
            </w:r>
          </w:p>
          <w:bookmarkEnd w:id="85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"Көкарал"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851. </w:t>
            </w:r>
          </w:p>
          <w:bookmarkEnd w:id="86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"Шұбар"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852. </w:t>
            </w:r>
          </w:p>
          <w:bookmarkEnd w:id="86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"Тоқсансай"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853. </w:t>
            </w:r>
          </w:p>
          <w:bookmarkEnd w:id="86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"Шұбарсу"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854. </w:t>
            </w:r>
          </w:p>
          <w:bookmarkEnd w:id="86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"Шолаккурган"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855. </w:t>
            </w:r>
          </w:p>
          <w:bookmarkEnd w:id="86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"Терискей"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856. </w:t>
            </w:r>
          </w:p>
          <w:bookmarkEnd w:id="86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"Жеткиншек"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857. </w:t>
            </w:r>
          </w:p>
          <w:bookmarkEnd w:id="86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"Сузак"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858. </w:t>
            </w:r>
          </w:p>
          <w:bookmarkEnd w:id="86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"Ыбырай"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859. </w:t>
            </w:r>
          </w:p>
          <w:bookmarkEnd w:id="86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"Бакырлы" (Каратау)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860. </w:t>
            </w:r>
          </w:p>
          <w:bookmarkEnd w:id="86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"Каракур"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861. </w:t>
            </w:r>
          </w:p>
          <w:bookmarkEnd w:id="87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"Сызган"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862. </w:t>
            </w:r>
          </w:p>
          <w:bookmarkEnd w:id="87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"Козмолдак"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863. </w:t>
            </w:r>
          </w:p>
          <w:bookmarkEnd w:id="87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"Жартытобе"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864. </w:t>
            </w:r>
          </w:p>
          <w:bookmarkEnd w:id="87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"Акколтык"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865. </w:t>
            </w:r>
          </w:p>
          <w:bookmarkEnd w:id="87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"Бабата"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866. </w:t>
            </w:r>
          </w:p>
          <w:bookmarkEnd w:id="87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"Кумкент"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867. </w:t>
            </w:r>
          </w:p>
          <w:bookmarkEnd w:id="87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"Кызылканат"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868. </w:t>
            </w:r>
          </w:p>
          <w:bookmarkEnd w:id="87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"Қызылкөл"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869. </w:t>
            </w:r>
          </w:p>
          <w:bookmarkEnd w:id="87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"Жыныс"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870. </w:t>
            </w:r>
          </w:p>
          <w:bookmarkEnd w:id="87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"Жуантобе"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871. </w:t>
            </w:r>
          </w:p>
          <w:bookmarkEnd w:id="88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"Бірінші Мамыр"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872. </w:t>
            </w:r>
          </w:p>
          <w:bookmarkEnd w:id="88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"Алгабас"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873. </w:t>
            </w:r>
          </w:p>
          <w:bookmarkEnd w:id="88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"Бейнеткеш"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874. </w:t>
            </w:r>
          </w:p>
          <w:bookmarkEnd w:id="88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"Ынтымак"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875. </w:t>
            </w:r>
          </w:p>
          <w:bookmarkEnd w:id="88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"Жаңа-Жол"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876. </w:t>
            </w:r>
          </w:p>
          <w:bookmarkEnd w:id="88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"Акбастау"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877. </w:t>
            </w:r>
          </w:p>
          <w:bookmarkEnd w:id="88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"Уйымшыл"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878. </w:t>
            </w:r>
          </w:p>
          <w:bookmarkEnd w:id="88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"Абай"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879. </w:t>
            </w:r>
          </w:p>
          <w:bookmarkEnd w:id="88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"Ангирата"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880. </w:t>
            </w:r>
          </w:p>
          <w:bookmarkEnd w:id="88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"Каратобе"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881. </w:t>
            </w:r>
          </w:p>
          <w:bookmarkEnd w:id="89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"Каракия"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882. </w:t>
            </w:r>
          </w:p>
          <w:bookmarkEnd w:id="89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"Зертас"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883. </w:t>
            </w:r>
          </w:p>
          <w:bookmarkEnd w:id="89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"Каскасу"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884. </w:t>
            </w:r>
          </w:p>
          <w:bookmarkEnd w:id="89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"Кенесарык"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885. </w:t>
            </w:r>
          </w:p>
          <w:bookmarkEnd w:id="89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"Ж.Каскасу"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886. </w:t>
            </w:r>
          </w:p>
          <w:bookmarkEnd w:id="89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"Керегетас"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887. </w:t>
            </w:r>
          </w:p>
          <w:bookmarkEnd w:id="89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"Каратобе"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888. </w:t>
            </w:r>
          </w:p>
          <w:bookmarkEnd w:id="89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"Костобе"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889. </w:t>
            </w:r>
          </w:p>
          <w:bookmarkEnd w:id="89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"Тонкерис"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890. </w:t>
            </w:r>
          </w:p>
          <w:bookmarkEnd w:id="89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"Балдыберек"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891. </w:t>
            </w:r>
          </w:p>
          <w:bookmarkEnd w:id="90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"Майбулак"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892. </w:t>
            </w:r>
          </w:p>
          <w:bookmarkEnd w:id="90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"Алтынбастау"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893. </w:t>
            </w:r>
          </w:p>
          <w:bookmarkEnd w:id="90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"Казахстан – Толе би"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894. </w:t>
            </w:r>
          </w:p>
          <w:bookmarkEnd w:id="90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"Коксайек"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895. </w:t>
            </w:r>
          </w:p>
          <w:bookmarkEnd w:id="90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"Жинишке"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896. </w:t>
            </w:r>
          </w:p>
          <w:bookmarkEnd w:id="90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"Аккум"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897. </w:t>
            </w:r>
          </w:p>
          <w:bookmarkEnd w:id="90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"Жанауйым"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898. </w:t>
            </w:r>
          </w:p>
          <w:bookmarkEnd w:id="90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"Момынай"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899. </w:t>
            </w:r>
          </w:p>
          <w:bookmarkEnd w:id="90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"Киелитас"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900. </w:t>
            </w:r>
          </w:p>
          <w:bookmarkEnd w:id="90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"Достык-Толе би"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901. </w:t>
            </w:r>
          </w:p>
          <w:bookmarkEnd w:id="91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"Султан-Рабат"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902. </w:t>
            </w:r>
          </w:p>
          <w:bookmarkEnd w:id="91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"Диханкуль"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903. </w:t>
            </w:r>
          </w:p>
          <w:bookmarkEnd w:id="91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"Узын-Арык"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904. </w:t>
            </w:r>
          </w:p>
          <w:bookmarkEnd w:id="91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"Алшалы"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905. </w:t>
            </w:r>
          </w:p>
          <w:bookmarkEnd w:id="91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"Тасарык"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906. </w:t>
            </w:r>
          </w:p>
          <w:bookmarkEnd w:id="91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"Ханарык"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907. </w:t>
            </w:r>
          </w:p>
          <w:bookmarkEnd w:id="91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908. </w:t>
            </w:r>
          </w:p>
          <w:bookmarkEnd w:id="91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"Онтустик"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909. </w:t>
            </w:r>
          </w:p>
          <w:bookmarkEnd w:id="91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"Мадени"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910. </w:t>
            </w:r>
          </w:p>
          <w:bookmarkEnd w:id="91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"Саркырама"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911. </w:t>
            </w:r>
          </w:p>
          <w:bookmarkEnd w:id="92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"Екпинди"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912. </w:t>
            </w:r>
          </w:p>
          <w:bookmarkEnd w:id="92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"Косагаш"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913. </w:t>
            </w:r>
          </w:p>
          <w:bookmarkEnd w:id="92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"Корган"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914. </w:t>
            </w:r>
          </w:p>
          <w:bookmarkEnd w:id="92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"Алатау"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915. </w:t>
            </w:r>
          </w:p>
          <w:bookmarkEnd w:id="92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"Шубарагаш"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916. </w:t>
            </w:r>
          </w:p>
          <w:bookmarkEnd w:id="92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"Шатыр-тобе"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917. </w:t>
            </w:r>
          </w:p>
          <w:bookmarkEnd w:id="92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"Жана-турмыс"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918. </w:t>
            </w:r>
          </w:p>
          <w:bookmarkEnd w:id="92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"Нысанбек"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919. </w:t>
            </w:r>
          </w:p>
          <w:bookmarkEnd w:id="92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"Кайнар"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920. </w:t>
            </w:r>
          </w:p>
          <w:bookmarkEnd w:id="92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"Біркөлік"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921. </w:t>
            </w:r>
          </w:p>
          <w:bookmarkEnd w:id="93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"Леңгір"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922. </w:t>
            </w:r>
          </w:p>
          <w:bookmarkEnd w:id="93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"Достык – Шардара"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923. </w:t>
            </w:r>
          </w:p>
          <w:bookmarkEnd w:id="93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"Акалтын"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924. </w:t>
            </w:r>
          </w:p>
          <w:bookmarkEnd w:id="93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"Егизкум"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925. </w:t>
            </w:r>
          </w:p>
          <w:bookmarkEnd w:id="93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"Суткент"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926. </w:t>
            </w:r>
          </w:p>
          <w:bookmarkEnd w:id="93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"Кызылкум"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927. </w:t>
            </w:r>
          </w:p>
          <w:bookmarkEnd w:id="936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"Казахстан – Шардара"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928. </w:t>
            </w:r>
          </w:p>
          <w:bookmarkEnd w:id="937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"Целинное"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929. </w:t>
            </w:r>
          </w:p>
          <w:bookmarkEnd w:id="938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"Узын ата"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930. </w:t>
            </w:r>
          </w:p>
          <w:bookmarkEnd w:id="939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"Коксу"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931. </w:t>
            </w:r>
          </w:p>
          <w:bookmarkEnd w:id="940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"Коссейт"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932. </w:t>
            </w:r>
          </w:p>
          <w:bookmarkEnd w:id="941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"поселок Шардара"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933. </w:t>
            </w:r>
          </w:p>
          <w:bookmarkEnd w:id="942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"Жаушыкум-1"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934. </w:t>
            </w:r>
          </w:p>
          <w:bookmarkEnd w:id="943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"город Шардара"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935. </w:t>
            </w:r>
          </w:p>
          <w:bookmarkEnd w:id="944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"Отырар"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936. </w:t>
            </w:r>
          </w:p>
          <w:bookmarkEnd w:id="945"/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"Сарыколь"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