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d21f" w14:textId="9d6d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культуры и спорта Республики Казахстан от 21 ноября 2014 года № 103 "Об утверждении Правил проведения тестов Первого Президента Республики Казахстан – Елбасы"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ноября 2017 года № 316. Зарегистрирован в Министерстве юстиции Республики Казахстан 13 декабря 2017 года № 16085.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21 ноября 2014 года № 103 "Об утверждении Правил проведения тестов Первого Президента Республики Казахстан – Елбасы" (зарегистрированный в Реестре государственной регистрации нормативных правовых актов за № 9988, опубликованный в информационно-правовой системе "Әділет" 9 января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тестов Первого Президента Республики  Казахстан – Елбасы,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Нормативы включают в себя виды физических упражнений, отражающих силу, выносливость, быстроту, гибкость и ловкость. Виды физических упражнений определяются в ступенях в зависимости от возраста физических лиц.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Результаты нормативов подразделяются на три уровня: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президентский уровень готовности;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национальной готовности;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уровень готовности.";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Виды физических упражнений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 (на 30, 60, 100, 500, 1000 метров) проводится на беговой дорожке стадиона или любой ровной местности и проводится согласно правилам легкой атлетики;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прыжок в длину с места проводится на любой ровной поверхности в открытых и закрытых помещениях;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подбородком грифа перекладины и возвращении в исходное положение. При выполнении упражнения перехват рук не допускается;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 туловища выполняется из положения лежа на спине, ноги согнуты в коленях под углом 90 градусов, кисти рук к плечам, стопы удерживаются партнером;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наклон вперед выполняется из исходного положения стоя на полу или гимнастической скамье, ноги выпрямлены в коленях, ступни ног расположены параллельно на ширине 5 - 10 сантиметров.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упражнения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 Величина гибкости измеряется в сантиметрах. Результат выше уровня гимнастической скамьи определяется знаком "-", ниже - знаком "+";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бег на лыжах проводится свободным стилем передвижения, на дистанциях, проложенных на местности со слабо- или среднепересеченным рельефом, при температуре воздуха не ниже -20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В бесснежных районах бег на лыжах заменяется кроссом по пересеченной местности. Дистанция для кросса прокладывается по территории парка, леса или на любом открытом пространстве;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плавание проводится в бассейнах (на 25 и 50 метров). Стиль плавания: вольный;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метание мяча, гранаты проводится на любой ровной площадке в коридор шириной 10 метров;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стрельба из пневматической винтовки. Выстрелов: 3 пробных и 5 зачетных. Время на стрельбу – 20 минут.";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Физические лица, выполнившие нормативы президентского уровня готовности и уровня национальной готовности, награждаются нагрудными знаками отличия и с выдачей удостоверениями к ним: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выполнение нормативов президентского уровня готовности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выполнение нормативов уровня национальной готовности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лицам, выполнившим нормативы начального уровня готовности, выдается сертификат по форме согласно приложению 6 к настоящим Правилам.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Изготовление и приобретение нагрудных знаков отличия президентского уровня готовности и уровня национальной готовности с удостоверениями к ним, а также сертификатов для физических лиц, выполнивших начальный уровень готовности, осуществляется в пределах выделенных бюджетных средств уполномоченного органа в области физической культуры и спорта или местных исполнительных органов.";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тестов Первого Президента Республики  Казахстан – Елбасы, утвержденным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 Виды физических упражнений для детей (возраст 9-10 лет)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2337"/>
        <w:gridCol w:w="754"/>
        <w:gridCol w:w="1409"/>
        <w:gridCol w:w="1409"/>
        <w:gridCol w:w="1409"/>
        <w:gridCol w:w="1409"/>
        <w:gridCol w:w="1409"/>
        <w:gridCol w:w="1410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"/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 м.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9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1 км.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1 км. по пересеченной местности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1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25 м.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2"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мяча (150 гр.)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уровень готовности – выполнение трех физических упражнений с результатами президентского уровня готовности и двух с результатами уровня национальной готовности.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пяти физических упражнений с результатами начального уровня готовности.</w:t>
      </w:r>
    </w:p>
    <w:bookmarkEnd w:id="46"/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 Виды физических упражнений для детей (возраст 11-13 лет)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887"/>
        <w:gridCol w:w="962"/>
        <w:gridCol w:w="1468"/>
        <w:gridCol w:w="1469"/>
        <w:gridCol w:w="1469"/>
        <w:gridCol w:w="1469"/>
        <w:gridCol w:w="1469"/>
        <w:gridCol w:w="1469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8"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готовности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2 км.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 2 км.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мяча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гр.)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винтовки, мишень диаметром 15 см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результатами начального уровня готовности.</w:t>
      </w:r>
    </w:p>
    <w:bookmarkEnd w:id="63"/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ступень "Спорт ізбасарлары" Виды физических упражнений для детей (возраст 14-15 лет)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981"/>
        <w:gridCol w:w="941"/>
        <w:gridCol w:w="1436"/>
        <w:gridCol w:w="1436"/>
        <w:gridCol w:w="1436"/>
        <w:gridCol w:w="1572"/>
        <w:gridCol w:w="1437"/>
        <w:gridCol w:w="1437"/>
      </w:tblGrid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5"/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готовности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8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9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0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1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2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3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3 км.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(юноши),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(девушки)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4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5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мяча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гр.)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76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винтовки, мишень диаметром 10 см.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результатами начального уровня готовности.</w:t>
      </w:r>
    </w:p>
    <w:bookmarkEnd w:id="80"/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ступень "Күш пен батылдық" Виды физических упражнений для детей (возраст 16-17 лет)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847"/>
        <w:gridCol w:w="966"/>
        <w:gridCol w:w="1474"/>
        <w:gridCol w:w="1474"/>
        <w:gridCol w:w="1474"/>
        <w:gridCol w:w="1474"/>
        <w:gridCol w:w="1475"/>
        <w:gridCol w:w="1475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2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4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5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6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8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9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км. (юноши)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(девушки)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(юноши),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(девушки)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0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1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 (юноши)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 (девушки)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2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выстрелов М-8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результатами начального уровня готовности.</w:t>
      </w:r>
    </w:p>
    <w:bookmarkEnd w:id="96"/>
    <w:bookmarkStart w:name="z12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 Виды физических упражнений для молодежи (возраст 18-23 года)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126"/>
        <w:gridCol w:w="836"/>
        <w:gridCol w:w="1277"/>
        <w:gridCol w:w="1277"/>
        <w:gridCol w:w="1277"/>
        <w:gridCol w:w="1397"/>
        <w:gridCol w:w="1277"/>
        <w:gridCol w:w="1278"/>
      </w:tblGrid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8"/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9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0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1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2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3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4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(женщины)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(мужчины),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(женщины)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5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6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 (мужчины) 500 гр. (женщины)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7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результатами начального уровня готовности.</w:t>
      </w:r>
    </w:p>
    <w:bookmarkEnd w:id="111"/>
    <w:bookmarkStart w:name="z13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 Виды физических упражнений для населения (возраст 24-31 лет)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164"/>
        <w:gridCol w:w="1029"/>
        <w:gridCol w:w="1570"/>
        <w:gridCol w:w="1570"/>
        <w:gridCol w:w="1570"/>
        <w:gridCol w:w="1570"/>
        <w:gridCol w:w="978"/>
        <w:gridCol w:w="1166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3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6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7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 мин.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8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9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0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1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(женщины)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(мужчины),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(женщины)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2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3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 (женщины)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4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результатами начального уровня готовности.</w:t>
      </w:r>
    </w:p>
    <w:bookmarkEnd w:id="128"/>
    <w:bookmarkStart w:name="z16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 Виды физических упражнений для населения (возраст 32-39 лет)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97"/>
        <w:gridCol w:w="1045"/>
        <w:gridCol w:w="1594"/>
        <w:gridCol w:w="1594"/>
        <w:gridCol w:w="1595"/>
        <w:gridCol w:w="1595"/>
        <w:gridCol w:w="993"/>
        <w:gridCol w:w="994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30"/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3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4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 мин.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5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6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7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8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(женщины)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(женщины)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9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0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 (женщины)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1"/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результатами начального уровня готовности.</w:t>
      </w:r>
    </w:p>
    <w:bookmarkEnd w:id="145"/>
    <w:bookmarkStart w:name="z18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 Виды физических упражнений для населения (возраст 40-49 лет)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335"/>
        <w:gridCol w:w="828"/>
        <w:gridCol w:w="1264"/>
        <w:gridCol w:w="1264"/>
        <w:gridCol w:w="1264"/>
        <w:gridCol w:w="1265"/>
        <w:gridCol w:w="1265"/>
        <w:gridCol w:w="1265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7"/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0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1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2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3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4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Касание пола пальцами рук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5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(мужчины),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6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7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700 гр. (мужчины) 500 гр.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8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трех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60"/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семи физических упражнений с результатом начального уровня готовности.</w:t>
      </w:r>
    </w:p>
    <w:bookmarkEnd w:id="162"/>
    <w:bookmarkStart w:name="z20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 Виды физических упражнений для населения (возраст 50-59 лет)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335"/>
        <w:gridCol w:w="828"/>
        <w:gridCol w:w="1264"/>
        <w:gridCol w:w="1264"/>
        <w:gridCol w:w="1264"/>
        <w:gridCol w:w="1265"/>
        <w:gridCol w:w="1265"/>
        <w:gridCol w:w="1265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4"/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9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касание пола пальцами рук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0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(мужчины),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1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2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700 гр. (мужчины) 500 гр.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3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22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4"/>
    <w:bookmarkStart w:name="z22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трех физических упражнений с результатами президентского уровня готовности и одного с результатом уровня национальной готовности. </w:t>
      </w:r>
    </w:p>
    <w:bookmarkEnd w:id="175"/>
    <w:bookmarkStart w:name="z22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четырех физических упражнений с результатами уровня национальной готовности.</w:t>
      </w:r>
    </w:p>
    <w:bookmarkEnd w:id="176"/>
    <w:bookmarkStart w:name="z22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пяти физических упражнений с результатами начального уровня готовности.</w:t>
      </w:r>
    </w:p>
    <w:bookmarkEnd w:id="177"/>
    <w:bookmarkStart w:name="z22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 Виды физических упражнений для населения (возраст 60 – 69 лет)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335"/>
        <w:gridCol w:w="828"/>
        <w:gridCol w:w="1264"/>
        <w:gridCol w:w="1264"/>
        <w:gridCol w:w="1264"/>
        <w:gridCol w:w="1265"/>
        <w:gridCol w:w="1265"/>
        <w:gridCol w:w="1265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9"/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2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3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4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касание пола пальцами рук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5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(мужчины),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6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25 м.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7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500 гр. (мужчины) 300 гр. (женщины)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8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4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9"/>
    <w:bookmarkStart w:name="z24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трех физических упражнений с результатами президентского уровня готовности и одного с результатом уровня национальной готовности. </w:t>
      </w:r>
    </w:p>
    <w:bookmarkEnd w:id="190"/>
    <w:bookmarkStart w:name="z24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четырех физических упражнений с результатами уровня национальной готовности.</w:t>
      </w:r>
    </w:p>
    <w:bookmarkEnd w:id="191"/>
    <w:bookmarkStart w:name="z24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пяти физических упражнений с результатами начального уровня готовности.</w:t>
      </w:r>
    </w:p>
    <w:bookmarkEnd w:id="192"/>
    <w:bookmarkStart w:name="z24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 Виды физических упражнений для населения (возраст 70 лет и старше)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007"/>
        <w:gridCol w:w="1377"/>
        <w:gridCol w:w="1233"/>
        <w:gridCol w:w="1233"/>
        <w:gridCol w:w="1234"/>
        <w:gridCol w:w="1234"/>
        <w:gridCol w:w="661"/>
        <w:gridCol w:w="661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94"/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7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8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 раз в мин.)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9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 вперед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касание пола пальцами рук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0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 (женщины)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мин.сек.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кросс по пересеченной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 (мужчины),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(женщины)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1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25 м.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2"/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500 гр. (мужчины) 300 гр. (женщины)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3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6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4"/>
    <w:bookmarkStart w:name="z2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Президентский уровень готовности – выполнение трех физических упражнений с результатами президентского уровня готовности и одного с результатом уровня национальной готовности. </w:t>
      </w:r>
    </w:p>
    <w:bookmarkEnd w:id="205"/>
    <w:bookmarkStart w:name="z26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национальной готовности – выполнение четырех физических упражнений с результатами уровня национальной готовности.</w:t>
      </w:r>
    </w:p>
    <w:bookmarkEnd w:id="206"/>
    <w:bookmarkStart w:name="z26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уровень готовности – выполнение пяти физических упражнений с результатами начального уровня готовности.</w:t>
      </w:r>
    </w:p>
    <w:bookmarkEnd w:id="207"/>
    <w:bookmarkStart w:name="z26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8"/>
    <w:bookmarkStart w:name="z26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сокращения: м. – метр; см. – сантиметр; км. – километр; мин. – минута; сек. – секунда; кол-во раз – количество раз; б/в – без учета времени; гр. – граммы.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</w:p>
        </w:tc>
      </w:tr>
    </w:tbl>
    <w:bookmarkStart w:name="z27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для физических лиц выполнивших нормативы </w:t>
      </w:r>
      <w:r>
        <w:br/>
      </w:r>
      <w:r>
        <w:rPr>
          <w:rFonts w:ascii="Times New Roman"/>
          <w:b/>
          <w:i w:val="false"/>
          <w:color w:val="000000"/>
        </w:rPr>
        <w:t>начального уровня готовности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4"/>
        <w:gridCol w:w="8226"/>
      </w:tblGrid>
      <w:tr>
        <w:trPr>
          <w:trHeight w:val="30" w:hRule="atLeast"/>
        </w:trPr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8"/>
        <w:gridCol w:w="6392"/>
      </w:tblGrid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дене шынықтыру істері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 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(әкесінің аты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Тұңғыш Президентінің - Елбасы тестілерінің бастапқы дайындық деңгейінің нормативтерін орындағаны үшін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"____" _____________ № _____ бұйрық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Төраға__________________/ 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мөрдің орны</w:t>
            </w:r>
          </w:p>
          <w:bookmarkEnd w:id="211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за выполнение нормативов начального уровня готовности тестов Первого Президента Республики Казахстан – Елбасы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№ ____ от "_____" ______________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Председатель____________/ 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21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