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bd075" w14:textId="2abd0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Республики Казахстан от 16 января 2015 года № 14 "Об утверждении Положения о патронатном воспитании"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23 ноября 2017 года № 590. Зарегистрирован в Министерстве юстиции Республики Казахстан 13 декабря 2017 года № 16086.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16 сентября 2015 года № 14 "Об утверждении Положения о патронатном воспитании" (зарегистрирован в Реестре государственной регистрации нормативных правовых актов под № 10285, опубликован 3 марта 2015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патронатном воспитании,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Патронатными воспитателями являются совершеннолетние лица, соответствующие требованиям к квалификации, предусмотренным Типовыми квалификационными характеристиками должностей педагогических работников и приравненных к ним лиц,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июля 2009 года № 338 (зарегистрирован в Реестре государственной регистрации нормативных правовых актов под № 5750), за исключением следующих лиц: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лиц, признанных судом недееспособными или ограниченно дееспособными;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лиц, лишенных судом родительских прав или ограниченных судом в родительских правах;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отстраненных от обязанностей опекуна или попечителя за ненадлежащее исполнение возложенных на него законом Республики Казахстан обязанностей;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бывших усыновителей, если усыновление отменено судом по их вине;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лиц, которые по состоянию здоровья не могут осуществлять обязанности опекуна или попечителя;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лиц, не имеющих постоянного места жительства;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лиц, имеющих непогашенную или неснятую судимость за совершение умышленного преступления на момент установления опеки (попечительства), а также лиц, указанных в подпункте 12) настоящего пункта;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 без гражданства;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 мужского пола, не состоящих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лиц, которые на момент установления опеки или попечительства не имеют дохода, обеспечивающего подопечному прожиточный минимум, установленный законодательством Республики Казахстан;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лиц, состоящих на учетах в наркологическом или психоневрологическом диспансерах;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на основании подпунктов 1) и 2) части первой статьи 35 Уголовно-процессуального кодекса Республики Казахстан)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Лицо, выразившее желание взять ребенка (детей) на патронатное воспитание предоставляет в орган следующие документы: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выдаче заключения о возможности (невозможности) заключения договора о передаче ребенка (детей) на патронатное воспитание (далее – заявление), по форме согласно приложению 1 к настоящему Положению;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(для идентификации личности);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заверенное согласие супруга(-и), в случае если лицо, изъявившее желание стать патронатным воспитателем состоит в браке;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справку о состоянии здоровья лица, желающего стать патронатным воспитателем и его супруга (-и), если состоит в браке, подтверждающую отсутствие заболеваний, в соответствии с перечнем заболеваний, при наличии которых лицо не может усыновить ребенка, принять его под опеку или попечительство, патронат,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августа 2015 года № 692 (зарегистрирован в Реестре государственной регистрации нормативных правовых актов под № 12127), а также справки об отсутствии сведений о состоянии на учете в наркологическом и психиатрическом диспансерах в соответствии с формой первичной медицинской документации организаций здравоохранения,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под № 6697);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копию диплома об образовании;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справку о наличии либо отсутствии судимости у лица, желающего взять ребенка (детей) на патронатное воспитание, а также супруга, если лицо, желающее быть патронатным воспитателем, состоит в браке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27 июля 2015 года № 95 "Об утверждении стандартов государственных услуг" (зарегистрирован в Реестре государственной регистрации нормативных правовых актов под № 12055);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копию свидетельства о заключении брака, если состоит в браке;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копии документов, подтверждающие право собственности или право пользования жилищем.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итогам проверки документов орган в течение десяти календарных дней со дня подачи заявления проводит обследование жилища, по результатам которого составляет акт обследования жилищно-бытовых условий лиц, желающих принять ребенка (детей) на патронатное воспитание по форме согласно приложению 2 к настоящему Положению и выносит заключение о возможности (невозможности) заключения договора о передаче ребенка (детей) на патронатное воспитание (далее – заключение) по форме согласно приложению 3 к настоящему Положению.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пяти календарных дней со дня подписания заключения орган выдает оригинал заключения лицам, изъявившим желание взять ребенка (детей) на патронатное воспитание и вносит сведения о лицах, получивших положительное заключение в Республиканский банк данных детей-сирот и детей, оставшихся без попечения родителей, а также лиц желающих принять детей на воспитание в свои семьи (далее – Республиканский банк данных)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118-3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желающие принять ребенка на патронат, получившие положительное заключение осуществляют подбор детей в Республиканском банке данных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использования Республиканского банка данных, утвержденными приказом Министра образования и науки Республики Казахстан от 16 ноября 2016 года № 661 (зарегистрирован в Реестре государственной регистрации нормативных правовых актов под № 14666).";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Договор, заключаемый между лицом, выразившим желание взять ребенка (детей) на патронатное воспитание (патронатным воспитателем), и органом по месту жительства лиц, желающих принять ребенка (детей) на патронат предусматривает: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 содержания, воспитания и обучения ребенка (детей);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права и обязанности патронатных воспитателей;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обязанности органа по отношению к патронатным воспитателям;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основания прекращения договора.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каждого ребенка (детей), переданного на патронатное воспитание, составляется отдельный (индивидуальный) договор.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окончания срока действия договора возможна его дальнейшая пролонгация.";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"26. Условия оплаты труда патронатных воспитателей определяются аналогично условиям оплаты труда воспитателей государственных учреждений образования,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предприятий".;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Патронатный воспитатель предоставляет органу отчеты о состоянии здоровья подопечного и о работе по его воспитанию, а также по управлению его имуществом не реже одного раза в шесть месяцев.";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1, 2 и 3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образования и науки Республики Казахстан (Оршубеков Н.А.) в установленном законодательством Республики Казахстан порядке обеспечить: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копий на официальное опубликование в периодические печатные издания;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Асылову Б. А.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Положению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патронатном воспитании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Местный исполнительный 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городов Астаны и Алматы,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районов и городов областного 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от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(Ф.И.О. (при его наличии))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индивидуальный 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проживающего по адресу,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 выдаче решения о возможности (невозможности) заключения договора о передаче ребенка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(детей) на патронатное воспитание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Я,________________________________________________________________________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(Ф.И.О. при его наличии) прошу выдать заключение о возможности (невозможности)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заключения договора о передаче ребенка (детей) на патронатное воспитание.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Против проведения обследования жилищно-бытовых условий не возражаю.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Согласен на использование сведений, составляющих охраняемую законом тайну,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 20__ года подпись лиц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Положению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патронатном воспитании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Утверждаю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местного исполнительного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городов Астаны и Алматы, районов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и городов областного 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"__" ______________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дата, подпись, 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обследования жилищно-бытовых условий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желающих принять ребенка (детей) на патронатное воспитание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Дата проведения обследования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Обследование проведено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наличии), должность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проводившего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обследование____________________________________________________________________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и телефон органа, осуществляющего функции по опеке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попечительству:__________________________________________________________________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Проводилось обследование условий жизни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(Ф.И.О. (при его наличии),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рождения)_______________________________________________________________________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личность________________________________________________________________________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жительства (по месту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регистрации)_____________________________________________________________________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фактического проживания_____________________________________________________________________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Образование_____________________________________________________________________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работы__________________________________________________________________________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рождения)_______________________________________________________________________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личность________________________________________________________________________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жительства (по месту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регистрации)_____________________________________________________________________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фактического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проживания_____________________________________________________________________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Образование_____________________________________________________________________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работы__________________________________________________________________________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Общая характеристика жилищно-бытовых условий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Документ, подтверждающий право пользования жилищем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 ) собственника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жилья___________________________________________________________________________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Общая площадь ___________ (кв. м) жилая площадь _____________ (кв. 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жилых комнат _________ прописаны ________(постоянно, временно)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Благоустроенность жилья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(благоустроенное, неблагоустроенное, с частичными удобствами)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Санитарно-гигиеническое состояние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(хорошее, удовлетворительное, неудовлетворительное)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Дополнительные сведения о жилье ( наличие отдельного спального места для ребенка,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подготовки уроков, отдыха, наличие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мебели)_________________________________________________________________________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Другие члены семьи, проживающие совместно: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5"/>
        <w:gridCol w:w="1660"/>
        <w:gridCol w:w="3508"/>
        <w:gridCol w:w="1199"/>
        <w:gridCol w:w="738"/>
      </w:tblGrid>
      <w:tr>
        <w:trPr>
          <w:trHeight w:val="30" w:hRule="atLeast"/>
        </w:trPr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bookmarkEnd w:id="48"/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рождения,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должность или место учебы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доходах семьи: общая сумма _____________,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заработная плата, другие доходы ________________________ (расписать).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Характеристика семьи (межличностные взаимоотношения в семье, личные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качества, интересы, опыт общения с детьми, готовность всех членов семьи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приему детей)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6. Мотивы для приема ребенка на воспитание в семью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Заключение (наличие условий для передачи детей в семью на патронат)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      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      (инициалы, фамилия)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      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Ознакомлены:____________________________________________________________________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Ф.И.О. (при его наличии), дата, подпись лиц, желающих принять ребенка (детей) в семью на патронат)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Положению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патронатном воспитании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Утверждаю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городов Астаны и Алматы, районов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и городов областного 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"__" ______________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дата, подпись, 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 возможности (невозможности) заключения договора о передаче ребенка (детей)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патронатное воспитание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№ от " "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наличии), год рождения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проживания: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Характеристика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семьи:__________________________________________________________________________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Образование и профессиональная деятельность: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Характеристика состояния здоровья: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Мотивы для приема ребенка на воспитание в семью: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Пожелания по кандидатуре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