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4ef" w14:textId="47e1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3 июля 2015 года № 465 "Об утверждении предельных тарифов на электрическую энергию и предельных тарифов на услугу по поддержанию готовности электрической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ноября 2017 года № 414. Зарегистрирован в Министерстве юстиции Республики Казахстан 14 декабря 2017 года № 16095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июля 2015 года № 465 "Об утверждении предельных тарифов на электрическую энергию и предельных тарифов на услугу по поддержанию готовности электрической мощности" (зарегистрированный в Реестре государственной регистрации нормативных правовых актов за № 11850, опубликованный 26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предельных тарифов на услугу по поддержанию готовности электрической мощности";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70 -2)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предельные тарифы на услугу по поддержанию готовности электрической мощности,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в установленном законодательством порядке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-министра энергетики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465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услугу по поддержанию готовности электрической мощности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                  тыс. тенге/(МВтмес.)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1354"/>
        <w:gridCol w:w="1491"/>
        <w:gridCol w:w="1491"/>
        <w:gridCol w:w="1491"/>
        <w:gridCol w:w="1491"/>
        <w:gridCol w:w="1491"/>
        <w:gridCol w:w="1492"/>
        <w:gridCol w:w="1492"/>
      </w:tblGrid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услугу по поддержанию готовности электрической мощности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