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dec9" w14:textId="c4cd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27 ноября 2015 года № 595 "Об утверждении Правил оплаты деятельности частного судебного исполнителя, связанной с исполнением исполнительных документов о взыскании алиментов и заработной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6 декабря 2017 года № 1532. Зарегистрирован в Министерстве юстиции Республики Казахстан 14 декабря 2017 года № 16097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ноября 2015 года № 595 "Об утверждении Правил оплаты деятельности частного судебного исполнителя, связанной с исполнением исполнительных документов о взыскании алиментов и заработной платы" (зарегистрированный в Реестре государственной регистрации нормативных правовых актов № 12613, опубликованный 14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деятельности частного судебного исполнителя, связанной с исполнением исполнительных документов о взыскании алиментов и заработной платы,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исполнительному документу о взыскании алиментов при отсутствии у должника постоянного дохода, места работы и имущества, на которое возможно обратить взыскание: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 возбуждении исполнительного производства;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сторон о возбуждении исполнительного производства;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пенсионных отчислений;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движимого и недвижимого имущества (запросы и ответы регистрирующих органов);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об определении задолженности, подтверждающее неисполнение алиментных обязательств обязанным лицом более трех месяцев;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выставление временного ограничения на выезд физического лица, являющегося должником, из Республики Казахстан;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в территориальный орган материалы для составления протокола об административном правонарушении;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внесенное в орган уголовного преследования представление о привлечении к уголовной ответственности должника, уклоняющегося от исполнения судебного акта, при наличии заявления взыскателя о привлечении должника к уголовной ответственности.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материалов и представлений, указанных в абзацах восьмом и девятом подпункта 2) пункта 5 Правил для привлечения должника к административной либо уголовной ответственности, к материалам и представлениям должны быть приложены следующие документы: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о возбуждении исполнительного производства;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предупреждение должника об административной ответственности за неисполнения исполнительного документа;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или требования о необходимости исполнения судебного акта;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взыскателя о привлечении должника к уголовной ответственности;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об определении задолженности должника за три и более месяцев;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 другие документы, подтверждающие отсутствие за должником движимого и недвижимого имущества, на которое возможно обратить взыскание.";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 № 1532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судебного исполнителя,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взыскании алиментов и заработной платы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 xml:space="preserve">частного судебного исполнителя о совершении 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действий по принятию мер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889"/>
        <w:gridCol w:w="1741"/>
        <w:gridCol w:w="2295"/>
        <w:gridCol w:w="1604"/>
      </w:tblGrid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</w:tc>
        <w:tc>
          <w:tcPr>
            <w:tcW w:w="5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произведенных частным судебным исполнителем исполнительных действий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исполнительных производств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заработной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задолженности три и более месяцев, в связи с розыском должника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должника постоянного дохода, места работы и имущества, на которое возможно обратить взыскание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денежных средств и имущества, на которое возможно обратить взыскание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возбуждении исполнительного производства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извещение сторон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сторон исполнительного производства к судебному исполнителю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отсутствии пенсионных отчислений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отсутствии движимого и недвижимого имущества (запросы и ответы регистрирующих органов)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выставление временного ограничения на выезд физического лица, являющегося должником из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суда об объявлении должника в розыск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об определение задолженности за три и более месяцев в отношении должника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 о направлении в территориальный орган юстиции материалов для составления протокола об административном правонарушении,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 о внесении в орган уголовного преследования представления о привлечении к уголовной ответственности должника, уклоняющегося от исполнения судебного акта, при наличии заявления взыскателя о привлечении должника к уголовной ответственности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проверке действий лицензии, разрешении и специальных прав и направление в суд представления суд о временном запрещении выдавать должнику лицензии, разрешения и специальные права, а также о приостановлении действия ранее выданных должнику лицензий, разрешений и специальных прав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отсутствии дебиторской задолженности (информация из органов государственных доходов и бухгалтерии)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временного ограничения на выезд руководителя (исполняющего обязанности) юридического лица, являющегося должником из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исполнитель_________________________________________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(фамилия, инициалы, подпись)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"____"__________20__года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Телефоны: рабочий ______________________ мобильный __________________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