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c0a2" w14:textId="0d8c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ноября 2017 года № 856. Зарегистрирован в Министерстве юстиции Республики Казахстан 15 декабря 2017 года № 16099. Утратил силу приказом Министра здравоохранения Республики Казахстан от 4 ноября 2020 года № ҚР ДСМ-180/2020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11575, опубликован в информационно-правовой системе "Әділет" 22 июля 2015 года)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указанным приказом,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регламенты государственных услуг: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сертификата специалиста для допуска к клинической практике"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"Выдача свидетельства о присвоении квалификационной категории специалистам с медицинским образованием"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"Аккредитация медицинских организаций в целях признания соответствия их деятельности стандартам аккредитации"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"Выдача разрешения на проведение клинических исследований медицинских технологий"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"Допуск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и на интранет-портале государственных органов;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настоящим приказом возложить на вице-министра здравоохранения Республики Казахстан Цой А.В.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 № 856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специалиста для допуска к клинической практике"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сертификата специалиста для допуска к клинической практике" (далее – государственная услуга) оказывается территориальными подразделениями Комитета охраны общественного здоровья Министерства здравоохранения Республики Казахстан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специалиста для допуска к клинической практике", утвержденным приказом Министра здравоохранения и социального развития Республики Казахстан от 28 апреля 2015 года № 294 (зарегистрирован в Реестре государственной регистрации нормативных правовых актов под № 11356) (далее – Стандарт).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и выдача результата оказания государственной услуги осуществляются через веб-портал "электронного правительства" www.egov.kz, www.elicense.kz (далее – портал).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специалиста для допуска к клинической практике (далее – сертификат) либо мотивированный ответ об отказе в выдаче сертификата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услугополучателя,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проводит регистрацию документов услугополучателя и передает на рассмотрение руководству. Руководство налагает резолюцию руководителю отдела, срок исполнения – 1 (один) рабочий день;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проверяет на полноту представленные документы. При неполном пакете документов, оформляет мотивированный ответ об отказе в оказании государственной услуги и вносит руководителю отдела для согласования, срок исполнения – 1 (один) рабочий день;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при полном пакете документов рассматривает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выявлении несоответствия, оформляет мотивированный ответ об отказе в выдаче сертификата и вносит руководителю отдела для согласования, срок исполнения – 2 (два) рабочих дня;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соответствии/несоответствии представленных документов вносит результат оказания государственной услуги на портал и направляет на подписание руководителю отдела и руководству услугодателя. Руководство подписывает результат оказания государственной услуги, срок исполнения – 1 (один) рабочий день.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 руководителю отдела услугодателя;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отдела ответственному исполнителю;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полноты и соответствие представленных документов, при несоответствии направление мотивированного ответа об отказе рассмотрения заявления;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результата оказания государственной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результата оказания государственной услуги руководителю;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результата оказания государственной услуги.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работников услугодателя, которые участвуют в процессе оказания государственной услуги: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оказание государственной услуги и определение исполнителя, срок исполнения – 1 (один) рабочий день;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при несоответствии направление мотивированного ответа об отказе рассмотрения заявления, срок исполнения – 2 (два) рабочих дня;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сертификата либо мотивированного ответа, срок исполнения – 1 (один) рабочий день;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сертификата либо мотивированного ответа об отказе в выдаче сертификата, срок исполнения – 1 (один) рабочий день.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на портал;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документов, необходимых для оказания государственной услуги, услугополучатель предоставляет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при оказании государственной услуги через портал: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авторизации) на портале для получения услуги;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мотивированного ответа об отказе в авторизации в связи с неверно предоставленными данными услугополучателя;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 государственной услуги (далее – Регламент),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на портале мотивированного ответа об отказе в запрашиваемой услуге в связи с неподтверждением подлинности ЭЦП услугополучателя;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для обработки запроса услугодателем;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результат оказания государственной услуги услугополучателю передается в "личный кабинет" в виде электронного документа, удостоверенного ЭЦП уполномоченного лица услугодателя.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приложению, к настоящему Регламенту.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допуска к клинической практике"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 № 856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присвоении квалификационной категории специалистам с медицинским образованием"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о присвоении квалификационной категории специалистам с медицинским образованием" (далее – государственная услуга) оказывается территориальными подразделениями Комитета охраны общественного здоровья Министерства здравоохранения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присвоении квалификационной категории специалистам с медицинским образованием", утвержденным приказом Министра здравоохранения и социального развития Республики Казахстан от 28 апреля 2015 года № 294 (зарегистрирован в Реестре государственной регистрации нормативных правовых актов под № 11356) (далее – Cтандарт).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о присвоении квалификационной категории специалистам с медицинским образованием (далее – свидетельство) либо мотивированный ответ об отказе в выдаче свидетельства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заявления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Стандарта.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проводит регистрацию документов услугополучателя и передает на рассмотрение руководству. Руководство налагает резолюцию руководителю отдела. Руководитель отдела услугодателя определяет ответственного исполнителя, срок исполнения – 1 (один) рабочий день;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проверяет на полноту представленные документы. При неполном пакете документов, оформляет мотивированный ответ об отказе в оказании государственной услуги и вносит руководителю отдела для согласования, срок исполнения – 1 (один) рабочий день;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при полном пакете документов рассматривает на соответствие требованиям,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выявлении несоответствии оформляет мотивированный ответ об отказе в выдаче сертификата и вносит руководителю отдела для согласования, срок исполнения – 2 (два) рабочих дня;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соответствии/несоответствии представленных документов вносит результат оказания государственной услуги на портал и направляет на подписание руководителю отдела и руководству услугодателя. Руководство подписывает результат оказания государственной услуги, срок исполнения – 1 (один) рабочий день.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 руководителю отдела услугодателя;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отдела ответственному исполнителю;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полноты и соответствие представленных документов, при несоответствии направление мотивированного ответа об отказе рассмотрения заявления;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результата оказания государственной услуги;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результата оказания государственной услуги уполномоченному лицу услугодателя;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результата оказания государственной услуги.</w:t>
      </w:r>
    </w:p>
    <w:bookmarkEnd w:id="93"/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работников услугодателя, которые участвуют в процессе оказания государственной услуги: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оказание государственной услуги и определение исполнителя, срок исполнения – 1 (один) рабочий день;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при несоответствии направление мотивированного ответа об отказе рассмотрения заявления – срок исполнения 2 (два) рабочих дня;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результата оказания государственной услуги, срок исполнения – 1 (один) рабочий день;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услуги, срок исполнения – 1 (один) рабочий день.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на портал;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документов, необходимых для оказания государственной услуги, услугополучатель предоставляет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при оказании государственной услуги через портал: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авторизации) на портале для получения услуги;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в портале мотивированного ответа об отказе в авторизации в связи с неверно предоставленными данными услугополучателя;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ЭЦП);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в портале мотивированного ответа об отказе в запрашиваемой услуге в связи с неподтверждением подлинности ЭЦП услугополучателя;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для обработки запроса услугодателем;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результат оказания государственной услуги услугополучателю передается в "личный кабинет" в виде электронного документа, удостоверенного ЭЦП уполномоченного лица услугодателя.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приложению, к настоящему регламенту государственной услуги.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с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образованием"</w:t>
            </w:r>
          </w:p>
        </w:tc>
      </w:tr>
    </w:tbl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 № 856</w:t>
            </w:r>
            <w:r>
              <w:br/>
            </w:r>
          </w:p>
        </w:tc>
      </w:tr>
    </w:tbl>
    <w:bookmarkStart w:name="z13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"Аккредитация медицинских организаций в целях признания соответствия их деятельности стандартам аккредитации"</w:t>
      </w:r>
    </w:p>
    <w:bookmarkEnd w:id="124"/>
    <w:bookmarkStart w:name="z1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медицинских организаций в целях признания соответствия их деятельности стандартам аккредитации" (далее – государственная услуга) оказывается Комитетом охраны общественного здоровья Министерства здравоохранения Республики Казахстан (далее – Комитет), его территориальными подразделениями и организацией, аккредитованной уполномоченным органом в области здравоохранения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медицинских организаций в целях признания соответствия их деятельности стандартам аккредитации", утвержденным приказом Министра здравоохранения и социального развития Республики Казахстан от 28 апреля 2015 года № 294 (зарегистрирован в Реестре государственной регистрации нормативных правовых актов под № 11356) (далее – Стандарт).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на оказание государственной услуги осуществляется через: 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 – Комитет, территориальные подразделения Комитета и организация, аккредитованная уполномоченным органом в области здравоохранения;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портал.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об аккредитации (далее – свидетельство) либо мотивированный ответ об отказе в выдаче свидетельства,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133"/>
    <w:bookmarkStart w:name="z14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заявления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поступления заявления на бумажном носителе, сотрудник канцелярии услугодателя осуществляет прием, регистрацию заявления услугополучателя в информационной системе "Система управления качеством медицинских услуг" (далее – ИС СУКМУ) и направляет руководству услугодателя. Руководство налагает резолюцию руководителю отдела. Руководитель отдела услугодателя определяет ответственного исполнителя, срок исполнения – 1 (один) рабочий день;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определяет полноту и правильность заполнения заявления. По результатам рассмотрения заявления услугополучателя извещают о датах проведения и привлекаемых экспертов к внешней комплексной оценке. Сведения об услугополучателе вносятся в ИС СУКМУ. В случае несоответствия предоставленного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направляет мотивированный ответ об отказе рассмотрения заявления в форме электронного документа, удостоверенного ЭЦП уполномоченного лица услугодателя, срок исполнения – 2 (два) рабочих дня;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формирует проект приказа графика проведения внешней комплексной оценки медицинских организаций, состав экспертных групп и вносит на утверждение руководству, срок исполнения – 10 (десять) рабочих дней;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регистрирует утвержденный график проведения внешней комплексной оценки медицинских организаций в ИС СУКМУ, срок исполнения – 1 (один) рабочий дней;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выдает логины и пароли услугополучателям для внесения результатов самооценки в ИС СУКМУ, срок исполнения – 3 (три) рабочих дня;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выдает логины и пароли экспертной группе для внесения результатов внешней комплексной оценки медицинских организаций в ИС СУКМУ, срок исполнения – 3 (три) рабочих дня;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экспертная группа вносит в ИС СУКМУ результаты внешней комплексной оценки медицинской организаций, срок исполнения – 5 (пять) рабочих дней;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готовит материалы услугополучателей на рассмотрение комиссии по аккредитации. Принимает участие в качестве секретаря, оформляет протокол заседания, срок исполнения – 5 (пять) рабочих дней;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руководство услугодателя по итогам внешней комплексной оценки медицинских организаций и заседания комиссии по аккредитации принимает решение о выдаче либо об отказе в выдаче свидетельства, срок исполнения – 7 (семь) рабочих дней;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оформляет проект приказа по итогам внешней комплексной оценки медицинских организаций и вносит на утверждение руководству, срок исполнения – 7 (семь) рабочих дней;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вносит результат оказания государственной услуги в ИС СУКМУ, направляет на подписание руководителю управления и руководству, срок исполнения – 1 (один) рабочий день.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заявление с прикреплением подтверждающих документов на бумажном носителе в канцелярию услугодателя или подает заявление в электронном формате через портал, с заполнением соответствующих полей и прикреплением документа, подтверждающего изменение наименования или организационно-правовой формы услугополучателя.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Комитета регистрирует заявление, полученное на бумажном носителе, с занесением всей необходимой информации в ИС СУКМУ и направляет руководству услугодателя. Руководство определяет ответственного исполнителя, срок исполнения – 1 (один) рабочий день;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определяет полноту представленных документов и правильность заполнения заявления. При неполном пакете документов, оформляет мотивированный ответ об отказе в оказании государственной услуги и вносит руководителю управления для согласования, срок исполнения – 1 (один) рабочий день;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при полном пакете документов формирует проект приказа о выдаче свидетельства, вносит на согласование руководителю управления и на утверждение руководству, срок исполнения – 2 (два) рабочих дня;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вносит результат оказания государственной услуги в ИС СУКМУ, направляет на подписание руководителю управления и руководству, срок исполнения – 1 (один) рабочий день.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номером НИКАД (нумерации и кодирования административных документов);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полноты представленных документов;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проекта приказа графика проведения внешней комплексной оценки медицинских организаций, состава экспертных групп и внесение на утверждение руководству;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внешней комплексной оценки медицинских организаций и внесение результатов оценки в ИС СУКМУ;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материалов услугополучателей для рассмотрения комиссии по аккредитации;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решения руководством о выдаче либо мотивированного ответа об отказе в выдаче свидетельства с внесением данного решения в ИС СУКМУ. Решения оформляются в виде приказа;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свидетельства либо мотивированного ответа об отказе в выдаче свидетельства в электронном формате на основании приказа руководителя Комитета;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отправка свидетельства или мотивированного ответа об отказе в выдаче свидетельства на портал в "личный кабинет" услугополучателя в электронном формате либо печать оформленного свидетельства или мотивированного ответа об отказе в оказании государственной услуги в электронном формате и выдача нарочно.</w:t>
      </w:r>
    </w:p>
    <w:bookmarkEnd w:id="165"/>
    <w:bookmarkStart w:name="z17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экспертная группа;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по аккредитации.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оказание государственной услуги и определение исполнителя, срок исполнения – 1 (один) рабочий день;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правильность заполнения заявления. В случае несоответствия предоставленного заявления направление мотивированного ответа об отказе рассмотрения заявления в форме электронного документа, удостоверенного ЭЦП уполномоченного лица услугодателя, срок исполнения – 2 (два) рабочих дня;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проекта приказа графика, проведения внешней комплексной оценки медицинских организаций, состав экспертных групп и вносит на утверждение руководству, срок исполнения – 10 (десять) рабочих дней;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утвержденного графика проведения внешней комплексной оценки медицинских организаций в ИС СУКМУ, срок исполнения – 1 (один) рабочих дней;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логинов и паролей услугополучателям, срок исполнения – 3 (три) рабочих дня;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логинов и паролей экспертам, срок исполнения – 3 (три) рабочих дня;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в ИС СУКМУ результатов внешней комплексной оценки медицинской организации, срок исполнения – 5 (пять) рабочих дней;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материалов услугополучателей на рассмотрение комиссии по аккредитации. Принятие участия в качестве секретаря, оформление протокола заседания, срок исполнения – 5 (пять) рабочих дней;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решения о выдаче либо об отказе свидетельства, срок исполнения – 7 (семь) рабочих дней;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проекта приказа по итогам внешней комплексной оценки медицинских организаций и внесение на утверждение руководству, срок исполнения – 7 (семь) рабочих дней;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результатов оказания государственной услуги в ИС СУКМУ, направление на подписание руководителю управления и руководству, срок исполнения – 1 (один) рабочий день.</w:t>
      </w:r>
    </w:p>
    <w:bookmarkEnd w:id="185"/>
    <w:bookmarkStart w:name="z19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услугополучателя: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на портал или к услугодателю.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соответствии с графиком проведения внешней комплексной оценки медицинских организаций, в порядке очереди, без предварительной записи и ускоренного обслуживания;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документов, необходимых для оказания государственной услуги, услугополучатель (либо его представитель по доверенности) предоставляет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в качестве юридического лица, о лицензии на право осуществления медицинской и (или) фармацевтической деятельности, являющиеся государственными информационными ресурсами,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проходит регистрацию на портале с помощью бизнес идентификационного номера (далее – БИН) (осуществляется для незарегистрированных услугополучателей на портале);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услугополучателе на портале путем ввода услугополучателем БИН или пароля (процесс авторизации) на портале для получения государственной услуги, запрос необходимой информации с информационной системы 1;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на портале мотивированного ответа об отказе в авторизации в связи с неверно предоставленными данными услугополучателя;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1 -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в портале мотивированного ответа об отказе в запрашиваемой государственной услуге в связи с неподтверждением подлинности ЭЦП услугополучателя;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6 -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обработка ответственным исполнителем территориального подразделения Комитета электронного документа (запроса услугополучателя государственной услуги) в ИС СУКМУ;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8 - проверка ответственным исполнителем территориального подразделения Комитета соответствия представления услугополучателем необходимых документов;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формирование мотивированного ответа об отказе рассмотрения заявления, в связи с имеющимися нарушениями в данных услугополучателя в ИС СУКМУ, в случае отсутствия нарушений в личный кабинет услугополучателя направляется извещение о месте, дате, времени проведения внешней комплексной оценки с последующей отправкой в личный кабинет услугополучателя в информационной системе государственной базы данных "Е-лицензирование" (далее – ИС ГБД "Е-лицензирование");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10 - создание ответственным исполнителем проекта приказа о выдаче свидетельства, при положительном результате внешней комплексной оценки либо мотивированного ответа об отказе при отрицательном результате проведения внешней комплексной оценки, направление на подпись руководителю Комитета;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11 - формирование ответственным исполнителем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лица.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услугодателя: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территориального подразделения Комитета логина и пароля (процесс авторизации) в ИС СУКМУ для оказания государственной услуги;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СУКМУ подлинности данных о зарегистрированном специалисте через логин и пароль;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в ИС СУКМУ мотивированного ответа об отказе в авторизации в связи с имеющимися нарушениями в данных специалиста;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территориального подразделения Комитета типа услугополучателя, ввод регистрационных данных услугополучателя и выбор типа заявления. Вывод на экран формы запроса для оказания услуги, и заполнение формы запроса ответственным исполнителем Комитета заявления и формы сведений услугополучателя государственной услуги, предоставленных получателем государственной услуги на бумажных носителях, и прикрепления их к форме запроса;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шлюз "электронного правительства" (далее – ШЭП) в ИС ГБД "Е-лицензирование" о присвоении номера заявления (НИКАД);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направление электронного запроса, зарегистрированного в ИС СУКМУ, в ИС ГБД "Е-лицензирование";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обработка ответственным исполнителем территориального подразделения Комитета электронного документа (запроса услугополучателя государственной услуги) в ИС СУКМУ;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7 - проверка ответственным исполнителем территориального подразделения Комитета соответствия представления услугополучателем необходимых документов;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ответственным исполнителем территориального подразделения Комитета соответствия представления услугополучателем необходимых документов;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мотивированного ответа об отказе рассмотрения заявления в связи с имеющимися нарушениями в данных услугополучателя в ИС СУКМУ, в случае отсутствия нарушений в личный кабинет услугополучателя направляется извещение о месте, дате, и времени проведения внешней комплексной оценки с последующей отправкой в личный кабинет услугополучателя ИС ГБД "Е-лицензирование";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создание ответственным лицом проекта приказа о выдаче свидетельства, при положительном результате проведения внешней комплексной оценки либо мотивированного ответа об отказе при отрицательном результате проведения внешней комплексной оценки;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10 - создание ответственным исполнителем Комитета проекта приказа о выдаче свидетельства либо мотивированного ответа об отказе в форме электронного документа, направление на подпись руководителю Комитета;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11 - формирование ответственным исполнителем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лица;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12 – направление услугополучателю государственной услуги через шлюз электронного правительства в личный кабинет ИС ГБД "Е-лицензирование" результат услуги (электронное свидетельство или электронный мотивированный ответ об отказе в выдаче свидетельства), в личном кабинете ИС ГБД "Е-лицензирование";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13 - получение услугополучателем государственной услуги результата услуги (выдача свидетельства или мотивированного ответа об отказе) сформированной ИС ГБД "Е-лицензирование". Электронный документ формируется с использованием ЭЦП специалиста.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1 к настоящему регламенту государственной услуги.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целях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аккредитации"</w:t>
            </w:r>
            <w:r>
              <w:br/>
            </w:r>
          </w:p>
        </w:tc>
      </w:tr>
    </w:tbl>
    <w:bookmarkStart w:name="z23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4"/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СУКМУ – информационная система управления качеством медицинских услуг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ВКО - внешняя комплексная оценка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 № 856</w:t>
            </w:r>
          </w:p>
        </w:tc>
      </w:tr>
    </w:tbl>
    <w:bookmarkStart w:name="z24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</w:t>
      </w:r>
    </w:p>
    <w:bookmarkEnd w:id="227"/>
    <w:bookmarkStart w:name="z24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 (далее – государственная услуга) оказывается Комитетом охраны общественного здоровья Министерства здравоохранения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компонентов", утвержденным приказом Министра здравоохранения Республики Казахстан от 28 апреля 2015 года № 294 (зарегистрирован в Реестре государственной регистрации нормативных правовых актов под № 11356) (далее – Стандарт).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 на ввоз на территорию Республики и (или) вывоз с территории Республики Казахстан органов (части органов) и (или) тканей человека, крови и ее компонентов (далее – лицензия) либо мотивированный ответ об отказе в выдаче лицензии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35"/>
    <w:bookmarkStart w:name="z24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заявления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органов (части органов) человека: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регистрацию электронного запроса на оказание государственной услуги поступившего через портал. В случае поступления заявления на бумажном носителе, сотрудник канцелярии производит регистрацию заявления на портале с заполнением необходимых информационных полей и прикреплением необходимых документов, время исполнения – в течение 1 (одного) часов;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определяет ответственного исполнителя, время исполнения – в течение 1 (одного) часа;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исполнитель, проверяет полноту представленных документов. В случае предоставления неполного пакета документа,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услугополучателю направляется мотивированный ответ об отказе рассмотрения заявления в бумажной формы или в форме электронного документа, удостоверенного ЭЦП уполномоченного лица услугодателя, время исполнения - в течение 1 (одного) часа;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проверяет документы на наличие (отсутствие) оснований для отказа в выдаче лицензии. По результатам рассмотрения документов ответственный исполнитель готовит и предоставляет на подпись руководителю проект приказа о выдаче либо об отказе в выдаче лицензии, время исполнения – в течение 1 (одного) часа;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приказ и направляет его ответственному исполнителю для исполнения, время исполнения -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оформляет лицензию либо мотивированный ответ об отказе в выдаче лицензии в форме электронного документа и направляет на подпись руководителю, время исполнения –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подписывает лицензию либо мотивированный ответ об отказе в выдаче лицензии, время исполнения – в течение 1 (одного) часа.</w:t>
      </w:r>
    </w:p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ввоз, вывоз тканей человека, крови и ее компонентов срок исполнения: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осуществляет регистрацию электронного запроса на оказание государственной услуги поступившего через портал. В случае поступления заявления на бумажном носителе, сотрудник канцелярии производит регистрацию заявления на портале с заполнением необходимых информационных полей и прикреплением необходимых документов. Руководитель определяет ответственного исполнителя. Ответственный исполнитель проверяет полноту представленных документов. В случае предоставления неполного пакетов документа,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услугополучателю направляется мотивированный ответ об отказе рассмотрения заявления в бумажной форме или в форме электронного документа, удостоверенного ЭЦП уполномоченного лица услугодателя, срок исполнения – 1 (один) рабочий день;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проверяет документы на наличие (отсутствие) оснований для отказа в выдаче лицензии. По результатам рассмотрения документов ответственный исполнитель готовит и предоставляет на подпись руководителю проект приказа о выдачи либо об отказе в выдачи лицензии. Руководитель подписывает приказ и направляет его ответственному исполнителю для исполнения, срок исполнения – 1 (один) рабочий день;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оформляет лицензию либо мотивированный ответ об отказе в выдачи лицензии в форме электронного документа и направляет на подпись руководителю. Руководитель подписывает лицензию либо мотивированный ответ об отказе в выдачи лицензии, срок исполнения – 1 (один) рабочий день.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носителе, лицензия оформляется в электронной форме, распечатывается и заверяется печатью и подписью руководителя услугодателя.</w:t>
      </w:r>
    </w:p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полноты представленных документов. В случае предоставления неполного пакета документов, направление мотивированного ответа об отказе рассмотрения заявления;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на наличие (отсутствие) оснований для отказа в выдаче лицензии. Оформление проекта приказа;</w:t>
      </w:r>
    </w:p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приказа о выдаче либо об отказе в выдаче лицензии;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лицензии в форме электронного документа либо мотивированного ответа об отказе в выдаче лицензии;</w:t>
      </w:r>
    </w:p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(лицензия либо мотивированный ответ об отказе в выдаче лицензии), подписанный ЭЦП уполномоченного лица.</w:t>
      </w:r>
    </w:p>
    <w:bookmarkEnd w:id="254"/>
    <w:bookmarkStart w:name="z26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органов (части органов) человека: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время исполнения – в течение 1 (одного) часа;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исполнителя, время исполнения – в течение 1 (одного) часа;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В случае предоставления неполного пакета документа, направление мотивированного ответа об отказе рассмотрения заявления, время исполнения – в течение 1 (одного) часа;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на наличие (отсутствие) оснований для отказа в выдаче лицензии. По результатам рассмотрения документов подготовка и предоставление на подпись руководству проект приказа о выдаче либо об отказе в выдаче лицензии, время исполнения – в течение 1 (одного) часа;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приказа и направление его для исполнения, время исполнения –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лицензии в форме электронного документа либо мотивированного ответа об отказе в выдаче лицензии и направление на подпись руководителю, время исполнения –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подписание лицензии либо мотивированного ответа об отказе в выдаче лицензии, время исполнения – в течение 1 (одного) часа.</w:t>
      </w:r>
    </w:p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ввоз, вывоз тканей человека, крови и ее компонентов срок исполнения: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документов. Определение ответственного исполнителя. Ответственный исполнитель, проверяет полноту представленных документов. В случае предоставления неполного пакетов документа, направление мотивированного ответа об отказе рассмотрения заявления, срок исполнения – 1 (один) рабочий день;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проверка на наличие (отсутствие) оснований для отказа в выдаче лицензии. По результатам рассмотрения документов подготовка и предоставление на подпись руководству проекта приказа о выдаче либо об отказе в выдаче лицензии. Подписание приказа и направление его для исполнения, срок исполнения – 1 (один) рабочий день;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лицензии в форме электронного документа либо мотивированного ответа об отказе в выдаче лицензии и направление на подпись руководителю. Подписание результата оказания государственной услуги, срок исполнения – 1 (один) рабочий день.</w:t>
      </w:r>
    </w:p>
    <w:bookmarkStart w:name="z28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услугополучателя: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на портал или к услугодателю.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осуществляется в порядке очереди, без предварительной записи и ускоренного обслуживания;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документов, необходимых для оказания государственной услуги, услугополучатель предоставляет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в информационной системе государственной базы данных (далее – ИС ГБД) "Е-лицензирование"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предоставляются и сохраняются сведения об услугополучателе с государственной базы данных "Юридические лица" (далее – ГБД ЮЛ) (осуществляется для незарегистрированных услугополучателей на ИС ГБД "Е-лицензирование");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"Е-лицензирование" для получения государственной услуги;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"Е-лицензирование" подлинности данных о зарегистрированном услугополучателе через бизнес идентификационный номер (далее – БИН) и пароль;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 ИС ГБД "Е-лицензирование" мотивированного ответа об отказе в авторизации в связи с имеющимися нарушениями в данных услугополучателя;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 государственной услуги (далее - Регламент),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"электронного правительства" (далее – ШЭП) о данных услугополучателя ГБД ЮЛ;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на ГБД ЮЛ;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мотивированного ответа об отказе запрашиваемой услуги в связи с неподтверждением данных услугополучателя в ГБД ЮЛ;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выбор услугополучателем регистрационного свидетельства ЭЦП для удостоверения (подписания) запроса;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"Е-лицензирование"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запросе, и БИН, указанным в регистрационном свидетельстве ЭЦП;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мотивированного ответа об отказе в запрашиваемой услуге в связи с неподтверждением подлинности ЭЦП услугополучателя;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данных по заявлению;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9 - формирование мотивированного ответа об отказе в запрашиваемой услуге в связи с имеющими нарушениями в данных услугополучателя указанных в заявлении ИС ГБД "Е-лицензирование";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получение услугополучателем результата услуги (лицензии либо мотивированного ответа об отказе в форме электронного документа),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услугодателя: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мотивированного ответа об отказе в авторизации в связи с имеющимися нарушениями в данных сотрудника услугодателя;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услугополучателя;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мотивированного ответа об отказе о невозможности получения данных, в связи с отсутствием данных услугополучателя в ГБД ЮЛ;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ответственным исполнителем услугодателя формы запроса в части формы сведений и необходимых документов, предоставленных услугополучателем;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данных по заявлению;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мотивированного ответа об отказе в запрашиваемой услуге в связи с имеющими нарушениями в документах ИС ГБД "Е-лицензирование";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 (лицензии либо мотивированного ответа об отказе в форме электронного документа), сформированной ИС ГБД "Е-лицензирование". Электронный документ формируется с использованием ЭЦП уполномоченного лица услугодателя;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создание ответственным исполнителем проекта приказа о выдаче лицензии, направление на подпись руководителю услугодателя;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11 - формирование ответственным исполнителем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лица.</w:t>
      </w:r>
    </w:p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приложению, к настоящему Регламенту.</w:t>
      </w:r>
    </w:p>
    <w:bookmarkEnd w:id="3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(или)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человека,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компонентов"</w:t>
            </w:r>
          </w:p>
        </w:tc>
      </w:tr>
    </w:tbl>
    <w:bookmarkStart w:name="z31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05"/>
    <w:bookmarkStart w:name="z32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выдаче лицензии на ввоз и (или) вывоз органов (части органов) человека: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7"/>
    <w:p>
      <w:pPr>
        <w:spacing w:after="0"/>
        <w:ind w:left="0"/>
        <w:jc w:val="both"/>
      </w:pPr>
      <w:r>
        <w:drawing>
          <wp:inline distT="0" distB="0" distL="0" distR="0">
            <wp:extent cx="65659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выдаче лицензии на ввоз, вывоз тканей человека, крови и ее компонентов срок исполнения: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9"/>
    <w:p>
      <w:pPr>
        <w:spacing w:after="0"/>
        <w:ind w:left="0"/>
        <w:jc w:val="both"/>
      </w:pPr>
      <w:r>
        <w:drawing>
          <wp:inline distT="0" distB="0" distL="0" distR="0">
            <wp:extent cx="66802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856</w:t>
            </w:r>
          </w:p>
        </w:tc>
      </w:tr>
    </w:tbl>
    <w:bookmarkStart w:name="z32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</w:t>
      </w:r>
    </w:p>
    <w:bookmarkEnd w:id="310"/>
    <w:bookmarkStart w:name="z32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 (далее – государственная услуга) оказывается Комитетом охраны общественного здоровья Министерства здравоохранения Республики Казахстан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исследований", утвержденным приказом Министра здравоохранения и социального развития Республики Казахстан от 28 апреля 2015 года № 294 (зарегистрирован в Реестре государственной регистрации нормативных правовых актов под № 11356) (далее – Стандарт).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ввоз на территорию Республики Казахстан и (или)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трансплантации;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 (далее – заключение);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выдаче заключении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21"/>
    <w:bookmarkStart w:name="z337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заявления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заключении: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регистрацию электронного запроса на оказание государственной услуги поступившего через портал. В случае поступления заявления на бумажном носителе, сотрудник канцелярии производит регистрацию заявления на портале с заполнением необходимых информационных полей и прикреплением необходимых документов. Руководитель определяет ответственного исполнителя. Ответственный исполнитель проверяет документы на наличие (отсутствие) оснований для мотивированного ответа об отказе в выдаче заключении. По результатам рассмотрения документов ответственный исполнитель готовит и предоставляет на подпись руководителю проект приказа о результатах оказания государственной услуги, срок исполнения – 1 (один) рабочий день;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оформляет заключение либо мотивированный ответ об отказе в выдаче заключения в форме электронного документа и направляет на подпись руководителю, срок исполнения – </w:t>
      </w:r>
      <w:r>
        <w:rPr>
          <w:rFonts w:ascii="Times New Roman"/>
          <w:b w:val="false"/>
          <w:i w:val="false"/>
          <w:color w:val="000000"/>
          <w:sz w:val="28"/>
        </w:rPr>
        <w:t>1 (один) рабочий день;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подписывает заключение либо мотивированный ответ об отказе в выдаче заключения, срок исполнения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заключения:</w:t>
      </w:r>
    </w:p>
    <w:bookmarkStart w:name="z3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регистрацию электронного запроса на оказание государственной услуги поступившего через портал. В случае поступления заявления на бумажном носителе, сотрудник канцелярии производит регистрацию заявления на портале с заполнением необходимых информационных полей и прикреплением необходимых документов. Руководитель определяет ответственного исполнителя. Ответственный исполнитель проверяет документы на наличие (отсутствие) оснований для мотивированного ответа об отказе в выдаче заключении. По результатам рассмотрения документов ответственный исполнитель готовит и предоставляет на подпись руководителю проект приказа о результатах оказания государственной услуги, срок исполнения – 1 (один) рабочий день;</w:t>
      </w:r>
    </w:p>
    <w:bookmarkEnd w:id="327"/>
    <w:bookmarkStart w:name="z34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оформляет заключение либо мотивированный ответ об отказе в выдаче заключения в форме электронного документа и направляет на подпись руководителю, срок исполнения – 1 (один) рабочий день;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подписывает заключение либо мотивированный ответ об отказе в выдаче заключения, срок исполнения – 1 (один) рабочий день.</w:t>
      </w:r>
    </w:p>
    <w:bookmarkStart w:name="z3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заключения на бумажном носителе, заключение оформляется в электронной форме, распечатывается и заверяется печатью и подписью руководителя услугодателя.</w:t>
      </w:r>
    </w:p>
    <w:bookmarkEnd w:id="329"/>
    <w:bookmarkStart w:name="z34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330"/>
    <w:bookmarkStart w:name="z34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1"/>
    <w:bookmarkStart w:name="z3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или электронный запрос с входящим номером;</w:t>
      </w:r>
    </w:p>
    <w:bookmarkEnd w:id="332"/>
    <w:bookmarkStart w:name="z3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33"/>
    <w:bookmarkStart w:name="z3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полноты представленных документов.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предоставления неполного пакета документов, направление мотивированного ответа об отказе рассмотрения заявления;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приказа о выдаче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приказ о выдаче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заключения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(заключение), подписанный ЭЦП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35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5"/>
    <w:bookmarkStart w:name="z35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36"/>
    <w:bookmarkStart w:name="z35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37"/>
    <w:bookmarkStart w:name="z35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338"/>
    <w:bookmarkStart w:name="z35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39"/>
    <w:bookmarkStart w:name="z35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заключении:</w:t>
      </w:r>
    </w:p>
    <w:bookmarkEnd w:id="340"/>
    <w:bookmarkStart w:name="z36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регистрацию электронного запроса на оказание государственной услуги поступившего через портал. В случае поступления заявления на бумажном носителе, сотрудник канцелярии производит регистрацию заявления на портале с заполнением необходимых информационных полей и прикреплением необходимых документов. Руководитель определяет ответственного исполнителя. Ответственный исполнитель проверяет документы на наличие (отсутствие) оснований для мотивированного ответа об отказе в выдаче заключении. По результатам рассмотрения документов ответственный исполнитель готовит и предоставляет на подпись руководителю проект приказа о результатах оказания государственной услуги, срок исполнения – 1 (один) рабочий день;</w:t>
      </w:r>
    </w:p>
    <w:bookmarkEnd w:id="341"/>
    <w:bookmarkStart w:name="z36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оформляет заключение либо мотивированный ответ об отказе в выдаче заключения в форме электронного документа и направляет на подпись руководителю, срок исполнения – 1 (один) рабочий день;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подписывает заключение либо мотивированный ответ об отказе в выдаче заключения, срок исполнения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заключении:</w:t>
      </w:r>
    </w:p>
    <w:bookmarkStart w:name="z36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регистрацию электронного запроса на оказание государственной услуги поступившего через портал. В случае поступления заявления на бумажном носителе, сотрудник канцелярии производит регистрацию заявления на портале с заполнением необходимых информационных полей и прикреплением необходимых документов. Руководитель определяет ответственного исполнителя. Ответственный исполнитель проверяет документы на наличие (отсутствие) оснований для мотивированного ответа об отказе в выдаче заключении. По результатам рассмотрения документов ответственный исполнитель готовит и предоставляет на подпись руководителю проект приказа о результатах оказания государственной услуги, срок исполнения – 1 (один) рабочий день;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оформляет заключение либо мотивированный ответ об отказе в выдаче заключения в форме электронного документа и направляет на подпись руководителю, срок исполнения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подписывает заключение либо мотивированный ответ об отказе в выдаче заключения, срок исполнения – 1 (один) рабочий день.</w:t>
      </w:r>
    </w:p>
    <w:bookmarkStart w:name="z36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услугополучателя: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на портал или к услугодателю;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документов, необходимых для оказания государственной услуги услугополучатель предоставляет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в информационной системе государственной базы данных (далее – ИС ГБД) "Е-лицензирование"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предоставляются и сохраняются сведения об услугополучателе с государственной базы данных "Юридические лица" (далее – ГБД ЮЛ) (осуществляется для незарегистрированных услугополучателей на ИС ГБД "Е-лицензирование");</w:t>
      </w:r>
    </w:p>
    <w:bookmarkEnd w:id="349"/>
    <w:bookmarkStart w:name="z3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"Е-лицензирование" для получения государственной услуги;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"Е-лицензирование" подлинности данных о зарегистрированном услугополучателе через бизнес идентификационный номер (далее – БИН) и пароль;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 ИС ГБД "Е-лицензирование" мотивированного ответа об отказе в авторизации в связи с имеющимися нарушениями в данных услугополучателя;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"электронного правительства" (далее – ШЭП) о данных услугополучателя ГБД ЮЛ;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на ГБД ЮЛ;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мотивированного ответа об отказе запрашиваемой услуги в связи с неподтверждением данных услугополучателя в ГБД ЮЛ;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выбор услугополучателем регистрационного свидетельства ЭЦП для удостоверения (подписания) запроса;</w:t>
      </w:r>
    </w:p>
    <w:bookmarkEnd w:id="356"/>
    <w:bookmarkStart w:name="z3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"Е-лицензирование"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запросе, и БИН, указанным в регистрационном свидетельстве ЭЦП;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мотивированного ответа об отказе в запрашиваемой услуге в связи с неподтверждением подлинности ЭЦП услугополучателя;</w:t>
      </w:r>
    </w:p>
    <w:bookmarkEnd w:id="358"/>
    <w:bookmarkStart w:name="z3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359"/>
    <w:bookmarkStart w:name="z3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360"/>
    <w:bookmarkStart w:name="z3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данных по заявлению;</w:t>
      </w:r>
    </w:p>
    <w:bookmarkEnd w:id="361"/>
    <w:bookmarkStart w:name="z3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9 - формирование мотивированного ответа об отказе в запрашиваемой услуге в связи с имеющими нарушениями в данных услугополучателя указанных в заявлении ИС ГБД "Е-лицензирование";</w:t>
      </w:r>
    </w:p>
    <w:bookmarkEnd w:id="362"/>
    <w:bookmarkStart w:name="z3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получение услугополучателем результата услуги,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363"/>
    <w:bookmarkStart w:name="z3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услугодателя:</w:t>
      </w:r>
    </w:p>
    <w:bookmarkEnd w:id="364"/>
    <w:bookmarkStart w:name="z3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канцелярии услугодателя логина и пароля (процесс авторизации) в ИС ГБД "Е-лицензирование" для оказания государственной услуги;</w:t>
      </w:r>
    </w:p>
    <w:bookmarkEnd w:id="365"/>
    <w:bookmarkStart w:name="z3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канцелярии услугодателя через логин и пароль;</w:t>
      </w:r>
    </w:p>
    <w:bookmarkEnd w:id="366"/>
    <w:bookmarkStart w:name="z3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в ИС ГБД "Е-лицензирование" мотивированного ответа об отказе в авторизации в связи с имеющимися нарушениями в данных сотрудника канцелярии услугодателя;</w:t>
      </w:r>
    </w:p>
    <w:bookmarkEnd w:id="367"/>
    <w:bookmarkStart w:name="z3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канцелярии услугодателя услуги, указанной в настоящем регламенте государственной услуги (далее – Регламент), вывод на экран формы запроса для оказания услуги и ввод сотрудником канцелярии услугодателя данных услугополучателя;</w:t>
      </w:r>
    </w:p>
    <w:bookmarkEnd w:id="368"/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услугополучателя;</w:t>
      </w:r>
    </w:p>
    <w:bookmarkEnd w:id="369"/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370"/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мотивированного ответа о невозможности получения данных в связи с отсутствием данных услугополучателя в ГБД ЮЛ;</w:t>
      </w:r>
    </w:p>
    <w:bookmarkEnd w:id="371"/>
    <w:bookmarkStart w:name="z3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сотрудником канцелярии услугодателя формы запроса в части формы сведений и необходимых документов, предоставленных услугополучателем;</w:t>
      </w:r>
    </w:p>
    <w:bookmarkEnd w:id="372"/>
    <w:bookmarkStart w:name="z3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373"/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2 – проверка данных по заявлению;</w:t>
      </w:r>
    </w:p>
    <w:bookmarkEnd w:id="374"/>
    <w:bookmarkStart w:name="z3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мотивированного ответа об отказе в запрашиваемой услуге в связи с имеющими нарушениями в документах ИС ГБД "Е-лицензирование";</w:t>
      </w:r>
    </w:p>
    <w:bookmarkEnd w:id="375"/>
    <w:bookmarkStart w:name="z39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 (разрешение либо мотивированного ответа об отказе в форме электронного документа), сформированной ИС ГБД "Е-лицензирование". Электронный документ формируется с использованием ЭЦП уполномоченного лица услугодателя;</w:t>
      </w:r>
    </w:p>
    <w:bookmarkEnd w:id="376"/>
    <w:bookmarkStart w:name="z39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создание ответственным исполнителем проекта приказа о выдаче разрешения, направление на подпись руководителю услугодателя;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11 - формирование ответственным исполнителем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лица.</w:t>
      </w:r>
    </w:p>
    <w:bookmarkStart w:name="z39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приложению, к настоящему Регламенту.</w:t>
      </w:r>
    </w:p>
    <w:bookmarkEnd w:id="3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проведения неродственной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трансплантации, а также образцов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тканей, биологических жидкостей и секретов,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продуктов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физиологических и патологических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выделений, мазков, соскобов,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или полученных в процессе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биомедицинских исследований"</w:t>
            </w:r>
          </w:p>
        </w:tc>
      </w:tr>
    </w:tbl>
    <w:bookmarkStart w:name="z401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79"/>
    <w:bookmarkStart w:name="z40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0"/>
    <w:p>
      <w:pPr>
        <w:spacing w:after="0"/>
        <w:ind w:left="0"/>
        <w:jc w:val="both"/>
      </w:pPr>
      <w:r>
        <w:drawing>
          <wp:inline distT="0" distB="0" distL="0" distR="0">
            <wp:extent cx="72898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856</w:t>
            </w:r>
          </w:p>
        </w:tc>
      </w:tr>
    </w:tbl>
    <w:bookmarkStart w:name="z404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bookmarkEnd w:id="381"/>
    <w:bookmarkStart w:name="z40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2"/>
    <w:bookmarkStart w:name="z40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(далее - государственная услуга) оказывается территориальными департаментами Комитета оплаты медицинских услуг Министерства здравоохранения Республики Казахстан, управления здравоохранения областей, городов Астаны и Алматы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утвержденным приказом Министра здравоохранения Республики Казахстан от 28 апреля 2015 года № 294 (зарегистрирован в Реестре государственной регистрации нормативных правовых актов под № 11356) (далее – Стандарт).</w:t>
      </w:r>
    </w:p>
    <w:bookmarkEnd w:id="383"/>
    <w:bookmarkStart w:name="z40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84"/>
    <w:bookmarkStart w:name="z40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385"/>
    <w:bookmarkStart w:name="z40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386"/>
    <w:bookmarkStart w:name="z41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87"/>
    <w:bookmarkStart w:name="z41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услуги-выписка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 (далее – ГОБМП).</w:t>
      </w:r>
    </w:p>
    <w:bookmarkEnd w:id="388"/>
    <w:bookmarkStart w:name="z41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89"/>
    <w:bookmarkStart w:name="z413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90"/>
    <w:bookmarkStart w:name="z41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заявления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1"/>
    <w:bookmarkStart w:name="z41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92"/>
    <w:bookmarkStart w:name="z41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к услугодателю секретарь комиссии по выбору поставщиков услуг ГОБМП (далее – комиссия) осуществляет прием и регистрацию заявки на участие в процедуре выбора поставщиков услуг ГОБМП (далее – заявка) в журнале регистрации заявок и делает отметку в получении на копии заявки. Секретарь комиссии представляет заявку и приложенные к ней документы, срок исполнения – 1 (один) рабочий день;</w:t>
      </w:r>
    </w:p>
    <w:bookmarkEnd w:id="393"/>
    <w:bookmarkStart w:name="z41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рассматривает заявку услугополучателя:</w:t>
      </w:r>
    </w:p>
    <w:bookmarkEnd w:id="394"/>
    <w:bookmarkStart w:name="z41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предмет полноты и надлежащего оформления;</w:t>
      </w:r>
    </w:p>
    <w:bookmarkEnd w:id="395"/>
    <w:bookmarkStart w:name="z41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соответствие заявленной медицинской помощи сведениям указанным в документах.</w:t>
      </w:r>
    </w:p>
    <w:bookmarkEnd w:id="396"/>
    <w:bookmarkStart w:name="z42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результатам рассмотрения заявки принимает решение о соответствии либо несоответствии потенциального поставщика услуг ГОБМП предъявляемым требованиям, срок исполнения – 1 (один) рабочий день;</w:t>
      </w:r>
    </w:p>
    <w:bookmarkEnd w:id="397"/>
    <w:bookmarkStart w:name="z42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комиссии на основании решения комиссии оформляет протокол о соответствии (несоответствии) требованиям, предъявляемым потенциальному поставщику для участия в оказании ГОБМП. Комиссия подписывает протокол, срок исполнения – 1 (один) рабочий день;</w:t>
      </w:r>
    </w:p>
    <w:bookmarkEnd w:id="398"/>
    <w:bookmarkStart w:name="z42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 комиссии оформляет выписку из протокола. Руководитель услугодателя подписывает выписку из протокола. В случае непосредственного приема заявки секретарь комиссии выдает услугополучателю выписку из протокола, срок исполнения – 1 (один) рабочий день;</w:t>
      </w:r>
    </w:p>
    <w:bookmarkEnd w:id="399"/>
    <w:bookmarkStart w:name="z42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приема заявки через Государственную корпорацию, секретарь комиссии направляет выписку из протокола в Государственную корпорацию – срок исполнения 1 (один) день;</w:t>
      </w:r>
    </w:p>
    <w:bookmarkEnd w:id="400"/>
    <w:bookmarkStart w:name="z42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выдает выписку из протокола – время исполнения 10 (десять) минут.</w:t>
      </w:r>
    </w:p>
    <w:bookmarkEnd w:id="401"/>
    <w:bookmarkStart w:name="z42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02"/>
    <w:bookmarkStart w:name="z42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заявка;</w:t>
      </w:r>
    </w:p>
    <w:bookmarkEnd w:id="403"/>
    <w:bookmarkStart w:name="z42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заявки и приложенных к ней документов комиссии;</w:t>
      </w:r>
    </w:p>
    <w:bookmarkEnd w:id="404"/>
    <w:bookmarkStart w:name="z42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заявки услугополучателя;</w:t>
      </w:r>
    </w:p>
    <w:bookmarkEnd w:id="405"/>
    <w:bookmarkStart w:name="z42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 соответствии либо несоответствии потенциального поставщика услуг ГОБМП предъявляемым требованиям;</w:t>
      </w:r>
    </w:p>
    <w:bookmarkEnd w:id="406"/>
    <w:bookmarkStart w:name="z43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протокола;</w:t>
      </w:r>
    </w:p>
    <w:bookmarkEnd w:id="407"/>
    <w:bookmarkStart w:name="z43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протокола;</w:t>
      </w:r>
    </w:p>
    <w:bookmarkEnd w:id="408"/>
    <w:bookmarkStart w:name="z43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выписки из протокола;</w:t>
      </w:r>
    </w:p>
    <w:bookmarkEnd w:id="409"/>
    <w:bookmarkStart w:name="z43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выписки из протокола;</w:t>
      </w:r>
    </w:p>
    <w:bookmarkEnd w:id="410"/>
    <w:bookmarkStart w:name="z43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выписки из протокола услугодателем либо направление выписки из протокола в Государственную корпорацию и выдача выписки из протокола в Государственную корпорацию.</w:t>
      </w:r>
    </w:p>
    <w:bookmarkEnd w:id="411"/>
    <w:bookmarkStart w:name="z435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2"/>
    <w:bookmarkStart w:name="z43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услугодателей, которые участвуют в процессе оказания государственной услуги:</w:t>
      </w:r>
    </w:p>
    <w:bookmarkEnd w:id="413"/>
    <w:bookmarkStart w:name="z43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секретарь комиссии;</w:t>
      </w:r>
    </w:p>
    <w:bookmarkEnd w:id="414"/>
    <w:bookmarkStart w:name="z43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корпорации;</w:t>
      </w:r>
    </w:p>
    <w:bookmarkEnd w:id="415"/>
    <w:bookmarkStart w:name="z43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комиссия;</w:t>
      </w:r>
    </w:p>
    <w:bookmarkEnd w:id="416"/>
    <w:bookmarkStart w:name="z44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End w:id="417"/>
    <w:bookmarkStart w:name="z44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18"/>
    <w:bookmarkStart w:name="z44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заявки и приложенных к ней документов для получения государственной услуги, срок исполнения – 1 (один) рабочий день;</w:t>
      </w:r>
    </w:p>
    <w:bookmarkEnd w:id="419"/>
    <w:bookmarkStart w:name="z44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и рассмотрение заявки, а также документами, приложенными к ней для оказания государственной услуги. Принятие комиссией решения о соответствии либо несоответствии потенциального поставщика услуг ГОБМП предъявляемым требованиям. Оформление протокола и его подписание, срок исполнения – 1 (один) рабочий день;</w:t>
      </w:r>
    </w:p>
    <w:bookmarkEnd w:id="420"/>
    <w:bookmarkStart w:name="z44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секретарем комиссии выписки из протокола, срок исполнения – 1 (один) рабочий день;</w:t>
      </w:r>
    </w:p>
    <w:bookmarkEnd w:id="421"/>
    <w:bookmarkStart w:name="z44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выписки из протокола. Выдача выписки из протокола услугополучателю в случае непосредственного приема заявки услугодателем, срок исполнения – 1 (один) рабочий день;</w:t>
      </w:r>
    </w:p>
    <w:bookmarkEnd w:id="422"/>
    <w:bookmarkStart w:name="z44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приема заявки через Государственную корпорацию, направление выписки из протокола в Государственную корпорацию – срок исполнения 1 (один) день;</w:t>
      </w:r>
    </w:p>
    <w:bookmarkEnd w:id="423"/>
    <w:bookmarkStart w:name="z44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выписки из протокола в Государственной корпорации – время исполнения 10 (десять) минут.</w:t>
      </w:r>
    </w:p>
    <w:bookmarkEnd w:id="424"/>
    <w:bookmarkStart w:name="z448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в процессе оказания государственной услуги</w:t>
      </w:r>
    </w:p>
    <w:bookmarkEnd w:id="425"/>
    <w:bookmarkStart w:name="z44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или к услугодателю, длительность обработки заявки услугополучателя:</w:t>
      </w:r>
    </w:p>
    <w:bookmarkEnd w:id="426"/>
    <w:bookmarkStart w:name="z45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 или к услугодателю.</w:t>
      </w:r>
    </w:p>
    <w:bookmarkEnd w:id="427"/>
    <w:bookmarkStart w:name="z45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осуществляется в порядке очереди, без предварительной записи и ускоренного обслуживания.</w:t>
      </w:r>
    </w:p>
    <w:bookmarkEnd w:id="428"/>
    <w:bookmarkStart w:name="z45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прием заявки услугополучателя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</w:p>
    <w:bookmarkEnd w:id="429"/>
    <w:bookmarkStart w:name="z45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документов, необходимых для оказания государственной услуги услугополучатель (либо его представитель по доверенности) предоставляет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30"/>
    <w:bookmarkStart w:name="z45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длительность обработки заявки услугополучателя в Государственную корпорацию – время исполнения не более 20 минут;</w:t>
      </w:r>
    </w:p>
    <w:bookmarkEnd w:id="431"/>
    <w:bookmarkStart w:name="z45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отправки заявки услугополучателя из Государственной корпорации к услугодателю – 1 (один) рабочий день.</w:t>
      </w:r>
    </w:p>
    <w:bookmarkEnd w:id="432"/>
    <w:bookmarkStart w:name="z45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433"/>
    <w:bookmarkStart w:name="z45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 при подаче заявления, обращается в Государственную корпорацию;</w:t>
      </w:r>
    </w:p>
    <w:bookmarkEnd w:id="434"/>
    <w:bookmarkStart w:name="z45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 основании расписки выдает услугополучателю результат оказания государственной услуги на бумажном носителе. Длительность выдачи результата оказания государственной услуги в Государственной корпорации – время исполнения не более 20 минут.</w:t>
      </w:r>
    </w:p>
    <w:bookmarkEnd w:id="435"/>
    <w:bookmarkStart w:name="z45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работников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</w:t>
            </w:r>
          </w:p>
        </w:tc>
      </w:tr>
    </w:tbl>
    <w:bookmarkStart w:name="z461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37"/>
    <w:bookmarkStart w:name="z46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8"/>
    <w:p>
      <w:pPr>
        <w:spacing w:after="0"/>
        <w:ind w:left="0"/>
        <w:jc w:val="both"/>
      </w:pPr>
      <w:r>
        <w:drawing>
          <wp:inline distT="0" distB="0" distL="0" distR="0">
            <wp:extent cx="67691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- гарантированный объем бесплатной медицинской помощи</w:t>
      </w:r>
    </w:p>
    <w:bookmarkEnd w:id="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856</w:t>
            </w:r>
            <w:r>
              <w:br/>
            </w:r>
          </w:p>
        </w:tc>
      </w:tr>
    </w:tbl>
    <w:bookmarkStart w:name="z465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проведение клинических исследований медицинских технологий"</w:t>
      </w:r>
    </w:p>
    <w:bookmarkEnd w:id="440"/>
    <w:bookmarkStart w:name="z46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1"/>
    <w:bookmarkStart w:name="z46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проведение клинических исследований медицинских технологий" (далее - государственная услуга) оказывается Министерством здравоохранения Республики Казахстан (далее -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проведение клинических исследований медицинских технологий", утвержденным приказом Министра здравоохранения и социального развития Республики Казахстан от 28 апреля 2015 года № 294, (зарегистрирован в Реестре государственной регистрации нормативных правовых актов под № 11356) (далее – Стандарт).</w:t>
      </w:r>
    </w:p>
    <w:bookmarkEnd w:id="442"/>
    <w:bookmarkStart w:name="z46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443"/>
    <w:bookmarkStart w:name="z46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44"/>
    <w:bookmarkStart w:name="z47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разрешение на проведение клинических исследований либо мотивированный ответ об отказе выдачи разрешения.</w:t>
      </w:r>
    </w:p>
    <w:bookmarkEnd w:id="445"/>
    <w:bookmarkStart w:name="z47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46"/>
    <w:bookmarkStart w:name="z47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47"/>
    <w:bookmarkStart w:name="z47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заявления или электронного запроса,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8"/>
    <w:bookmarkStart w:name="z47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449"/>
    <w:bookmarkStart w:name="z47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Департамента науки и человеческих ресурсов Министерства здравоохранения Республики Казахстан (далее – Департамент) осуществляет прием и регистрацию документов для оказания государственной услуги. Руководитель услугополучателя определяет исполнителя, срок исполнения – 1 (один) рабочий день;</w:t>
      </w:r>
    </w:p>
    <w:bookmarkEnd w:id="450"/>
    <w:bookmarkStart w:name="z47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Департамента рассматривает заявки, проверяет полноту соответствие (несоответствие)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проводит подготовку документов для отправки на экспертизу членам Ученого медицинского совета Министерства здравоохранения и социального развития Республики Казахстан (далее - Ученый совет). В случае неполноты и (или) несоответствия представленных документов установленным требованиям, готовит мотивированный ответ об отказе рассмотрения заявления, срок исполнения – 1 (один) рабочий день;</w:t>
      </w:r>
    </w:p>
    <w:bookmarkEnd w:id="451"/>
    <w:bookmarkStart w:name="z47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члены Ученого совета проводят экспертизу представленных документов, срок исполнения – 16 (шестнадцать) рабочих дней;</w:t>
      </w:r>
    </w:p>
    <w:bookmarkEnd w:id="452"/>
    <w:bookmarkStart w:name="z47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Департамента согласует с председателем Ученого совета дату проведения Ученого совета, срок исполнения - 1 (один) рабочий день;</w:t>
      </w:r>
    </w:p>
    <w:bookmarkEnd w:id="453"/>
    <w:bookmarkStart w:name="z47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члены Ученого совета рассматривают на заседании результаты экспертизы и принимают решение о выдаче разрешения либо о мотивированном ответе об отказе выдачи разрешения, срок исполнения – 1 (один) рабочий день;</w:t>
      </w:r>
    </w:p>
    <w:bookmarkEnd w:id="454"/>
    <w:bookmarkStart w:name="z48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Департамента оформляет и подписывает председателем Ученого совета разрешение либо мотивированный ответ об отказе выдачи разрешения, срок исполнения - 2 (два) рабочих дня.</w:t>
      </w:r>
    </w:p>
    <w:bookmarkEnd w:id="455"/>
    <w:bookmarkStart w:name="z48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56"/>
    <w:bookmarkStart w:name="z48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457"/>
    <w:bookmarkStart w:name="z48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58"/>
    <w:bookmarkStart w:name="z48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полноты и соответствия представленных документов, подготовка данных для направления на экспертизу членам Ученого совета либо направление мотивированного ответа об отказе рассмотрения заявления;</w:t>
      </w:r>
    </w:p>
    <w:bookmarkEnd w:id="459"/>
    <w:bookmarkStart w:name="z48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экспертизы представленных документов;</w:t>
      </w:r>
    </w:p>
    <w:bookmarkEnd w:id="460"/>
    <w:bookmarkStart w:name="z48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с председателем Ученого совета даты проведения Ученого совета;</w:t>
      </w:r>
    </w:p>
    <w:bookmarkEnd w:id="461"/>
    <w:bookmarkStart w:name="z48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заседания Ученого совета и принятие решения о выдаче разрешения либо мотивированного ответа об отказе в выдаче разрешения;</w:t>
      </w:r>
    </w:p>
    <w:bookmarkEnd w:id="462"/>
    <w:bookmarkStart w:name="z48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и подписание разрешения либо мотивированного ответа об отказе в выдаче разрешения.</w:t>
      </w:r>
    </w:p>
    <w:bookmarkEnd w:id="463"/>
    <w:bookmarkStart w:name="z489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64"/>
    <w:bookmarkStart w:name="z49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услугодателя:</w:t>
      </w:r>
    </w:p>
    <w:bookmarkEnd w:id="465"/>
    <w:bookmarkStart w:name="z49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Департамента;</w:t>
      </w:r>
    </w:p>
    <w:bookmarkEnd w:id="466"/>
    <w:bookmarkStart w:name="z49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Ученый совет.</w:t>
      </w:r>
    </w:p>
    <w:bookmarkEnd w:id="467"/>
    <w:bookmarkStart w:name="z49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68"/>
    <w:bookmarkStart w:name="z49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документов. Определение ответственного исполнителя, срок исполнения – 1 (один) рабочий день;</w:t>
      </w:r>
    </w:p>
    <w:bookmarkEnd w:id="469"/>
    <w:bookmarkStart w:name="z49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полноты и соответствия представленных документов, подготовка данных для направления на экспертизу членам Ученого совета либо направление мотивированного ответа об отказе рассмотрения заявления, срок исполнения – 1 (один) рабочий день;</w:t>
      </w:r>
    </w:p>
    <w:bookmarkEnd w:id="470"/>
    <w:bookmarkStart w:name="z49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представленных документов, срок исполнения – 16 (шестнадцать) рабочих дней;</w:t>
      </w:r>
    </w:p>
    <w:bookmarkEnd w:id="471"/>
    <w:bookmarkStart w:name="z49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с председателем Ученого совета даты проведения Ученого совета, срок исполнения – 1 (один) рабочий день;</w:t>
      </w:r>
    </w:p>
    <w:bookmarkEnd w:id="472"/>
    <w:bookmarkStart w:name="z49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заседания Ученого совета и принятие решения о выдаче разрешения либо мотивированного ответа об отказе в выдаче разрешения, срок исполнения – 1 (один) рабочий день;</w:t>
      </w:r>
    </w:p>
    <w:bookmarkEnd w:id="473"/>
    <w:bookmarkStart w:name="z49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и подписание разрешения либо мотивированного ответа мотивированного ответа об отказе в выдаче разрешения, срок исполнения – 2 (два) рабочих дня.</w:t>
      </w:r>
    </w:p>
    <w:bookmarkEnd w:id="474"/>
    <w:bookmarkStart w:name="z50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приложению, к настоящему Регламенту.</w:t>
      </w:r>
    </w:p>
    <w:bookmarkEnd w:id="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технологий"</w:t>
            </w:r>
          </w:p>
        </w:tc>
      </w:tr>
    </w:tbl>
    <w:bookmarkStart w:name="z502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76"/>
    <w:bookmarkStart w:name="z50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7"/>
    <w:p>
      <w:pPr>
        <w:spacing w:after="0"/>
        <w:ind w:left="0"/>
        <w:jc w:val="both"/>
      </w:pPr>
      <w:r>
        <w:drawing>
          <wp:inline distT="0" distB="0" distL="0" distR="0">
            <wp:extent cx="78105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856</w:t>
            </w:r>
          </w:p>
        </w:tc>
      </w:tr>
    </w:tbl>
    <w:bookmarkStart w:name="z50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Казахстан"</w:t>
      </w:r>
    </w:p>
    <w:bookmarkEnd w:id="478"/>
    <w:bookmarkStart w:name="z50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9"/>
    <w:bookmarkStart w:name="z50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Казахстан" (далее – государственная услуга) оказывается территориальными подразделениями Комитета охраны общественного здоровья Министерства здравоохранения Республики Казахстан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Казахстан", утверждено приказом Министра здравоохранения и социального развития Республики Казахстан от 28 апреля 2015 года № 294 (зарегистрирован в Реестре государственной регистрации нормативных правовых актов под № 11356) (далее – Стандарт).</w:t>
      </w:r>
    </w:p>
    <w:bookmarkEnd w:id="480"/>
    <w:bookmarkStart w:name="z50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канцелярию услугодателя.</w:t>
      </w:r>
    </w:p>
    <w:bookmarkEnd w:id="481"/>
    <w:bookmarkStart w:name="z50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82"/>
    <w:bookmarkStart w:name="z51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специалиста (далее – сертификат), либо мотивированный ответ об отказе в выдаче сертификата в форме бумажного документа, с подписью уполномоченного лица услугодателя.</w:t>
      </w:r>
    </w:p>
    <w:bookmarkEnd w:id="483"/>
    <w:bookmarkStart w:name="z51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84"/>
    <w:bookmarkStart w:name="z512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85"/>
    <w:bookmarkStart w:name="z51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услугополучателя,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6"/>
    <w:bookmarkStart w:name="z51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87"/>
    <w:bookmarkStart w:name="z51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проводит регистрацию документов и передает на рассмотрение руководству услугодателя. Руководство услугодателя налагает резолюцию и передает документы услугополучателя руководителю отдела услугодателя. Руководитель отдела услугодателя определяет ответственного исполнителя, срок исполнения – 1 (один) рабочий день;</w:t>
      </w:r>
    </w:p>
    <w:bookmarkEnd w:id="488"/>
    <w:bookmarkStart w:name="z51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рассматривает документы, оформляет результат оказания государственной услуги, срок исполнения –7 (семь) рабочих дней;</w:t>
      </w:r>
    </w:p>
    <w:bookmarkEnd w:id="489"/>
    <w:bookmarkStart w:name="z51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вносит результат оказания государственной услуги руководителю отдела услугодателя на подписание, срок исполнения – 1 (один) рабочий день; </w:t>
      </w:r>
    </w:p>
    <w:bookmarkEnd w:id="490"/>
    <w:bookmarkStart w:name="z51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ответственному исполнителю, срок исполнения – 1 (один) рабочий день.</w:t>
      </w:r>
    </w:p>
    <w:bookmarkEnd w:id="491"/>
    <w:bookmarkStart w:name="z51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92"/>
    <w:bookmarkStart w:name="z52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bookmarkEnd w:id="493"/>
    <w:bookmarkStart w:name="z52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94"/>
    <w:bookmarkStart w:name="z52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полноты и соответствие представленных документов, при несоответствии направление мотивированного ответа об отказе рассмотрения заявления; </w:t>
      </w:r>
    </w:p>
    <w:bookmarkEnd w:id="495"/>
    <w:bookmarkStart w:name="z52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сертификата, либо мотивированного ответа об отказе в выдаче сертификата в бумажной форме;</w:t>
      </w:r>
    </w:p>
    <w:bookmarkEnd w:id="496"/>
    <w:bookmarkStart w:name="z52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 подписание приказа;</w:t>
      </w:r>
    </w:p>
    <w:bookmarkEnd w:id="497"/>
    <w:bookmarkStart w:name="z52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(сертификат), либо мотивированный ответ об отказе в выдаче сертификата, подписанный уполномоченным лицом услугодателя.</w:t>
      </w:r>
    </w:p>
    <w:bookmarkEnd w:id="498"/>
    <w:bookmarkStart w:name="z526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9"/>
    <w:bookmarkStart w:name="z52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работников услугодателя, которые участвуют в процессе оказания государственной услуги:</w:t>
      </w:r>
    </w:p>
    <w:bookmarkEnd w:id="500"/>
    <w:bookmarkStart w:name="z52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услугодателя:</w:t>
      </w:r>
    </w:p>
    <w:bookmarkEnd w:id="501"/>
    <w:bookmarkStart w:name="z52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502"/>
    <w:bookmarkStart w:name="z53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503"/>
    <w:bookmarkStart w:name="z53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04"/>
    <w:bookmarkStart w:name="z53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и определение исполнителя, срок исполнения – 1 (один) рабочий день;</w:t>
      </w:r>
    </w:p>
    <w:bookmarkEnd w:id="505"/>
    <w:bookmarkStart w:name="z53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при несоответствии направление мотивированного ответа об отказе рассмотрения заявления, срок исполнения – 7 (семь) рабочих дней;</w:t>
      </w:r>
    </w:p>
    <w:bookmarkEnd w:id="506"/>
    <w:bookmarkStart w:name="z53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сертификата, либо мотивированного ответа, срок исполнения – 1 (один) рабочий день;</w:t>
      </w:r>
    </w:p>
    <w:bookmarkEnd w:id="507"/>
    <w:bookmarkStart w:name="z53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сертификата либо мотивированного ответа об отказе в выдаче сертификата, срок исполнения – 1 (один) рабочий день.</w:t>
      </w:r>
    </w:p>
    <w:bookmarkEnd w:id="508"/>
    <w:bookmarkStart w:name="z53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работников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приложению, к настоящему регламенту государственной услуги.</w:t>
      </w:r>
    </w:p>
    <w:bookmarkEnd w:id="5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"Допуск иностранных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клинической практике,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лиц, приглашенных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медицинской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Национальном холдинге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его дочерних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Назарбаев Университете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его медицинских организациях,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Казахстан"</w:t>
            </w:r>
          </w:p>
        </w:tc>
      </w:tr>
    </w:tbl>
    <w:bookmarkStart w:name="z538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10"/>
    <w:bookmarkStart w:name="z53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1"/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