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ed7d" w14:textId="542e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27 апреля 2015 года № 317 "Об утверждении натуральных норм обеспечения территориальных органов, находящихся в ведении Комитета экологического регулирования, контроля и государственной инспекции в нефтегазовом комплексе Министерства энергетики Республики Казахстан, специальными транспортными средствами"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ноября 2017 года № 409. Зарегистрирован в Министерстве юстиции Республики Казахстан 20 декабря 2017 года № 16105. Утратил силу приказом и.о. Министра экологии и природных ресурсов Республики Казахстан от 27 апреля 2023 года № 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 и природных ресурсов РК от 27.04.2023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апреля 2015 года № 317 "Об утверждении натуральных норм обеспечения территориальных органов, находящихся в ведении Комитета экологического регулирования, контроля и государственной инспекции в нефтегазовом комплексе Министерства энергетики Республики Казахстан, специальными транспортными средствами" (зарегистрированный в Реестре государственной регистрации нормативных правовых актов за № 12138, опубликованный 12 октября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обеспечения территориальных органов, находящихся в ведении Комитета экологического регулирования и контроля Министерства энергетики Республики Казахстан, специальными транспортными средствами";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натуральные нормы обеспечения территориальных органов, находящихся в ведении Комитета экологического регулирования и контроля Министерства энергетики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специальными автотранспортными средствами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специальными водными транспортными средствами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- ресурсе Министерства энергетики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 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территориальных органов, находящихся в ведении Комитета экологического регулирования и контроля Министерства энергетики Республики Казахстан, специальными автотранспортными средствами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автотранспортного средства*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автотранспортного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специальных автотранспортных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автотранспортное средство </w:t>
            </w:r>
          </w:p>
          <w:bookmarkEnd w:id="18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осуществления государственного контроля в области охраны окружающей среды и использования природных ресурсов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органы, находящиеся в ведении Комитета экологического регулирования и контроля Министерства энергетики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городу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Южно-Казахстанской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городу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*специальное автотранспортное средство - транспортное средство на базе легкового автомобиля, предназначенное для осуществления государственного контроля в области охраны окружающей среды и использования природных ресурсов.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 № 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территориальных органов, находящихся в ведении Комитета экологического регулирования и контроля Министерства энергетики Республики Казахстан, специальными водными транспортными средствами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водного транспортного средства</w:t>
            </w:r>
          </w:p>
          <w:bookmarkEnd w:id="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водного транспортного средства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специального водного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специального водного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водное транспортное средство 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на водном транспорте (аналитический контроль за загрязнением воды, донных отложений и атмосферного воздуха) в области охраны окружающей среды в бассейне Каспийского моря, на реке Иртыш и на трансграничных реках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экологического регулирования и контроля Министерства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Атырауской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*специальное водное транспортное средство - судно, используемое для осуществления контрольных и надзорных функций на внутренних водных путях и иных водоемах.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