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8140" w14:textId="46d8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национальной безопасности Республики Казахстан от 24 декабря 2015 года № 107 "Об утверждении Реестра должностей гражданских служащих органов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27 ноября 2017 года № 110/нс. Зарегистрирован в Министерстве юстиции Республики Казахстан 21 декабря 2017 года № 16112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24 декабря 2015 года № 107 "Об утверждении Реестра должностей гражданских служащих органов национальной безопасности Республики Казахстан" (зарегистрированный в Реестре государственной регистрации нормативных правовых актов за № 12757, опубликован 15 января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Реестр должностей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гражданских служащих органов национальной безопасности Республики Казахстан,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национальной безопасности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"____" _____________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 № 110/нс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107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должностей гражданских служащих органов</w:t>
      </w:r>
      <w:r>
        <w:rPr>
          <w:rFonts w:ascii="Times New Roman"/>
          <w:b/>
          <w:i w:val="false"/>
          <w:color w:val="000000"/>
        </w:rPr>
        <w:t xml:space="preserve"> национальной безопасности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608"/>
        <w:gridCol w:w="11298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  <w:bookmarkEnd w:id="10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(управленческий персонал)</w:t>
            </w:r>
          </w:p>
          <w:bookmarkEnd w:id="11"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  <w:bookmarkEnd w:id="12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(далее – ГУ) и республиканского государственного казенного предприятия (далее – РГКП)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 и РГКП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  <w:bookmarkEnd w:id="13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руководитель Ансамбля песни и пляски Пограничной службы Комитета национальной безопасности Республики Казахстан (далее – ПС КНБ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Начальник: службы, инспекции (воинской части 2456)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(заведующий) отделения (воинской части 2530, воинской части 2120)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ГУ 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службы ГУ и РГКП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службы ГУ 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ГУ и РГКП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 ГУ 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ГУ 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службы регионального управления ПС КНБ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(заведующий) отделения (воинской части 01068, воинской части 2023, воинской части 2028)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  <w:bookmarkEnd w:id="14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Главный: хормейстер, балетмейстер, звукорежиссер (воинские части ПС КНБ РК), инспектор по кадрам, экономист (воинской части 2530)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отдела, службы (воинской части 2468)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группы ГУ и РГКП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группы (воинские части ПС КНБ РК)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аптекой (воинской части 2530)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В (основной персонал)</w:t>
            </w:r>
          </w:p>
          <w:bookmarkEnd w:id="15"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  <w:bookmarkEnd w:id="16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сотрудник, профессор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сотрудник, доцент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(воинской части 2456)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Врач-эксперт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методического кабинета (воинской части 2177)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  <w:bookmarkEnd w:id="17"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  <w:bookmarkEnd w:id="18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категории: врачи всех специальностей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категории: врачи всех специальностей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категории: врачи всех специальностей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категории: врачи всех специальностей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  <w:bookmarkEnd w:id="19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категории: медицинская сестра (медицинский брат), лаборант, провизор (фармацевт),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категории: медицинская сестра (медицинский брат), лаборант, провизор (фармацевт),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категории: медицинская сестра (медицинский брат), лаборант, провизор (фармацевт),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категории: медицинская сестра (медицинский брат), лаборант, провизор (фармацевт), психолог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</w:t>
            </w:r>
          </w:p>
          <w:bookmarkEnd w:id="20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 категории: медицинская сестра (медицинский брат), медицинский статистик, зубной техник, фармацевт, фельдшер, лаборант, рентгенолаборант, инструктор по лечебной физкультуре, оптик и оптикометрист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первой категории: медицинская сестра (медицинский брат), медицинский статистик, зубной техник, фармацевт, фельдшер, лаборант, рентгенолаборант, инструктор по лечебной физкультуре, оптик и оптикометрист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категории: медицинская сестра (медицинский брат), медицинский статистик, зубной техник, фармацевт, фельдшер, лаборант, рентгенлаборант, инструктор по лечебной физкультуре, оптик и оптикометрист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медицинская сестра (медицинский брат), медицинский статистик, медицинский регистратор, зубной техник, фармацевт, фельдшер, лаборант, рентгенолаборант, диетическая сестра, инструктор по лечебной физкультуре, оптик и оптикометрист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образования</w:t>
            </w:r>
          </w:p>
          <w:bookmarkEnd w:id="21"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  <w:bookmarkEnd w:id="22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категории: воспитатель,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категории: воспитатель,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категории: воспитатель,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категории: воспитатель, лаборант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</w:t>
            </w:r>
          </w:p>
          <w:bookmarkEnd w:id="23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 категории: воспитатель,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первой категории: воспитатель,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категории: воспитатель,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воспитатель,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прочих сферах</w:t>
            </w:r>
          </w:p>
          <w:bookmarkEnd w:id="24"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  <w:bookmarkEnd w:id="25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категории: артист-солист (вокалист, инструменталист) концертной организации (музыкального коллектива), артист балета ансамбля (танцевального коллектива), артист оркестра (ансамбля) народных инструментов, артист оркестра (ансамбля) эстрадного, артист оркестра духового, балетмейстер-постановщик, балетмейстер-постановщик (ансамбля песни и танца), хормейстер (дирижер хора), концертмейстер (артистов-солистов (вокалистов), хора, балета), режиссер-постановщик, режиссер, звукорежиссер (воинские части ПС КНБ РК); инженер всех специальностей (основной вид деятельности), инструктор (основной вид деятельности), эколог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категории: артист-солист (вокалист, инструменталист) концертной организации (музыкального коллектива), артист балета ансамбля (танцевального коллектива), артист оркестра (ансамбля) народных инструментов, артист оркестра (ансамбля) эстрадного, артист оркестра духового, балетмейстер-постановщик, балетмейстер-постановщик (ансамбля песни и танца), хормейстер (дирижер хора), концертмейстер (артистов-солистов (вокалистов), хора, балета), режиссер-постановщик, режиссер, звукорежиссер (воинские части ПС КНБ РК); инженер всех специальностей (основной вид деятельности), инструктор (основной вид деятельности), эколог, ветеринарный врач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категории: артист-солист (вокалист, инструменталист) концертной организации (музыкального коллектива), артист балета ансамбля (танцевального коллектива), артист оркестра (ансамбля) народных инструментов, артист оркестра (ансамбля) эстрадного, артист оркестра духового, балетмейстер-постановщик, балетмейстер-постановщик (ансамбля песни и танца), хормейстер (дирижер хора), концертмейстер (артистов-солистов (вокалистов), хора, балета), режиссер-постановщик, режиссер, звукорежиссер (воинские части ПС КНБ РК), инженер всех специальностей (основной вид деятельности), инструктор (основной вид деятельности), эколог, ветеринарный врач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категории: артист-солист (вокалист, инструменталист) концертной организации (музыкального коллектива), артист балета ансамбля (танцевального коллектива), артист оркестра (ансамбля) народных инструментов, артист оркестра (ансамбля) эстрадного, артист оркестра духового, балетмейстер-постановщик, балетмейстер-постановщик (ансамбля песни и танца), диспетчер по авиационным перевозкам, хормейстер (дирижер хора), концертмейстер (артистов-солистов (вокалистов), хора, балета), режиссер-постановщик, режиссер, звукорежиссер (воинские части ПС КНБ РК); инженер всех специальностей (основной вид деятельности), инструктор (основной вид деятельности), эколог, ветеринарный врач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  <w:bookmarkEnd w:id="26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 категории: артист-солист (вокалист, инструменталист) концертной организации (музыкального коллектива), артист балета ансамбля (танцевального коллектива), артист оркестра (ансамбля) народных инструментов, артист оркестра (ансамбля) эстрадного, артист оркестра духового, балетмейстер-постановщик, балетмейстер-постановщик (ансамбля песни и танца), хормейстер (дирижер хора), концертмейстер (артистов-солистов (вокалистов), хора, балета), режиссер-постановщик, режиссер, звукорежиссер (воинские части ПС КНБ РК); инспектор (основной вид деятельности), инструктор (основной вид деятельности), эколог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первой категории: артист-солист (вокалист, инструменталист) концертной организации (музыкального коллектива), артист балета ансамбля (танцевального коллектива), артист оркестра (ансамбля) народных инструментов, артист оркестра (ансамбля) эстрадного, артист оркестра духового, балетмейстер-постановщик, балетмейстер-постановщик (ансамбля песни и танца), хормейстер (дирижер хора), концертмейстер (артистов-солистов (вокалистов), хора, балета), режиссер-постановщик, режиссер, звукорежиссер (воинские части ПС КНБ РК); инспектор (основной вид деятельности), инструктор (основной вид деятельности), ветеринарный фельдшер, эколог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категории: артист-солист (вокалист, инструменталист) концертной организации (музыкального коллектива), артист балета ансамбля (танцевального коллектива), артист оркестра (ансамбля) народных инструментов, артист оркестра (ансамбля) эстрадного, артист оркестра духового, балетмейстер-постановщик, балетмейстер-постановщик (ансамбля песни и танца), хормейстер (дирижер хора), концертмейстер (артистов-солистов (вокалистов), хора, балета), режиссер-постановщик, режиссер, звукорежиссер (воинские части ПС КНБ РК); инспектор (основной вид деятельности), инструктор (основной вид деятельности), ветеринарный фельдшер, эколог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артист-солист (вокалист, инструменталист) концертной организации (музыкального коллектива), артист балета ансамбля (танцевального коллектива), артист оркестра (ансамбля) народных инструментов, артист оркестра (ансамбля) эстрадного, артист оркестра духового, балетмейстер-постановщик, балетмейстер-постановщик (ансамбля песни и танца), диспетчер по авиационным перевозкам, хормейстер (дирижер хора), концертмейстер (артистов-солистов (вокалистов), хора, балета), режиссер-постановщик, режиссер, звукорежиссер (воинские части ПС КНБ РК); инспектор (основной вид деятельности), инструктор (основной вид деятельности), ветеринарный фельдшер, эколог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(административный персонал)</w:t>
            </w:r>
          </w:p>
          <w:bookmarkEnd w:id="27"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  <w:bookmarkEnd w:id="28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(руководитель): электрохозяйством, теплохозяйством, типографией, детским садом, аптекой, музеем, столовой, библиотекой, лабораторией, производством, архивом, котельной (при суммарной теплопроизводительности свыше 50 Гкал/ч), комбинатом; мастерской, банно-прачечным комбинатом (воинские части ПС КНБ РК)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  <w:bookmarkEnd w:id="29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квалификации: архивист, референт, бухгалтер, статистик, библиотекарь, экономист, дизайнер, художник, инженер всех специальностей, инспектор, инструктор, менеджер, методист, программист, переводчик, технолог, редактор, юрисконсульт, психолог, музыкальный руководитель, менеджер по государственным закупкам, механик, системный администратор, аудитор (ревизор)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  <w:bookmarkEnd w:id="30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квалификации: архивист, бухгалтер, статистик, библиотекарь, экономист, дизайнер, мастер, художник, инженер всех специальностей, инспектор, инструктор, менеджер, методист, механик, юрисконсульт, техник, тренер, технолог, специалист по воинскому учету, музыкальный руководитель, программист, помощник режиссера.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подразделения, занятого административно-хозяйственным обслуживанием государственного учреждения и казенного предприятия: бани, гаража, гостиницы, группы, делопроизводства, камеры хранения, канцелярии, котельной (при суммарной теплопроизводительности менее 50 Гкал/ч), пекарни, прачечной, склада, станции, хозяйства, участка, части, общежития, смены, спортзала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D (вспомогательный персонал)</w:t>
            </w:r>
          </w:p>
          <w:bookmarkEnd w:id="31"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  <w:bookmarkEnd w:id="32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Оператор, охранник, делопроизводитель, диспетчер по автомобильным перевозкам, комендант, контролер, дежурный бюро пропусков, кассир, курьер, помощник воспитателя, секретарь, учетчик, чертежник, экспедитор, киномеханик, архивариус, помощник медицинской сестры (медицинского брата)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