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5283" w14:textId="71e5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16 ноября 2017 года № 386. Зарегистрирован в Министерстве юстиции Республики Казахстан 22 декабря 2017 года № 16114.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Ж. Касымбек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ноября 2017 года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ноября 2017 года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ноября 2017 года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декабря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2017 года № 386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энергетики Республики Казахстан, в которые вносятся изменения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8 февраля 2016 года № 40 "Об утверждении Правил физической защиты ядерных материалов и ядерных установок" (зарегистрированный в Реестре государственной регистрации нормативных правовых актов за № 13498, опубликованный в информационно-правовой системе "Әділет" 7 апреля 2016 года):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физической защиты ядерных материалов и ядерных установок,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В случае неэффективности системы физической защиты, определенной по результатам ее оценки или проверки уполномоченного органа, эксплуатирующая организация вносит изменения в проект системы физической защиты и проводит новую оценку ядерной физической безопасности.".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44 "Об утверждении Правил государственного учета ядерных материалов" (зарегистрированный в Реестре государственной регистрации нормативных правовых актов за № 13470, опубликованный в информационно-правовой системе "Әділет" 29 марта 2016 года):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ядерных материалов, утвержденных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Информация о наличии, перемещении и местонахождении урановой продукции используется при проведении проверки уполномоченного органа.";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Информация о наличии, перемещении и местонахождении ядерных материалов используется при проведении проверки уполномоченного органа.".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12 февраля 2016 года № 59 "Об утверждении Правил государственного учета источников ионизирующего излучения" (зарегистрированный в Реестре государственной регистрации нормативных правовых актов за № 13458, опубликованный в информационно-правовой системе "Әділет" 29 марта 2016 года):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источников ионизирующего излучения, утвержденных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уровень изъятия – значения физических величин, определяющих ядерные, радиационные, геометрические, весовые характеристики объекта использования атомной энергии, предусмотренные в гигиенических нормативах, технических регламентах, при которых или ниже которых объекты использования атомной энергии исключаются из-под государственного контроля;".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