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0d67" w14:textId="54c0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12 июля 2017 года № 328 "О распределении государственного образовательного заказа на подготовку специалистов с высшим и послевузовским образованием в разрезе специальностей на 2017-2018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декабря 2017 года № 631. Зарегистрирован в Министерстве юстиции Республики Казахстан 27 декабря 2017 года № 16139.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2017 года № 810 "О внесении изменений в постановление Правительства Республики Казахстан от 22 июня 2017 года № 386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бюджета, (за исключением организаций образования, осуществляющих подготовку специалистов для Вооруженных сил, других войск и воинских формирований,  а также специальных государственных органов), на 2017-2018 учебный год"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12 июля 2017 года № 328 "О распределении государственного образовательного заказа на подготовку специалистов с высшим и послевузовским образованием в разрезе специальностей на 2017-2018 учебный год" (зарегистрирован в Реестре государственной регистрации нормативных правовых актов под № 15345, опубликован 26 июля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(Кобенова Г.И.) в установленном законодательством Республики Казахстан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 и распространяется на отношения, возникшие с 1 сентября 2017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631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328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на 2017-2018 учебный год в разрезе специальностей по очной форме обучения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4"/>
        <w:gridCol w:w="10"/>
        <w:gridCol w:w="2300"/>
        <w:gridCol w:w="873"/>
        <w:gridCol w:w="873"/>
        <w:gridCol w:w="873"/>
        <w:gridCol w:w="710"/>
        <w:gridCol w:w="549"/>
        <w:gridCol w:w="711"/>
        <w:gridCol w:w="549"/>
        <w:gridCol w:w="550"/>
        <w:gridCol w:w="550"/>
        <w:gridCol w:w="615"/>
        <w:gridCol w:w="226"/>
        <w:gridCol w:w="226"/>
        <w:gridCol w:w="64"/>
        <w:gridCol w:w="64"/>
        <w:gridCol w:w="454"/>
        <w:gridCol w:w="64"/>
        <w:gridCol w:w="455"/>
      </w:tblGrid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11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Образование</w:t>
            </w:r>
          </w:p>
          <w:bookmarkEnd w:id="12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5В010100</w:t>
            </w:r>
          </w:p>
          <w:bookmarkEnd w:id="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обучение и воспитание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  <w:bookmarkEnd w:id="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</w:t>
            </w:r>
          </w:p>
          <w:bookmarkEnd w:id="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5В010400</w:t>
            </w:r>
          </w:p>
          <w:bookmarkEnd w:id="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5В010500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Дефектология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5В010600</w:t>
            </w:r>
          </w:p>
          <w:bookmarkEnd w:id="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Музыкальное образование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5В010700</w:t>
            </w:r>
          </w:p>
          <w:bookmarkEnd w:id="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 и черчение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5В010800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и спорт 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5В010900</w:t>
            </w:r>
          </w:p>
          <w:bookmarkEnd w:id="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5В011100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5В011200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5В011400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5В011500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 и экономики 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5В011600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5В011700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и литература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5В011800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Иностранный язык: два иностранных языка (английский  язык)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 (немецкий язык)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 (французский язык)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5В012000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5В012100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 в школах с неказахским языком обучения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5В012200</w:t>
            </w:r>
          </w:p>
          <w:bookmarkEnd w:id="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в школах с нерусским языком обучения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5В012300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5В012500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Химия-Биология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5В012600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Математика-Физика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5В012700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Математика-Информатика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5В012800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Физика-Информатика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5В012900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География-История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5В013000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История-Религиоведение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44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5767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4022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642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1103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314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77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49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Гуманитарные науки</w:t>
            </w:r>
          </w:p>
          <w:bookmarkEnd w:id="50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5В020100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5В020200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Международные отношения 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5В020300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5В020400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5В020500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Филология: казахский язык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5В020500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Филология: русский язык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5В020600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Религиоведение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5В020700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Переводческое дело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5В020800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и этнология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5В020900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5В021000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Иностранная филология: английский язык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5В021000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Иностранная филология: немецкий язык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5В021000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Иностранная филология: арабский язык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5В021000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Иностранная филология: турецкий язык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5В021000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Иностранная филология: корейский язык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5В021000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Иностранная филология: китайский язык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5В021000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Иностранная филология: японский язык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5В021000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Иностранная филология: узбекский язык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5В021000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Иностранная филология: уйгурский язык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5В021000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Иностранная филология: французский язык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5В021000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Иностранная филология: персидский язык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5В021000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Иностранная филология: индийский язык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5В021100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5В021200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5В021500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76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930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919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723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196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</w:p>
          <w:bookmarkEnd w:id="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</w:p>
          <w:bookmarkEnd w:id="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81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Право</w:t>
            </w:r>
          </w:p>
          <w:bookmarkEnd w:id="82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5В030100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Юриспруденция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5В030200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5В030400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87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92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Искусство</w:t>
            </w:r>
          </w:p>
          <w:bookmarkEnd w:id="93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5В040200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5В040300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5В040400</w:t>
            </w:r>
          </w:p>
          <w:bookmarkEnd w:id="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Традиционное музыкальное искусство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5В040600</w:t>
            </w:r>
          </w:p>
          <w:bookmarkEnd w:id="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5В040900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5В041300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5В041400</w:t>
            </w:r>
          </w:p>
          <w:bookmarkEnd w:id="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5В041700</w:t>
            </w:r>
          </w:p>
          <w:bookmarkEnd w:id="1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Декоративное искусство 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5В041900</w:t>
            </w:r>
          </w:p>
          <w:bookmarkEnd w:id="1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Музейное дело и охрана памятников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5В042000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5В042100</w:t>
            </w:r>
          </w:p>
          <w:bookmarkEnd w:id="1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5В042200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Издательское дело  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5В041200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107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</w:p>
          <w:bookmarkEnd w:id="1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112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Социальные науки, экономика и бизнес</w:t>
            </w:r>
          </w:p>
          <w:bookmarkEnd w:id="113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5В050100</w:t>
            </w:r>
          </w:p>
          <w:bookmarkEnd w:id="1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5В050200</w:t>
            </w:r>
          </w:p>
          <w:bookmarkEnd w:id="1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5В050300</w:t>
            </w:r>
          </w:p>
          <w:bookmarkEnd w:id="1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5В050400</w:t>
            </w:r>
          </w:p>
          <w:bookmarkEnd w:id="1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5В050500</w:t>
            </w:r>
          </w:p>
          <w:bookmarkEnd w:id="1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5В050600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5В050700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5В050800</w:t>
            </w:r>
          </w:p>
          <w:bookmarkEnd w:id="1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5В050900</w:t>
            </w:r>
          </w:p>
          <w:bookmarkEnd w:id="1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5В051000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5В051100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5В051200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5В051300</w:t>
            </w:r>
          </w:p>
          <w:bookmarkEnd w:id="1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экономика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5В051400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общественностью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5В051500</w:t>
            </w:r>
          </w:p>
          <w:bookmarkEnd w:id="1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Архивоведение, документоведение и документационное обеспечение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5В051900</w:t>
            </w:r>
          </w:p>
          <w:bookmarkEnd w:id="1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нормирование труда  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5В052100</w:t>
            </w:r>
          </w:p>
          <w:bookmarkEnd w:id="1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аудит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131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1091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845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246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</w:p>
          <w:bookmarkEnd w:id="1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</w:p>
          <w:bookmarkEnd w:id="1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</w:p>
          <w:bookmarkEnd w:id="1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136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Естественные науки</w:t>
            </w:r>
          </w:p>
          <w:bookmarkEnd w:id="137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5В060100</w:t>
            </w:r>
          </w:p>
          <w:bookmarkEnd w:id="1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5В060200</w:t>
            </w:r>
          </w:p>
          <w:bookmarkEnd w:id="1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5В060300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5В060400</w:t>
            </w:r>
          </w:p>
          <w:bookmarkEnd w:id="1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5В060500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5В060600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5В060700</w:t>
            </w:r>
          </w:p>
          <w:bookmarkEnd w:id="1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5В060800</w:t>
            </w:r>
          </w:p>
          <w:bookmarkEnd w:id="1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  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5В060900</w:t>
            </w:r>
          </w:p>
          <w:bookmarkEnd w:id="1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5В061000</w:t>
            </w:r>
          </w:p>
          <w:bookmarkEnd w:id="1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5В061100</w:t>
            </w:r>
          </w:p>
          <w:bookmarkEnd w:id="1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и астрономия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5В061200</w:t>
            </w:r>
          </w:p>
          <w:bookmarkEnd w:id="1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150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1997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1997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</w:p>
          <w:bookmarkEnd w:id="1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</w:p>
          <w:bookmarkEnd w:id="1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</w:p>
          <w:bookmarkEnd w:id="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</w:p>
          <w:bookmarkEnd w:id="1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155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Технические науки и технологии</w:t>
            </w:r>
          </w:p>
          <w:bookmarkEnd w:id="156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5В070100</w:t>
            </w:r>
          </w:p>
          <w:bookmarkEnd w:id="1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5В070200</w:t>
            </w:r>
          </w:p>
          <w:bookmarkEnd w:id="1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</w:t>
            </w:r>
          </w:p>
          <w:bookmarkEnd w:id="1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</w:t>
            </w:r>
          </w:p>
          <w:bookmarkEnd w:id="1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5В070500</w:t>
            </w:r>
          </w:p>
          <w:bookmarkEnd w:id="1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5В070600</w:t>
            </w:r>
          </w:p>
          <w:bookmarkEnd w:id="1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Геология и разведка месторождений полезных ископаемых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5В070700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Горное дело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5В070800</w:t>
            </w:r>
          </w:p>
          <w:bookmarkEnd w:id="1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Нефтегазовое дело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5В070900</w:t>
            </w:r>
          </w:p>
          <w:bookmarkEnd w:id="1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5В071000</w:t>
            </w:r>
          </w:p>
          <w:bookmarkEnd w:id="1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5В071100</w:t>
            </w:r>
          </w:p>
          <w:bookmarkEnd w:id="1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5В071200</w:t>
            </w:r>
          </w:p>
          <w:bookmarkEnd w:id="1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</w:t>
            </w:r>
          </w:p>
          <w:bookmarkEnd w:id="1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5В071400</w:t>
            </w:r>
          </w:p>
          <w:bookmarkEnd w:id="1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5B071500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5В071600</w:t>
            </w:r>
          </w:p>
          <w:bookmarkEnd w:id="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Приборостроение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5В071700</w:t>
            </w:r>
          </w:p>
          <w:bookmarkEnd w:id="1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5В071800</w:t>
            </w:r>
          </w:p>
          <w:bookmarkEnd w:id="1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</w:t>
            </w:r>
          </w:p>
          <w:bookmarkEnd w:id="1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5В072000</w:t>
            </w:r>
          </w:p>
          <w:bookmarkEnd w:id="1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 неорганических веществ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5В072100</w:t>
            </w:r>
          </w:p>
          <w:bookmarkEnd w:id="1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органических веществ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5В072300</w:t>
            </w:r>
          </w:p>
          <w:bookmarkEnd w:id="1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5В072400</w:t>
            </w:r>
          </w:p>
          <w:bookmarkEnd w:id="1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машины и оборудование (по отраслям)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5В072500</w:t>
            </w:r>
          </w:p>
          <w:bookmarkEnd w:id="1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деревообработки и изделий из дерева (по областям применения)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5В072600</w:t>
            </w:r>
          </w:p>
          <w:bookmarkEnd w:id="1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и конструирование изделий легкой промышленности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5В072700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продуктов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5В072800</w:t>
            </w:r>
          </w:p>
          <w:bookmarkEnd w:id="1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перерабатывающих производств (по отраслям)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</w:t>
            </w:r>
          </w:p>
          <w:bookmarkEnd w:id="1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5В073000</w:t>
            </w:r>
          </w:p>
          <w:bookmarkEnd w:id="1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5В073100</w:t>
            </w:r>
          </w:p>
          <w:bookmarkEnd w:id="1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5В073200</w:t>
            </w:r>
          </w:p>
          <w:bookmarkEnd w:id="1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 и сертификация (по отраслям)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5В073300</w:t>
            </w:r>
          </w:p>
          <w:bookmarkEnd w:id="1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 и  проектирование текстильных материалов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5В073700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5В073800</w:t>
            </w:r>
          </w:p>
          <w:bookmarkEnd w:id="1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материалов давлением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5B074300</w:t>
            </w:r>
          </w:p>
          <w:bookmarkEnd w:id="1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5В074500</w:t>
            </w:r>
          </w:p>
          <w:bookmarkEnd w:id="1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Транспортное строительство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5В074600</w:t>
            </w:r>
          </w:p>
          <w:bookmarkEnd w:id="1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техника и технологии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5В074800</w:t>
            </w:r>
          </w:p>
          <w:bookmarkEnd w:id="1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фармацевтического производства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5В075200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системы и сети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5В075300</w:t>
            </w:r>
          </w:p>
          <w:bookmarkEnd w:id="1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тугоплавких неметаллических и силикатных материалов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197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10938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10587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8307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2280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199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</w:p>
          <w:bookmarkEnd w:id="1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</w:p>
          <w:bookmarkEnd w:id="1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</w:p>
          <w:bookmarkEnd w:id="2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</w:p>
          <w:bookmarkEnd w:id="2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202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Сельскохозяйственные науки</w:t>
            </w:r>
          </w:p>
          <w:bookmarkEnd w:id="203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5В080100</w:t>
            </w:r>
          </w:p>
          <w:bookmarkEnd w:id="2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Агрономия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5В080200</w:t>
            </w:r>
          </w:p>
          <w:bookmarkEnd w:id="2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 производства продуктов животноводства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5В080300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Охотоведение и звероводство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5В080400</w:t>
            </w:r>
          </w:p>
          <w:bookmarkEnd w:id="2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хозяйство и промышленное рыболовство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5В080500</w:t>
            </w:r>
          </w:p>
          <w:bookmarkEnd w:id="2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5В080600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Аграрная техника и технология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5В080700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ресурсы и лесоводство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5В080800</w:t>
            </w:r>
          </w:p>
          <w:bookmarkEnd w:id="2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 и агрохимия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5В080900</w:t>
            </w:r>
          </w:p>
          <w:bookmarkEnd w:id="2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5В081000</w:t>
            </w:r>
          </w:p>
          <w:bookmarkEnd w:id="2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Мелиорация, рекультивация и охрана земель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5В081100</w:t>
            </w:r>
          </w:p>
          <w:bookmarkEnd w:id="2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5В081200</w:t>
            </w:r>
          </w:p>
          <w:bookmarkEnd w:id="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216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1577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</w:p>
          <w:bookmarkEnd w:id="2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</w:p>
          <w:bookmarkEnd w:id="2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</w:p>
          <w:bookmarkEnd w:id="2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</w:p>
          <w:bookmarkEnd w:id="2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221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Услуги</w:t>
            </w:r>
          </w:p>
          <w:bookmarkEnd w:id="222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5В090100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5В090200</w:t>
            </w:r>
          </w:p>
          <w:bookmarkEnd w:id="2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5В090300</w:t>
            </w:r>
          </w:p>
          <w:bookmarkEnd w:id="2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5В090500</w:t>
            </w:r>
          </w:p>
          <w:bookmarkEnd w:id="2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5В090600</w:t>
            </w:r>
          </w:p>
          <w:bookmarkEnd w:id="2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Культурно-досуговая работа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5В090700</w:t>
            </w:r>
          </w:p>
          <w:bookmarkEnd w:id="2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5В090800</w:t>
            </w:r>
          </w:p>
          <w:bookmarkEnd w:id="2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5В090900</w:t>
            </w:r>
          </w:p>
          <w:bookmarkEnd w:id="2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5В091000</w:t>
            </w:r>
          </w:p>
          <w:bookmarkEnd w:id="2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Библиотечное дело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5В091200</w:t>
            </w:r>
          </w:p>
          <w:bookmarkEnd w:id="2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233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1248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957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291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77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</w:p>
          <w:bookmarkEnd w:id="2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</w:p>
          <w:bookmarkEnd w:id="2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</w:p>
          <w:bookmarkEnd w:id="2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238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Военное дело и безопасность</w:t>
            </w:r>
          </w:p>
          <w:bookmarkEnd w:id="239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5В100200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241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Здравоохранение и социальное обеспечение (медицина)</w:t>
            </w:r>
          </w:p>
          <w:bookmarkEnd w:id="242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5В110100</w:t>
            </w:r>
          </w:p>
          <w:bookmarkEnd w:id="2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5В110200</w:t>
            </w:r>
          </w:p>
          <w:bookmarkEnd w:id="2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5В110300</w:t>
            </w:r>
          </w:p>
          <w:bookmarkEnd w:id="2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246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</w:p>
          <w:bookmarkEnd w:id="2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</w:p>
          <w:bookmarkEnd w:id="2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251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Ветеринария</w:t>
            </w:r>
          </w:p>
          <w:bookmarkEnd w:id="252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5B120100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5B120200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255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</w:p>
          <w:bookmarkEnd w:id="2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260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Здравоохранение и социальное обеспечение (медицина)</w:t>
            </w:r>
          </w:p>
          <w:bookmarkEnd w:id="261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5B130100</w:t>
            </w:r>
          </w:p>
          <w:bookmarkEnd w:id="2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5B130200</w:t>
            </w:r>
          </w:p>
          <w:bookmarkEnd w:id="2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5В130300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265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3330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3330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890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6"/>
          <w:p>
            <w:pPr>
              <w:spacing w:after="20"/>
              <w:ind w:left="20"/>
              <w:jc w:val="both"/>
            </w:pP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7"/>
          <w:p>
            <w:pPr>
              <w:spacing w:after="20"/>
              <w:ind w:left="20"/>
              <w:jc w:val="both"/>
            </w:pPr>
          </w:p>
          <w:bookmarkEnd w:id="2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8"/>
          <w:p>
            <w:pPr>
              <w:spacing w:after="20"/>
              <w:ind w:left="20"/>
              <w:jc w:val="both"/>
            </w:pP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9"/>
          <w:p>
            <w:pPr>
              <w:spacing w:after="20"/>
              <w:ind w:left="20"/>
              <w:jc w:val="both"/>
            </w:pP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270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1"/>
          <w:p>
            <w:pPr>
              <w:spacing w:after="20"/>
              <w:ind w:left="20"/>
              <w:jc w:val="both"/>
            </w:pPr>
          </w:p>
          <w:bookmarkEnd w:id="2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- индустрияға!", в том числе: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272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5В010100</w:t>
            </w:r>
          </w:p>
          <w:bookmarkEnd w:id="2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обучение и воспитание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психология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5В010500</w:t>
            </w:r>
          </w:p>
          <w:bookmarkEnd w:id="2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Дефектология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5В010900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</w:t>
            </w:r>
          </w:p>
          <w:bookmarkEnd w:id="2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5В011100</w:t>
            </w:r>
          </w:p>
          <w:bookmarkEnd w:id="2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5В011200</w:t>
            </w:r>
          </w:p>
          <w:bookmarkEnd w:id="2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5В011400</w:t>
            </w:r>
          </w:p>
          <w:bookmarkEnd w:id="2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5В011500</w:t>
            </w:r>
          </w:p>
          <w:bookmarkEnd w:id="2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 и экономики 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5В011600</w:t>
            </w:r>
          </w:p>
          <w:bookmarkEnd w:id="2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5В011700</w:t>
            </w:r>
          </w:p>
          <w:bookmarkEnd w:id="2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и литература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  <w:bookmarkEnd w:id="2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Иностранный язык: два иностранных языка (английский  язык)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5В012000</w:t>
            </w:r>
          </w:p>
          <w:bookmarkEnd w:id="2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5В012100</w:t>
            </w:r>
          </w:p>
          <w:bookmarkEnd w:id="2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 в школах с неказахским языком обучения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5В012300</w:t>
            </w:r>
          </w:p>
          <w:bookmarkEnd w:id="2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</w:t>
            </w:r>
          </w:p>
          <w:bookmarkEnd w:id="290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</w:t>
            </w:r>
          </w:p>
          <w:bookmarkEnd w:id="291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5В070100</w:t>
            </w:r>
          </w:p>
          <w:bookmarkEnd w:id="2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5В070200</w:t>
            </w:r>
          </w:p>
          <w:bookmarkEnd w:id="2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</w:t>
            </w:r>
          </w:p>
          <w:bookmarkEnd w:id="2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</w:t>
            </w:r>
          </w:p>
          <w:bookmarkEnd w:id="2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5В070500</w:t>
            </w:r>
          </w:p>
          <w:bookmarkEnd w:id="2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5В070600</w:t>
            </w:r>
          </w:p>
          <w:bookmarkEnd w:id="2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Геология и разведка месторождений полезных ископаемых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5В070700</w:t>
            </w:r>
          </w:p>
          <w:bookmarkEnd w:id="2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Горное дело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5В070800</w:t>
            </w:r>
          </w:p>
          <w:bookmarkEnd w:id="2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Нефтегазовое дело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5В070900</w:t>
            </w:r>
          </w:p>
          <w:bookmarkEnd w:id="3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5В071000</w:t>
            </w:r>
          </w:p>
          <w:bookmarkEnd w:id="3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5В071100</w:t>
            </w:r>
          </w:p>
          <w:bookmarkEnd w:id="3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5В071200</w:t>
            </w:r>
          </w:p>
          <w:bookmarkEnd w:id="3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</w:t>
            </w:r>
          </w:p>
          <w:bookmarkEnd w:id="3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5В071600</w:t>
            </w:r>
          </w:p>
          <w:bookmarkEnd w:id="3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Приборостроение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5В071700</w:t>
            </w:r>
          </w:p>
          <w:bookmarkEnd w:id="3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5В071800</w:t>
            </w:r>
          </w:p>
          <w:bookmarkEnd w:id="3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</w:t>
            </w:r>
          </w:p>
          <w:bookmarkEnd w:id="3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5В072000</w:t>
            </w:r>
          </w:p>
          <w:bookmarkEnd w:id="3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 неорганических веществ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5В072300</w:t>
            </w:r>
          </w:p>
          <w:bookmarkEnd w:id="3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5В072400</w:t>
            </w:r>
          </w:p>
          <w:bookmarkEnd w:id="3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машины и оборудование (по отраслям)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5В072600</w:t>
            </w:r>
          </w:p>
          <w:bookmarkEnd w:id="3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и конструирование изделий легкой промышленности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5В072700</w:t>
            </w:r>
          </w:p>
          <w:bookmarkEnd w:id="3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продуктов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5В072800</w:t>
            </w:r>
          </w:p>
          <w:bookmarkEnd w:id="3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перерабатывающих производств (по отраслям)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</w:t>
            </w:r>
          </w:p>
          <w:bookmarkEnd w:id="3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5В073000</w:t>
            </w:r>
          </w:p>
          <w:bookmarkEnd w:id="3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5В073100</w:t>
            </w:r>
          </w:p>
          <w:bookmarkEnd w:id="3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5В073200</w:t>
            </w:r>
          </w:p>
          <w:bookmarkEnd w:id="3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 и сертификация (по отраслям)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5В073700</w:t>
            </w:r>
          </w:p>
          <w:bookmarkEnd w:id="3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5В073800</w:t>
            </w:r>
          </w:p>
          <w:bookmarkEnd w:id="3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материалов давлением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5В074500</w:t>
            </w:r>
          </w:p>
          <w:bookmarkEnd w:id="3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Транспортное строительство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5В074800</w:t>
            </w:r>
          </w:p>
          <w:bookmarkEnd w:id="3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фармацевтического производства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</w:t>
            </w:r>
          </w:p>
          <w:bookmarkEnd w:id="323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</w:t>
            </w:r>
          </w:p>
          <w:bookmarkEnd w:id="324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5В080100</w:t>
            </w:r>
          </w:p>
          <w:bookmarkEnd w:id="3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Агрономия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5В080200</w:t>
            </w:r>
          </w:p>
          <w:bookmarkEnd w:id="3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 производства продуктов животноводства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5В080400</w:t>
            </w:r>
          </w:p>
          <w:bookmarkEnd w:id="3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хозяйство и промышленное рыболовство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5В080500</w:t>
            </w:r>
          </w:p>
          <w:bookmarkEnd w:id="3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5В080600</w:t>
            </w:r>
          </w:p>
          <w:bookmarkEnd w:id="3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Аграрная техника и технология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5В080700</w:t>
            </w:r>
          </w:p>
          <w:bookmarkEnd w:id="3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ресурсы и лесоводство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5В080800</w:t>
            </w:r>
          </w:p>
          <w:bookmarkEnd w:id="3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 и агрохимия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5В081100</w:t>
            </w:r>
          </w:p>
          <w:bookmarkEnd w:id="3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</w:t>
            </w:r>
          </w:p>
          <w:bookmarkEnd w:id="333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4"/>
          <w:p>
            <w:pPr>
              <w:spacing w:after="20"/>
              <w:ind w:left="20"/>
              <w:jc w:val="both"/>
            </w:pPr>
          </w:p>
          <w:bookmarkEnd w:id="3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Х.А.Ясави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5"/>
          <w:p>
            <w:pPr>
              <w:spacing w:after="20"/>
              <w:ind w:left="20"/>
              <w:jc w:val="both"/>
            </w:pPr>
          </w:p>
          <w:bookmarkEnd w:id="3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 Афганистана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6"/>
          <w:p>
            <w:pPr>
              <w:spacing w:after="20"/>
              <w:ind w:left="20"/>
              <w:jc w:val="both"/>
            </w:pPr>
          </w:p>
          <w:bookmarkEnd w:id="3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7"/>
          <w:p>
            <w:pPr>
              <w:spacing w:after="20"/>
              <w:ind w:left="20"/>
              <w:jc w:val="both"/>
            </w:pPr>
          </w:p>
          <w:bookmarkEnd w:id="3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обучение граждан Монголии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8"/>
          <w:p>
            <w:pPr>
              <w:spacing w:after="20"/>
              <w:ind w:left="20"/>
              <w:jc w:val="both"/>
            </w:pPr>
          </w:p>
          <w:bookmarkEnd w:id="3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9"/>
          <w:p>
            <w:pPr>
              <w:spacing w:after="20"/>
              <w:ind w:left="20"/>
              <w:jc w:val="both"/>
            </w:pPr>
          </w:p>
          <w:bookmarkEnd w:id="3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0"/>
          <w:p>
            <w:pPr>
              <w:spacing w:after="20"/>
              <w:ind w:left="20"/>
              <w:jc w:val="both"/>
            </w:pPr>
          </w:p>
          <w:bookmarkEnd w:id="3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1"/>
          <w:p>
            <w:pPr>
              <w:spacing w:after="20"/>
              <w:ind w:left="20"/>
              <w:jc w:val="both"/>
            </w:pPr>
          </w:p>
          <w:bookmarkEnd w:id="3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в подготовительном отделении АОО "Назарбаев Университета"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2"/>
          <w:p>
            <w:pPr>
              <w:spacing w:after="20"/>
              <w:ind w:left="20"/>
              <w:jc w:val="both"/>
            </w:pPr>
          </w:p>
          <w:bookmarkEnd w:id="3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3"/>
          <w:p>
            <w:pPr>
              <w:spacing w:after="20"/>
              <w:ind w:left="20"/>
              <w:jc w:val="both"/>
            </w:pPr>
          </w:p>
          <w:bookmarkEnd w:id="3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4"/>
          <w:p>
            <w:pPr>
              <w:spacing w:after="20"/>
              <w:ind w:left="20"/>
              <w:jc w:val="both"/>
            </w:pPr>
          </w:p>
          <w:bookmarkEnd w:id="3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Х.А.Ясави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5"/>
          <w:p>
            <w:pPr>
              <w:spacing w:after="20"/>
              <w:ind w:left="20"/>
              <w:jc w:val="both"/>
            </w:pPr>
          </w:p>
          <w:bookmarkEnd w:id="3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иностранных граждан для обучения на подготовительных отделениях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6"/>
          <w:p>
            <w:pPr>
              <w:spacing w:after="20"/>
              <w:ind w:left="20"/>
              <w:jc w:val="both"/>
            </w:pPr>
          </w:p>
          <w:bookmarkEnd w:id="3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Казахстанско-Британский технический университет</w:t>
            </w:r>
          </w:p>
          <w:bookmarkEnd w:id="347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5В050600</w:t>
            </w:r>
          </w:p>
          <w:bookmarkEnd w:id="3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5В050700</w:t>
            </w:r>
          </w:p>
          <w:bookmarkEnd w:id="3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5В070200</w:t>
            </w:r>
          </w:p>
          <w:bookmarkEnd w:id="3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</w:t>
            </w:r>
          </w:p>
          <w:bookmarkEnd w:id="3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</w:t>
            </w:r>
          </w:p>
          <w:bookmarkEnd w:id="3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5В070500</w:t>
            </w:r>
          </w:p>
          <w:bookmarkEnd w:id="3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5В071500</w:t>
            </w:r>
          </w:p>
          <w:bookmarkEnd w:id="3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5В070800</w:t>
            </w:r>
          </w:p>
          <w:bookmarkEnd w:id="3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356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"Восход" Московского авиационного института</w:t>
            </w:r>
          </w:p>
          <w:bookmarkEnd w:id="35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24.05.2003</w:t>
            </w:r>
          </w:p>
          <w:bookmarkEnd w:id="358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летательных аппаратов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09.03.2001</w:t>
            </w:r>
          </w:p>
          <w:bookmarkEnd w:id="35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и вычислительная техника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01.03.2004</w:t>
            </w:r>
          </w:p>
          <w:bookmarkEnd w:id="36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38.03.02</w:t>
            </w:r>
          </w:p>
          <w:bookmarkEnd w:id="36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362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университет информационных технологий</w:t>
            </w:r>
          </w:p>
          <w:bookmarkEnd w:id="36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5В050400</w:t>
            </w:r>
          </w:p>
          <w:bookmarkEnd w:id="3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5В050700</w:t>
            </w:r>
          </w:p>
          <w:bookmarkEnd w:id="3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5В050900</w:t>
            </w:r>
          </w:p>
          <w:bookmarkEnd w:id="3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5В060200</w:t>
            </w:r>
          </w:p>
          <w:bookmarkEnd w:id="3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</w:t>
            </w:r>
          </w:p>
          <w:bookmarkEnd w:id="3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</w:t>
            </w:r>
          </w:p>
          <w:bookmarkEnd w:id="3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5В070500</w:t>
            </w:r>
          </w:p>
          <w:bookmarkEnd w:id="3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</w:t>
            </w:r>
          </w:p>
          <w:bookmarkEnd w:id="3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5В100200</w:t>
            </w:r>
          </w:p>
          <w:bookmarkEnd w:id="3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373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академия</w:t>
            </w:r>
          </w:p>
          <w:bookmarkEnd w:id="37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5В050600</w:t>
            </w:r>
          </w:p>
          <w:bookmarkEnd w:id="3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5В050700</w:t>
            </w:r>
          </w:p>
          <w:bookmarkEnd w:id="3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5В050800</w:t>
            </w:r>
          </w:p>
          <w:bookmarkEnd w:id="3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5В050900</w:t>
            </w:r>
          </w:p>
          <w:bookmarkEnd w:id="3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</w:t>
            </w:r>
          </w:p>
          <w:bookmarkEnd w:id="3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380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  <w:bookmarkEnd w:id="381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38772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631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328</w:t>
            </w:r>
          </w:p>
        </w:tc>
      </w:tr>
    </w:tbl>
    <w:bookmarkStart w:name="z396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на 2017-2018 учебный год в разрезе специальностей </w:t>
      </w:r>
      <w:r>
        <w:rPr>
          <w:rFonts w:ascii="Times New Roman"/>
          <w:b/>
          <w:i w:val="false"/>
          <w:color w:val="000000"/>
        </w:rPr>
        <w:t>по заочной сокращенной форме обучения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3"/>
        <w:gridCol w:w="5625"/>
        <w:gridCol w:w="1335"/>
        <w:gridCol w:w="1335"/>
        <w:gridCol w:w="942"/>
      </w:tblGrid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383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Образование</w:t>
            </w:r>
          </w:p>
          <w:bookmarkEnd w:id="3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5В010100</w:t>
            </w:r>
          </w:p>
          <w:bookmarkEnd w:id="385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обучение и воспитание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  <w:bookmarkEnd w:id="386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</w:t>
            </w:r>
          </w:p>
          <w:bookmarkEnd w:id="387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психология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5В010400</w:t>
            </w:r>
          </w:p>
          <w:bookmarkEnd w:id="388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5В010500</w:t>
            </w:r>
          </w:p>
          <w:bookmarkEnd w:id="389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Дефектология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5В010600</w:t>
            </w:r>
          </w:p>
          <w:bookmarkEnd w:id="390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Музыкальное образование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5В010700</w:t>
            </w:r>
          </w:p>
          <w:bookmarkEnd w:id="391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 и черчение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5В010800</w:t>
            </w:r>
          </w:p>
          <w:bookmarkEnd w:id="392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и спорт 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5В011500</w:t>
            </w:r>
          </w:p>
          <w:bookmarkEnd w:id="393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 и экономики 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5В011600</w:t>
            </w:r>
          </w:p>
          <w:bookmarkEnd w:id="394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5В011700</w:t>
            </w:r>
          </w:p>
          <w:bookmarkEnd w:id="395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и литература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5В011800</w:t>
            </w:r>
          </w:p>
          <w:bookmarkEnd w:id="396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  <w:bookmarkEnd w:id="397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Иностранный язык: два иностранных языка (английский  язык)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5В012000</w:t>
            </w:r>
          </w:p>
          <w:bookmarkEnd w:id="398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9"/>
          <w:p>
            <w:pPr>
              <w:spacing w:after="20"/>
              <w:ind w:left="20"/>
              <w:jc w:val="both"/>
            </w:pPr>
          </w:p>
          <w:bookmarkEnd w:id="399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199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49
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0"/>
          <w:p>
            <w:pPr>
              <w:spacing w:after="20"/>
              <w:ind w:left="20"/>
              <w:jc w:val="both"/>
            </w:pPr>
          </w:p>
          <w:bookmarkEnd w:id="400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1"/>
          <w:p>
            <w:pPr>
              <w:spacing w:after="20"/>
              <w:ind w:left="20"/>
              <w:jc w:val="both"/>
            </w:pPr>
          </w:p>
          <w:bookmarkEnd w:id="401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2"/>
          <w:p>
            <w:pPr>
              <w:spacing w:after="20"/>
              <w:ind w:left="20"/>
              <w:jc w:val="both"/>
            </w:pPr>
          </w:p>
          <w:bookmarkEnd w:id="402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3"/>
          <w:p>
            <w:pPr>
              <w:spacing w:after="20"/>
              <w:ind w:left="20"/>
              <w:jc w:val="both"/>
            </w:pPr>
          </w:p>
          <w:bookmarkEnd w:id="403"/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404"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  <w:bookmarkEnd w:id="405"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631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328</w:t>
            </w:r>
          </w:p>
        </w:tc>
      </w:tr>
    </w:tbl>
    <w:bookmarkStart w:name="z423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магистров </w:t>
      </w:r>
      <w:r>
        <w:rPr>
          <w:rFonts w:ascii="Times New Roman"/>
          <w:b/>
          <w:i w:val="false"/>
          <w:color w:val="000000"/>
        </w:rPr>
        <w:t xml:space="preserve">на 2017-2018 учебный год 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1"/>
        <w:gridCol w:w="2093"/>
        <w:gridCol w:w="1496"/>
        <w:gridCol w:w="1497"/>
        <w:gridCol w:w="1157"/>
        <w:gridCol w:w="1497"/>
        <w:gridCol w:w="1158"/>
        <w:gridCol w:w="2"/>
        <w:gridCol w:w="2"/>
        <w:gridCol w:w="137"/>
      </w:tblGrid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научно-педагогическое направление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профильное направление на английском языке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профильное направление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Образование</w:t>
            </w:r>
          </w:p>
          <w:bookmarkEnd w:id="407"/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6M010100</w:t>
            </w:r>
          </w:p>
          <w:bookmarkEnd w:id="40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6M010200</w:t>
            </w:r>
          </w:p>
          <w:bookmarkEnd w:id="40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методика начального обучения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6M010300</w:t>
            </w:r>
          </w:p>
          <w:bookmarkEnd w:id="41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6M010400</w:t>
            </w:r>
          </w:p>
          <w:bookmarkEnd w:id="41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6M010500</w:t>
            </w:r>
          </w:p>
          <w:bookmarkEnd w:id="412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6M010600</w:t>
            </w:r>
          </w:p>
          <w:bookmarkEnd w:id="41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6M010700</w:t>
            </w:r>
          </w:p>
          <w:bookmarkEnd w:id="41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6M010800</w:t>
            </w:r>
          </w:p>
          <w:bookmarkEnd w:id="41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6M010900</w:t>
            </w:r>
          </w:p>
          <w:bookmarkEnd w:id="416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6M011000</w:t>
            </w:r>
          </w:p>
          <w:bookmarkEnd w:id="41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6M011100</w:t>
            </w:r>
          </w:p>
          <w:bookmarkEnd w:id="41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6M011200</w:t>
            </w:r>
          </w:p>
          <w:bookmarkEnd w:id="41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6M011300</w:t>
            </w:r>
          </w:p>
          <w:bookmarkEnd w:id="42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6M011400</w:t>
            </w:r>
          </w:p>
          <w:bookmarkEnd w:id="42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6M011500</w:t>
            </w:r>
          </w:p>
          <w:bookmarkEnd w:id="422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6M011600</w:t>
            </w:r>
          </w:p>
          <w:bookmarkEnd w:id="42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6M011700</w:t>
            </w:r>
          </w:p>
          <w:bookmarkEnd w:id="42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6M011800</w:t>
            </w:r>
          </w:p>
          <w:bookmarkEnd w:id="42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6M011900</w:t>
            </w:r>
          </w:p>
          <w:bookmarkEnd w:id="426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6M012000</w:t>
            </w:r>
          </w:p>
          <w:bookmarkEnd w:id="42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Профессиональное обучение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6M012100</w:t>
            </w:r>
          </w:p>
          <w:bookmarkEnd w:id="42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и литература в школах с неказахским языком обучения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6M012200</w:t>
            </w:r>
          </w:p>
          <w:bookmarkEnd w:id="42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 в школах с нерусским языком обучения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6M012300</w:t>
            </w:r>
          </w:p>
          <w:bookmarkEnd w:id="43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6М012400</w:t>
            </w:r>
          </w:p>
          <w:bookmarkEnd w:id="43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измерения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432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1651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1551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Гуманитарные науки</w:t>
            </w:r>
          </w:p>
          <w:bookmarkEnd w:id="433"/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6M020100</w:t>
            </w:r>
          </w:p>
          <w:bookmarkEnd w:id="43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6M020200</w:t>
            </w:r>
          </w:p>
          <w:bookmarkEnd w:id="43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6M020300</w:t>
            </w:r>
          </w:p>
          <w:bookmarkEnd w:id="436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6M020400</w:t>
            </w:r>
          </w:p>
          <w:bookmarkEnd w:id="43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6M020500</w:t>
            </w:r>
          </w:p>
          <w:bookmarkEnd w:id="43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6M020600</w:t>
            </w:r>
          </w:p>
          <w:bookmarkEnd w:id="43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6M020700</w:t>
            </w:r>
          </w:p>
          <w:bookmarkEnd w:id="44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6M020800</w:t>
            </w:r>
          </w:p>
          <w:bookmarkEnd w:id="44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6M020900</w:t>
            </w:r>
          </w:p>
          <w:bookmarkEnd w:id="442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6М021000</w:t>
            </w:r>
          </w:p>
          <w:bookmarkEnd w:id="44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6M021200</w:t>
            </w:r>
          </w:p>
          <w:bookmarkEnd w:id="44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6M021300</w:t>
            </w:r>
          </w:p>
          <w:bookmarkEnd w:id="44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Лингвистика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6M021400</w:t>
            </w:r>
          </w:p>
          <w:bookmarkEnd w:id="446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Литературоведение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6M021500</w:t>
            </w:r>
          </w:p>
          <w:bookmarkEnd w:id="44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448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Право</w:t>
            </w:r>
          </w:p>
          <w:bookmarkEnd w:id="449"/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6M030100</w:t>
            </w:r>
          </w:p>
          <w:bookmarkEnd w:id="45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6M030200</w:t>
            </w:r>
          </w:p>
          <w:bookmarkEnd w:id="45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6M030400</w:t>
            </w:r>
          </w:p>
          <w:bookmarkEnd w:id="452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6М030500</w:t>
            </w:r>
          </w:p>
          <w:bookmarkEnd w:id="45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454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Искусство</w:t>
            </w:r>
          </w:p>
          <w:bookmarkEnd w:id="455"/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6М040600</w:t>
            </w:r>
          </w:p>
          <w:bookmarkEnd w:id="456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6М041200</w:t>
            </w:r>
          </w:p>
          <w:bookmarkEnd w:id="45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6M041300</w:t>
            </w:r>
          </w:p>
          <w:bookmarkEnd w:id="45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Живопись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6M041400</w:t>
            </w:r>
          </w:p>
          <w:bookmarkEnd w:id="45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6М041600</w:t>
            </w:r>
          </w:p>
          <w:bookmarkEnd w:id="46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6M041900</w:t>
            </w:r>
          </w:p>
          <w:bookmarkEnd w:id="46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Музейное дело и охрана памятников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6M042000</w:t>
            </w:r>
          </w:p>
          <w:bookmarkEnd w:id="462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6М042100</w:t>
            </w:r>
          </w:p>
          <w:bookmarkEnd w:id="46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6М042200</w:t>
            </w:r>
          </w:p>
          <w:bookmarkEnd w:id="46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465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Социальные науки, экономика и бизнес</w:t>
            </w:r>
          </w:p>
          <w:bookmarkEnd w:id="466"/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6M050100</w:t>
            </w:r>
          </w:p>
          <w:bookmarkEnd w:id="46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6M050200</w:t>
            </w:r>
          </w:p>
          <w:bookmarkEnd w:id="46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6M050300</w:t>
            </w:r>
          </w:p>
          <w:bookmarkEnd w:id="46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6M050400</w:t>
            </w:r>
          </w:p>
          <w:bookmarkEnd w:id="47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Журналистика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6M050500</w:t>
            </w:r>
          </w:p>
          <w:bookmarkEnd w:id="47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6M050600</w:t>
            </w:r>
          </w:p>
          <w:bookmarkEnd w:id="472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6M050700</w:t>
            </w:r>
          </w:p>
          <w:bookmarkEnd w:id="47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6M050800</w:t>
            </w:r>
          </w:p>
          <w:bookmarkEnd w:id="47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6M050900</w:t>
            </w:r>
          </w:p>
          <w:bookmarkEnd w:id="47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6M051000</w:t>
            </w:r>
          </w:p>
          <w:bookmarkEnd w:id="476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6M051100</w:t>
            </w:r>
          </w:p>
          <w:bookmarkEnd w:id="47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6M051300</w:t>
            </w:r>
          </w:p>
          <w:bookmarkEnd w:id="47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экономика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6M051400</w:t>
            </w:r>
          </w:p>
          <w:bookmarkEnd w:id="47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общественностью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6M051500</w:t>
            </w:r>
          </w:p>
          <w:bookmarkEnd w:id="48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Архивоведение, документирование и документационное обеспечение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6M051600</w:t>
            </w:r>
          </w:p>
          <w:bookmarkEnd w:id="48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журналистика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6M051700</w:t>
            </w:r>
          </w:p>
          <w:bookmarkEnd w:id="482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6M051800</w:t>
            </w:r>
          </w:p>
          <w:bookmarkEnd w:id="48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проектами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6M052000</w:t>
            </w:r>
          </w:p>
          <w:bookmarkEnd w:id="48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Деловое администрирование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6M052100</w:t>
            </w:r>
          </w:p>
          <w:bookmarkEnd w:id="48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аудит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486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856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856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Естественные науки</w:t>
            </w:r>
          </w:p>
          <w:bookmarkEnd w:id="487"/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6M060100</w:t>
            </w:r>
          </w:p>
          <w:bookmarkEnd w:id="48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6M060200</w:t>
            </w:r>
          </w:p>
          <w:bookmarkEnd w:id="48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6M060300</w:t>
            </w:r>
          </w:p>
          <w:bookmarkEnd w:id="49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6M060400</w:t>
            </w:r>
          </w:p>
          <w:bookmarkEnd w:id="49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6M060500</w:t>
            </w:r>
          </w:p>
          <w:bookmarkEnd w:id="492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6M060600</w:t>
            </w:r>
          </w:p>
          <w:bookmarkEnd w:id="49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6M060700</w:t>
            </w:r>
          </w:p>
          <w:bookmarkEnd w:id="49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6M060800</w:t>
            </w:r>
          </w:p>
          <w:bookmarkEnd w:id="49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6M060900</w:t>
            </w:r>
          </w:p>
          <w:bookmarkEnd w:id="496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6M061000</w:t>
            </w:r>
          </w:p>
          <w:bookmarkEnd w:id="49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Гидрология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6M061100</w:t>
            </w:r>
          </w:p>
          <w:bookmarkEnd w:id="49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и астрономия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6M061200</w:t>
            </w:r>
          </w:p>
          <w:bookmarkEnd w:id="49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6M061300</w:t>
            </w:r>
          </w:p>
          <w:bookmarkEnd w:id="50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501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875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875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Технические науки и технологии</w:t>
            </w:r>
          </w:p>
          <w:bookmarkEnd w:id="502"/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6M070100</w:t>
            </w:r>
          </w:p>
          <w:bookmarkEnd w:id="50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6M070200</w:t>
            </w:r>
          </w:p>
          <w:bookmarkEnd w:id="50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6M070300</w:t>
            </w:r>
          </w:p>
          <w:bookmarkEnd w:id="50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6M070400</w:t>
            </w:r>
          </w:p>
          <w:bookmarkEnd w:id="506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6M070500</w:t>
            </w:r>
          </w:p>
          <w:bookmarkEnd w:id="50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6M070600</w:t>
            </w:r>
          </w:p>
          <w:bookmarkEnd w:id="50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и разведка месторождений полезных ископаемых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6M070700</w:t>
            </w:r>
          </w:p>
          <w:bookmarkEnd w:id="50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6M070800</w:t>
            </w:r>
          </w:p>
          <w:bookmarkEnd w:id="51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6M070900</w:t>
            </w:r>
          </w:p>
          <w:bookmarkEnd w:id="51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6M071000</w:t>
            </w:r>
          </w:p>
          <w:bookmarkEnd w:id="512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6M071100</w:t>
            </w:r>
          </w:p>
          <w:bookmarkEnd w:id="51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Геодезия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6M071200</w:t>
            </w:r>
          </w:p>
          <w:bookmarkEnd w:id="51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6M071300</w:t>
            </w:r>
          </w:p>
          <w:bookmarkEnd w:id="51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Транспорт, транспортная техника и технологии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6М071400</w:t>
            </w:r>
          </w:p>
          <w:bookmarkEnd w:id="516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6M071600</w:t>
            </w:r>
          </w:p>
          <w:bookmarkEnd w:id="51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Приборостроение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6M071700</w:t>
            </w:r>
          </w:p>
          <w:bookmarkEnd w:id="51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6M071800</w:t>
            </w:r>
          </w:p>
          <w:bookmarkEnd w:id="51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6M071900</w:t>
            </w:r>
          </w:p>
          <w:bookmarkEnd w:id="52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6M072000</w:t>
            </w:r>
          </w:p>
          <w:bookmarkEnd w:id="52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неорганических веществ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6M072100</w:t>
            </w:r>
          </w:p>
          <w:bookmarkEnd w:id="522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органических веществ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6M072200</w:t>
            </w:r>
          </w:p>
          <w:bookmarkEnd w:id="52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Полиграфия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6M072300</w:t>
            </w:r>
          </w:p>
          <w:bookmarkEnd w:id="52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6M072400</w:t>
            </w:r>
          </w:p>
          <w:bookmarkEnd w:id="52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Технологические машины и оборудование (по отраслям)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6M072600</w:t>
            </w:r>
          </w:p>
          <w:bookmarkEnd w:id="526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конструирование изделий легкой промышленности (по областям применения)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6M072700</w:t>
            </w:r>
          </w:p>
          <w:bookmarkEnd w:id="52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продуктов (по областям применения)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6M072800</w:t>
            </w:r>
          </w:p>
          <w:bookmarkEnd w:id="52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перерабатывающих производств (по отраслям)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6M072900</w:t>
            </w:r>
          </w:p>
          <w:bookmarkEnd w:id="52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6M073000</w:t>
            </w:r>
          </w:p>
          <w:bookmarkEnd w:id="53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6M073100</w:t>
            </w:r>
          </w:p>
          <w:bookmarkEnd w:id="53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6M073200</w:t>
            </w:r>
          </w:p>
          <w:bookmarkEnd w:id="532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 и сертификация (по отраслям)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6M073300</w:t>
            </w:r>
          </w:p>
          <w:bookmarkEnd w:id="53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проектирование текстильных материалов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6M073400</w:t>
            </w:r>
          </w:p>
          <w:bookmarkEnd w:id="53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взрывчатых веществ и пиротехнических средств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6M073500</w:t>
            </w:r>
          </w:p>
          <w:bookmarkEnd w:id="53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безопасность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6M073600</w:t>
            </w:r>
          </w:p>
          <w:bookmarkEnd w:id="536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непродовольственных товаров и изделий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6M073700</w:t>
            </w:r>
          </w:p>
          <w:bookmarkEnd w:id="53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6M073800</w:t>
            </w:r>
          </w:p>
          <w:bookmarkEnd w:id="53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материалов давлением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6M073900</w:t>
            </w:r>
          </w:p>
          <w:bookmarkEnd w:id="53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6M074000</w:t>
            </w:r>
          </w:p>
          <w:bookmarkEnd w:id="54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 (по областям применения)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6M074100</w:t>
            </w:r>
          </w:p>
          <w:bookmarkEnd w:id="54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6M074400</w:t>
            </w:r>
          </w:p>
          <w:bookmarkEnd w:id="542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 и сооружение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6M074500</w:t>
            </w:r>
          </w:p>
          <w:bookmarkEnd w:id="54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6M074600</w:t>
            </w:r>
          </w:p>
          <w:bookmarkEnd w:id="54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техника и технологии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6M074700</w:t>
            </w:r>
          </w:p>
          <w:bookmarkEnd w:id="54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методы поисков и разведки МПИ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6M074800</w:t>
            </w:r>
          </w:p>
          <w:bookmarkEnd w:id="546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фармацевтического производства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6M074900</w:t>
            </w:r>
          </w:p>
          <w:bookmarkEnd w:id="54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Маркшейдерское дело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6М075000</w:t>
            </w:r>
          </w:p>
          <w:bookmarkEnd w:id="54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6М075200</w:t>
            </w:r>
          </w:p>
          <w:bookmarkEnd w:id="54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системы и сети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6M075300</w:t>
            </w:r>
          </w:p>
          <w:bookmarkEnd w:id="55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тугоплавких неметаллических и силикатных материалов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6M075500</w:t>
            </w:r>
          </w:p>
          <w:bookmarkEnd w:id="55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Гидрогеология и инженерная геология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552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4237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1157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Сельскохозяйственные науки</w:t>
            </w:r>
          </w:p>
          <w:bookmarkEnd w:id="553"/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6M080100</w:t>
            </w:r>
          </w:p>
          <w:bookmarkEnd w:id="55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6M080200</w:t>
            </w:r>
          </w:p>
          <w:bookmarkEnd w:id="55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продуктов животноводства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6M080300</w:t>
            </w:r>
          </w:p>
          <w:bookmarkEnd w:id="556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Охотоведение и звероводство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6M080400</w:t>
            </w:r>
          </w:p>
          <w:bookmarkEnd w:id="55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и промышленное рыболовство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6M080500</w:t>
            </w:r>
          </w:p>
          <w:bookmarkEnd w:id="55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ресурсы и водопользование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6M080600</w:t>
            </w:r>
          </w:p>
          <w:bookmarkEnd w:id="55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Аграрная техника и технология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6M080700</w:t>
            </w:r>
          </w:p>
          <w:bookmarkEnd w:id="56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ресурсы и лесоводство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6M080800</w:t>
            </w:r>
          </w:p>
          <w:bookmarkEnd w:id="56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 и агрохимия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6M080900</w:t>
            </w:r>
          </w:p>
          <w:bookmarkEnd w:id="562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Плодоовощеводство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6M081000</w:t>
            </w:r>
          </w:p>
          <w:bookmarkEnd w:id="56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Мелиорации, рекультивация и охрана земель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6M081100</w:t>
            </w:r>
          </w:p>
          <w:bookmarkEnd w:id="56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565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510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Услуги</w:t>
            </w:r>
          </w:p>
          <w:bookmarkEnd w:id="566"/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6M090100</w:t>
            </w:r>
          </w:p>
          <w:bookmarkEnd w:id="56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6M090200</w:t>
            </w:r>
          </w:p>
          <w:bookmarkEnd w:id="568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6M090300</w:t>
            </w:r>
          </w:p>
          <w:bookmarkEnd w:id="56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6M090500</w:t>
            </w:r>
          </w:p>
          <w:bookmarkEnd w:id="57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6M090600</w:t>
            </w:r>
          </w:p>
          <w:bookmarkEnd w:id="57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Культурно-досуговая работа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6M090700</w:t>
            </w:r>
          </w:p>
          <w:bookmarkEnd w:id="572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6M090800</w:t>
            </w:r>
          </w:p>
          <w:bookmarkEnd w:id="57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6M090900</w:t>
            </w:r>
          </w:p>
          <w:bookmarkEnd w:id="57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6M091000</w:t>
            </w:r>
          </w:p>
          <w:bookmarkEnd w:id="57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6M091100</w:t>
            </w:r>
          </w:p>
          <w:bookmarkEnd w:id="576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Геоэкология и управление природопользованием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6M091200</w:t>
            </w:r>
          </w:p>
          <w:bookmarkEnd w:id="57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578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219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219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Военное дело и безопасность</w:t>
            </w:r>
          </w:p>
          <w:bookmarkEnd w:id="579"/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6M100200</w:t>
            </w:r>
          </w:p>
          <w:bookmarkEnd w:id="58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581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Ветеринария</w:t>
            </w:r>
          </w:p>
          <w:bookmarkEnd w:id="582"/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6M120100</w:t>
            </w:r>
          </w:p>
          <w:bookmarkEnd w:id="58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6M120200</w:t>
            </w:r>
          </w:p>
          <w:bookmarkEnd w:id="58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585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  <w:bookmarkEnd w:id="586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9504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5904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631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328</w:t>
            </w:r>
          </w:p>
        </w:tc>
      </w:tr>
    </w:tbl>
    <w:bookmarkStart w:name="z607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докторов PhD на 2017-2018 учебный год </w:t>
      </w:r>
    </w:p>
    <w:bookmarkEnd w:id="5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0"/>
        <w:gridCol w:w="3123"/>
        <w:gridCol w:w="2957"/>
      </w:tblGrid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  <w:bookmarkEnd w:id="588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Образование</w:t>
            </w:r>
          </w:p>
          <w:bookmarkEnd w:id="589"/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6D010100</w:t>
            </w:r>
          </w:p>
          <w:bookmarkEnd w:id="590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6D010200</w:t>
            </w:r>
          </w:p>
          <w:bookmarkEnd w:id="591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6D010300</w:t>
            </w:r>
          </w:p>
          <w:bookmarkEnd w:id="592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6D010500</w:t>
            </w:r>
          </w:p>
          <w:bookmarkEnd w:id="593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6D010700</w:t>
            </w:r>
          </w:p>
          <w:bookmarkEnd w:id="594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6D010800</w:t>
            </w:r>
          </w:p>
          <w:bookmarkEnd w:id="595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6D010900</w:t>
            </w:r>
          </w:p>
          <w:bookmarkEnd w:id="596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6D011000</w:t>
            </w:r>
          </w:p>
          <w:bookmarkEnd w:id="597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6D011100</w:t>
            </w:r>
          </w:p>
          <w:bookmarkEnd w:id="598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6D011200</w:t>
            </w:r>
          </w:p>
          <w:bookmarkEnd w:id="599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6D011300</w:t>
            </w:r>
          </w:p>
          <w:bookmarkEnd w:id="600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6D011400</w:t>
            </w:r>
          </w:p>
          <w:bookmarkEnd w:id="601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6D011600</w:t>
            </w:r>
          </w:p>
          <w:bookmarkEnd w:id="602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6D011700</w:t>
            </w:r>
          </w:p>
          <w:bookmarkEnd w:id="603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6D011800</w:t>
            </w:r>
          </w:p>
          <w:bookmarkEnd w:id="604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6D011900</w:t>
            </w:r>
          </w:p>
          <w:bookmarkEnd w:id="605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6D012000</w:t>
            </w:r>
          </w:p>
          <w:bookmarkEnd w:id="606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6D012300</w:t>
            </w:r>
          </w:p>
          <w:bookmarkEnd w:id="607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608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Гуманитарные науки</w:t>
            </w:r>
          </w:p>
          <w:bookmarkEnd w:id="609"/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6D020100</w:t>
            </w:r>
          </w:p>
          <w:bookmarkEnd w:id="610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6D020200</w:t>
            </w:r>
          </w:p>
          <w:bookmarkEnd w:id="611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6D020300</w:t>
            </w:r>
          </w:p>
          <w:bookmarkEnd w:id="612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6D020400</w:t>
            </w:r>
          </w:p>
          <w:bookmarkEnd w:id="613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6D020500</w:t>
            </w:r>
          </w:p>
          <w:bookmarkEnd w:id="614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6D020600</w:t>
            </w:r>
          </w:p>
          <w:bookmarkEnd w:id="615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6D020700</w:t>
            </w:r>
          </w:p>
          <w:bookmarkEnd w:id="616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6D020800</w:t>
            </w:r>
          </w:p>
          <w:bookmarkEnd w:id="617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6D020900</w:t>
            </w:r>
          </w:p>
          <w:bookmarkEnd w:id="618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6D021000</w:t>
            </w:r>
          </w:p>
          <w:bookmarkEnd w:id="619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6D021200</w:t>
            </w:r>
          </w:p>
          <w:bookmarkEnd w:id="620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6D021300</w:t>
            </w:r>
          </w:p>
          <w:bookmarkEnd w:id="621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6D021400</w:t>
            </w:r>
          </w:p>
          <w:bookmarkEnd w:id="622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Литературоведение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6D021500</w:t>
            </w:r>
          </w:p>
          <w:bookmarkEnd w:id="623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624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Право</w:t>
            </w:r>
          </w:p>
          <w:bookmarkEnd w:id="625"/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6D030100</w:t>
            </w:r>
          </w:p>
          <w:bookmarkEnd w:id="626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6D030200</w:t>
            </w:r>
          </w:p>
          <w:bookmarkEnd w:id="627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628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Искусство</w:t>
            </w:r>
          </w:p>
          <w:bookmarkEnd w:id="629"/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6D042000</w:t>
            </w:r>
          </w:p>
          <w:bookmarkEnd w:id="630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631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Социальные науки, экономика и бизнес</w:t>
            </w:r>
          </w:p>
          <w:bookmarkEnd w:id="632"/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6D050100</w:t>
            </w:r>
          </w:p>
          <w:bookmarkEnd w:id="633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6D050200</w:t>
            </w:r>
          </w:p>
          <w:bookmarkEnd w:id="634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6D050300</w:t>
            </w:r>
          </w:p>
          <w:bookmarkEnd w:id="635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6D050400</w:t>
            </w:r>
          </w:p>
          <w:bookmarkEnd w:id="636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6D050500</w:t>
            </w:r>
          </w:p>
          <w:bookmarkEnd w:id="637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6D050600</w:t>
            </w:r>
          </w:p>
          <w:bookmarkEnd w:id="638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6D050700</w:t>
            </w:r>
          </w:p>
          <w:bookmarkEnd w:id="639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6D050800</w:t>
            </w:r>
          </w:p>
          <w:bookmarkEnd w:id="640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6D050900</w:t>
            </w:r>
          </w:p>
          <w:bookmarkEnd w:id="641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6D051000</w:t>
            </w:r>
          </w:p>
          <w:bookmarkEnd w:id="642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6D051100</w:t>
            </w:r>
          </w:p>
          <w:bookmarkEnd w:id="643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6D051300</w:t>
            </w:r>
          </w:p>
          <w:bookmarkEnd w:id="644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экономика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6D051700</w:t>
            </w:r>
          </w:p>
          <w:bookmarkEnd w:id="645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6D051800</w:t>
            </w:r>
          </w:p>
          <w:bookmarkEnd w:id="646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6D052000</w:t>
            </w:r>
          </w:p>
          <w:bookmarkEnd w:id="647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Деловое администрирование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6D052100</w:t>
            </w:r>
          </w:p>
          <w:bookmarkEnd w:id="648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аудит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649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Естественные науки</w:t>
            </w:r>
          </w:p>
          <w:bookmarkEnd w:id="650"/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6D060100</w:t>
            </w:r>
          </w:p>
          <w:bookmarkEnd w:id="651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6D060200</w:t>
            </w:r>
          </w:p>
          <w:bookmarkEnd w:id="652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6D060300</w:t>
            </w:r>
          </w:p>
          <w:bookmarkEnd w:id="653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6D060400</w:t>
            </w:r>
          </w:p>
          <w:bookmarkEnd w:id="654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6D060500</w:t>
            </w:r>
          </w:p>
          <w:bookmarkEnd w:id="655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6D060600</w:t>
            </w:r>
          </w:p>
          <w:bookmarkEnd w:id="656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</w:t>
            </w:r>
          </w:p>
          <w:bookmarkEnd w:id="657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6D060800</w:t>
            </w:r>
          </w:p>
          <w:bookmarkEnd w:id="658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6D060900</w:t>
            </w:r>
          </w:p>
          <w:bookmarkEnd w:id="659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6D061000</w:t>
            </w:r>
          </w:p>
          <w:bookmarkEnd w:id="660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6D061100</w:t>
            </w:r>
          </w:p>
          <w:bookmarkEnd w:id="661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и астрономия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6D061300</w:t>
            </w:r>
          </w:p>
          <w:bookmarkEnd w:id="662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663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Технические науки и технологии</w:t>
            </w:r>
          </w:p>
          <w:bookmarkEnd w:id="664"/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6D070100</w:t>
            </w:r>
          </w:p>
          <w:bookmarkEnd w:id="665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 (по отраслям и областям применения)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6D070200</w:t>
            </w:r>
          </w:p>
          <w:bookmarkEnd w:id="666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6D070300</w:t>
            </w:r>
          </w:p>
          <w:bookmarkEnd w:id="667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отраслям)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6D070400</w:t>
            </w:r>
          </w:p>
          <w:bookmarkEnd w:id="668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6D070500</w:t>
            </w:r>
          </w:p>
          <w:bookmarkEnd w:id="669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6D070600</w:t>
            </w:r>
          </w:p>
          <w:bookmarkEnd w:id="670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и разведка месторождений полезных ископаемых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6D070700</w:t>
            </w:r>
          </w:p>
          <w:bookmarkEnd w:id="671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6D070800</w:t>
            </w:r>
          </w:p>
          <w:bookmarkEnd w:id="672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6D070900</w:t>
            </w:r>
          </w:p>
          <w:bookmarkEnd w:id="673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6D071000</w:t>
            </w:r>
          </w:p>
          <w:bookmarkEnd w:id="674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6D071100</w:t>
            </w:r>
          </w:p>
          <w:bookmarkEnd w:id="675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6D071200</w:t>
            </w:r>
          </w:p>
          <w:bookmarkEnd w:id="676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6D071300</w:t>
            </w:r>
          </w:p>
          <w:bookmarkEnd w:id="677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6D071400</w:t>
            </w:r>
          </w:p>
          <w:bookmarkEnd w:id="678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6D071600</w:t>
            </w:r>
          </w:p>
          <w:bookmarkEnd w:id="679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Приборостроение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6D071700</w:t>
            </w:r>
          </w:p>
          <w:bookmarkEnd w:id="680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6D071800</w:t>
            </w:r>
          </w:p>
          <w:bookmarkEnd w:id="681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6D071900</w:t>
            </w:r>
          </w:p>
          <w:bookmarkEnd w:id="682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6D072000</w:t>
            </w:r>
          </w:p>
          <w:bookmarkEnd w:id="683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неорганических веществ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6D072100</w:t>
            </w:r>
          </w:p>
          <w:bookmarkEnd w:id="684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органических веществ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6D072300</w:t>
            </w:r>
          </w:p>
          <w:bookmarkEnd w:id="685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6D072400</w:t>
            </w:r>
          </w:p>
          <w:bookmarkEnd w:id="686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машины и оборудование (по отраслям)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6D072600</w:t>
            </w:r>
          </w:p>
          <w:bookmarkEnd w:id="687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конструирование изделий легкой промышленности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6D072700</w:t>
            </w:r>
          </w:p>
          <w:bookmarkEnd w:id="688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продуктов (по областям применения)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6D072800</w:t>
            </w:r>
          </w:p>
          <w:bookmarkEnd w:id="689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перерабатывающих производств (по отраслям)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6D072900</w:t>
            </w:r>
          </w:p>
          <w:bookmarkEnd w:id="690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6D073000</w:t>
            </w:r>
          </w:p>
          <w:bookmarkEnd w:id="691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6D073100</w:t>
            </w:r>
          </w:p>
          <w:bookmarkEnd w:id="692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6D073200</w:t>
            </w:r>
          </w:p>
          <w:bookmarkEnd w:id="693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 и сертификация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6D073300</w:t>
            </w:r>
          </w:p>
          <w:bookmarkEnd w:id="694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проектирование текстильных материалов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6D073400</w:t>
            </w:r>
          </w:p>
          <w:bookmarkEnd w:id="695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взрывчатых веществ и пиротехнических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6D073500</w:t>
            </w:r>
          </w:p>
          <w:bookmarkEnd w:id="696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безопасность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6D073900</w:t>
            </w:r>
          </w:p>
          <w:bookmarkEnd w:id="697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6D074000</w:t>
            </w:r>
          </w:p>
          <w:bookmarkEnd w:id="698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 (по областям применения)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6D074400</w:t>
            </w:r>
          </w:p>
          <w:bookmarkEnd w:id="699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 и сооружение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6D074600</w:t>
            </w:r>
          </w:p>
          <w:bookmarkEnd w:id="700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техника и технология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6D074800</w:t>
            </w:r>
          </w:p>
          <w:bookmarkEnd w:id="701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6D075100</w:t>
            </w:r>
          </w:p>
          <w:bookmarkEnd w:id="702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6D075500</w:t>
            </w:r>
          </w:p>
          <w:bookmarkEnd w:id="703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704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Сельскохозяйственные науки</w:t>
            </w:r>
          </w:p>
          <w:bookmarkEnd w:id="705"/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6D080100</w:t>
            </w:r>
          </w:p>
          <w:bookmarkEnd w:id="706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6D080200</w:t>
            </w:r>
          </w:p>
          <w:bookmarkEnd w:id="707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продуктов животноводства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6D080500</w:t>
            </w:r>
          </w:p>
          <w:bookmarkEnd w:id="708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6D080600</w:t>
            </w:r>
          </w:p>
          <w:bookmarkEnd w:id="709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Аграрная техника и технология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6D080700</w:t>
            </w:r>
          </w:p>
          <w:bookmarkEnd w:id="710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ресурсы и лесоводство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6D080800</w:t>
            </w:r>
          </w:p>
          <w:bookmarkEnd w:id="711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 и агрохимия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6D080900</w:t>
            </w:r>
          </w:p>
          <w:bookmarkEnd w:id="712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6D081000</w:t>
            </w:r>
          </w:p>
          <w:bookmarkEnd w:id="713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Мелиорация, рекультивация и охрана земель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6D081100</w:t>
            </w:r>
          </w:p>
          <w:bookmarkEnd w:id="714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6D081200</w:t>
            </w:r>
          </w:p>
          <w:bookmarkEnd w:id="715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716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Услуги</w:t>
            </w:r>
          </w:p>
          <w:bookmarkEnd w:id="717"/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6D090100</w:t>
            </w:r>
          </w:p>
          <w:bookmarkEnd w:id="718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6D090200</w:t>
            </w:r>
          </w:p>
          <w:bookmarkEnd w:id="719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6D090300</w:t>
            </w:r>
          </w:p>
          <w:bookmarkEnd w:id="720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6D090500</w:t>
            </w:r>
          </w:p>
          <w:bookmarkEnd w:id="721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6D090700</w:t>
            </w:r>
          </w:p>
          <w:bookmarkEnd w:id="722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6D090900</w:t>
            </w:r>
          </w:p>
          <w:bookmarkEnd w:id="723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724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Военное дело и безопасность</w:t>
            </w:r>
          </w:p>
          <w:bookmarkEnd w:id="725"/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6D100200</w:t>
            </w:r>
          </w:p>
          <w:bookmarkEnd w:id="726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727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Ветеринария</w:t>
            </w:r>
          </w:p>
          <w:bookmarkEnd w:id="728"/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6D120100</w:t>
            </w:r>
          </w:p>
          <w:bookmarkEnd w:id="729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6D120200</w:t>
            </w:r>
          </w:p>
          <w:bookmarkEnd w:id="730"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731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  <w:bookmarkEnd w:id="732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1240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