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9fbd" w14:textId="5d49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образования и науки Республики Казахстан от 28 июля 2017 года № 359 "О размещении государственного образовательного заказа на подготовку специалистов с послевузовским образованием на 2017-2018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декабря 2017 года № 630. Зарегистрирован в Министерстве юстиции Республики Казахстан 27 декабря 2017 года № 16140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28 июля 2017 года № 359 "О размещении государственного образовательного заказа на подготовку специалистов с послевузовским образованием на 2017-2018 учебный год" (зарегистрирован в Реестре государственной регистрации нормативных правовых актов под № 15411, опубликован 14 августа 2017 года в Эталонном контрольном банке нормативных правовых актов Республики Казахстан)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(Кобенова Г.И.)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 и распространяется на отношения, возникшие с 1 сентября 2017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 № 630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2017 года № 359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в высших учебных заведениях Республики Казахстан на подготовку магистров на 2017-2018 учебный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143"/>
        <w:gridCol w:w="143"/>
        <w:gridCol w:w="531"/>
        <w:gridCol w:w="591"/>
        <w:gridCol w:w="681"/>
        <w:gridCol w:w="591"/>
        <w:gridCol w:w="412"/>
        <w:gridCol w:w="232"/>
        <w:gridCol w:w="591"/>
        <w:gridCol w:w="710"/>
        <w:gridCol w:w="1196"/>
        <w:gridCol w:w="1159"/>
        <w:gridCol w:w="322"/>
        <w:gridCol w:w="322"/>
        <w:gridCol w:w="322"/>
        <w:gridCol w:w="322"/>
        <w:gridCol w:w="322"/>
        <w:gridCol w:w="323"/>
        <w:gridCol w:w="323"/>
        <w:gridCol w:w="323"/>
        <w:gridCol w:w="323"/>
        <w:gridCol w:w="501"/>
        <w:gridCol w:w="501"/>
        <w:gridCol w:w="502"/>
        <w:gridCol w:w="502"/>
      </w:tblGrid>
      <w:tr>
        <w:trPr/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высших учебных заведений</w:t>
            </w:r>
          </w:p>
          <w:bookmarkEnd w:id="11"/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общая научно-педагогическая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межправ соглашению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Университеты Шанхайской организации сотрудничества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Содружество Независимых Государств</w:t>
            </w:r>
          </w:p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целевые</w:t>
            </w:r>
          </w:p>
        </w:tc>
        <w:tc>
          <w:tcPr>
            <w:tcW w:w="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рамках интеграции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заведения, Научно-исследовательские институты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GMAT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профильная магистратура по Государственной программе индустриально-инновационного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2209"/>
        <w:gridCol w:w="767"/>
        <w:gridCol w:w="767"/>
        <w:gridCol w:w="447"/>
        <w:gridCol w:w="288"/>
        <w:gridCol w:w="448"/>
        <w:gridCol w:w="448"/>
        <w:gridCol w:w="1673"/>
        <w:gridCol w:w="448"/>
        <w:gridCol w:w="1754"/>
        <w:gridCol w:w="448"/>
        <w:gridCol w:w="610"/>
      </w:tblGrid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6М010300-Педагогика и 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6М010800-Физическая культура и спорт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6М010900-Математика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6М011100-Информатика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6М011200-Химия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6М011300-Биология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2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6М011700-Казахский язык и литература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2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6М011800-Русский язык и литература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2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6М011900-Иностранный язык: два иностранных языка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2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6М012300-Социальная педагогика и самопознание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2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6М020100-Философия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2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6М020200-Международные отношения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2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6М020300–История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институт стратегических исследований при Президенте Республики Казахстан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2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6М020400-Культурология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2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6М020500-Филология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2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6М020600-Религиоведение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3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6М020700-Переводческое дело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3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6М020800-Археология и этнология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3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6М020900-Востоковедение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3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6М021000-Иностранная 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3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6М021200-Тюркология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3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6М030100-Юриспруденция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3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6М030200-Международное право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3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6М042000-Архитектура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3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6М042100-Дизайн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3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6М050100-Социология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4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6М050200-Политология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институт стратегических исследований при Президенте Республики Казахстан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4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6М050400-Журналистика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4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6М050500-Регионоведение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4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6М050600-Экономика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4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6М050700-Менеджмент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4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6М050800-Учет и аудит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4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6М050900-Финансы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4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6М051000-Государственное и местное управление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4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6М051400-Связь с общественностью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4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6М052100 Государственный аудит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5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6М060100-Математика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5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6М060200-Информатика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5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6М060300-Механика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5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6М060400-Физика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5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6М060500-Ядерная 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5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6М060600-Химия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5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6М060700-Биология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5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6М060800-Экология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5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6М060900-География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5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6М070100-Биотехнология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6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6М070200-Автоматизация и управление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6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6М070300-Информационные системы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6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6М070400-Вычислительная техника и программное обеспечение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6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6М070500-Математическое и компьютерное моделирование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институт стратегических исследований при Президенте Республики Казахстан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6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6М071100-Геодезия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6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6М071300-Транспорт, транспортная техника и технология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6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6М071700-Теплоэнергетика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6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6М071900-Радиотехника, электроника и телекоммуникации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6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6М072300-Техническая 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6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6М072900-Строительство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7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6М073000-Производство строительных материалов, изделий и конструкций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7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6М073200-Стандартизация и сертификация (по отраслям)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7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6М074000-Наноматериалы и нанотехнологии (по областям применения)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7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6М074600-Космическая техника и технологии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7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6М075000-Метрология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7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6М090100-Организация перевозок, движения и эксплуатация транспорта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7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6М090200-Туризм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7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6М090500-Социальная работа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7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6М100200-Системы информационной безопасности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7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8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6М010300-Педагогика и 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8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6М010800-Физическая культура и спорт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8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6М011000-Физика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8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6М011200-Химия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8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6М011300-Биология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8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6М011400–История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8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6М011500-Основы права и экономики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8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6М011800-Русский язык и литература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8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6М012300-Социальная педагогика и самопознание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8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6М020100-Философия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философии, политологии и религиоведения"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9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6М020200-Международные отношения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9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6М020300–История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"Институт истории Государства"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9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6М020400-Культурология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9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6М020500-Филология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9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6М020600-Религиоведение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9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6М020700-Переводческое дело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9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6М020800-Археология и этнология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9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6М020900-Востоковедение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востоковедения имени Р.Б. Сулейменова"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9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6М021000-Иностранная 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9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6М021200-Тюркология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0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6М021300-Лингвистика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языкознания имени А. Байтурсынова"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0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6М021400-Литературоведение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литературы и искусства имени М.О. Ауэзова"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0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6М021500-Исламоведение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0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6М030100-Юриспруденция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0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6М030200-Международное право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0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6М030500 Судебная экспертиза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0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6М041900-Музейное дело и охрана памятников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0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6М042200-Издательское дело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0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6М050100-Социология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0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6М050200-Политология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философии, политологии и религиоведения"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6М050300-Психология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6М050400-Журналистика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6М050500-Регионоведение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6М050600-Экономика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экономики"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6М050700-Менеджмент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6М050800-Учет и аудит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6М050900-Финансы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6М051000-Государственное и местное управление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6М051100–Маркетинг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6М051300-Мировая экономика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экономики"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6М051400-Связь с общественностью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6М051500-Архивоведение, документоведение и документационное обеспечение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6М051600-Международная журналистика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6М051700-Инновационный менеджмент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6М051800-Управление проектами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6М052000-Деловое администрирование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6М060100-Математика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математики и математического моделирования"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6М060200-Информатика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 вычислительных технологий"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6М060300-Механика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механики и машиноведения имени академика У.А. Джолдасбекова"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6М060400-Физика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3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6М060500-Ядерная 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3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6М060600-Химия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3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6М060700-Биология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"Научно-исследовательский институт проблем биологической безопасности"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3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6М060700-Биология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зоологии"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3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6М060700-Биология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общей генетики и цитологии"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3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6М060700-Биология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молекулярной биологии и биохимии им. М.А. Айтхожина"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3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6М060800-Экология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3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6М060900-География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 ответственностью "Институт географии Республика Казахстан"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3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6М061000–Гидрология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3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6М061100-Физика и астрономия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4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6М061200–Метеорология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4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6М061300–Геоботаника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"Мангишлакский экспериментальный ботанический сад"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4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6М070100-Биотехнология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4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6М070200-Автоматизация и управление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 вычислительных технологий"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4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6М070300-Информационные системы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 вычислительных технологий"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4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6М070400-Вычислительная техника и программное обеспечение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 вычислительных технологий"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4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6М070500-Математическое и компьютерное моделирование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 вычислительных технологий"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4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6М070800-Нефтегазовое дело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4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6М071000-Материаловедение и технология новых материалов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4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6М071100-Геодезия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5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6М071700-Теплоэнергетика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5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6М071900-Радиотехника, электроника и телекоммуникации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5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6М072100-Химическая технология органических веществ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5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6М072000-Химическая технология неорганических веществ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5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6М072300-Техническая физика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5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6М073100-Безопасность жизнедеятельности и защита окружающей среды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5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6М073200-Стандартизация и сертификация (по отраслям)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5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6М073400-Химическая технология взрывчатых веществ и пиротехнических средств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5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6М073900-Нефтехимия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5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6М074000-Наноматериалы и нанотехнологии (по областям применения)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6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6М074100-Картография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6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6М074600-Космическая техника и технологии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механики и машиноведения имени академика У.А. Джолдасбекова"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6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6М090200-Туризм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6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6М090500-Социальная работа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6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6М090300-Землеустройство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6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6М090700-Кадастр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6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6М091100-Геоэкология и управление природопользованием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6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6М100200-Системы информационной безопасности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 вычислительных технологий"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6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6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6М042000-Архитектура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7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6М051800-Управление проектами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7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6М070100-Биотехнология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7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6М070200-Автоматизация и управление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7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6М070300-Информационные системы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7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6М070400-Вычислительная техника и программное обеспечение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7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6М070500-Математическое и компьютерное моделирование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7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6М070600-Геология и разведка месторождений полезных ископаемых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7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6М070700-Горное дело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7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6М070800-Нефтегазовое дело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7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6М070900-Металлургия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8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6М071000-Материаловедение и технология новых материалов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8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6М071200-Машиностроение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8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6М071300-Транспорт, транспортная техника и технология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8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6М071600-Приборостроение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8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6М071800-Электроэнергетика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8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6М071900-Радиотехника, электроника и телекоммуникации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8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6М072100-Химическая технология органических веществ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8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6М072200-Полиграфия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8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6М072400-Технологические машины и оборудование (по отраслям)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8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6М072900-Строительство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9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6М073000-Производство строительных материалов, изделий и конструкций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9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6М073100-Безопасность жизнедеятельности и защита окружающей среды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9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6М073700-Обогащение полезных ископаемых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9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6М073800-Технология обработки материалов давлением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9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6М073900-Нефтехимия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9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6М074700-Геофизические методы поисков и разведки МПИ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9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6М074900-Маркшейдерское дело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9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6М075200-Инженерные системы и сети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9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6М075500-Гидрогеология и инженерная геология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9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6М100200-Системы информационной безопасности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20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0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6М010100-Дошкольное обучение и воспитание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0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6М010200-Педагогика и методика начального обучения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0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6М010300-Педагогика и 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0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6М010500-Дефектология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0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6М010700-Изобразительное искусство и черчение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0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6М010800-Физическая культура и спорт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0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6М010900-Математика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0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6М011000-Физика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0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6М011100-Информатика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1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6М011200-Химия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1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6М011300-Биология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1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6М011400–История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1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6М011500-Основы права и экономики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1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6М011600-География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1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6М011700-Казахский язык и литература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1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6М011800-Русский язык и литература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1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6М011900-Иностранный язык: два иностранных языка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1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6М012000-Профессиональное обучение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1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6М012100-Казахский язык и литература в школах с неказахским языком обучения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2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6М012200-Русский язык и литература в школах с нерусским языком обучения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2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6М020200-Международные отношения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Сорбонна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2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6М020100-Философия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2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6М020300–История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2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6М020400-Культурология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2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6М020500-Филология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2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6М020600-Религиоведение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2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6М020700-Переводческое дело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2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6М020900-Востоковедение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2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6М021200-Тюркология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3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6М021400-Литературоведение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3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6М041600-Искусствоведение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3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6М050300-Психология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3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6М050700-Менеджмент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Сорбонна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3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6М060200-Информатика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3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6М060300-Механика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3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6М060400-Физика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3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6М060600-Химия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3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6М060700-Биология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23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!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4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6М073200-Стандартизация и сертификация (по отраслям)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4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6М071800-Электроэнергетика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4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6М070400-Вычислительная техника и программное обеспечение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4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6М080100-Агрономия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4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6М080200-Технология производства продуктов животноводства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4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6М080300-Охотоведение и звероводство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4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6М080400-Рыбное хозяйство и промышленное рыболовство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4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6М080500-Водные ресурсы и водопользование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4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6М080600-Аграрная техника и технология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4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6М080700-Лесные ресурсы и лесоводство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"Иссыкский государственный дендрологический парк"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5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6М080800-Почвоведение и агрохимия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5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6М080900-Плодоовощеводство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5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6М081000-Мелиорация, рекультивация и охрана земель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5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6М090300-Землеустройство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5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6М090700-Кадастр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5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6М120100-Ветеринарная медицина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5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6М120200-Ветеринарная санитария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5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6М081100-Защита и карантин растений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5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6М072700-Технология продовольственных продуктов (по областям применения)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5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6М073500-Пищевая безопасность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6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6М070100-Биотехнология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6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6М080200-Технология производства продуктов животноводства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6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6М070200-Автоматизация и управление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6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6М071300-Транспорт, транспортная техника и технология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6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6М070300-Информационные системы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26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26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6М010100-Дошкольное обучение и воспитание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26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6М010300-Педагогика и 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26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6М010500-Дефектология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26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6М010600-Музыкальное образование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27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6М010900-Математика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27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6М011000-Физика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27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6М011100-Информатика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27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6М011200-Химия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27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6М011300-Биология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27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6М011700-Казахский язык и литература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27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6М011900-Иностранный язык: два иностранных языка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27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6М012000-Профессиональное обучение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27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6М012100-Казахский язык и литература в школах с неказахским языком обучения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27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6М012200-Русский язык и литература в школах с нерусским языком обучения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28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6М012400-Педагогические измерения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28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6М020300–История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28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6М050300-Психология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28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6М020500-Филология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28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6М050100-Социология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28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6М060200-Информатика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28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6М060600-Химия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28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6М060900-География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28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6М090500-Социальная работа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28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29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6М010100-Дошкольное обучение и воспитание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29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6М010200-Педагогика и методика начального обучения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29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6М010300-Педагогика и 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29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6М010500-Дефектология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29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6М010600-Музыкальное образование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29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6М010900-Математика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29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6М011000-Физика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29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6М011100-Информатика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29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6М011300-Биология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29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6М012000-Профессиональное обучение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30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6М011400–История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30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6М011500-Основы права и экономики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30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6М011700-Казахский язык и литература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30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6М030100-Юриспруденция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30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6М050600-Экономика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30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6М050700-Менеджмент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30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6М050800-Учет и аудит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30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6М050900-Финансы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30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6М060800-Экология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30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  <w:bookmarkEnd w:id="31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6М060200-Информатика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  <w:bookmarkEnd w:id="31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6М011000-Физика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  <w:bookmarkEnd w:id="31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6М060700-Биология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  <w:bookmarkEnd w:id="31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6М060800-Экология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  <w:bookmarkEnd w:id="31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6М010900-Математика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  <w:bookmarkEnd w:id="31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6М010300-Педагогика и 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  <w:bookmarkEnd w:id="31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6М051000-Государственное и местное управление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  <w:bookmarkEnd w:id="31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6М050600-Экономика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  <w:bookmarkEnd w:id="31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6М050300-Психология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  <w:bookmarkEnd w:id="31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6М020300–История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  <w:bookmarkEnd w:id="32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6М060400-Физика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  <w:bookmarkEnd w:id="32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6М020500-Филология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  <w:bookmarkEnd w:id="32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32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6М010100-Дошкольное обучение и воспитание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32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6М010200-Педагогика и методика начального обучения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32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6М010300-Педагогика и 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32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6М010900-Математика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32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6М011300-Биология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32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6М011600-География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32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6М011800-Русский язык и литература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33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6М011900-Иностранный язык: два иностранных языка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33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6М020300–История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33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6М020500-Филология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33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6М030100-Юриспруденция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33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6М060100-Математика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33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6М060200-Информатика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33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6М060400-Физика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33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6М060600-Химия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33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6М060700-Биология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33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6М060800-Экология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34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6М070400-Вычислительная техника и программное обеспечение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34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6М073100-Безопасность жизнедеятельности и защита окружающей среды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34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6М080100-Агрономия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34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6М080600-Аграрная техника и технология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34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6М090200-Туризм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34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6М090500-Социальная работа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34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  <w:bookmarkEnd w:id="34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6М010200-Педагогика и методика начального обучения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  <w:bookmarkEnd w:id="34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6М010300-Педагогика и 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  <w:bookmarkEnd w:id="34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6М011100-Информатика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  <w:bookmarkEnd w:id="35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6М011400–История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  <w:bookmarkEnd w:id="35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6М011700-Казахский язык и литература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  <w:bookmarkEnd w:id="35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6М020300–История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  <w:bookmarkEnd w:id="35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6М020500-Филология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  <w:bookmarkEnd w:id="35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6М050600-Экономика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  <w:bookmarkEnd w:id="35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6М060100-Математика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  <w:bookmarkEnd w:id="35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6М060200-Информатика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  <w:bookmarkEnd w:id="35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6М060400-Физика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  <w:bookmarkEnd w:id="35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6М060600-Химия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  <w:bookmarkEnd w:id="35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6М060700-Биология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  <w:bookmarkEnd w:id="36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6М060800-Экология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  <w:bookmarkEnd w:id="36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36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6М010100-Дошкольное обучение и воспитание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36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6М010200-Педагогика и методика начального обучения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36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6М010300-Педагогика и 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36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6М010500-Дефектология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36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6М010900-Математика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36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6М011000-Физика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36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6М011100-Информатика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36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6М011200-Химия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37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6М011300-Биология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37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6М011700-Казахский язык и литература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37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6М012300-Социальная педагогика и самопознание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37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6М020300–История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37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6М020400-Культурология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37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6М020500-Филология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37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6М030100-Юриспруденция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37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6М060100-Математика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37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6М060200-Информатика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37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6М060400-Физика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38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6М060600-Химия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38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6М060700-Биология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38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6М060800-Экология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38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6М060900-География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38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6М071000-Материаловедение и технология новых материалов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38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38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6М042000-Архитектура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38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6М060100-Математика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38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6М060400-Физика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38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6М070200-Автоматизация и управление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39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6М070300-Информационные системы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39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6М070400-Вычислительная техника и программное обеспечение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39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6М070500-Математическое и компьютерное моделирование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39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6М070600-Геология и разведка месторождений полезных ископаемых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39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6М070700-Горное дело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39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6М070900-Металлургия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39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6М071200-Машиностроение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39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6М071300-Транспорт, транспортная техника и технология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39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6М071600-Приборостроение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39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6М071700-Теплоэнергетика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40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6М071800-Электроэнергетика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40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6М072900-Строительство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40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6М073000-Производство строительных материалов, изделий и конструкций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40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6М073700-Обогащение полезных ископаемых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40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6М074500-Транспортное строительство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40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6М090300-Землеустройство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40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6М090700-Кадастр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40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0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6М010300-Педагогика и 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0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6М010900-Математика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1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6М011000-Физика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1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6М011100-Информатика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1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6М011200-Химия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1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6М011300-Биология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1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6М011400–История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1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6М011600-География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1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6М011700-Казахский язык и литература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1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6М050700-Менеджмент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1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6М060100-Математика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1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6М060200-Информатика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2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6М060600-Химия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2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6М060700-Биология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2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6М060800-Экология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2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6М070100-Биотехнология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2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6М070200-Автоматизация и управление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2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6М071700-Теплоэнергетика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2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6М071200-Машиностроение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2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6М072700-Технология продовольственных продуктов (по областям применения)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2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6М072800-Технология перерабатывающих производств (по отраслям)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2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6М080100-Агрономия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3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6М080200-Технология производства продуктов животноводства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3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6М120100-Ветеринарная медицина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3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6М120200-Ветеринарная санитария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43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3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6М020300–История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3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6М030100-Юриспруденция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3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6М050300-Психология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3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6М020500-Филология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3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6М050700-Менеджмент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3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6М050900-Финансы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4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6М050800-Учет и аудит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4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6М060100-Математика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4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6М060200-Информатика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4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6М060600-Химия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4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6М060700-Биология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4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6М060800-Экология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4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6М070200-Автоматизация и управление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4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6М070300-Информационные системы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4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6М071200-Машиностроение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4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6М071300-Транспорт, транспортная техника и технология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5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6М072800-Технология перерабатывающих производств (по отраслям)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5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6М074400-Гидротехническое строительство и сооружение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5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6М090100-Организация перевозок, движения и эксплуатация транспорта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5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6М071800-Электроэнергетика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5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6М072000-Химическая технология неорганических веществ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5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6М072600-Технология и конструирование изделий легкой промышленности (по областям применения)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5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6М072700-Технология продовольственных продуктов (по областям применения)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5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6М073000-Производство строительных материалов, изделий и конструкций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5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6М073200-Стандартизация и сертификация (по отраслям)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5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6М073300-Технология и проектирование текстильных материалов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6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6М075000-Метрология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6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6М080500-Водные ресурсы и водопользование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6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6М081000-Мелиорация, рекультивация и охрана земель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6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6М090300-Землеустройство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6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6М091100-Геоэкология и управление природопользованием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46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  <w:bookmarkEnd w:id="46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6М010200-Педагогика и методика начального обучения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  <w:bookmarkEnd w:id="46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6М010300-Педагогика и 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  <w:bookmarkEnd w:id="46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6М010600-Музыкальное образование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  <w:bookmarkEnd w:id="46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6М010800-Физическая культура и спорт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  <w:bookmarkEnd w:id="47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6М010900-Математика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  <w:bookmarkEnd w:id="47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6М011000-Физика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  <w:bookmarkEnd w:id="47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6М011200-Химия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  <w:bookmarkEnd w:id="47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6М011300-Биология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  <w:bookmarkEnd w:id="47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6М011400–История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  <w:bookmarkEnd w:id="47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6М011600-География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  <w:bookmarkEnd w:id="47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6М011700-Казахский язык и литература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  <w:bookmarkEnd w:id="47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6М011800-Русский язык и литература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  <w:bookmarkEnd w:id="47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6М011900-Иностранный язык: два иностранных языка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  <w:bookmarkEnd w:id="47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6М020500-Филология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  <w:bookmarkEnd w:id="48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6М042100-Дизайн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  <w:bookmarkEnd w:id="48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6М050600-Экономика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  <w:bookmarkEnd w:id="48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6М060100-Математика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  <w:bookmarkEnd w:id="48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6М060700-Биология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  <w:bookmarkEnd w:id="48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6М060800-Экология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  <w:bookmarkEnd w:id="48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  <w:bookmarkEnd w:id="48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6М060800-Экология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  <w:bookmarkEnd w:id="48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6М071800-Электроэнергетика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  <w:bookmarkEnd w:id="48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6М070800-Нефтегазовое дело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  <w:bookmarkEnd w:id="48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6М072800-Технология перерабатывающих производств (по отраслям)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  <w:bookmarkEnd w:id="49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6М073000-Производство строительных материалов, изделий и конструкций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  <w:bookmarkEnd w:id="49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6М080200-Технология производства продуктов животноводства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  <w:bookmarkEnd w:id="49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6М080400-Рыбное хозяйство и промышленное рыболовство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  <w:bookmarkEnd w:id="49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6М080600-Аграрная техника и технология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  <w:bookmarkEnd w:id="49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6М090300-Землеустройство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  <w:bookmarkEnd w:id="49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6М120100-Ветеринарная медицина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  <w:bookmarkEnd w:id="49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6М120200-Ветеринарная санитария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  <w:bookmarkEnd w:id="49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49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6М010100-Дошкольное обучение и воспитание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49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6М010200-Педагогика и методика начального обучения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0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6М010300-Педагогика и 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0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6М010400-Начальная военная подготовка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0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6М010400-Начальная военная подготовка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0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6М010500-Дефектология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0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6М010800-Физическая культура и спорт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0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6М010900-Математика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0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6М011000-Физика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0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6М011200-Химия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0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6М011400–История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0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6М011500-Основы права и экономики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1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6М011700-Казахский язык и литература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1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6М011800-Русский язык и литература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1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6М011900-Иностранный язык: два иностранных языка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1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6М011900-Иностранный язык: два иностранных языка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медицинский университет" Министерства здравоохранения Республики Казахстан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1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6М012000-Профессиональное обучение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1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6М012300-Социальная педагогика и самопознание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1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6М020100-Философия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медицинский университет" Министерства здравоохранения Республики Казахстан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1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6М020100-Философия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1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6М020300–История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1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6М020400-Культурология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2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6М020500-Филология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2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6М020800-Археология и этнология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2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6М021000-Иностранная 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2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6М030100-Юриспруденция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2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6М050100-Социология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медицинский университет" Министерства здравоохранения Республики Казахстан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2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6М050200-Политология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2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6М050300-Психология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2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6М050400-Журналистика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2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6М050600-Экономика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2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6М050700-Менеджмент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3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6М050800-Учет и аудит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3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6М050900-Финансы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3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6М051000-Государственное и местное управление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3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6М051100–Маркетинг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3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6М051300-Мировая экономика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3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6М060100-Математика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3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6М060200-Информатика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медицинский университет" Министерства здравоохранения Республики Казахстан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3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6М060300-Механика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3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6М060400-Физика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3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6М060600-Химия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4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6М060700-Биология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4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6М060800-Экология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4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6М071700-Теплоэнергетика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4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6М072100-Химическая технология органических веществ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4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6М072000-Химическая технология неорганических веществ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Международный научно-производственный холдинг "Фитохимия"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4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6М073900-Нефтехимия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4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6М090200-Туризм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4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6М090500-Социальная работа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54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54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6М070200-Автоматизация и управление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55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6М070300-Информационные системы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55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6М070400-Вычислительная техника и программное обеспечение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55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6М070600-Геология и разведка месторождений полезных ископаемых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55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6М070700-Горное дело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55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6М070900-Металлургия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55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6М071000-Материаловедение и технология новых материалов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55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6М071100-Геодезия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55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6М071200-Машиностроение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55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6М071300-Транспорт, транспортная техника и технология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55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6М071700-Теплоэнергетика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56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6М071800-Электроэнергетика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56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6М072100-Химическая технология органических веществ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56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6М072400-Технологические машины и оборудование (по отраслям)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56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6М072900-Строительство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56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6М073000-Производство строительных материалов, изделий и конструкций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56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6М073100-Безопасность жизнедеятельности и защита окружающей среды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56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6М073100-Безопасность жизнедеятельности и защита окружающей среды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56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6М073200-Стандартизация и сертификация (по отраслям)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56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6М074100-Картография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56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6М074700-Геофизические методы поисков и разведки МПИ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57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6М074900-Маркшейдерское дело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57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6М090100-Организация перевозок, движения и эксплуатация транспорта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57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  <w:bookmarkEnd w:id="57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6М070900-Металлургия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  <w:bookmarkEnd w:id="57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6М071000-Материаловедение и технология новых материалов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  <w:bookmarkEnd w:id="57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6М072400-Технологические машины и оборудование (по отраслям)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  <w:bookmarkEnd w:id="57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6М072100-Химическая технология органических веществ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  <w:bookmarkEnd w:id="57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6М071200-Машиностроение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  <w:bookmarkEnd w:id="57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6М073100-Безопасность жизнедеятельности и защита окружающей среды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  <w:bookmarkEnd w:id="57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58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6М050700-Менеджмент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58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6М020300–История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58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6М020500-Филология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58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6М050600-Экономика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58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6М021000-Иностранная 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58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6М030100-Юриспруденция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58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6М010300-Педагогика и 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58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6М060200-Информатика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58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6М060600-Химия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58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6М060700-Биология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59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6М070400-Вычислительная техника и программное обеспечение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59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6М072400-Технологические машины и оборудование (по отраслям)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59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6М080600-Аграрная техника и технология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59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6М080100-Агрономия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59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6М080200-Технология производства продуктов животноводства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59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6М120100-Ветеринарная медицина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59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59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6М010200-Педагогика и методика начального обучения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59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6М010300-Педагогика и 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59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6М010900-Математика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60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6М011000-Физика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60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6М011100-Информатика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60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6М011200-Химия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60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6М011300-Биология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60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6М011400–История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60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6М011700-Казахский язык и литература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60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6М011900-Иностранный язык: два иностранных языка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60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6М012000-Профессиональное обучение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60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6М020500-Филология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60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6М020700-Переводческое дело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61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6М050600-Экономика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61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6М060200-Информатика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61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6М060800-Экология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61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6М070300-Информационные системы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61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6М070400-Вычислительная техника и программное обеспечение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61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6М072400-Технологические машины и оборудование (по отраслям)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61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6М072900-Строительство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61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6М073000-Производство строительных материалов, изделий и конструкций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61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6М073100-Безопасность жизнедеятельности и защита окружающей среды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61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6М080100-Агрономия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62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6М080500-Водные ресурсы и водопользование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62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6М080600-Аграрная техника и технология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62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6М081000-Мелиорация, рекультивация и охрана земель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62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  <w:bookmarkEnd w:id="62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6М010200-Педагогика и методика начального обучения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  <w:bookmarkEnd w:id="62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6М010300-Педагогика и 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  <w:bookmarkEnd w:id="62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6М011700-Казахский язык и литература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  <w:bookmarkEnd w:id="62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6М070600-Геология и разведка месторождений полезных ископаемых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  <w:bookmarkEnd w:id="62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6М011000-Физика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  <w:bookmarkEnd w:id="62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6М060800-Экология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  <w:bookmarkEnd w:id="63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6М070800-Нефтегазовое дело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  <w:bookmarkEnd w:id="63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6М071200-Машиностроение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  <w:bookmarkEnd w:id="63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6М070300-Информационные системы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  <w:bookmarkEnd w:id="63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6М072400-Технологические машины и оборудование (по отраслям)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  <w:bookmarkEnd w:id="63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3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6М010300-Педагогика и 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3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6М011100-Информатика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3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6М011700-Казахский язык и литература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3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6М020100-Философия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3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6М020300–История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4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6М020400-Культурология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4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6М020500-Филология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4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6М020800-Археология и этнология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4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6М030100-Юриспруденция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4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6М050100-Социология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4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6М050200-Политология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4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6М050300-Психология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4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6М050400-Журналистика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4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6М050700-Менеджмент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4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6М050900-Финансы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5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6М051100–Маркетинг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5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6М060100-Математика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5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6М060200-Информатика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5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6М060400-Физика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5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6М060600-Химия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5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6М060700-Биология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5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6М060800-Экология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5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6М060900-География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5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6М070100-Биотехнология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5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6М070200-Автоматизация и управление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6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6М070300-Информационные системы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6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6М070900-Металлургия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6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6М071200-Машиностроение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6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6М071300-Транспорт, транспортная техника и технология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6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6М071700-Теплоэнергетика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6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6М071800-Электроэнергетика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6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6М072100-Химическая технология органических веществ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6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6М072000-Химическая технология неорганических веществ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6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6М072700-Технология продовольственных продуктов (по областям применения)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6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6М072900-Строительство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7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6М073000-Производство строительных материалов, изделий и конструкций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7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6М073100-Безопасность жизнедеятельности и защита окружающей среды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7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6М074500-Транспортное строительство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7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6М075000-Метрология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7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6М080100-Агрономия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7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6М080200-Технология производства продуктов животноводства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7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6М091000-Библиотечное дело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7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6М090500-Социальная работа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67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67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6М010300-Педагогика и 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68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6М011800-Русский язык и литература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68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6М011900-Иностранный язык: два иностранных языка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68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6М020300–История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68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6М020500-Филология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68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6М030100-Юриспруденция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68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6М050400-Журналистика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68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6М050600-Экономика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68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6М050700-Менеджмент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68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6М060400-Физика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68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6М060700-Биология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69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6М060800-Экология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69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6М060900-География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69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6М061100-Физика и астрономия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69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6М070100-Биотехнология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69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6М070300-Информационные системы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69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6М071200-Машиностроение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69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6М071600-Приборостроение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69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6М071800-Электроэнергетика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69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6М071900-Радиотехника, электроника и телекоммуникации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69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6М072100-Химическая технология органических веществ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70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6М073200-Стандартизация и сертификация (по отраслям)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70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0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6М010300-Педагогика и 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0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6М010200-Педагогика и методика начального обучения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0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6М010700-Изобразительное искусство и черчение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0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6М010900-Математика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0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6М011000-Физика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0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6М011100-Информатика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0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6М011200-Химия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0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6М012000-Профессиональное обучение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1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6М020100-Философия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1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6М020300–История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1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6М020400-Культурология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1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6М020500-Филология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1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6М020800-Археология и этнология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1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6М030100-Юриспруденция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1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6М041300-Живопись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1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6М041400-Графика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1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6М050200-Политология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1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6М050300-Психология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2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6М050700-Менеджмент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2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6М052000-Деловое администрирование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2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6М060100-Математика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2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6М060200-Информатика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2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6М060400-Физика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2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6М060700-Биология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2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6М060800-Экология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2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6М060900-География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2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6М070100-Биотехнология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2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6М070200-Автоматизация и управление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3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6М070300-Информационные системы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3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6М070400-Вычислительная техника и программное обеспечение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3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6М070800-Нефтегазовое дело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3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6М070900-Металлургия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3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6М071800-Электроэнергетика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3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6М071200-Машиностроение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3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6М071300-Транспорт, транспортная техника и технология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3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6М072100-Химическая технология органических веществ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3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6М072000-Химическая технология неорганических веществ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3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6М072600-Технология и конструирование изделий легкой промышленности (по областям применения)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4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6М072800-Технология перерабатывающих производств (по отраслям),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4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6М072900-Строительство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4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6М073000-Производство строительных материалов, изделий и конструкций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4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6М073300-Технология и проектирование текстильных материалов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4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6М073900-Нефтехимия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4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6М075000-Метрология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4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6М075300-Химическая технология тугоплавких неметаллических и силикатных материалов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4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6М090600-Культурно–досуговая работа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4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6М091000-Библиотечное дело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4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6М090500-Социальная работа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75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5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6М010100-Дошкольное обучение и воспитание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5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6М010200-Педагогика и методика начального обучения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5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6М010300-Педагогика и 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5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6М010800-Физическая культура и спорт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5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6М011000-Физика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5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6М011300-Биология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5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6М011900-Иностранный язык: два иностранных языка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5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6М020300–История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5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6М020500-Филология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6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6М020600-Религиоведение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6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6М021000-Иностранная 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6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6М021200-Тюркология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6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6М030100-Юриспруденция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6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6М050100-Социология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6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6М050200-Политология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6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6М050600-Экономика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6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6М050700-Менеджмент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6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6М050800-Учет и аудит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6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6М051000-Государственное и местное управление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7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6М060100-Математика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7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6М060200-Информатика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7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6М060400-Физика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7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6М060600-Химия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7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6М071800-Электроэнергетика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7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6М070500-Математическое и компьютерное моделирование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77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КАЗГЮУ"</w:t>
            </w:r>
          </w:p>
          <w:bookmarkEnd w:id="77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6М030100-Юриспруденция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КАЗГЮУ"</w:t>
            </w:r>
          </w:p>
          <w:bookmarkEnd w:id="77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6М030200-Международное право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КАЗГЮУ"</w:t>
            </w:r>
          </w:p>
          <w:bookmarkEnd w:id="77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  <w:bookmarkEnd w:id="78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6М070200-Автоматизация и управление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  <w:bookmarkEnd w:id="78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6М070300-Информационные системы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  <w:bookmarkEnd w:id="78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6М070400-Вычислительная техника и программное обеспечение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  <w:bookmarkEnd w:id="78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6М071600-Приборостроение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  <w:bookmarkEnd w:id="78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6М071700-Теплоэнергетика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  <w:bookmarkEnd w:id="78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6М071800-Электроэнергетика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  <w:bookmarkEnd w:id="78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6М071900-Радиотехника, электроника и телекоммуникации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  <w:bookmarkEnd w:id="78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6М073100-Безопасность жизнедеятельности и защита окружающей среды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  <w:bookmarkEnd w:id="78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  <w:bookmarkEnd w:id="78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6М071400-Авиационная техника и технологии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  <w:bookmarkEnd w:id="79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6М090100-Организация перевозок, движения и эксплуатация транспорта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  <w:bookmarkEnd w:id="79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  <w:bookmarkEnd w:id="79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6М070200-Автоматизация и управление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  <w:bookmarkEnd w:id="79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6М070400-Вычислительная техника и программное обеспечение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  <w:bookmarkEnd w:id="79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6М071300-Транспорт, транспортная техника и технология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  <w:bookmarkEnd w:id="79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6М071800-Электроэнергетика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  <w:bookmarkEnd w:id="79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6М071900-Радиотехника, электроника и телекоммуникации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  <w:bookmarkEnd w:id="79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6М074500-Транспортное строительство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  <w:bookmarkEnd w:id="79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6М090100-Организация перевозок, движения и эксплуатация транспорта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  <w:bookmarkEnd w:id="79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6М090100-Организация перевозок, движения и эксплуатация транспорта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  <w:bookmarkEnd w:id="80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6М090900-Логистика (по отраслям)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  <w:bookmarkEnd w:id="80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  <w:bookmarkEnd w:id="80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6М010800-Физическая культура и спорт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  <w:bookmarkEnd w:id="80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6М090200-Туризм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  <w:bookmarkEnd w:id="80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  <w:bookmarkEnd w:id="80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6М010300-Педагогика и 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  <w:bookmarkEnd w:id="80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6М011900-Иностранный язык: два иностранных языка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  <w:bookmarkEnd w:id="80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6М011900-Иностранный язык: два иностранных языка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  <w:bookmarkEnd w:id="80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6М011900-Иностранный язык: два иностранных языка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  <w:bookmarkEnd w:id="80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6М020200-Международные отношения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  <w:bookmarkEnd w:id="81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6М020700-Переводческое дело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  <w:bookmarkEnd w:id="81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6М020900-Востоковедение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  <w:bookmarkEnd w:id="81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6М021000-Иностранная 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  <w:bookmarkEnd w:id="81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6М050400-Журналистика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  <w:bookmarkEnd w:id="81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6М050500-Регионоведение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  <w:bookmarkEnd w:id="81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6М050600-Экономика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  <w:bookmarkEnd w:id="81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6М051100–Маркетинг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  <w:bookmarkEnd w:id="81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  <w:bookmarkEnd w:id="81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6М042000-Архитектура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  <w:bookmarkEnd w:id="81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6М042100-Дизайн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  <w:bookmarkEnd w:id="82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6М071100-Геодезия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  <w:bookmarkEnd w:id="82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6М073000-Производство строительных материалов, изделий и конструкций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  <w:bookmarkEnd w:id="82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  <w:bookmarkEnd w:id="82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6М050600-Экономика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  <w:bookmarkEnd w:id="82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6М070400-Вычислительная техника и программное обеспечение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  <w:bookmarkEnd w:id="82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6М050800-Учет и аудит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  <w:bookmarkEnd w:id="82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6М050900-Финансы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  <w:bookmarkEnd w:id="82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  <w:bookmarkEnd w:id="82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6М051800-Управление проектами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  <w:bookmarkEnd w:id="82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6М070300-Информационные системы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  <w:bookmarkEnd w:id="83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6М070400-Вычислительная техника и программное обеспечение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  <w:bookmarkEnd w:id="83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6М070500-Математическое и компьютерное моделирование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  <w:bookmarkEnd w:id="83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6М071900-Радиотехника, электроника и телекоммуникации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  <w:bookmarkEnd w:id="83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  <w:bookmarkEnd w:id="83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6М070300-Информационные системы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  <w:bookmarkEnd w:id="83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6М070800-Нефтегазовое дело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  <w:bookmarkEnd w:id="83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6М072100-Химическая технология органических веществ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  <w:bookmarkEnd w:id="83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  <w:bookmarkEnd w:id="83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6М050600-Экономика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  <w:bookmarkEnd w:id="83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6М050700-Менеджмент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  <w:bookmarkEnd w:id="84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6М050800-Учет и аудит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  <w:bookmarkEnd w:id="84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6М050900-Финансы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  <w:bookmarkEnd w:id="84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6М051000-Государственное и местное управление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  <w:bookmarkEnd w:id="84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6М051100–Маркетинг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  <w:bookmarkEnd w:id="84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6М052000-Деловое администрирование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  <w:bookmarkEnd w:id="84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6М060800-Экология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  <w:bookmarkEnd w:id="84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6М070400-Вычислительная техника и программное обеспечение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  <w:bookmarkEnd w:id="84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6М090800-Оценка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  <w:bookmarkEnd w:id="84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4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6М012000-Профессиональное обучение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5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6М042000-Архитектура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5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6М050600-Экономика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5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6М050700-Менеджмент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5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6М050800-Учет и аудит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5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6М050900-Финансы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5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6М051100–Маркетинг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5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6М070100-Биотехнология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5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6М070300-Информационные системы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5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6М070400-Вычислительная техника и программное обеспечение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5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6М071300-Транспорт, транспортная техника и технология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6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6М071700-Теплоэнергетика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6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6М071800-Электроэнергетика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6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6М072700-Технология продовольственных продуктов (по областям применения)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6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6М080100-Агрономия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6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6М080200-Технология производства продуктов животноводства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6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6М080600-Аграрная техника и технология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6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6М080700-Лесные ресурсы и лесоводство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6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6М071900-Радиотехника, электроника и телекоммуникации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6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6М072400-Технологические машины и оборудование (по отраслям)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6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6М080800-Почвоведение и агрохимия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7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6М081100-Защита и карантин растений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7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6М090300-Землеустройство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7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6М090700-Кадастр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7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6М120100-Ветеринарная медицина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7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6М120200-Ветеринарная санитария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87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bookmarkEnd w:id="87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6М070100-Биотехнология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bookmarkEnd w:id="87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6М070200-Автоматизация и управление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bookmarkEnd w:id="87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6М070300-Информационные системы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bookmarkEnd w:id="87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6М072600-Технология и конструирование изделий легкой промышленности (по областям применения)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bookmarkEnd w:id="88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6М072700-Технология продовольственных продуктов (по областям применения)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bookmarkEnd w:id="88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6М072800-Технология перерабатывающих производств (по отраслям),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bookmarkEnd w:id="88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6М073300-Технология и проектирование текстильных материалов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bookmarkEnd w:id="88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6М050700-Менеджмент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bookmarkEnd w:id="88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6М073600-Безопасность непродовольственных товаров и изделий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bookmarkEnd w:id="88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6М091200-Ресторанное дело и гостиничный бизнес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bookmarkEnd w:id="88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  <w:bookmarkEnd w:id="88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6М010300-Педагогика и 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  <w:bookmarkEnd w:id="88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6М011400–История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  <w:bookmarkEnd w:id="88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6М020500-Филология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  <w:bookmarkEnd w:id="89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6М030100-Юриспруденция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  <w:bookmarkEnd w:id="89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6М050600-Экономика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  <w:bookmarkEnd w:id="89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6М050900-Финансы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  <w:bookmarkEnd w:id="89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6М052000-Деловое администрирование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  <w:bookmarkEnd w:id="89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6М060200-Информатика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  <w:bookmarkEnd w:id="89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6М070100-Биотехнология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  <w:bookmarkEnd w:id="89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  <w:bookmarkEnd w:id="89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6М050600-Экономика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  <w:bookmarkEnd w:id="89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6М050700-Менеджмент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  <w:bookmarkEnd w:id="89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6М050800-Учет и аудит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  <w:bookmarkEnd w:id="90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6М050900-Финансы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  <w:bookmarkEnd w:id="90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6М051000-Государственное и местное управление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  <w:bookmarkEnd w:id="90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6М070300-Информационные системы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  <w:bookmarkEnd w:id="90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  <w:bookmarkEnd w:id="90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6М010300-Педагогика и 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  <w:bookmarkEnd w:id="90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6М011700-Казахский язык и литература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  <w:bookmarkEnd w:id="90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6М030100-Юриспруденция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  <w:bookmarkEnd w:id="90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6М050600-Экономика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  <w:bookmarkEnd w:id="90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6М050700-Менеджмент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  <w:bookmarkEnd w:id="90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6М050800-Учет и аудит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  <w:bookmarkEnd w:id="91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6М050900-Финансы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  <w:bookmarkEnd w:id="91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6М070300-Информационные системы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  <w:bookmarkEnd w:id="91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6М090200-Туризм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  <w:bookmarkEnd w:id="91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  <w:bookmarkEnd w:id="91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6М020200-Международные отношения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  <w:bookmarkEnd w:id="91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6М050300-Психология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  <w:bookmarkEnd w:id="91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6М030100-Юриспруденция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  <w:bookmarkEnd w:id="91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6М040600-Режиссура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  <w:bookmarkEnd w:id="91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6М041200-Операторское искусство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  <w:bookmarkEnd w:id="91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6М050400-Журналистика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  <w:bookmarkEnd w:id="92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6М050600-Экономика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  <w:bookmarkEnd w:id="92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6М050700-Менеджмент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  <w:bookmarkEnd w:id="92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6М050800-Учет и аудит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  <w:bookmarkEnd w:id="92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6М050900-Финансы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  <w:bookmarkEnd w:id="92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6М051100–Маркетинг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  <w:bookmarkEnd w:id="92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6М070300-Информационные системы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  <w:bookmarkEnd w:id="92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6М070400-Вычислительная техника и программное обеспечение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  <w:bookmarkEnd w:id="92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6М090200-Туризм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  <w:bookmarkEnd w:id="92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  <w:bookmarkEnd w:id="92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6М030100-Юриспруденция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  <w:bookmarkEnd w:id="93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6М011100-Информатика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  <w:bookmarkEnd w:id="93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6М071200-Машиностроение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  <w:bookmarkEnd w:id="93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6М070500-Математическое и компьютерное моделирование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  <w:bookmarkEnd w:id="93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6М071300-Транспорт, транспортная техника и технология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  <w:bookmarkEnd w:id="93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6М071800-Электроэнергетика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  <w:bookmarkEnd w:id="93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  <w:bookmarkEnd w:id="93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6М050600-Экономика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  <w:bookmarkEnd w:id="93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6М011100-Информатика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  <w:bookmarkEnd w:id="93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6М052000-Деловое администрирование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  <w:bookmarkEnd w:id="93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6М051000-Государственное и местное управление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  <w:bookmarkEnd w:id="94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6М050700-Менеджмент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  <w:bookmarkEnd w:id="94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6М050900-Финансы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  <w:bookmarkEnd w:id="94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6М051100–Маркетинг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  <w:bookmarkEnd w:id="94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6М090900-Логистика (по отраслям)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  <w:bookmarkEnd w:id="94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  <w:bookmarkEnd w:id="94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6М050600-Экономика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  <w:bookmarkEnd w:id="94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6М050700-Менеджмент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  <w:bookmarkEnd w:id="94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6М050800-Учет и аудит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  <w:bookmarkEnd w:id="94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6М050900-Финансы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  <w:bookmarkEnd w:id="94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6М051000-Государственное и местное управление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  <w:bookmarkEnd w:id="95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6М051100–Маркетинг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  <w:bookmarkEnd w:id="95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6М070300-Информационные системы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  <w:bookmarkEnd w:id="95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6М090200-Туризм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  <w:bookmarkEnd w:id="95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6М090800-Оценка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  <w:bookmarkEnd w:id="95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6М052000-Деловое администрирование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  <w:bookmarkEnd w:id="95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6М011000-Физика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  <w:bookmarkEnd w:id="95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6М011100-Информатика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  <w:bookmarkEnd w:id="95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6М011900-Иностранный язык: два иностранных языка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  <w:bookmarkEnd w:id="95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  <w:bookmarkEnd w:id="95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6М010900-Математика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  <w:bookmarkEnd w:id="96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6М011700-Казахский язык и литература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  <w:bookmarkEnd w:id="96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6М011900-Иностранный язык: два иностранных языка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  <w:bookmarkEnd w:id="96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6М030100-Юриспруденция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  <w:bookmarkEnd w:id="96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6М050700-Менеджмент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  <w:bookmarkEnd w:id="96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6М060100-Математика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  <w:bookmarkEnd w:id="96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6М070400-Вычислительная техника и программное обеспечение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  <w:bookmarkEnd w:id="96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"Казахстанско-Немецкий университет в Алматы"</w:t>
            </w:r>
          </w:p>
          <w:bookmarkEnd w:id="96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6М050500-Регионоведение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"Казахстанско-Немецкий университет в Алматы"</w:t>
            </w:r>
          </w:p>
          <w:bookmarkEnd w:id="96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6М050900-Финансы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"Казахстанско-Немецкий университет в Алматы"</w:t>
            </w:r>
          </w:p>
          <w:bookmarkEnd w:id="96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6М090900-Логистика (по отраслям)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"Казахстанско-Немецкий университет в Алматы"</w:t>
            </w:r>
          </w:p>
          <w:bookmarkEnd w:id="97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"Египетский университет Исламской культуры "НУР-МУБАРАК"</w:t>
            </w:r>
          </w:p>
          <w:bookmarkEnd w:id="97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6М020600-Религиоведение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"Египетский университет Исламской культуры "НУР-МУБАРАК"</w:t>
            </w:r>
          </w:p>
          <w:bookmarkEnd w:id="97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6М021500-Исламоведение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"Египетский университет Исламской культуры "НУР-МУБАРАК"</w:t>
            </w:r>
          </w:p>
          <w:bookmarkEnd w:id="97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  <w:bookmarkEnd w:id="97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6М020200-Международные отношения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  <w:bookmarkEnd w:id="97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6М050300-Психология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  <w:bookmarkEnd w:id="97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6М020700-Переводческое дело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  <w:bookmarkEnd w:id="97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6М070300-Информационные системы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  <w:bookmarkEnd w:id="97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  <w:bookmarkEnd w:id="97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6М030100-Юриспруденция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  <w:bookmarkEnd w:id="98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6М030400-Таможенное дело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  <w:bookmarkEnd w:id="98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6М050600-Экономика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  <w:bookmarkEnd w:id="98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6М050700-Менеджмент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  <w:bookmarkEnd w:id="98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6М050800-Учет и аудит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  <w:bookmarkEnd w:id="98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6М050900-Финансы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  <w:bookmarkEnd w:id="98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6М051000-Государственное и местное управление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  <w:bookmarkEnd w:id="98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6М051100–Маркетинг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  <w:bookmarkEnd w:id="98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6М070300-Информационные системы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  <w:bookmarkEnd w:id="98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6М072700-Технология продовольственных продуктов (по областям применения)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  <w:bookmarkEnd w:id="98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6М073200-Стандартизация и сертификация (по отраслям)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  <w:bookmarkEnd w:id="99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6М090200-Туризм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  <w:bookmarkEnd w:id="99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6М090800-Оценка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  <w:bookmarkEnd w:id="99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медицинский университет им. С.Д. Асфендиярова" Министерства здравоохранения Республики Казахстан</w:t>
            </w:r>
          </w:p>
          <w:bookmarkEnd w:id="99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6М074800-Технология фармацевтического производства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медицинский университет им. С.Д. Асфендиярова" Министерства здравоохранения Республики Казахстан</w:t>
            </w:r>
          </w:p>
          <w:bookmarkEnd w:id="99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  <w:bookmarkEnd w:id="99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6М020500-Филология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  <w:bookmarkEnd w:id="99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6М011000-Физика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  <w:bookmarkEnd w:id="99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6М011100-Информатика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  <w:bookmarkEnd w:id="99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6М060100-Математика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  <w:bookmarkEnd w:id="99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6М060700-Биология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  <w:bookmarkEnd w:id="100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6М070100-Биотехнология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  <w:bookmarkEnd w:id="100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6М071700-Теплоэнергетика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  <w:bookmarkEnd w:id="100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6М072700-Технология продовольственных продуктов (по областям применения)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  <w:bookmarkEnd w:id="100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  <w:bookmarkEnd w:id="100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6М070200-Автоматизация и управление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  <w:bookmarkEnd w:id="100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6М071300-Транспорт, транспортная техника и технология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  <w:bookmarkEnd w:id="100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6М074500-Транспортное строительство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  <w:bookmarkEnd w:id="100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  <w:bookmarkEnd w:id="100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6М010200-Педагогика и методика начального обучения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  <w:bookmarkEnd w:id="100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6М011100-Информатика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  <w:bookmarkEnd w:id="101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  <w:bookmarkEnd w:id="101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6М010300-Педагогика и 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  <w:bookmarkEnd w:id="101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6М073100-Безопасность жизнедеятельности и защита окружающей среды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  <w:bookmarkEnd w:id="101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6М060800-Экология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  <w:bookmarkEnd w:id="101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6М090100-Организация перевозок, движения и эксплуатация транспорта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  <w:bookmarkEnd w:id="101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6М090200-Туризм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  <w:bookmarkEnd w:id="101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  <w:bookmarkEnd w:id="101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6М011700-Казахский язык и литература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  <w:bookmarkEnd w:id="101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6М011800-Русский язык и литература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  <w:bookmarkEnd w:id="101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6М020100-Философия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  <w:bookmarkEnd w:id="102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6М020500-Филология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  <w:bookmarkEnd w:id="102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  <w:bookmarkEnd w:id="102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6М020300–История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  <w:bookmarkEnd w:id="102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6М090200-Туризм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  <w:bookmarkEnd w:id="102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6М020600-Религиоведение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  <w:bookmarkEnd w:id="102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6М020700-Переводческое дело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  <w:bookmarkEnd w:id="102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  <w:bookmarkEnd w:id="102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6М020500-Филология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  <w:bookmarkEnd w:id="102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6М050600-Экономика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  <w:bookmarkEnd w:id="102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6М021000-Иностранная филология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  <w:bookmarkEnd w:id="103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6М030100-Юриспруденция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  <w:bookmarkEnd w:id="103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  <w:bookmarkEnd w:id="103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6М030100-Юриспруденция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  <w:bookmarkEnd w:id="103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6М050900-Финансы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  <w:bookmarkEnd w:id="103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6М070600-Геология и разведка месторождений полезных ископаемых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  <w:bookmarkEnd w:id="1035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  <w:bookmarkEnd w:id="1036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6М010200-Педагогика и методика начального обучения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  <w:bookmarkEnd w:id="1037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6М010900-Математика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  <w:bookmarkEnd w:id="1038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6М011200-Химия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  <w:bookmarkEnd w:id="1039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6М011300-Биология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  <w:bookmarkEnd w:id="1040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6М010300-Педагогика и психология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  <w:bookmarkEnd w:id="1041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Товарищество с ограниченной ответственностью "Университет "АЛМАТЫ" </w:t>
            </w:r>
          </w:p>
          <w:bookmarkEnd w:id="1042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6М042100-Дизайн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Товарищество с ограниченной ответственностью "Университет "АЛМАТЫ" </w:t>
            </w:r>
          </w:p>
          <w:bookmarkEnd w:id="1043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6М072600-Технология и конструирование изделий легкой промышленности (по областям применения)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Товарищество с ограниченной ответственностью "Университет "АЛМАТЫ" </w:t>
            </w:r>
          </w:p>
          <w:bookmarkEnd w:id="1044"/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  <w:bookmarkEnd w:id="1045"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 № 630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2017 года № 359</w:t>
            </w:r>
          </w:p>
        </w:tc>
      </w:tr>
    </w:tbl>
    <w:bookmarkStart w:name="z1059" w:id="10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в высших учебных заведениях Республики Казахстан на подготовку</w:t>
      </w:r>
    </w:p>
    <w:bookmarkEnd w:id="1046"/>
    <w:bookmarkStart w:name="z1060" w:id="10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докторов PhD на 2017-2018 учебный год</w:t>
      </w:r>
    </w:p>
    <w:bookmarkEnd w:id="10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552"/>
        <w:gridCol w:w="815"/>
        <w:gridCol w:w="707"/>
        <w:gridCol w:w="521"/>
        <w:gridCol w:w="521"/>
        <w:gridCol w:w="2314"/>
        <w:gridCol w:w="521"/>
        <w:gridCol w:w="2036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высших учебных заведений</w:t>
            </w:r>
          </w:p>
          <w:bookmarkEnd w:id="104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высшие учебные заведения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межправсоглашениям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целевые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высших учебных заведений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интеграция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научно-исследовательских институтов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4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6D010300-Педагогика и психология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5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6D010300-Педагогика и психология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5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6D010300-Педагогика и психология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5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6D010300-Педагогика и психология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5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6D011100-Информатика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5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6D011100-Информатика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5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6D011100-Информатика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5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6D012300-Социальная педагогика и самопознание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5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6D020100-Философия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5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6D020200-Международные отношения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"Институт истории государства" Комитета науки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5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6D020300-История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"Институт истории государства" Комитета науки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6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6D020300-История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истории и этнологии имени Ч.Ч. Валиханова"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6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6D020300-История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6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6D020300-История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6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6D020300-История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6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6D020400-Культурология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6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6D020500-Филология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6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6D020700-Переводческое дело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6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6D020800-Археология и этнология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6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6D020800-Археология и этнология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6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6D021000-Иностранная филология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7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6D021200-Тюркология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7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6D021400-Литературоведение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7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6D030100-Юриспруденция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"Институт законодательства Республики Казахстан"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7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6D030200-Международное право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7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6D050100-Социология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институт стратегических исследований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7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6D050100-Социология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7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6D050100-Социология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7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6D050200-Политология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7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6D050400-Журналистика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7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6D050500-Регионоведение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8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6D050600-Экономика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8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6D050600-Экономика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институт стратегических исследований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8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6D050900-Финансы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8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6D051700-Инновационный менеджмент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8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6D051700-Инновационный менеджмент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8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6D051700-Инновационный менеджмент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8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6D060100-Математика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8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6D060100-Математика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8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6D060100-Математика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8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6D060100-Математика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9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6D060200-Информатика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9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6D060200-Информатика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9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6D060200-Информатика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медицинский университет" Министерства здравоохранения Республики Казахстан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9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6D060400-Физика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9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6D060400-Физика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9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6D060400-Физика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9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6D060500-Ядерная физика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ядерной физики национального ядерного центра Республики Казахстан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9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6D060600-Химия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9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6D060600-Химия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09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6D060600-Химия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0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6D060700-Биология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биологии и биотехнологии растений"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0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6D060700-Биология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0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6D060700-Биология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0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6D060700-Биология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0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6D060700-Биология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0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6D060700-Биология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0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6D060800-Экология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0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6D060800-Экология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0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6D060800-Экология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0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6D060800-Экология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1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6D060900-География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1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6D060900-География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1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6D060900-География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1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6D060900-География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1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6D060900-География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1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6D060900-География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 ответственностью"Институт географии"Республики Казахстан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1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6D070200-Автоматизация и управление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1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6D070200-Автоматизация и управление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1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6D070200-Автоматизация и управление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1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6D070300-Информационные системы (по отраслям)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2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6D070300-Информационные системы (по отраслям)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2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6D070300-Информационные системы (по отраслям)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2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6D070300-Информационные системы (по отраслям)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2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6D070300-Информационные системы (по отраслям)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2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6D070300-Информационные системы (по отраслям)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2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6D070300-Информационные системы (по отраслям)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2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6D070400-Вычислительная техника и программное обеспечение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2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6D070400-Вычислительная техника и программное обеспечение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2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6D070400-Вычислительная техника и программное обеспечение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2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6D070400-Вычислительная техника и программное обеспечение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3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6D070400-Вычислительная техника и программное обеспечение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3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6D070400-Вычислительная техника и программное обеспечение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3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6D072900-Строительство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3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6D052100-Государственный аудит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3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6D070500-Математическое и компьютерное моделирование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3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6D072300-Техническая физика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3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6D011700-Казахский язык и литература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3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6D090200-Туризм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  <w:bookmarkEnd w:id="113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3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6D011800-Русский язык и литература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4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6D012300-Социальная педагогика и самопознание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4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6D020100-Философия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философии, политологии и религиоведения"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4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6D020200-Международные отношения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4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6D020300-История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истории и этнологии имени Ч.Ч. Валиханова"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4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6D020300-История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медицинский университет имени Марата Оспанова" Министерства здравоохранения Республики Казахстан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4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6D020400-Культурология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4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6D020400-Культурология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4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6D020500-Филология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языкознания имени А. Байтурсынова"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4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6D020600-Религиоведение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философии, политологии и религиоведения"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4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6D020600-Религиоведение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5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6D020600-Религиоведение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5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6D020700-Переводческое дело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5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6D020800-Археология и этнология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археологии имени А.Х. Маргулана"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5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6D020800-Археология и этнология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5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6D020900-Востоковедение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востоковедения имени Р.Б. Сулейменова"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5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6D021000-Иностранная филология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5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6D021200-Тюркология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5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6D021300-Лингвистика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языкознания имени А. Байтурсынова"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5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6D021400-Литературоведение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литературы и искусства имени М.О. Ауэзова"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5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6D021500-Исламоведение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философии, политологии и религиоведения"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6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6D030100-Юриспруденция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6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6D050100-Социология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6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6D050200-Политология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6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6D050200-Политология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институт стратегических исследований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6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6D050200-Политология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философии, политологии и религиоведения"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6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6D050300-Психология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6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6D050400-Журналистика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6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6D050600-Экономика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6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6D051000-Государственное и местное управление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6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6D051100-Маркетинг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7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6D051300-Мировая экономика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экономики"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7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6D051700-Инновационный менеджмент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7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6D051800-Управление проектами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7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6D060100-Математика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математики и математического моделирования"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7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6D060200-Информатика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 вычислительных технологий"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7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6D060200-Информатика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7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6D060300-Механика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механики и машиноведения имени академика У.А. Джолдасбекова"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7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6D060400-Физика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медицинский университет им. С.Д. Асфендиярова" Министерства здравоохранения Республики Казахстан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7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6D060500-Ядерная физика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ядерной физики национального ядерного центра Республики Казахстан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7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6D060600-Химия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"Жетисуйский государственный университет имени Ильяса Жансугурова"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8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6D060700-Биология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физиологии человека и животных"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8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6D060700-Биология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общей генетики и цитологии"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8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6D060700-Биология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молекулярной биологии и биохимии им. М.А. Айтхожина"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8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6D060700-Биология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8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6D060800-Экология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8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6D060800-Экология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8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6D060800-Экология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8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6D060900-География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8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6D061000-Гидрология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8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6D061100-Физика и астрономия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9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6D061300-Геоботаника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"Алтайский ботанический сад"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9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6D070100-Биотехнология (по отраслям и областям применения)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9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6D070100-Биотехнология (по отраслям и областям применения)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микробиологии и вирусологии"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9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6D070100-Биотехнология (по отраслям и областям применения)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биологии и биотехнологий растений"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9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6D070100-Биотехнология (по отраслям и областям применения)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молекулярной биологии и биохимии им. М.А. Айтхожина"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9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6D070100-Биотехнология (по отраслям и областям применения)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9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6D070200-Автоматизация и управление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 вычислительных технологий"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9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6D070300-Информационные системы (по отраслям)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 вычислительных технологий"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9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6D070400-Вычислительная техника и программное обеспечение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 вычислительных технологий"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19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6D070500-Математическое и компьютерное моделирование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математики и математического моделирования"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0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6D070500-Математическое и компьютерное моделирование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0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6D071000-Материаловедение и технология новых материалов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0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6D071100-Геодезия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0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6D071900-Радиотехника, электроника и телекоммуникации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0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6D072000-Химическая технология неорганических веществ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0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6D072100-Химическая технология органических веществ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биологии и биотехнологии растений"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0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6D072300-Техническая физика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0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6D073400-Химическая технология взрывчатых веществ и пиротехнических средств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проблем горения"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0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6D073900-Нефтехимия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0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6D074000-Наноматериалы и нанотехнологии (по областям применения)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проблем горения"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1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6D074600-Космическая техника и технологии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механики и машиноведения имени академика У.А. Джолдасбекова"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1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6D075100-Информатика, вычислительная техника и управление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 вычислительных технологий"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1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6D090200-Туризм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1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6D090500-Социальная работа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1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6D090900-Логистика (по отраслям)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1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6D100200-Системы информационной безопасности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 вычислительных технологий"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  <w:bookmarkEnd w:id="121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21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6D051800-Управление проектами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21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6D070200-Автоматизация и управление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21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6D070400-Вычислительная техника и программное обеспечение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22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6D070600-Геология и разведка месторождений полезных ископаемых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22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6D070700-Горное дело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22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6D070800-Нефтегазовое дело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22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6D070900-Металлургия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22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6D071100-Геодезия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22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6D071200-Машиностроение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22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6D071600-Приборостроение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22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6D071800-Электроэнергетика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22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6D071900-Радиотехника, электроника и телекоммуникации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22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6D072100-Химическая технология органических веществ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23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6D072300-Техническая физика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23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6D075500-Гидрогеология и инженерная геология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  <w:bookmarkEnd w:id="123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3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6D010100-Дошкольное обучение и воспитание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3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6D010100-Дошкольное обучение и воспитание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3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6D010200-Педагогика и методика начального обучения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3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6D010200-Педагогика и методика начального обучения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педагогический институт"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3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6D010200-Педагогика и методика начального обучения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3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6D010200-Педагогика и методика начального обучения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3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6D010200-Педагогика и методика начального обучения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4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6D010200-Педагогика и методика начального обучения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4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6D010300-Педагогика и психология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4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6D010300-Педагогика и психология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4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6D010300-Педагогика и психология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4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6D010300-Педагогика и психология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4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6D010500-Дефектология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4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6D010500-Дефектология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4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6D010500-Дефектология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4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6D010500-Дефектология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4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6D010700-Изобразительное искусство и черчение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5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6D010900-Математика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5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6D011000-Физика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5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6D011000-Физика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5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6D011000-Физика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5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6D011100-Информатика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5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6D011200-Химия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5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6D011300-Биология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5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6D011300-Биология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5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6D011300-Биология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5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6D011400-История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6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6D011600-География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6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6D011700-Казахский язык и литература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6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6D011700-Казахский язык и литература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6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6D011700-Казахский язык и литература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6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6D011800-Русский язык и литература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6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6D011800-Русский язык и литература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6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6D020300-История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6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6D020100-Философия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6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6D020500-Филология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6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6D021300-Лингвистика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7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6D021400-Литературоведение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7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6D050100-Социология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7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6D050200-Политология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7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6D060100-Математика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7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6D060200-Информатика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7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6D060200-Информатика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7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6D060400-Физика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7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6D060600-Химия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7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6D060700-Биология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  <w:bookmarkEnd w:id="127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128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6D011300-Биология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128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6D011700-Казахский язык и литература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128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6D060600-Химия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128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6D020500-Филология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  <w:bookmarkEnd w:id="128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128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6D060800-Экология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зоологии"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128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6D060800-Экология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128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6D060800-Экология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128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6D060800-Экология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128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6D073200-Стандартизация и сертификация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129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6D080100-Агрономия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биологии и биотехнологии растений"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129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6D080100-Агрономия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ботаники и фитоинтродукции"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129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6D080200-Технология производства продуктов животноводства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129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6D080500-Водные ресурсы и водопользование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ответственностью"Институт географии"Республики Казахстан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129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6D080600-Аграрная техника и технология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129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6D080700-Лесные ресурсы и лесоводство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"Иссыкский государственный дендрологический парк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129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6D080800-Почвоведение и агрохимия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129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6D080900–Плодоовощеводство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129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6D081100-Защита и карантин растений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129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6D081200-Энергообеспечение сельского хозяйства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130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6D081200-Энергообеспечение сельского хозяйства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130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6D090300-Землеустройство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130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6D090700-Кадастр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130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6D120100-Ветеринарная медицина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физиологии человека и животных".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130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6D120100-Ветеринарная медицина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"Научно-исследовательский институт проблем биологической безопасности"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130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6D120100-Ветеринарная медицина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зоологии"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130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6D120200-Ветеринарная санитария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  <w:bookmarkEnd w:id="130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130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6D010200-Педагогика и методика начального обучения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130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6D010300-Педагогика и психология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131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6D010900-Математика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131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6D030100-Юриспруденция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131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6D011700-Казахский язык и литература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131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6D050600-Экономика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  <w:bookmarkEnd w:id="131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  <w:bookmarkEnd w:id="131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6D060100-Математика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  <w:bookmarkEnd w:id="131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131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6D010900-Математика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131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6D011900-Иностранный язык: два иностранных языка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131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6D020300-История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132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6D020500-Филология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132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6D080100-Агрономия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132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6D060800-Экология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  <w:bookmarkEnd w:id="132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132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6D020300-История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  <w:bookmarkEnd w:id="132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132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6D070200-Автоматизация и управление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132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6D070300-Информационные системы (по отраслям)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132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6D070600-Геология и разведка месторождений полезных ископаемых,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132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6D070900-Металлургия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133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6D071200-Машиностроение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133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6D072300-Техническая физика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  <w:bookmarkEnd w:id="133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133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6D072400 Технологические машины и оборудование (по отраслям)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133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6D072700-Технология продовольственных продуктов (по областям применения)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133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6D073500-Пищевая безопасность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133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6D120100-Ветеринарная медицина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  <w:bookmarkEnd w:id="133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133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6D060600-Химия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133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6D074400-Гидротехническое строительство и сооружение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134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6D081000-Мелиорация, рекультивация и охрана земель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  <w:bookmarkEnd w:id="134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  <w:bookmarkEnd w:id="134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6D080200-Технология производства продуктов животноводства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  <w:bookmarkEnd w:id="134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6D080800-Почвоведение и агрохимия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  <w:bookmarkEnd w:id="134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6D120100-Ветеринарная медицина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  <w:bookmarkEnd w:id="134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6D120200-Ветеринарная санитария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  <w:bookmarkEnd w:id="134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134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6D010200-Педагогика и методика начального обучения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134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6D010200-Педагогика и методика начального обучения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134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6D010300-Педагогика и психология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135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6D011900-Иностранный язык: два иностранных языка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135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6D011900-Иностранный язык: два иностранных языка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135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6D020300-История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135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6D020300-История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медицинский университет" Министерства здравоохранения Республики Казахстан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135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6D020500-Филология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135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6D030100-Юриспруденция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135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6D050600-Экономика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135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6D060100-Математика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135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6D060100-Математика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135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6D060100-Математика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136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6D060400-Физика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прикладной математики"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136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6D060400-Физика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136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6D060400-Физика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136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6D060600-Химия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научно-производственный холдинг "Фитохимия"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136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6D060600-Химия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136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6D060600-Химия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136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6D060600-Химия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136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6D060700-Биология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136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6D060700-Биология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медицинский университет" Министерства здравоохранения Республики Казахстан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  <w:bookmarkEnd w:id="136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137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6D070600-Геология и разведка месторождений полезных ископаемых,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137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6D070700-Горное дело,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137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6D070900-Металлургия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137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6D071200-Машиностроение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137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6D071200-Машиностроение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137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6D071200-Машиностроение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137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6D071200-Машиностроение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137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6D071300-Транспорт, транспортная техника и технологии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137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6D071800-Электроэнергетика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137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6D071800-Электроэнергетика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138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6D071800-Электроэнергетика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138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6D071800-Электроэнергетика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138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6D072900-Строительство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138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6D073000-Производство строительных материалов, изделий и конструкций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  <w:bookmarkEnd w:id="138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138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6D020300-История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138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6D020500-Филология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138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6D050400-Журналистика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138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6D060200-Информатика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138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6D072400 Технологические машины и оборудование (по отраслям)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139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6D080100-Агрономия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139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6D080200-Технология производства продуктов животноводства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139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6D080600-Аграрная техника и технология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139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6D120100-Ветеринарная медицина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139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6D120200-Ветеринарная санитария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  <w:bookmarkEnd w:id="139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139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6D010200-Педагогика и методика начального обучения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6D010300-Педагогика и психология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6D011300-Биология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6D011700-Казахский язык и литература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6D050600-Экономика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6D072900-Строительство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6D073000-Производство строительных материалов, изделий и конструкций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6D081000-Мелиорация, рекультивация и охрана земель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  <w:bookmarkEnd w:id="139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  <w:bookmarkEnd w:id="139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6D010300-Педагогика и психология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  <w:bookmarkEnd w:id="139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6D060800-Экология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  <w:bookmarkEnd w:id="140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6D070600-Геология и разведка месторождений полезных ископаемых,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  <w:bookmarkEnd w:id="140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6D070800-Нефтегазовое дело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  <w:bookmarkEnd w:id="140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140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6D010300-Педагогика и психология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140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6D020500-Филология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140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6D050600-Экономика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140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6D060700-Биология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140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6D071300-Транспорт, транспортная техника и технологии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140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6D071800-Электроэнергетика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  <w:bookmarkEnd w:id="140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141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6D071200-Машиностроение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141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6D071800-Электроэнергетика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141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6D071900-Радиотехника, электроника и телекоммуникации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141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6D075100-Информатика, вычислительная техника и управление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  <w:bookmarkEnd w:id="141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141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6D010300-Педагогика и психология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141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6D012000-Профессиональное обучение (по отраслям),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141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6D012000-Профессиональное обучение (по отраслям),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141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6D020500-Филология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141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6D070100-Биотехнология (по отраслям и областям применения)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142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6D072000-Химическая технология неорганических веществ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142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6D072100-Химическая технология органических веществ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142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6D072400 Технологические машины и оборудование (по отраслям)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142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6D072900-Строительство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142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6D073000-Производство строительных материалов, изделий и конструкций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142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6D073100-Безопасность жизнедеятельности и защита окружающей среды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142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6D073100-Безопасность жизнедеятельности и защита окружающей среды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142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6D073100-Безопасность жизнедеятельности и защита окружающей среды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142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6D073100-Безопасность жизнедеятельности и защита окружающей среды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142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6D073300-Технология и проектирование текстильных материалов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  <w:bookmarkEnd w:id="143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143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6D010900-Математика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143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6D011000-Физика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143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6D011400-История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143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6D011700-Казахский язык и литература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143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6D070500-Математическое и компьютерное моделирование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  <w:bookmarkEnd w:id="143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КАЗГЮУ"</w:t>
            </w:r>
          </w:p>
          <w:bookmarkEnd w:id="143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6D030200-Международное право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КАЗГЮУ"</w:t>
            </w:r>
          </w:p>
          <w:bookmarkEnd w:id="143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6D030100-Юриспруденция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КАЗГЮУ"</w:t>
            </w:r>
          </w:p>
          <w:bookmarkEnd w:id="143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  <w:bookmarkEnd w:id="144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6D071700-Теплоэнергетика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6D071700-Теплоэнергетика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6D071800-Электроэнергетика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6D071900-Радиотехника, электроника и телекоммуникации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  <w:bookmarkEnd w:id="144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  <w:bookmarkEnd w:id="144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6D071300-Транспорт, транспортная техника и технологии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  <w:bookmarkEnd w:id="144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6D071300-Транспорт, транспортная техника и технологии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  <w:bookmarkEnd w:id="144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6D071800-Электроэнергетика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  <w:bookmarkEnd w:id="144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6D071900-Радиотехника, электроника и телекоммуникации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  <w:bookmarkEnd w:id="144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6D090100-Организация перевозок, движения и эксплуатация транспорта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  <w:bookmarkEnd w:id="144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6D090900-Логистика (по отраслям)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  <w:bookmarkEnd w:id="144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  <w:bookmarkEnd w:id="144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6D010800-Физическая культура и спорт;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  <w:bookmarkEnd w:id="145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6D090200-Туризм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  <w:bookmarkEnd w:id="145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  <w:bookmarkEnd w:id="145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6D011900-Иностранный язык: два иностранных языка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  <w:bookmarkEnd w:id="145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6D011900-Иностранный язык: два иностранных языка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инновационно-гуманитарный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  <w:bookmarkEnd w:id="145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6D011900-Иностранный язык: два иностранных языка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  <w:bookmarkEnd w:id="145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6D020700-Переводческое дело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  <w:bookmarkEnd w:id="145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6D020700-Переводческое дело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  <w:bookmarkEnd w:id="145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6D021000-Иностранная филология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  <w:bookmarkEnd w:id="145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6D020200-Международные отношения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  <w:bookmarkEnd w:id="145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  <w:bookmarkEnd w:id="146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6D042000-Архитектура,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  <w:bookmarkEnd w:id="146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6D072900-Строительство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  <w:bookmarkEnd w:id="146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6D073000-Производство строительных материалов, изделий и конструкций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  <w:bookmarkEnd w:id="146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  <w:bookmarkEnd w:id="146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6D071400-Авиационная техника и технологии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  <w:bookmarkEnd w:id="146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  <w:bookmarkEnd w:id="146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6D050600-Экономика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  <w:bookmarkEnd w:id="146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  <w:bookmarkEnd w:id="146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6D070300-Информационные системы (по отраслям)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  <w:bookmarkEnd w:id="146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6D070400-Вычислительная техника и программное обеспечение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 вычислительных технологий"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  <w:bookmarkEnd w:id="147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  <w:bookmarkEnd w:id="147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6D070500-Математическое и компьютерное моделирование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  <w:bookmarkEnd w:id="147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6D074000-Наноматериалы и нанотехнологии (по областям применения)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  <w:bookmarkEnd w:id="147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  <w:bookmarkEnd w:id="147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6D050600-Экономика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  <w:bookmarkEnd w:id="147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6D050600-Экономика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экономики"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  <w:bookmarkEnd w:id="147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6D050600-Экономика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  <w:bookmarkEnd w:id="147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6D050700-Менеджмент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  <w:bookmarkEnd w:id="147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6D050900-Финансы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  <w:bookmarkEnd w:id="147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6D051100-Маркетинг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  <w:bookmarkEnd w:id="148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6D050800-Учет и аудит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  <w:bookmarkEnd w:id="148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6D050800-Учет и аудит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  <w:bookmarkEnd w:id="148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6D050800-Учет и аудит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  <w:bookmarkEnd w:id="148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6D052000-Деловое администрирование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  <w:bookmarkEnd w:id="148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6D051000-Государственное и местное управление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  <w:bookmarkEnd w:id="148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148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6D012000-Профессиональное обучение (по отраслям),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148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6D042000-Архитектура,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148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6D072400 Технологические машины и оборудование (по отраслям)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148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6D073200-Стандартизация и сертификация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149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6D073200-Стандартизация и сертификация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149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6D073200-Стандартизация и сертификация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149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6D080100-Агрономия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149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6D080200-Технология производства продуктов животноводства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149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6D080200-Технология производства продуктов животноводства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149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6D080600-Аграрная техника и технология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149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6D080700-Лесные ресурсы и лесоводство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149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6D080800-Почвоведение и агрохимия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149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6D081100-Защита и карантин растений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149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6D081100-Защита и карантин растений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150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6D120100-Ветеринарная медицина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150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6D120200-Ветеринарная санитария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  <w:bookmarkEnd w:id="150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bookmarkEnd w:id="150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6D070100-Биотехнология (по отраслям и областям применения)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bookmarkEnd w:id="150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6D072400 Технологические машины и оборудование (по отраслям)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bookmarkEnd w:id="150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6D072600-Технология и конструирование изделий легкой промышленности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bookmarkEnd w:id="150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6D072700-Технология продовольственных продуктов (по областям применения)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bookmarkEnd w:id="150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6D072700-Технология продовольственных продуктов (по областям применения)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bookmarkEnd w:id="150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6D072700-Технология продовольственных продуктов (по областям применения)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bookmarkEnd w:id="150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6D072700-Технология продовольственных продуктов (по областям применения)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bookmarkEnd w:id="151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6D072800-Технология перерабатывающих производств (по отраслям),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bookmarkEnd w:id="151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6D072800-Технология перерабатывающих производств (по отраслям),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bookmarkEnd w:id="151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6D072800-Технология перерабатывающих производств (по отраслям),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bookmarkEnd w:id="151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6D072800-Технология перерабатывающих производств (по отраслям),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bookmarkEnd w:id="151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6D073300-Технология и проектирование текстильных материалов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bookmarkEnd w:id="151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6D073500-Пищевая безопасность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bookmarkEnd w:id="151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  <w:bookmarkEnd w:id="151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6D011400-История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  <w:bookmarkEnd w:id="151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6D050600-Экономика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  <w:bookmarkEnd w:id="151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6D060200-Информатика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  <w:bookmarkEnd w:id="152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6D020500-Филология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  <w:bookmarkEnd w:id="152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6D010300-Педагогика и психология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  <w:bookmarkEnd w:id="152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6D030100-Юриспруденция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  <w:bookmarkEnd w:id="152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  <w:bookmarkEnd w:id="152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6D030100-Юриспруденция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  <w:bookmarkEnd w:id="152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6D050300-Психология,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  <w:bookmarkEnd w:id="152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6D050600-Экономика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  <w:bookmarkEnd w:id="152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6D050700-Менеджмент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  <w:bookmarkEnd w:id="152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6D050900-Финансы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  <w:bookmarkEnd w:id="152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  <w:bookmarkEnd w:id="153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6D050600-Экономика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  <w:bookmarkEnd w:id="153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6D050700-Менеджмент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  <w:bookmarkEnd w:id="153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6D051000-Государственное и местное управление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  <w:bookmarkEnd w:id="153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  <w:bookmarkEnd w:id="153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6D050700-Менеджмент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  <w:bookmarkEnd w:id="153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6D052000-Деловое администрирование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  <w:bookmarkEnd w:id="153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6D051100-Маркетинг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  <w:bookmarkEnd w:id="153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  <w:bookmarkEnd w:id="153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6D050700-Менеджмент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  <w:bookmarkEnd w:id="153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6D050900-Финансы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  <w:bookmarkEnd w:id="154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6D050600-Экономика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  <w:bookmarkEnd w:id="154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  <w:bookmarkEnd w:id="154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6D010900-Математика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  <w:bookmarkEnd w:id="154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6D011700-Казахский язык и литература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  <w:bookmarkEnd w:id="154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6D011900-Иностранный язык: два иностранных языка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  <w:bookmarkEnd w:id="154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6D070400-Вычислительная техника и программное обеспечение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  <w:bookmarkEnd w:id="154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  <w:bookmarkEnd w:id="154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6D050600-Экономика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  <w:bookmarkEnd w:id="154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6D050700-Менеджмент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  <w:bookmarkEnd w:id="154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"Египетский университет Исламской культуры "НУР-МУБАРАК"</w:t>
            </w:r>
          </w:p>
          <w:bookmarkEnd w:id="155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6D020600-Религиоведение,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"Египетский университет Исламской культуры "НУР-МУБАРАК"</w:t>
            </w:r>
          </w:p>
          <w:bookmarkEnd w:id="155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6D021500-Исламоведение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"Египетский университет Исламской культуры "НУР-МУБАРАК"</w:t>
            </w:r>
          </w:p>
          <w:bookmarkEnd w:id="155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  <w:bookmarkEnd w:id="155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6D070100-Биотехнология (по отраслям и областям применения)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  <w:bookmarkEnd w:id="155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  <w:bookmarkEnd w:id="155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6D070200-Автоматизация и управление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  <w:bookmarkEnd w:id="155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6D071300-Транспорт, транспортная техника и технологии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  <w:bookmarkEnd w:id="155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медицинский университет им. С.Д. Асфендиярова" Министерства здравоохранения Республики Казахстан</w:t>
            </w:r>
          </w:p>
          <w:bookmarkEnd w:id="155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6D074800-Технология фармацевтического производства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медицинский университет им. С.Д. Асфендиярова" Министерства здравоохранения Республики Казахстан</w:t>
            </w:r>
          </w:p>
          <w:bookmarkEnd w:id="155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  <w:bookmarkEnd w:id="156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6D050900-Финансы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  <w:bookmarkEnd w:id="156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6D010300-Педагогика и психология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  <w:bookmarkEnd w:id="156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Учреждение образования "Каспийский общественный университет" </w:t>
            </w:r>
          </w:p>
          <w:bookmarkEnd w:id="156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6D050900-Финансы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Учреждение образования "Каспийский общественный университет" </w:t>
            </w:r>
          </w:p>
          <w:bookmarkEnd w:id="156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6D030100-Юриспруденция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Учреждение образования "Каспийский общественный университет" </w:t>
            </w:r>
          </w:p>
          <w:bookmarkEnd w:id="156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  <w:bookmarkEnd w:id="156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6D050700-Менеджмент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  <w:bookmarkEnd w:id="156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6D030100-Юриспруденция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  <w:bookmarkEnd w:id="156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  <w:bookmarkEnd w:id="156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6D050600-Экономика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  <w:bookmarkEnd w:id="157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медицинский университет" Министерства здравоохранения Республики Казахстан</w:t>
            </w:r>
          </w:p>
          <w:bookmarkEnd w:id="157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6D074800-Технология фармацевтического производства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медицинский университет" Министерства здравоохранения Республики Казахстан</w:t>
            </w:r>
          </w:p>
          <w:bookmarkEnd w:id="157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Товарищество с ограниченной ответственностью "Университет "АЛМАТЫ" </w:t>
            </w:r>
          </w:p>
          <w:bookmarkEnd w:id="157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6D072600-Технология и конструирование изделий легкой промышленности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"АЛМАТЫ"</w:t>
            </w:r>
          </w:p>
          <w:bookmarkEnd w:id="157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  <w:bookmarkEnd w:id="1575"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1240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 № 630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2017 года № 359</w:t>
            </w:r>
          </w:p>
        </w:tc>
      </w:tr>
    </w:tbl>
    <w:bookmarkStart w:name="z1601" w:id="1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в высших учебных заведениях Республики Казахстан на подготовку педагогических кадров в магистратуре на английском языке обучения по специальностям: 6М011000 "Физика", 6М011100 "Информатика", 6М011200 "Химия", 6М011300 "Биология"</w:t>
      </w:r>
    </w:p>
    <w:bookmarkEnd w:id="15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2378"/>
        <w:gridCol w:w="2373"/>
        <w:gridCol w:w="2373"/>
        <w:gridCol w:w="2373"/>
        <w:gridCol w:w="2135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77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высших учебных заведений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6М011000 "Физика"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6М011100 "Информатика"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6М011200 "Химия"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6М01130 "Биология"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8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79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80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81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82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83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84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85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86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7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88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89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90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591"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г. № 630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2017 года № 359</w:t>
            </w:r>
          </w:p>
        </w:tc>
      </w:tr>
    </w:tbl>
    <w:bookmarkStart w:name="z1619" w:id="1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в высших учебных заведениях Республики Казахстан на подготовку магистров в профильной магистратуре для приоритетных отраслей Государственной программы индустриально-инновационного развития Республики Казахстан на 2015-2019 годы по общему конкурсу</w:t>
      </w:r>
    </w:p>
    <w:bookmarkEnd w:id="15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8"/>
        <w:gridCol w:w="10282"/>
      </w:tblGrid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93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высших учебных заведений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6М070200-Автоматизация и управление – 100 мест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94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95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96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97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598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599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600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601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602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6М070300-Информационные системы – 126 мест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03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04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05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606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07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608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609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610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611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612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613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614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6М070800-Нефтегазовое дело – 14 мест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15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16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17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6М070900-Металлургия – 95 мест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18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19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20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621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22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6М071300-Транспорт, транспортная техника и технология – 29 мест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23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24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25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626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27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628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629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630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631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6М071800-Электроэнергетика – 53 мест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32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33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34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635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36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637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638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639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640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641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642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6М072000-Химическая технология неорганических веществ – 26 мест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43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44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45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646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6М072100-Химическая технология органических веществ – 30 мест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47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48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49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650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51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6М072400-Технологические машины и оборудование (по отраслям) – 40 мест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52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53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54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655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56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6М072700-Технология продовольственных продуктов (по областям применения) – 69 мест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57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58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59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660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61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662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663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6М074500-Транспортное строительство – 16 мест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64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65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66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6М075300-Химическая технология тугоплавких неметаллических и силикатных материалов – 23 мест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67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6М080200-Технология производства продуктов животноводства – 40 мест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68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69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70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671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72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673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6М080800-Почвоведение и агрохимия – 39 мест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74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75"/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700 мест</w:t>
            </w:r>
          </w:p>
          <w:bookmarkEnd w:id="167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