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6816" w14:textId="7b16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экономической концентрации на товарных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декабря 2017 года № 416. Зарегистрирован в Министерстве юстиции Республики Казахстан 28 декабря 2017 года № 16161.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экономической концентрации на товарных рынках.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416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экономической концентрации на товарных рынках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экономической концентрации на товарных рынках (далее – Методика) разработана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(далее – Кодекс) и применяется при рассмотрении ходатайств о предоставлении согласия на экономическую концентрацию или уведомлений о совершенной экономической концентрации.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механизм оценки экономической концентрации на товарных рынках антимонопольным органом.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по защите и развитию конкуренции РК от 19.07.2023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понятия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Методике применяются следующие понятия:</w:t>
      </w:r>
    </w:p>
    <w:bookmarkEnd w:id="13"/>
    <w:bookmarkStart w:name="z1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компетентный орган – государственный орган, осуществляющий управление соответствующей отраслью (сферой) экономики;</w:t>
      </w:r>
    </w:p>
    <w:bookmarkEnd w:id="14"/>
    <w:bookmarkStart w:name="z1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 участников сделки – товары (работы, услуги), реализуемые участниками сделки до совершения сделки экономической концентрации и планируемые (запланированные) к реализации участниками сделки после ее совершения;</w:t>
      </w:r>
    </w:p>
    <w:bookmarkEnd w:id="15"/>
    <w:bookmarkStart w:name="z1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лицо, подавшее ходатайство о даче согласия на экономическую концентрацию или уведомление о совершенной экономической концентрации;</w:t>
      </w:r>
    </w:p>
    <w:bookmarkEnd w:id="16"/>
    <w:bookmarkStart w:name="z1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поставщики (продавцы, заказчики) товара (работы, услуги) – субъекты рынка, реализующие товары (работы, услуги) собственной деятельности, а также торговые и посреднические организации, оказывающие услуги по продвижению товара от производителей к конечным потребителям;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согласие на экономическую концентрацию – согласие антимонопольного органа на осуществление сделок, предусмотренных подпунктами 1), 2), 3) пункта 1 статьи 201 Кодекса;</w:t>
      </w:r>
    </w:p>
    <w:bookmarkEnd w:id="18"/>
    <w:bookmarkStart w:name="z1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 экономической концентрации – физическое или юридическое лицо, совершившее или намеревающееся совершить экономическую концентрацию;</w:t>
      </w:r>
    </w:p>
    <w:bookmarkEnd w:id="19"/>
    <w:bookmarkStart w:name="z1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 на экономическую концентрацию – запрет антимонопольного органа на осуществление сделок, предусмотренных подпунктами 1), 2), 3) пункта 1 статьи 201 Кодекса, и (или) вынесение антимонопольным органом предписания об отмене сделок экономической концентрации, предусмотренных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Кодекса.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Методике, применяются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и этапы проведения оценки экономической концентрации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проведения оценки экономической концентрации являются поступление в антимонопольный орган:</w:t>
      </w:r>
    </w:p>
    <w:bookmarkEnd w:id="22"/>
    <w:bookmarkStart w:name="z1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ходатайства о даче согласия на экономическую концентрацию, представленного заявителем по форме согласно приложению 1 к Методике (далее – ходатайство);</w:t>
      </w:r>
    </w:p>
    <w:bookmarkEnd w:id="23"/>
    <w:bookmarkStart w:name="z1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уведомления о совершенной экономической концентрации, предусмотренной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Кодекса, представленного заявителем по форме согласно приложению 2 к Методике (далее – уведомление).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40 календарных дней (с правом приостановления сроков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Кодекса) проведение антимонопольным органом оценки экономической концентрации в ходе рассмотрения ходатайства включает следующие этапы:</w:t>
      </w:r>
    </w:p>
    <w:bookmarkEnd w:id="25"/>
    <w:bookmarkStart w:name="z1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полноты и достоверности прилагаемой к ходатайству документации,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 </w:t>
      </w:r>
    </w:p>
    <w:bookmarkEnd w:id="26"/>
    <w:bookmarkStart w:name="z1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состояния конкуренции на товарных рынках при совершении экономической концентрации в случае, если лица, участвующие в сделке (группа лиц), осуществляют деятельность по реализации взаимозаменяемых товаров и (или) наличии признаков ограничения конкуренции;</w:t>
      </w:r>
    </w:p>
    <w:bookmarkEnd w:id="27"/>
    <w:bookmarkStart w:name="z1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 показателей ограничения конкуренции, при выявлении на одном и более товарных рынках возникновения или усиления ограничения конкуренции; </w:t>
      </w:r>
    </w:p>
    <w:bookmarkEnd w:id="28"/>
    <w:bookmarkStart w:name="z1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антимонопольным органом решения по результатам оценки экономической концентрации.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антимонопольным органом оценки экономической концентрации в ходе рассмотрения уведомления включает следующие этапы:</w:t>
      </w:r>
    </w:p>
    <w:bookmarkEnd w:id="30"/>
    <w:bookmarkStart w:name="z1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полноты и достоверности прилагаемой к уведомлению документации и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31"/>
    <w:bookmarkStart w:name="z1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договора или иного документа, подтверждающего совершение экономической концентрации, на предмет соответствия требованиям Кодекса;</w:t>
      </w:r>
    </w:p>
    <w:bookmarkEnd w:id="32"/>
    <w:bookmarkStart w:name="z1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экономической концентрации на предмет ограничения или устранения конкуренции, в том числе путем возникновения или усиления доминирующего положения субъекта рынка;</w:t>
      </w:r>
    </w:p>
    <w:bookmarkEnd w:id="33"/>
    <w:bookmarkStart w:name="z1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антимонопольным органом решения по уведомлению о совершенной экономической концентрации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оценке экономической концентрации в качестве информации, при необходимости используются сведения, полученные:</w:t>
      </w:r>
    </w:p>
    <w:bookmarkEnd w:id="35"/>
    <w:bookmarkStart w:name="z1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участников экономической концентрации;</w:t>
      </w:r>
    </w:p>
    <w:bookmarkEnd w:id="36"/>
    <w:bookmarkStart w:name="z1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ходе опроса потребителей;</w:t>
      </w:r>
    </w:p>
    <w:bookmarkEnd w:id="37"/>
    <w:bookmarkStart w:name="z1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государственного органа, осуществляющего руководство в сфере государственной статистической деятельности;</w:t>
      </w:r>
    </w:p>
    <w:bookmarkEnd w:id="38"/>
    <w:bookmarkStart w:name="z1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компетентных государственных органов;</w:t>
      </w:r>
    </w:p>
    <w:bookmarkEnd w:id="39"/>
    <w:bookmarkStart w:name="z1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субъектов рынка, осуществляющих производство, реализацию, экспорт или импорт в Республику Казахстан аналогичных или взаимозаменяемых с участниками экономической концентрации товаров;</w:t>
      </w:r>
    </w:p>
    <w:bookmarkEnd w:id="40"/>
    <w:bookmarkStart w:name="z1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ходе собственных исследований антимонопольного органа;</w:t>
      </w:r>
    </w:p>
    <w:bookmarkEnd w:id="41"/>
    <w:bookmarkStart w:name="z1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ассоциаций, общественных объединений, Национальной палаты предпринимателей Республики Казахстан "Атамекен";</w:t>
      </w:r>
    </w:p>
    <w:bookmarkEnd w:id="42"/>
    <w:bookmarkStart w:name="z1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данные маркетинговых, социологических исследований, выборочных опросов и анкетирования субъектов рынка, граждан, общественных организаций.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анализа состояния конкуренции на товарном рынке при совершении экономической концентрации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среди товаров участников экономической концентрации отсутствуют аналогичные или взаимозаменяемые товары и (или) наличии признаков ограничения конкуренции, руководителем антимонопольного органа или лицом, его замещающим, принимается решение о согласии на экономическую концентрацию и в течение трех рабочих дней со дня принятия такого решения направляется заявителю.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если лица, участвующие в сделке (группа лиц), осуществляют деятельность по реализации аналогичных или взаимозаменяемых товаров и (или) при наличии признаков ограничения конкуренции, антимонопольным органом проводится анализ состояния конкуренции на товарном рынке в соответствии со статьей 196 Кодекса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по проведению анализа состояния конкуренции на товарных рынках, утвержденной приказом Председателя Агентства по защите и развитию конкуренции Республики Казахстан от 3 мая 2022 года № 13 (зарегистрирован в Реестре государственной регистрации нормативных правовых актов под № 27883).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по защите и развитию конкуренции РК от 19.07.2023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по результатам анализа состояния конкуренции на товарном рынке совокупная доля участников экономической концентрации на товарном рынке составляет 35% и менее, а также отсутствуют признаки ограничения конкуренции, антимонопольным органом предоставляется согласие на совершение экономической концентрации.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по результатам анализа состояния конкуренции на товарном рынке совокупная доля участников экономической концентрации на товарном рынке составляет более 35%, антимонопольным органом производится расчет показателей ограничения конкуренции при совершении экономической концентрации.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Антимонопольным органом не допускается совершение экономической концентрации, если экономическая концентрация приводит к ограничению конкуренции.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показателей ограничения конкуренции при совершении экономической концентрации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выявления наличия, возникновения или усиления ограничения конкуренции антимонопольным органом используются следующие показатели ограничения конкуренции:</w:t>
      </w:r>
    </w:p>
    <w:bookmarkEnd w:id="51"/>
    <w:bookmarkStart w:name="z1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совокупная доля участников сделки составит или превысит 35% на соответствующем товарном рынке после совершения сделки;</w:t>
      </w:r>
    </w:p>
    <w:bookmarkEnd w:id="52"/>
    <w:bookmarkStart w:name="z1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изменение показателей рыночной концентрации: в случае совершения сделки индекс рыночной концентрации Герфиндаля – Гиршмана (ННI) на соответствующем товарном рынке изменится: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чем на 250 для умеренноконцентрированного рынка (1000 &lt; ННI &lt; 2000);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чем на 100 для высококонцентрированного рынка (2000 &lt; ННI &lt; 10000);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негативные последствия на рынок в результате слияния субъектов рынка на низкоконцентрированных рынках (ННI &lt; 1000) маловероятны;</w:t>
      </w:r>
    </w:p>
    <w:bookmarkStart w:name="z1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возникновение возможных барьеров входа/выхода на рынок после сделки;</w:t>
      </w:r>
    </w:p>
    <w:bookmarkEnd w:id="54"/>
    <w:bookmarkStart w:name="z1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возникновение или усиление рыночной власти после сделки у одного из участников сделки, когда Индекс Лернера ≥ 0,5.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Индекс рыночной концентрации Герфиндаля – Гиршмана (ННI) рассчитывается как сумма квадратов долей всех предприятий, действующих на рынке, и измеряется в долях или процентах: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HHI =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S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... +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S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...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доли фирм на рынке (%);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хозяйствующих субъектов на рынке.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рыночной концентрации Герфиндаля – Гиршмана дает возможность сделать предварительную оценку степени монополизации рынка, равномерности (или неравномерности) присутствия на нем субъектов рынка. Чем больше поставщиков с разномасштабной поставкой продукции действует на соответствующем товарном рынке, тем меньшее значение имеет данный показатель.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рыночной концентрации на соответствующем товарном рынке определяется группа лиц. При этом, группа лиц рассматривается как единый субъект рынка.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барьерам входа/выхода на рынок после сделки относятся: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экономические ограничения, в том числе: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осуществления значительных первоначальных капитальных вложений при длительных сроках окупаемости этих вложений;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высокие затраты привлечения финансирования для потенциальных участников по сравнению с субъектами рынка, действующими на рассматриваемом товарном рынке;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получения доступа к необходимым ресурсам и правам интеллектуальной собственности, на получение информации;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доступа потенциальных участников к ресурсам, предложение которых ограничено и которые распределены между субъектами рынка, действующими на рассматриваемом товарном рынке;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экономически оправданного минимального объема производства, обусловливающее для субъектов рынка более высокие затраты на единицу продукции до момента достижения такого объема производства (эффект масштаба производства);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преимущества субъектов рынка, действующих на рассматриваемом товарном рынке, перед потенциальными участниками рынка, в частности, по затратам на единицу продукции и по спросу на товар;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ограничения, вводимые государственными органами,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лицензирования отдельных видов деятельности;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квотирование;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ввоза-вывоза товаров;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обязательного удовлетворения определенного спроса, поддержания мобилизационных мощностей, сохранения рабочих мест и социальной инфраструктуры;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льгот отдельным субъектам рынка;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препятствия в отведении земельных участков, предоставлении производственных и иных помещений;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конкурсного отбора поставщиков товара для государственных нужд;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предъявляемые к качеству требования;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технологические ограничения, которые подразумевают технологическое превосходство уже действующих на товарном рынке компаний;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ограничения: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поведения действующих на товарном рынке субъектов рынка, направленная на создание барьеров входа на рынок,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монопольно низких цен;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недобросовестная конкуренция;</w:t>
      </w:r>
    </w:p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среди действующих на товарном рынке субъектов рынка вертикально-интегрированных субъектов рынка, которое приводит к созданию барьеров входа на рынок, в том числе: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преимущества для участников вертикально-интегрированных субъектов рынка по сравнению с другими потенциальными участниками рынка;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 необходимости участия потенциальных участников рынка в вертикальной интеграции, что увеличивает издержки входа на рынок;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ограничения входа на товарный рынок, выявляемые в ходе анализа состояния конкуренции на товарном рынке. 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Индекс Лернера рассчитывается как разница между ценой товара и предельными издержками его производства, отнесенная к цене: 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L= (P-MC)/P, 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 – Индекс Лернера; 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отпускная цена товара;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МС – предельные издержки производства товара. 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отражает отклонение цены от предельных затрат, связанных с неэффективным размещением ресурсов в условиях монополии. Чем больше цена реализации предприятия отклоняется от конкурентных цен, тем выше коэффициент Лернера.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Этот коэффициент для совершенно конкурентного рынка равен нулю (рыночная власть отсутствует); для рынка монополистической конкуренции находится в диапазоне 0,3 – 0,5; для рынка олигополии – в диапазоне 0,6 – 0,8 в зависимости от числа предприятий (чем их меньше, тем будет больше коэффициент Лернера); для рынков с доминирующим предприятием он может достигать 0,8-0,9, а для рынка монополии приближается к 1.</w:t>
      </w:r>
    </w:p>
    <w:bookmarkEnd w:id="95"/>
    <w:bookmarkStart w:name="z10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Выводы по результатам оценки экономической концентрации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оценки экономической концентрации формируется заключение, которое подписывается руководителем соответствующего структурного подразделения антимонопольного органа или лицом, его замещающим.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рассмотрения заключения руководителем антимонопольного органа или лицом, его замещающим, принимается одно из следующих решений:</w:t>
      </w:r>
    </w:p>
    <w:bookmarkEnd w:id="98"/>
    <w:bookmarkStart w:name="z15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согласии на экономическую концентрацию;</w:t>
      </w:r>
    </w:p>
    <w:bookmarkEnd w:id="99"/>
    <w:bookmarkStart w:name="z15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запрете на экономическую концентрацию.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результатам рассмотрения уведомления антимонопольным органом принимается решение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экономической 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товарных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Председателю Агентства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развитию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 БИН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ИИН (при наличии)</w:t>
            </w:r>
          </w:p>
        </w:tc>
      </w:tr>
    </w:tbl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Ходатайство о даче согласия на экономическую концентрацию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Предпринимательского кодекса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(далее – Кодекс) прошу предоставить согласие на экономическую концентрацию, заключающуюся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(описание сделки, действия, с указанием предмета и сторон сделки, действия)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Настоящее ходатайство о даче согласия на экономическую концентрацию подается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наименование/ фамилия, имя, отчество (при его наличии)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Кодекса)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Документация прилагается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пункт </w:t>
      </w:r>
      <w:r>
        <w:rPr>
          <w:rFonts w:ascii="Times New Roman"/>
          <w:b w:val="false"/>
          <w:i w:val="false"/>
          <w:color w:val="000000"/>
          <w:sz w:val="28"/>
        </w:rPr>
        <w:t>статьи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Представляемые документы пронумерованы (электронный носитель 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Полноту и достоверность прилагаемых документов и сведений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Согласен на использование сведений, составляющих охраняемую законом тайну,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или лица, его замещающего 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ходатайства "___"___________ 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Контакты представителя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экономической 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товарных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Председателю Агентства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развитию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 БИН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ИИН (при наличии)</w:t>
            </w:r>
          </w:p>
        </w:tc>
      </w:tr>
    </w:tbl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совершенной экономической концентрации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Председателя Агентства по защите и развитию конкуренции РК от 24.02.2021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Предпринимательского кодекса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фамилия, имя, отчество (при его наличии) участников сделки)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уведомляю о совершенной (планируемой) экономической концентрации,  заключающейся 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сделки, действия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заявителе: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Наименование/фамилия,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Представляемые документы пронумерованы (электронныйноситель прилагается).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Полноту и достоверность прилагаемых документов и сведений подтверждаю.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или лица, его замещающего 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ходатайства "____"__________ 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Контакты представителя 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