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2658" w14:textId="7b42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объема квоты на беспошлинный ввоз тростникового сахара-сырца на территорию Республики Казахстан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11 декабря 2017 года № 402. Зарегистрирован в Министерстве юстиции Республики Казахстан 29 декабря 2017 года № 16167.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года № 130 "О едином таможенно-тарифном регулировании таможенного союза Республики Беларусь, Республики Казахстан и Российской Федерации"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ввоз тростникового сахара-сырца без вкусо-ароматических или красящих добавок (коды ТН ВЭД ЕАЭС 1701 13, 1701 14) (далее – сахар-сырец) в объеме 370 000 тонн в 2018 году осуществляется без уплаты таможенных пошлин в таможенной процедуре выпуска для внутреннего потребления на территорию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внешнеторговой деятельности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национальной экономики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декабря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декабря 2017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