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8d1e" w14:textId="4c68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619 "Об утверждении регламентов государственных услуг в области промышленности и экспортного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8 декабря 2017 года № 853. Зарегистрирован в Министерстве юстиции Республики Казахстан 29 декабря 2017 года № 16168.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619 "Об утверждении регламентов государственных услуг в области промышленности и экспортного контроля" (зарегистрирован в Реестре государственной регистрации нормативных правовых актов под № 11630, опубликован 7 августа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регламент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согласно приложению 4 к настоящему приказу;";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применением", утвержденном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приложения к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применением, либо письменный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применением", утвержденного приказом Министра по инвестициям и развитию Республики Казахстан от 30 апреля 2015 года № 563 (зарегистрирован в Реестре государственной регистрации нормативных правовых актов за № 11636) (далее – стандарт).";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получение услугодателем представленных услугополучателем документов, предусмотренных пунктом 9 стандарта.";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руководитель услугодателя в течение 15 минут рассматривает представленные документы услугополучателя, необходимые для оказания государственной услуги, и направляет их руководителю Управления;";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последовательности процедур (действий) между структурными подразделениями (работниками) услугодателя приведены в блок-схеме взаимодействия структурных подразделений (работников) услугодателя согласно приложению 1 к настоящему Регламенту государственной услуги.";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9"/>
        <w:gridCol w:w="11461"/>
      </w:tblGrid>
      <w:tr>
        <w:trPr>
          <w:trHeight w:val="30" w:hRule="atLeast"/>
        </w:trPr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и пиротехнических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гражданских)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с их применением";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9"/>
        <w:gridCol w:w="11461"/>
      </w:tblGrid>
      <w:tr>
        <w:trPr>
          <w:trHeight w:val="30" w:hRule="atLeast"/>
        </w:trPr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и пиротехнических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гражданских)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с их применением";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1"/>
        <w:gridCol w:w="11449"/>
      </w:tblGrid>
      <w:tr>
        <w:trPr>
          <w:trHeight w:val="30" w:hRule="atLeast"/>
        </w:trPr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и пиротехнических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гражданских)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с их применением".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      государственную регистрацию настоящего приказа в Министерстве юстиции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    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     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     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    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