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2947" w14:textId="7852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приказ Министра внутренних дел Республики Казахстан от 10 апреля 2015 года № 332 "Об утверждении стандартов государственных услуг по вопросам документирования и регистрации населения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27 декабря 2017 года № 879. Зарегистрирован в Министерстве юстиции Республики Казахстан 4 января 2018 года № 16172. Утратил силу приказом Министра внутренних дел Республики Казахстан от 30 марта 2020 года № 267.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10 апреля 2015 года № 332 "Об утверждении стандартов государственных услуг по вопросам документирования и регистрации населения Республики Казахстан" (зарегистрированный в Реестре государственной регистрации нормативных правовых актов за № 11174, опубликованный 11 июня 2015 года в информационно-правовой системе нормативных правовых актов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паспортов, удостоверений личности гражданам Республики Казахстан", утвержденном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интернет-ресурсе Государственной корпорации – www.gov4с.kz;";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временного удостоверения личности гражданам Республики Казахстан", утвержденном указанным приказом: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интернет-ресурсе Государственной корпорации – www.gov4с.kz;".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по месту жительства граждан Республики Казахстан", утвержденном указанным приказом: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– внесение услугодателем сведений об адресе регистрации по месту постоянного жительства, а при временной регистрации – об адресе временного пребывания (проживания) в информационную систему "Регистрационный пункт "Документирование и регистрация населения", перезапись юридического адреса услугополучателя в удостоверении личности с электронным носителем.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электронная.";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9-00 до 18-30 часов без перерыва на обед, в субботу с 9-00 до 13-00 часов, выходной – воскресенье и праздничные дни, согласно трудовому законодательству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с понедельника по пятницу с 9-00 до 18-00 часов без перерыва на обед, в субботу с 9-00 до 13-00 часов, выходной – воскресенье и праздничные дни, согласно трудовому законодательству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выходной – воскресенье и праздничные дни, согласно трудовому законодательству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по месту постоянной регистрации либо временного пребывания услугополучателя, в порядке "электронной очереди", без ускоренного обслуживания, возможно бронирование "электронной очереди" посредством портала.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выдача результатов оказания государственной услуги осуществляется следующим рабочим днем).";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 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личном обращении услугополучателя (за детей и граждан, признанных судом недееспособными – их законных представителей (родителей, опекунов, попечителей) с предоставлением документов, подтверждающих полномочия на представительство) либо поверенного лица по нотариально заверенной доверенности на осуществление действий, предусмотренных полномочиями: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в Государственной корпорации: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документ, удостоверяющий личность собственника жилища – для идентификации личности (личное присутствие собственника жилища обязательно) и его согласие на постоянную либо временную регистрацию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администрации организации (учреждения) о регистрации по месту работы (при регистрации в служебных зданиях и помещениях);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 удостоверяющий личность (дети до 16 лет – свидетельство о рождении и паспорт гражданина Республики Казахстан (при его наличии) – для идентификации личности.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Республики Казахстан, прибывшие из-за пределов республики на постоянное жительство в Республику Казахстан – паспорт с отметкой о снятии с консульского учета из страны прежнего проживания, в случае отсутствия отметки о снятии с консульского учета, один из следующих документов: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о снятии с учета из страны прежнего проживания с обязательным указанием принадлежности к гражданству, выданную загранучреждением Республики Казахстан (или Департаментом консульской службы Министерства иностранных дел Республики Казахстан);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 снятии с регистрационного учета с прежнего места жительства, выданный и заверенный надлежащим образом компетентными органами иностранного государства;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об отсутствии гражданства и регистрации, выданную компетентным органом страны прежнего проживания.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квитанция об оплате государственной пошлины за постоянную либо временную регистрацию (лица, освобожденные от уплаты государственной пошлины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представляют подтверждающие документы);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приобретение собственником в установленном порядке жилища в собственность либо свидетельствующий о получении его в пользование, в том числе по договору найма (аренды), поднайма, а также предоставляющий ему право на вселение в жилище по основаниям, предусмотренным законодательством Республики Казахстан, договору залога недвижимого имущества, заверенному печатью банковского учреждения, договору дарения, договору приватизации, договору купли–продажи.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подтверждающих приобретение в установленном порядке жилища в собственность либо свидетельствующих о получении его в пользование, а также предоставляющих право на вселение в жилище по основаниям, предусмотренным законодательством Республики Казахстан, содержащиеся в соответствующих государственных информационных системах, услугодатель получает в форме электронных документов, удостоверенных электронно-цифровой подписью уполномоченных должностных лиц.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запрос, удостоверенный электронной цифровой подписью услугополучателя, и электронной цифровой подписью собственника жилища, давшего согласие на регистрацию.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результат оказания государственной услуги направляется в "личный кабинет" в виде уведомления о регистрации по месту жительства услугополучателя с указанием необходимости явки в десятидневный срок со дня получения уведомления в Государственную корпорацию для перезаписи юридического адреса услугополучателя в удостоверении личности с электронным носителем.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по новому месту жительства, снятие с регистрации граждан Республики Казахстан по прежнему месту жительства осуществляется автоматически.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информационной системе "Регистрационный пункт "Документирование и регистрация населения" и Государственной базе данных "Физические лица" лицам, не установленным по месту жительства присваивается статус.";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Обжалование решений, действий (бездействий) Министерства, услугодателя и (или) его должностных лиц по вопросам оказания государственных услуг подается на имя руководителя услугодателя по адресу, указанному в пункте 13 настоящего стандарта государственной услуги, либо на имя руководителя Министерства по адресу: 010000, город Астана, проспект Тәуелсіздік, 1.";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интернет-ресурсе Государственной корпорации – www.gov4c.kz;";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"Снятие с регистрации по месту жительства граждан Республики Казахстан", утвержденном указанным приказом: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Результатом оказания государственной услуги является выдача услугополучателю адресного листка убытия.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бумажная.".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услуга предоставляется для услугополучателей, выбывших на постоянное место жительства за пределы республики, признанных судом утратившими право пользования жилым помещением, по заявлению собственника жилища.";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Обжалование решений, действий (бездействий) Министерства, услугодателя и (или) его должностных лиц по вопросам оказания государственных услуг подается на имя руководителя услугодателя по адресу, указанному в пункте 13 настоящего стандарта государственной услуги, либо на имя руководителя Министерства по адресу: 010000, город Астана, проспект Тәуелсіздік 1.";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интернет-ресурсе Государственной корпорации – www.gov4c.kz";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адресных справок с места жительства", утвержденном указанным приказом: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услугополучателей: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услугополучатели (физические лица):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услугополучателя (для идентификации личности);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браке либо свидетельство о рождении (для подтверждения родственных связей при получении адресной справки на близких родственников);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заверенное согласие физического лица, за исключением близких родственников, для выдачи услугополучателю адресной справки в отношении данного лица.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услугополучатели (юридические лица):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доверенность, удостоверяющая полномочия представителя услугополучателя;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физических лиц с указанием индивидуального идентификационного номера, в отношении которых запрашивается адресная справка с приложением их письменного нотариально заверенного согласия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запрос, подписанный ЭЦП услугополучателя или удостоверенный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запрос третьих лиц, при условии согласия субъекта, предоставленного из кабинета пользователя на веб-портале "электронного правительства", а также посредством зарегистрированного на веб-портале "электронного правительства"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"личный кабинет" услугополучателю направляется уведомление-отчет о принятии запроса с указанием даты и времени получения результата государственной услуги.";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В случае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них, а также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услуги.";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Обжалование решений, действий (бездействий) Министерства, услугодателя и (или) его должностных лиц по вопросам оказания государственных услуг подается на имя руководителя услугодателя по адресу, указанному в пункте 14 настоящего стандарта государственной услуги, либо на имя руководителя Министерства по адресу: 010000, город Астана, проспект Тәуелсіздік 1.";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интернет-ресурсе Государственной корпорации – www.gov4с.kz;";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Услугополучатель и третьи лица имеют возможность получения государственной услуги в электронной форме через портал при условии наличия ЭЦП и согласия субъекта, предоставленного из кабинета пользователя на веб-портале "электронного правительства", а также посредством зарегистрированного на веб-портале "электронного правительства"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правительства.".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обеспечить: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настоящего пункта.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Комитет миграционной службы Министерства внутренних дел Республики Казахстан (Кабденов М.Т.).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декабря 2017 год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"_____"_______________2017 год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