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957f" w14:textId="ddb9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делам государственной службы и противодействию коррупции от 21 февраля 2017 года № 40 "О некоторых вопросах занятия административной государственной должности"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22 декабря 2017 года № 260. Зарегистрирован в Министерстве юстиции Республики Казахстан 6 января 2018 года № 16179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21 февраля 2017 года № 40 "О некоторых вопросах занятия административной государственной должности" (зарегистрирован в Реестре государственной регистрации нормативных правовых актов за № 14939, опубликован 19 апреля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занятие административной государственной должности корпуса "Б",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Конкурсная комиссия формирует перечень профильных, ситуационных и мотивационных вопросов для каждой объявленной вакантной должности.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для кандидатов на вакантные должности категорий А-1, А-2, А-3, А-4, А-5, В-1, В-2, B-3, В-4, С-1, С-2, С-3, С-О-1, С-О-2, С-О-3, С-О-4, C-R-1, С-R-2, С-R-3, D-1, D-2, D-3, D-O-1, D-O-2, D-O-3, E-1, E-2, E-3, E-R-1, E-R-2, E-R-3, E-G-1, E-G-2 конкурсная комиссия также формирует перечень вопросов на знание стратегических и программных документов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государственной службы.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противодействию коррупции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делам государственной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конкурса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занятие административной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должности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Лист оценки кандидата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       (для руководящих должностей)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кандидата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Вопрос 1 (номер в общем списке вопросов)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Вопрос 2 (номер в общем списке вопросов)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Вопрос 3 (номер в общем списке вопросов) __________________________________________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3"/>
        <w:gridCol w:w="2277"/>
      </w:tblGrid>
      <w:tr>
        <w:trPr>
          <w:trHeight w:val="30" w:hRule="atLeast"/>
        </w:trPr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  <w:bookmarkEnd w:id="12"/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*</w:t>
            </w:r>
          </w:p>
        </w:tc>
      </w:tr>
      <w:tr>
        <w:trPr>
          <w:trHeight w:val="30" w:hRule="atLeast"/>
        </w:trPr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на вопрос 1 (профильный)</w:t>
            </w:r>
          </w:p>
          <w:bookmarkEnd w:id="13"/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на вопрос 2 (ситуационный)</w:t>
            </w:r>
          </w:p>
          <w:bookmarkEnd w:id="14"/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на вопрос 3 (мотивационный)</w:t>
            </w:r>
          </w:p>
          <w:bookmarkEnd w:id="15"/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на вопрос 4 (знание стратегических и программных документов Республики Казахстан)**</w:t>
            </w:r>
          </w:p>
          <w:bookmarkEnd w:id="16"/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опыт</w:t>
            </w:r>
          </w:p>
          <w:bookmarkEnd w:id="17"/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Управленческие навыки</w:t>
            </w:r>
          </w:p>
          <w:bookmarkEnd w:id="19"/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Коммуникативные навыки</w:t>
            </w:r>
          </w:p>
          <w:bookmarkEnd w:id="20"/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  <w:bookmarkEnd w:id="21"/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выставляется от 0 до 5 баллов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применяется для категорий административных государственных должностей корпуса "Б",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конкурса на занятие административной государственной должности корпуса "Б"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дополнительные критерии при необходимости определяются государственным органом самостоятельно 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на вопрос 1 (профильный):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баллов – кандидат не представил ответ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2 балла – кандидат имеет общее представление о теме заданного вопроса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4 балла – кандидат хорошо владеет темой заданного вопроса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кандидат полностью владеет темой заданного вопроса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на вопрос 2 (ситуационный):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баллов – кандидат не представил ответ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2 балла – кандидат описал неприемлемый подход к ситуации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4 балла – кандидат в общем описал правильный подход, но не представил полный алгоритм действий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кандидат описал правильный подход, представил обоснованный алгоритм действий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на вопрос 3 (мотивационный):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баллов – кандидат не представил ответ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2 балла – обоснование кандидата слабо аргументировано, непоследовательно, кандидат не имеет ясного представления о дальнейших планах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4 балла – обоснование кандидата в целом аргументировано, но не обозначены четкие цели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обоснование кандидата аргументировано, направлено на успешное достижение поставленных целей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на вопрос 4 (знание стратегических и программных документов Республики Казахстан):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баллов – кандидат не ответил на вопрос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2 балла – кандидат имеет общее представление о стратегических и программных документах Республики Казахстан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4 балла – кандидат хорошо ознакомлен со стратегическими и программными документами Республики Казахстан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кандидат полностью ознакомлен со стратегическими и программными документами Республики Казахстан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опыт: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баллов – профессиональный опыт в областях, соответствующих функциональным направлениям должности, отсутствует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балл – соответствующий профессиональный опыт до года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балла – соответствующий профессиональный опыт от года до двух лет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балла – соответствующий профессиональный опыт от двух до трех лет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балла – соответствующий профессиональный опыт от трех до пяти лет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соответствующий профессиональный опыт пять и более лет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образования: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балла – соответствует образованию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балла – магистр в соответствующей сфере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балла – доктор PhD в соответствующей сфере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балла – есть научная степень кандидата наук в соответствующей сфере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есть научная степень доктора наук в соответствующей сфере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Управленческие навыки: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балл – опыт работы на руководящих должностях составляет до трех лет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балла – опыт работы на руководящих должностях составляет от трех до четырех лет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балла – опыт работы на руководящих должностях составляет от четырех до пяти лет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балла – опыт работы на руководящих должностях составляет от пяти до шести лет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опыт работы на руководящих должностях составляет шесть и более лет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Коммуникативные навыки: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баллов – кандидат не показал способности вести беседу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балл – кандидат ведет беседу скованно, не реагирует на наводящие вопросы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3 балла – кандидат ведет беседу скованно, но реагирует на наводящие вопросы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балла – кандидат достаточно легко ведет беседу по профессиональной тематике, но теряет логику рассуждений при ситуационных и мотивационных вопросах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кандидат свободно ведет беседу по профессиональной тематике, легко реагирует на вопросы на любую тему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Лист оценки кандидата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       (для исполнительных должностей)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кандидата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Вопрос 1 (номер в общем списке вопросов)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Вопрос 2 (номер в общем списке вопросов)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Вопрос 3 (номер в общем списке вопросов) __________________________________________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2"/>
        <w:gridCol w:w="3808"/>
      </w:tblGrid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  <w:bookmarkEnd w:id="72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*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на вопрос 1 (профильный)</w:t>
            </w:r>
          </w:p>
          <w:bookmarkEnd w:id="73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на вопрос 2 (ситуационный)</w:t>
            </w:r>
          </w:p>
          <w:bookmarkEnd w:id="74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на вопрос 3 (мотивационный)</w:t>
            </w:r>
          </w:p>
          <w:bookmarkEnd w:id="75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опыт</w:t>
            </w:r>
          </w:p>
          <w:bookmarkEnd w:id="76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</w:t>
            </w:r>
          </w:p>
          <w:bookmarkEnd w:id="77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Коммуникативные навыки</w:t>
            </w:r>
          </w:p>
          <w:bookmarkEnd w:id="78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</w:t>
            </w:r>
          </w:p>
          <w:bookmarkEnd w:id="79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80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выставляется от 0 до 5 баллов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дополнительные критерии при необходимости определяются государственным органом самостоятельно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на вопрос 1 (профильный):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баллов – кандидат не ответил на вопрос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2 балла – кандидат имеет общее представление о теме заданного вопроса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4 балла – кандидат хорошо владеет темой заданного вопроса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кандидат полностью владеет темой заданного вопроса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на вопрос 2 (ситуационный):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баллов – кандидат не представил ответ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2 балла – кандидат описал неприемлемый подход к ситуации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4 балла – кандидат в общем описал правильный подход, но не представил полный алгоритм действий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кандидат описал правильный подход, представил обоснованный алгоритм действий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на вопрос 3 (мотивационный):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баллов – кандидат не представил ответ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2 балла – обоснование кандидата слабо аргументировано, непоследовательно, кандидат не имеет ясного представления о дальнейших планах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4 балла – обоснование кандидата в целом аргументировано, но не обозначены четкие цели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обоснование кандидата, аргументировано, направлено на успешное достижение поставленных целей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опыт: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баллов – профессиональный опыт в областях, соответствующих функциональным направлениям должности, отсутствует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балл – соответствующий профессиональный опыт до года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балла – соответствующий профессиональный опыт от года до двух лет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балла – соответствующий профессиональный опыт от двух до трех лет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соответствующий профессиональный опыт от трех до пяти лет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баллов – соответствующий профессиональный опыт пять и более лет 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образования: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балла – соответствует образованию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балла – магистр в соответствующей сфере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балла – доктор PhD в соответствующей сфере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балла – есть научная степень кандидата наук в соответствующей сфере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есть научная степень доктора наук в соответствующей сфере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Коммуникативные навыки: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баллов – кандидат не показал способности вести беседу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балл – кандидат ведет беседу скованно, не реагирует на наводящие вопросы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3 балла – кандидат ведет беседу скованно, но реагирует на наводящие вопросы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балла – кандидат достаточно легко ведет беседу по профессиональной тематике, но теряет логику рассуждений при ситуационных и мотивационных вопросах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кандидат свободно ведет беседу по профессиональной тематике, легко реагирует на вопросы на любую тему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