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311a" w14:textId="0993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21 ноября 2017 года № 407. Зарегистрирован в Министерстве юстиции Республики Казахстан 8 января 2018 года № 16182. Утратил силу приказом Министра цифрового развития, инноваций и аэрокосмической промышленности Республики Казахстан от 20 ноября 2019 года № 314/НҚ.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20.11.2019 </w:t>
      </w:r>
      <w:r>
        <w:rPr>
          <w:rFonts w:ascii="Times New Roman"/>
          <w:b w:val="false"/>
          <w:i w:val="false"/>
          <w:color w:val="ff0000"/>
          <w:sz w:val="28"/>
        </w:rPr>
        <w:t>№ 314/НҚ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 (зарегистрированный в Реестре государственной регистрации нормативных правовых актов за № 10493, опубликованный 1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Ценах на услуги</w:t>
      </w:r>
      <w:r>
        <w:rPr>
          <w:rFonts w:ascii="Times New Roman"/>
          <w:b w:val="false"/>
          <w:i w:val="false"/>
          <w:color w:val="000000"/>
          <w:sz w:val="28"/>
        </w:rPr>
        <w:t>, реализуемые субъектом государственной монополии в сфере электронного документа и электронной цифровой подписи,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внесены изменения на казахском языке, текст на русском языке не изменяется.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Председателя Комитета национальной безопасности Республики Казахстан от 18.03.2019 </w:t>
      </w:r>
      <w:r>
        <w:rPr>
          <w:rFonts w:ascii="Times New Roman"/>
          <w:b w:val="false"/>
          <w:i w:val="false"/>
          <w:color w:val="000000"/>
          <w:sz w:val="28"/>
        </w:rPr>
        <w:t>№ 15/қе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 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информации Министерства информации и коммуникаций Республики Казахстан (Кожихову А.Г.)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коммуникаций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декабря 2017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