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31c3" w14:textId="c193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декабря 2017 года № 615. Зарегистрирован в Министерстве юстиции Республики Казахстан 10 января 2018 года № 16199.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формах документов строгой отчетности, используемых организациями образования в образовательной деятельности, утвержденных указанным приказом, формы: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регистрации приказов организации среднего образования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протоколов педагогического совета организации среднего образования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личного состава педагогических работников организации среднего образования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алфавитная книга записи обучающихся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личное дело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классный журнал для 1-4 классов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классный журнал для 5-11 (12) классов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факультативных занятий/надомного обучения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учета пропущенных и замещенных уроков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предшкольных классов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табелей успеваемости обучающихся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табель успеваемости обучающегося 1-4 классов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табель успеваемости обучающегося 5-11 (12) классов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и выдачи аттестатов об окончании основной средней школы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и выдачи аттестатов об общем среднем образовании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выдачи похвальных листов и похвальных грамот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выбывших обучающихся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прибывших обучающихся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 (Каринова Ш.Т.) в установленном законодательством Республики Казахстан порядке обеспечить: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Книга регистрации приказов организации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179"/>
        <w:gridCol w:w="1179"/>
        <w:gridCol w:w="1179"/>
        <w:gridCol w:w="7076"/>
      </w:tblGrid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 (Ф.И.О. (при его наличии), должность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регистрации приказов организации среднего образования (далее – Книга) ведется по основной деятельности, по личному составу и по движению обучающихся.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документирования и управления документацией в государственных и негосударственных организациях, утвержденными приказом Министра культуры и спорта Республики Казахстан от 22 декабря 2014 года № 144 (зарегистрирован в Реестре государственной регистрации нормативных правовых актов под № 10129). 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Книга протоколов педагогического совета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Заседания (совещания, собрания)______________________________________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проведения указывается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Присутствовали: (фамилии, имена и отчества (при его наличии) указываются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Повестка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Слушали: 1. Наименование рассмотренного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Выступили: 1. (Ф.И.О. (при его наличии) выступивших и краткое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содержание выступлений.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Постановили: 1. Решение, принятое по данному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_____________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Книга протоколов педагогического совета организации среднего образования (далее – Книга протоколов) ведется во всех организациях среднего образования, где фиксируется ход обсуждения вопросов, выносимых на педагогический совет, предложения и замечания членов педагогического совета.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протоколов пронумеровывается, прошнуровывается, скрепляется подписью директора и печатью организации среднего образования.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и оформления протокола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документирования и управления документацией в государственных и негосударственных организациях, утвержденными приказом Министра культуры и спорта Республики Казахстан от 22 декабря 2014 года № 144 (зарегистрирован в Реестре государственной регистрации нормативных правовых актов под № 10129). 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протоколов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Книга учета личного состава педагогических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организации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3703"/>
        <w:gridCol w:w="1005"/>
        <w:gridCol w:w="1005"/>
        <w:gridCol w:w="1005"/>
        <w:gridCol w:w="4544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"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  <w:r>
              <w:br/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(учебное заведение, факультет, специальность, № диплома, когда окончил)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 (30 строк)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693"/>
        <w:gridCol w:w="2237"/>
        <w:gridCol w:w="2816"/>
        <w:gridCol w:w="1465"/>
        <w:gridCol w:w="1466"/>
        <w:gridCol w:w="1077"/>
        <w:gridCol w:w="1081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какие курсы повышения квалификации окончил</w:t>
            </w:r>
          </w:p>
          <w:bookmarkEnd w:id="43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предмет преподает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персональное звание, ученая степень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выбытии причины выбытия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 (30 строк)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личного состава педагогических работников организации среднего образования (далее – Книга учета) ведется во всех организациях среднего образования.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поступившие педагогические работники записываются в порядке последующих номеров. На развернутой странице записывается не более 10 человек.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Записи в Книге учета документально обосновываются. 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учета пронумеровывается, прошнуровывается, скрепляется подписью директора и печатью организации среднего образования.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Алфавитная книга записи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Внутренние страницы книги (левая сторона)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869"/>
        <w:gridCol w:w="1451"/>
        <w:gridCol w:w="1135"/>
        <w:gridCol w:w="1136"/>
        <w:gridCol w:w="2083"/>
        <w:gridCol w:w="145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2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рождения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класс поступил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страницы книги (правая сторона)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237"/>
        <w:gridCol w:w="1462"/>
        <w:gridCol w:w="3826"/>
        <w:gridCol w:w="2939"/>
        <w:gridCol w:w="1242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обучающегося</w:t>
            </w:r>
            <w:r>
              <w:br/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выезда</w:t>
            </w:r>
            <w:r>
              <w:br/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класса выбыл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приказа о выбытии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(область, город республиканского значения и столица район, организации среднего образования)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выбытия (в.т.ч. окончание организации среднего образования)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Талоны о выдаче личного дела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алфавитную книгу записи обучающихся (далее – Алфавитная книга) записываются все обучающиеся организации среднего образования. Ежегодно книга пополняется записью обучающихся нового приема. Фамилии обучающихся в список заносятся в алфавитном порядке, независимо от классов, в котором они учатся.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буквы алфавита отводятся отдельные страницы, и по каждой букве ведется порядковая нумерация. Порядковый номер записи обучающихся в книге является номером его личного дела.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личном деле этот номер проставляется в виде дроби. Например, № Б/15 - означает, что обучающийся записан в алфавитной книге на букву "Б" под № 15.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поступившего. 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Алфавитная книга постранично пронумеровывается, прошнуровывается, скрепляется подписью директора и печатью школы. 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Министерство образования и науки Республики Казахстан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фотографии</w:t>
            </w:r>
          </w:p>
          <w:bookmarkEnd w:id="65"/>
        </w:tc>
      </w:tr>
    </w:tbl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Личное дело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Число, месяц, год рождения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Домашний адрес________________________________________________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Пол: мужской, женский___________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Родился____________________________________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о рождении № ___ от ____________ серия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Фамилия, имя, отчество (при его наличии)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родителей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иных законных представителей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Национальность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Где воспитывался /обучался/ до поступления в первый класс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 переходе из данной организации среднего образования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другую/указать название организации среднего образования, из какой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пришел ученик, и в какой класс принят/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Отметка о выбытии из организации среднего образования/когда, куда,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причины/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Домашний адрес обучающегося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Награды и поощрения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Краткие сведения об общественной работе, участии в олимпиадах,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конференциях, соревнованиях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Сведения об изучении факультативных курсов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Личное дело обучающегося (далее – Личное дело) ведется на каждого ученика с момента поступления в организацию среднего образования и до ее окончания (выбытия). 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обучения в 10-11 (12) классах аттестат об окончании основной средней школы обучающегося находится в Личном деле.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дела в 1-4 классах ведутся учителями, 5-11 (12) классах - классными руководителями.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Личное дело обучающегося хранится в школе в течение обучения учащегося и три года после окончания школы.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личному делу обучающихся прилагаются: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рождении;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фотографии размером 3х4;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карта (требуется при поступлении в школу), хранящаяся в медицинском кабинете школы;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табель успеваемости в каждом классе.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учебного года в Личное дело заносится запись в соответствии с оценками по всем предметам; успехи, достигнутые обучающимися и количество пропущенных уроков.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переходе из одной школы в другую родителям, иным законным представителям передается "Личное дело" с записью "Выбыл из ________ школы", закрепленной подписью директора и печатью школы. 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в "Алфавитной книге" "Личное дело" каждого обучающегося пронумеровывается. 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дела хранятся у ответственного лица, определенного приказом директора школы.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Личное дело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Классный журнал для 1-4 классов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(класс)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 учебный год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Классный журнал является государственным документом, ведение которого обязательно для каждого учителя.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журнал по итогам каждой четверти выгружается из информационной системы и распечатывается, страницы прошнуровываются, пронумеровываются, заверяются подписью директора и печатью организации образования, обеспечивается их хранение. 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Расписание уроков на 1-ое полугодие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6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Часы занятий</w:t>
            </w:r>
          </w:p>
          <w:bookmarkEnd w:id="8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8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8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8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Расписание уроков на 2-ое полугодие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2501"/>
        <w:gridCol w:w="451"/>
        <w:gridCol w:w="456"/>
        <w:gridCol w:w="1019"/>
        <w:gridCol w:w="1039"/>
        <w:gridCol w:w="2060"/>
        <w:gridCol w:w="2061"/>
        <w:gridCol w:w="118"/>
        <w:gridCol w:w="12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Часы занятий</w:t>
            </w:r>
          </w:p>
          <w:bookmarkEnd w:id="94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5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6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7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8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9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урок с__ч.___м.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100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ОГЛАВЛЕНИЕ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Обучение грамоте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Родной язык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Родная литература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Казахский язык 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Русский язык 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Иностранный 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(какой)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Математика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Информатика (Информационно -коммуникационные технологии)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Естествознание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Познание мира 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Самопознание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Музыка 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Изобразительное искусство 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Трудовое обучение (Художественный труд)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Физическая культура 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________________ 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________________ 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________________ 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________________ 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Общие сведения об обучающихся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Показатели физической подготовленности обучающихся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Сведения о количестве дней и уроков, пропущенных обучающимися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Сводная ведомость учета успеваемости и поведения обучающихся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Замечания по ведению классного журнала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</w:tbl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2413"/>
        <w:gridCol w:w="415"/>
        <w:gridCol w:w="415"/>
        <w:gridCol w:w="415"/>
        <w:gridCol w:w="415"/>
        <w:gridCol w:w="415"/>
        <w:gridCol w:w="415"/>
        <w:gridCol w:w="415"/>
        <w:gridCol w:w="503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 </w:t>
            </w:r>
          </w:p>
          <w:bookmarkEnd w:id="128"/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далее, до 26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далее,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4222"/>
        <w:gridCol w:w="2386"/>
        <w:gridCol w:w="2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учителя_______________________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  <w:bookmarkEnd w:id="132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пройдено на уроке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Заметки учителя</w:t>
            </w:r>
          </w:p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Всего,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1-4 классов по обновленной программе*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2766"/>
        <w:gridCol w:w="475"/>
        <w:gridCol w:w="475"/>
        <w:gridCol w:w="475"/>
        <w:gridCol w:w="475"/>
        <w:gridCol w:w="475"/>
        <w:gridCol w:w="475"/>
        <w:gridCol w:w="475"/>
        <w:gridCol w:w="39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</w:tr>
      <w:tr>
        <w:trPr>
          <w:trHeight w:val="30" w:hRule="atLeast"/>
        </w:trPr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26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Всего,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66"/>
        <w:gridCol w:w="366"/>
        <w:gridCol w:w="733"/>
        <w:gridCol w:w="733"/>
        <w:gridCol w:w="893"/>
        <w:gridCol w:w="2856"/>
        <w:gridCol w:w="2856"/>
        <w:gridCol w:w="945"/>
        <w:gridCol w:w="574"/>
        <w:gridCol w:w="574"/>
        <w:gridCol w:w="255"/>
        <w:gridCol w:w="4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учителя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СО за разделы учебной программы в четверти</w:t>
            </w:r>
          </w:p>
          <w:bookmarkEnd w:id="137"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СО за четв.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СОр (макс 50%)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 50%)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Всего,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*Примечание: 2016-2017 учебный год – 1 класс, 2017-2018 учебный год – 1,2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классы, 2018-2019 учебный год – 1,2 и 3 классы, 2019-2020 учебный год – 1,2,3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 4 классы.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749"/>
        <w:gridCol w:w="2235"/>
        <w:gridCol w:w="776"/>
        <w:gridCol w:w="2235"/>
        <w:gridCol w:w="776"/>
        <w:gridCol w:w="2723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1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личного дела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рождения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 ли в дошкольном учреждении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326"/>
        <w:gridCol w:w="5554"/>
        <w:gridCol w:w="3345"/>
        <w:gridCol w:w="103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начал учебу</w:t>
            </w:r>
          </w:p>
          <w:bookmarkEnd w:id="14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куда выбыл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отца, матери или лиц, заменяющих их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название и адрес учреждения, где работает указанное лицо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физической подготовленности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учителем физической культуры два раза в год)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564"/>
        <w:gridCol w:w="883"/>
        <w:gridCol w:w="543"/>
        <w:gridCol w:w="543"/>
        <w:gridCol w:w="543"/>
        <w:gridCol w:w="1905"/>
        <w:gridCol w:w="3490"/>
        <w:gridCol w:w="156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8"/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начале учебного года (сентябрь)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кисти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длину с места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набивного мяча (1 кг)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состояния физической подготовленности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правой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так далее,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681"/>
        <w:gridCol w:w="681"/>
        <w:gridCol w:w="681"/>
        <w:gridCol w:w="2387"/>
        <w:gridCol w:w="4374"/>
        <w:gridCol w:w="2389"/>
      </w:tblGrid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  <w:bookmarkEnd w:id="1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конце учебного года (май)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кисти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длину с места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набивного мяча (1 кг)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 состояния физической подготовленности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пропущенных дней обучающимися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и далее до 42-х </w:t>
      </w:r>
    </w:p>
    <w:bookmarkEnd w:id="153"/>
    <w:bookmarkStart w:name="z22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(правая сторона)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718"/>
        <w:gridCol w:w="971"/>
        <w:gridCol w:w="2093"/>
        <w:gridCol w:w="971"/>
        <w:gridCol w:w="2093"/>
        <w:gridCol w:w="971"/>
        <w:gridCol w:w="2094"/>
      </w:tblGrid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7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правая сторона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9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ведомость учета успеваемости и посещаемости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018"/>
        <w:gridCol w:w="1018"/>
        <w:gridCol w:w="575"/>
        <w:gridCol w:w="575"/>
        <w:gridCol w:w="575"/>
        <w:gridCol w:w="575"/>
        <w:gridCol w:w="575"/>
        <w:gridCol w:w="575"/>
        <w:gridCol w:w="354"/>
        <w:gridCol w:w="1165"/>
        <w:gridCol w:w="354"/>
        <w:gridCol w:w="575"/>
        <w:gridCol w:w="354"/>
        <w:gridCol w:w="576"/>
        <w:gridCol w:w="354"/>
        <w:gridCol w:w="1682"/>
        <w:gridCol w:w="577"/>
      </w:tblGrid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1"/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(ИКТ)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 (Художественный) труд)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отметка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летних заданий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далее, до 42-х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Замечания по ведению журнала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(заполняется заместителем директора по учебно-воспитательной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работе или директором школы)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 месяц</w:t>
            </w:r>
          </w:p>
          <w:bookmarkEnd w:id="163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предложения проверяющих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выполнении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Классный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для 5-11 (12) классов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(класс)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 учебный год</w:t>
      </w:r>
    </w:p>
    <w:bookmarkEnd w:id="165"/>
    <w:bookmarkStart w:name="z2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Классный журнал является государственным документом, ведение которого обязательно для каждого учителя и классного руководителя.</w:t>
      </w:r>
    </w:p>
    <w:bookmarkEnd w:id="166"/>
    <w:bookmarkStart w:name="z2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167"/>
    <w:bookmarkStart w:name="z2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Классный электронный журнал по итогам каждой четверти выгружается из информационной системы и распечатывается, страницы прошнуровываются, пронумеровываются, подшиваются, заверяются подписью директора и печатью организации образования, обеспечивается их хранение. </w:t>
      </w:r>
    </w:p>
    <w:bookmarkEnd w:id="168"/>
    <w:bookmarkStart w:name="z2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на 1-ое полугодие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6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Часы занятий</w:t>
            </w:r>
          </w:p>
          <w:bookmarkEnd w:id="17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на 2-е полугодие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6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занятий</w:t>
            </w:r>
          </w:p>
          <w:bookmarkEnd w:id="17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                                          страница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Казахский язык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Казахская литература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Русский язык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Русская литература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Родной язык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Родная литература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Иностранный язык _______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(какой)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Математика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Алгебра и начала анализа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Геометрия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Информатика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Естествознание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География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Биология      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Химия      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Физика      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 История Казахстана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Всемирная история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Основы права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Человек. Общество. Право.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 Самопознание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Музыка            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23. Изобразительное искусство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24. Художественный труд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25. Технология                                          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26. Физическая культура      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27. Общие сведения об обучающихся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28. Сведения о количестве дней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уроков, пропущенных обучающимися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29. Сводная ведомость учета успеваемости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посещаемости обучающихся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30. Учет общественно полезного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общественных поручений      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31. Сведения о занятиях в кружках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(секциях, клубах) и факультативах            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32. Сведения о сдаче Президентских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тестов физической подготовленности                  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33. Показатели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подготовленности обучающихся                        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34. Замечания о ведении классного журнала            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856"/>
        <w:gridCol w:w="491"/>
        <w:gridCol w:w="491"/>
        <w:gridCol w:w="491"/>
        <w:gridCol w:w="491"/>
        <w:gridCol w:w="491"/>
        <w:gridCol w:w="491"/>
        <w:gridCol w:w="491"/>
        <w:gridCol w:w="5346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6"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учащегося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дата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3"/>
        <w:gridCol w:w="4223"/>
        <w:gridCol w:w="2385"/>
        <w:gridCol w:w="2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наличии)учителя______________________________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  <w:bookmarkEnd w:id="189"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пройдено на уроке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Заметки учителя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до 42-х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5-11 (12) классов по обновленной программе*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856"/>
        <w:gridCol w:w="491"/>
        <w:gridCol w:w="491"/>
        <w:gridCol w:w="491"/>
        <w:gridCol w:w="491"/>
        <w:gridCol w:w="491"/>
        <w:gridCol w:w="491"/>
        <w:gridCol w:w="491"/>
        <w:gridCol w:w="5346"/>
      </w:tblGrid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71"/>
        <w:gridCol w:w="371"/>
        <w:gridCol w:w="743"/>
        <w:gridCol w:w="743"/>
        <w:gridCol w:w="904"/>
        <w:gridCol w:w="2893"/>
        <w:gridCol w:w="2894"/>
        <w:gridCol w:w="958"/>
        <w:gridCol w:w="581"/>
        <w:gridCol w:w="582"/>
        <w:gridCol w:w="258"/>
        <w:gridCol w:w="42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учителя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СО за разделы учебной программы в четверти</w:t>
            </w:r>
          </w:p>
          <w:bookmarkEnd w:id="193"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СО за четв.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СОр (макс 50%)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 50%)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  <w:bookmarkEnd w:id="1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*Примечание: 2017-2018 учебный год – 5, 7 классы, 2018-2019 учебный год – 5, 6, 7,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 10 классы, 2019-2020 учебный год – 5, 6, 7, 8, 9, 10 и 11 (12) классы.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29"/>
        <w:gridCol w:w="4869"/>
        <w:gridCol w:w="634"/>
        <w:gridCol w:w="1827"/>
        <w:gridCol w:w="634"/>
        <w:gridCol w:w="1431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7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личного дела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учащегося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рождения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начал учебу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9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0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42-х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правая сторона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777"/>
        <w:gridCol w:w="4920"/>
        <w:gridCol w:w="3125"/>
        <w:gridCol w:w="1240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куда выбыл</w:t>
            </w:r>
          </w:p>
          <w:bookmarkEnd w:id="203"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кружках, общественная работа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левая сторона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дней и уроков, пропущенных обучающимися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099"/>
        <w:gridCol w:w="657"/>
        <w:gridCol w:w="1415"/>
        <w:gridCol w:w="657"/>
        <w:gridCol w:w="1416"/>
        <w:gridCol w:w="657"/>
        <w:gridCol w:w="1416"/>
        <w:gridCol w:w="657"/>
        <w:gridCol w:w="1417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5"/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7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8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9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42-х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3727"/>
        <w:gridCol w:w="790"/>
        <w:gridCol w:w="1702"/>
        <w:gridCol w:w="790"/>
        <w:gridCol w:w="1703"/>
        <w:gridCol w:w="790"/>
        <w:gridCol w:w="1704"/>
      </w:tblGrid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1"/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4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(данные только по четвертям и за учебный год, в 11 (12) классах по полугодиям и учебный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799"/>
        <w:gridCol w:w="1722"/>
        <w:gridCol w:w="799"/>
        <w:gridCol w:w="1723"/>
        <w:gridCol w:w="799"/>
        <w:gridCol w:w="1723"/>
        <w:gridCol w:w="799"/>
        <w:gridCol w:w="1724"/>
      </w:tblGrid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7"/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(данные только по четвертям и за учебный год, в 11 (12) классах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полугодиям и учебный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799"/>
        <w:gridCol w:w="1722"/>
        <w:gridCol w:w="799"/>
        <w:gridCol w:w="1723"/>
        <w:gridCol w:w="799"/>
        <w:gridCol w:w="1723"/>
        <w:gridCol w:w="799"/>
        <w:gridCol w:w="1724"/>
      </w:tblGrid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3"/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(данные только по четвертям и за учебный год, в 11 (12) классах по полугодиям и учебный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Сводная ведомость учета успеваемости и посещаемости обучающихся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088"/>
        <w:gridCol w:w="2666"/>
        <w:gridCol w:w="615"/>
        <w:gridCol w:w="615"/>
        <w:gridCol w:w="615"/>
        <w:gridCol w:w="615"/>
        <w:gridCol w:w="615"/>
        <w:gridCol w:w="615"/>
        <w:gridCol w:w="615"/>
        <w:gridCol w:w="378"/>
        <w:gridCol w:w="1089"/>
        <w:gridCol w:w="378"/>
        <w:gridCol w:w="379"/>
        <w:gridCol w:w="379"/>
        <w:gridCol w:w="379"/>
        <w:gridCol w:w="379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обучающихся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1четверть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 (1 полугодие)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 (2 полугодие)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1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4 номера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383"/>
        <w:gridCol w:w="383"/>
        <w:gridCol w:w="383"/>
        <w:gridCol w:w="383"/>
        <w:gridCol w:w="623"/>
        <w:gridCol w:w="623"/>
        <w:gridCol w:w="1582"/>
        <w:gridCol w:w="383"/>
        <w:gridCol w:w="383"/>
        <w:gridCol w:w="1500"/>
        <w:gridCol w:w="623"/>
        <w:gridCol w:w="2701"/>
        <w:gridCol w:w="1103"/>
        <w:gridCol w:w="864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bookmarkEnd w:id="233"/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(художественный труд)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 (Начальная военная и технологическая подготовка)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экономики и предпринимательства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181"/>
        <w:gridCol w:w="919"/>
        <w:gridCol w:w="1041"/>
        <w:gridCol w:w="1041"/>
        <w:gridCol w:w="1041"/>
        <w:gridCol w:w="1059"/>
      </w:tblGrid>
      <w:tr>
        <w:trPr>
          <w:trHeight w:val="30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  <w:bookmarkEnd w:id="235"/>
        </w:tc>
        <w:tc>
          <w:tcPr>
            <w:tcW w:w="4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общественно полезного труда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2020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5387"/>
      </w:tblGrid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7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 до 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3304"/>
        <w:gridCol w:w="3304"/>
        <w:gridCol w:w="2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учителя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  <w:bookmarkEnd w:id="240"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выполненной работы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выполненной работы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Заметки учителя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занятиях в кружках (секциях, клубах) и факультативах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2111"/>
        <w:gridCol w:w="1943"/>
        <w:gridCol w:w="2111"/>
        <w:gridCol w:w="1943"/>
        <w:gridCol w:w="1176"/>
        <w:gridCol w:w="1176"/>
      </w:tblGrid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2"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(секции, клубы)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кружка (секции, клуба)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учреждения, в котором он организован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кружка (секции, клуба)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факультативного курса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факультативного курса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далее, до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сдаче Президентских тестов физической подготовленности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учителем физической культуры в 5-х, 10-х и 12-х классах)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414"/>
        <w:gridCol w:w="1959"/>
        <w:gridCol w:w="2504"/>
        <w:gridCol w:w="2505"/>
      </w:tblGrid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7"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значка и грамоты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президентских тестов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9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физической подготовленности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учителем физической культуры)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636"/>
        <w:gridCol w:w="4954"/>
        <w:gridCol w:w="391"/>
        <w:gridCol w:w="391"/>
        <w:gridCol w:w="1372"/>
        <w:gridCol w:w="882"/>
        <w:gridCol w:w="391"/>
        <w:gridCol w:w="392"/>
        <w:gridCol w:w="1129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2"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начале учебного года (сентябрь)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30-60-100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кисти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длину с места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набивного мяча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состояния физической подготовленности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так далее до 42-х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636"/>
        <w:gridCol w:w="4954"/>
        <w:gridCol w:w="391"/>
        <w:gridCol w:w="391"/>
        <w:gridCol w:w="1372"/>
        <w:gridCol w:w="882"/>
        <w:gridCol w:w="391"/>
        <w:gridCol w:w="392"/>
        <w:gridCol w:w="1129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8"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конце учебного года (май)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30-60-100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кисти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длину с места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набивного мяча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состояния физической подготовленности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по ведению журнала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(заполняется заместителем директора по учебно-воспитательной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директором школы)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 месяц</w:t>
            </w:r>
          </w:p>
          <w:bookmarkEnd w:id="264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предложения проверяющих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выполнении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Журнал факультативных занятий/надомного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(район, город)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(село)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(класс) 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факультативного курса ______________________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334"/>
        <w:gridCol w:w="401"/>
        <w:gridCol w:w="401"/>
        <w:gridCol w:w="401"/>
        <w:gridCol w:w="401"/>
        <w:gridCol w:w="401"/>
        <w:gridCol w:w="401"/>
        <w:gridCol w:w="401"/>
        <w:gridCol w:w="402"/>
        <w:gridCol w:w="4870"/>
      </w:tblGrid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7"/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всего 26 колонок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далее,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учителя_______________________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3885"/>
        <w:gridCol w:w="1724"/>
        <w:gridCol w:w="2806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  <w:bookmarkEnd w:id="269"/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факультативного занятия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Заметки учителя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факультативных занятий/надомного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</w:t>
      </w:r>
    </w:p>
    <w:bookmarkEnd w:id="270"/>
    <w:bookmarkStart w:name="z45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факультативных занятий/надомного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271"/>
    <w:bookmarkStart w:name="z45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факультативных занятий/надомного обучения по итогам каждой четверти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 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Республики Казахстан</w:t>
      </w:r>
    </w:p>
    <w:bookmarkEnd w:id="273"/>
    <w:bookmarkStart w:name="z46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Журнал учета пропущенных и замещенных уроков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(класс)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 ______________учебный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пропущенных и замещенных уроков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1560"/>
        <w:gridCol w:w="692"/>
        <w:gridCol w:w="692"/>
        <w:gridCol w:w="6184"/>
        <w:gridCol w:w="1561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5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Дни, месяцы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учителя по предмету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пропуска урока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5"/>
        <w:gridCol w:w="6628"/>
        <w:gridCol w:w="1466"/>
        <w:gridCol w:w="2691"/>
      </w:tblGrid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7"/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учителя, проводившего замену урока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замененных уроков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учителя, проводившего замену урока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пропущенных и замещенных уроков ведется в каждой школе заместителем директора по учебной работе школы (директором).</w:t>
      </w:r>
    </w:p>
    <w:bookmarkEnd w:id="278"/>
    <w:bookmarkStart w:name="z47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пропущенных и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bookmarkEnd w:id="279"/>
    <w:bookmarkStart w:name="z47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производятся только на основании надлежаще оформленных документов (приказов по школе, больничных листов, записей в классных журналах и т.п.). Учитель, проводивший уроки в порядке замены, расписывается в журнале.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Журнал предшкольных классов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(класс)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 ______________учебный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Журнал предшкольных классов ведется в организациях среднего образования, имеющих классы предшкольной подготовки.</w:t>
      </w:r>
    </w:p>
    <w:bookmarkEnd w:id="281"/>
    <w:bookmarkStart w:name="z48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журнал предшкольных классов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282"/>
    <w:bookmarkStart w:name="z48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Оглавление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Физическая культура. Основы безопасного поведения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Развитие речи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Художественная литература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Основы грамоты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Казахский язык (в группах с русским языком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Русский язык (в группах с казахским языком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Один из иностранных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Драма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Формирование элементарных математических представлений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10.Конструирование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Естествознание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Рисование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Лепка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Аппликация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Музыка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Самопознание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Ознакомление с окружающим миром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Основы экологии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Общие сведения о воспитанниках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20. Показатели здоровья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21. Сведения о количестве дней, пропущенных воспитанниками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22. Замечания о ведении классного журнала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Сетка занятий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8"/>
        <w:gridCol w:w="887"/>
        <w:gridCol w:w="887"/>
        <w:gridCol w:w="887"/>
        <w:gridCol w:w="887"/>
        <w:gridCol w:w="887"/>
        <w:gridCol w:w="887"/>
      </w:tblGrid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Дни, Часы занятий</w:t>
            </w:r>
          </w:p>
          <w:bookmarkEnd w:id="28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Сетка занятий на 2-ое полугодие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8"/>
        <w:gridCol w:w="887"/>
        <w:gridCol w:w="887"/>
        <w:gridCol w:w="887"/>
        <w:gridCol w:w="887"/>
        <w:gridCol w:w="887"/>
        <w:gridCol w:w="887"/>
      </w:tblGrid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Дни, Часы занятий</w:t>
            </w:r>
          </w:p>
          <w:bookmarkEnd w:id="29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Режим в предшкольном классе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 четверть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четверть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 четверть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 четверть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425"/>
        <w:gridCol w:w="417"/>
        <w:gridCol w:w="417"/>
        <w:gridCol w:w="417"/>
        <w:gridCol w:w="417"/>
        <w:gridCol w:w="417"/>
        <w:gridCol w:w="417"/>
        <w:gridCol w:w="417"/>
        <w:gridCol w:w="505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8"/>
        </w:tc>
      </w:tr>
      <w:tr>
        <w:trPr>
          <w:trHeight w:val="30" w:hRule="atLeast"/>
        </w:trPr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9"/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далее, до 25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1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2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3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 и далее,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9"/>
        <w:gridCol w:w="4562"/>
        <w:gridCol w:w="1585"/>
        <w:gridCol w:w="2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воспитателя ___________________________</w:t>
            </w:r>
          </w:p>
          <w:bookmarkEnd w:id="305"/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  <w:bookmarkEnd w:id="306"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пройдено на занятии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Заметки воспитателя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 всего 30 строк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4714"/>
        <w:gridCol w:w="1507"/>
        <w:gridCol w:w="1507"/>
        <w:gridCol w:w="1507"/>
        <w:gridCol w:w="1508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8"/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зачисления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7"/>
        <w:gridCol w:w="2780"/>
        <w:gridCol w:w="1487"/>
        <w:gridCol w:w="1806"/>
      </w:tblGrid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отца, матери или лиц, их заменяющих</w:t>
            </w:r>
          </w:p>
          <w:bookmarkEnd w:id="311"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2"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здоровья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4747"/>
        <w:gridCol w:w="3716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4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воспитанника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7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8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1"/>
        <w:gridCol w:w="2864"/>
        <w:gridCol w:w="2865"/>
      </w:tblGrid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(отклонение от норм)</w:t>
            </w:r>
          </w:p>
          <w:bookmarkEnd w:id="32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Заметки воспитателя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пропущенных дней и занятий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3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(данные только по четвертям и за учебный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718"/>
        <w:gridCol w:w="971"/>
        <w:gridCol w:w="2093"/>
        <w:gridCol w:w="971"/>
        <w:gridCol w:w="2093"/>
        <w:gridCol w:w="971"/>
        <w:gridCol w:w="2094"/>
      </w:tblGrid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5"/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(данные только по четвертям и за учебный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7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(данные только по четвертям и за учебный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344"/>
        <w:gridCol w:w="759"/>
        <w:gridCol w:w="1637"/>
        <w:gridCol w:w="759"/>
        <w:gridCol w:w="1637"/>
        <w:gridCol w:w="759"/>
        <w:gridCol w:w="1637"/>
        <w:gridCol w:w="1043"/>
        <w:gridCol w:w="1092"/>
        <w:gridCol w:w="547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9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год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далее,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(данные только по четвертям и за учебный год)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по ведению журнала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заместителем директора по учебно-воспитательной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работе или директором)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 месяц</w:t>
            </w:r>
          </w:p>
          <w:bookmarkEnd w:id="331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предложения проверяющих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выполнении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конца страницы </w:t>
      </w:r>
    </w:p>
    <w:bookmarkEnd w:id="3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Книга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учета табелей успеваемости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(район, город (село)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Выдал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(областное, городское республиканского значения и столицы, городское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управление, районный (отдел)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 "_____" 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 и столица, 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 "_____"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20__/20__учебный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 класс Классный руководитель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3863"/>
        <w:gridCol w:w="1134"/>
        <w:gridCol w:w="1134"/>
        <w:gridCol w:w="3863"/>
        <w:gridCol w:w="1135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4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Далее, до 40 строк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 класс Классный руководитель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наличии))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4185"/>
        <w:gridCol w:w="1228"/>
        <w:gridCol w:w="1228"/>
        <w:gridCol w:w="3161"/>
        <w:gridCol w:w="1229"/>
      </w:tblGrid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7"/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 в другую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школу (№ приказа, дата убытия)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далее, до 40 строк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Выдано на начало года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Выдано дополнительно в течение года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выдано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      (подпись)</w:t>
      </w:r>
    </w:p>
    <w:bookmarkEnd w:id="339"/>
    <w:bookmarkStart w:name="z59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на следующий учебный год</w:t>
      </w:r>
    </w:p>
    <w:bookmarkEnd w:id="340"/>
    <w:bookmarkStart w:name="z59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Книга учета табелей успеваемости обучающихся ведется во всех организациях среднего образования.      </w:t>
      </w:r>
    </w:p>
    <w:bookmarkEnd w:id="341"/>
    <w:bookmarkStart w:name="z59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табелях успеваемости обучающихся указывается регистрационный номер и хранятся в личных делах.</w:t>
      </w:r>
    </w:p>
    <w:bookmarkEnd w:id="342"/>
    <w:bookmarkStart w:name="z59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Табель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успеваемости обучающегося 1-4 классов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город республиканского значения и столица, район, город, 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 и имя обучающегося)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"______" ________ класс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/учебный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840"/>
        <w:gridCol w:w="840"/>
        <w:gridCol w:w="840"/>
        <w:gridCol w:w="840"/>
        <w:gridCol w:w="840"/>
        <w:gridCol w:w="840"/>
        <w:gridCol w:w="516"/>
        <w:gridCol w:w="517"/>
        <w:gridCol w:w="840"/>
        <w:gridCol w:w="517"/>
        <w:gridCol w:w="517"/>
        <w:gridCol w:w="2025"/>
        <w:gridCol w:w="841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  <w:bookmarkEnd w:id="345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 (Художественный труд)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  <w:bookmarkEnd w:id="346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  <w:bookmarkEnd w:id="347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  <w:bookmarkEnd w:id="348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  <w:bookmarkEnd w:id="349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  <w:bookmarkEnd w:id="350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организации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Классный руководитель 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5"/>
        <w:gridCol w:w="513"/>
        <w:gridCol w:w="513"/>
        <w:gridCol w:w="514"/>
        <w:gridCol w:w="522"/>
        <w:gridCol w:w="916"/>
        <w:gridCol w:w="916"/>
        <w:gridCol w:w="917"/>
        <w:gridCol w:w="1491"/>
        <w:gridCol w:w="1491"/>
        <w:gridCol w:w="1492"/>
      </w:tblGrid>
      <w:tr>
        <w:trPr>
          <w:trHeight w:val="30" w:hRule="atLeast"/>
        </w:trPr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(ИКТ)</w:t>
            </w:r>
          </w:p>
          <w:bookmarkEnd w:id="352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Прилежание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уроков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родителей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учителя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353"/>
    <w:bookmarkStart w:name="z61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 </w:t>
      </w:r>
    </w:p>
    <w:bookmarkEnd w:id="3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Табель успеваемости обучающегося 5-11 (12) классов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город республиканского значения и столица, район, город, 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 и имя обучающегося)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"______" ________ класс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/учебный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903"/>
        <w:gridCol w:w="903"/>
        <w:gridCol w:w="903"/>
        <w:gridCol w:w="903"/>
        <w:gridCol w:w="903"/>
        <w:gridCol w:w="903"/>
        <w:gridCol w:w="903"/>
        <w:gridCol w:w="555"/>
        <w:gridCol w:w="1600"/>
        <w:gridCol w:w="556"/>
        <w:gridCol w:w="556"/>
        <w:gridCol w:w="556"/>
        <w:gridCol w:w="557"/>
      </w:tblGrid>
      <w:tr>
        <w:trPr>
          <w:trHeight w:val="30" w:hRule="atLeast"/>
        </w:trPr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  <w:bookmarkEnd w:id="35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  <w:bookmarkEnd w:id="357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  <w:bookmarkEnd w:id="358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  <w:bookmarkEnd w:id="359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  <w:bookmarkEnd w:id="360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</w:t>
            </w:r>
          </w:p>
          <w:bookmarkEnd w:id="361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  <w:bookmarkEnd w:id="362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  <w:bookmarkEnd w:id="363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педагогического совета по итогам за учебный год</w:t>
            </w:r>
          </w:p>
          <w:bookmarkEnd w:id="364"/>
        </w:tc>
      </w:tr>
    </w:tbl>
    <w:bookmarkStart w:name="z62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организации среднего образования___________________________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Классный руководитель 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692"/>
        <w:gridCol w:w="692"/>
        <w:gridCol w:w="2734"/>
        <w:gridCol w:w="425"/>
        <w:gridCol w:w="426"/>
        <w:gridCol w:w="692"/>
        <w:gridCol w:w="1668"/>
        <w:gridCol w:w="693"/>
        <w:gridCol w:w="300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  <w:bookmarkEnd w:id="366"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bookmarkEnd w:id="367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 (Основы права)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(Художественный труд)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 (Начальная военная и технологическая подготовка)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55"/>
        <w:gridCol w:w="768"/>
        <w:gridCol w:w="1347"/>
        <w:gridCol w:w="1347"/>
        <w:gridCol w:w="2191"/>
        <w:gridCol w:w="3034"/>
        <w:gridCol w:w="1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  <w:bookmarkEnd w:id="36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Прилежание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родителей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370"/>
    <w:bookmarkStart w:name="z63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 </w:t>
      </w:r>
    </w:p>
    <w:bookmarkEnd w:id="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Книга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учета и выдачи аттестатов об окончании основной средней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организации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(города, села,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 часть. Учет аттестатов об окончании организации основного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Внутренние страницы книги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4384"/>
        <w:gridCol w:w="1061"/>
        <w:gridCol w:w="4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  <w:bookmarkEnd w:id="373"/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4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номера аттестата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735"/>
        <w:gridCol w:w="420"/>
        <w:gridCol w:w="1735"/>
        <w:gridCol w:w="7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  <w:bookmarkEnd w:id="376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7"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номера аттестатов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часть. Учет выдачи аттестатов об окончании организации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Внутренняя сторона книги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130"/>
        <w:gridCol w:w="5632"/>
        <w:gridCol w:w="1623"/>
        <w:gridCol w:w="1869"/>
        <w:gridCol w:w="1132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аттестатов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окончившего 9 (10) классов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770"/>
        <w:gridCol w:w="6556"/>
        <w:gridCol w:w="3182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2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аттестатов об окончании основной средней школы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настоящей книге, пронумерованной, прошнурованной и скрепленной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печатью _____________ страниц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 ____ года </w:t>
      </w:r>
    </w:p>
    <w:bookmarkEnd w:id="383"/>
    <w:bookmarkStart w:name="z66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и выдачи аттестатов об окончании основной средней школы (далее – Книга) ведется в основной средней и общей средней школах.</w:t>
      </w:r>
    </w:p>
    <w:bookmarkEnd w:id="384"/>
    <w:bookmarkStart w:name="z66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специальной коррекционной школе (вспомогательной) ведется Книга установленного образца об окончании обучающимися полного курса данной школы.</w:t>
      </w:r>
    </w:p>
    <w:bookmarkEnd w:id="385"/>
    <w:bookmarkStart w:name="z66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bookmarkEnd w:id="386"/>
    <w:bookmarkStart w:name="z67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bookmarkEnd w:id="387"/>
    <w:bookmarkStart w:name="z67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выданного ______ (числа) _______ (месяца) _____ года, получил(а) _____ числа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(месяца) ______ года", а выше, в строке 2, делается отметка о выдаче дубликата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(серия).</w:t>
      </w:r>
    </w:p>
    <w:bookmarkEnd w:id="388"/>
    <w:bookmarkStart w:name="z67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выданного _____ (числа) ______ (месяца) ______ года, получил(а) ______ числа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(месяца) _____ года", а выше, в строке 2, делается отметка о выдаче повторного аттестата № _____ (серия)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Запись о выдаче аттестата об окончании основной школы экстерну заносится в эту же Книгу с указанием в графе 5 "Год поступления в данную школу" - "экстерн". </w:t>
      </w:r>
    </w:p>
    <w:bookmarkEnd w:id="389"/>
    <w:bookmarkStart w:name="z67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списка всех окончивших школу в данном году должны быть росписи лиц, получивших аттестатов.</w:t>
      </w:r>
    </w:p>
    <w:bookmarkEnd w:id="390"/>
    <w:bookmarkStart w:name="z67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bookmarkEnd w:id="391"/>
    <w:bookmarkStart w:name="z67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образования к электронной системе заполняется в электронном формате, заполнение его в бумажном варианте не требуется.</w:t>
      </w:r>
    </w:p>
    <w:bookmarkEnd w:id="392"/>
    <w:bookmarkStart w:name="z67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 </w:t>
      </w:r>
    </w:p>
    <w:bookmarkEnd w:id="3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Книга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учета и выдачи аттестатов об общем среднем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(города, села,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(области, города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 часть. Учет аттестатов об общем среднем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Внутренние страницы книги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4384"/>
        <w:gridCol w:w="1061"/>
        <w:gridCol w:w="4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  <w:bookmarkEnd w:id="395"/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6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номера аттестатов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3513"/>
        <w:gridCol w:w="529"/>
        <w:gridCol w:w="2187"/>
        <w:gridCol w:w="4840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8"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номера аттестатов об общем среднем образовании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часть. Учет выдачи аттестатов об общем среднем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Внутренняя сторона книги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2383"/>
        <w:gridCol w:w="3675"/>
        <w:gridCol w:w="1829"/>
        <w:gridCol w:w="2107"/>
        <w:gridCol w:w="1276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0"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 об общем среднем образовании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окончившего среднюю школу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770"/>
        <w:gridCol w:w="5592"/>
        <w:gridCol w:w="4146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2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средней школы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аттестата об общем среднем образовании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настоящей книге, пронумерованной, прошнурованной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скрепленной печатью _____________ страниц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 _____ года </w:t>
      </w:r>
    </w:p>
    <w:bookmarkEnd w:id="403"/>
    <w:bookmarkStart w:name="z70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бланков и выдачи аттестатов об общем среднем образовании (далее – Книга) ведется в общей средней школе.</w:t>
      </w:r>
    </w:p>
    <w:bookmarkEnd w:id="404"/>
    <w:bookmarkStart w:name="z70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аттестата, аттестата с отличием и аттестата особого образца "Алтын белгi".</w:t>
      </w:r>
    </w:p>
    <w:bookmarkEnd w:id="405"/>
    <w:bookmarkStart w:name="z70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bookmarkEnd w:id="406"/>
    <w:bookmarkStart w:name="z70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второй части Книги записываются полные сведения об обучающихся, окончивших среднюю школу. </w:t>
      </w:r>
    </w:p>
    <w:bookmarkEnd w:id="407"/>
    <w:bookmarkStart w:name="z70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bookmarkEnd w:id="408"/>
    <w:bookmarkStart w:name="z70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же Книге делается отметка о выдаче справок обучающимся 11-х классов, имеющим неудовлетворительные оценки по одному или нескольким учебным предметам, дубликатов аттестата об общем среднем образовании, аттестатов экстерну.</w:t>
      </w:r>
    </w:p>
    <w:bookmarkEnd w:id="409"/>
    <w:bookmarkStart w:name="z70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справок обучающимся, имеющим неудовлетворительные оценки по одному или нескольким учебным предметам, производится также в Книге.</w:t>
      </w:r>
    </w:p>
    <w:bookmarkEnd w:id="410"/>
    <w:bookmarkStart w:name="z70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г., получил(а) _______ (числа) _______(месяца) ____ г., а выше, в строке 2, делается отметка о выдаче дубликата №_______(серия) _______.</w:t>
      </w:r>
    </w:p>
    <w:bookmarkEnd w:id="411"/>
    <w:bookmarkStart w:name="z71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взамен неправильно заполненного также производится в Книге под очередным номером, где графы 4-29 используются для записи следующего текста: "Взамен неправильно заполненного подлинника №______ (серия) ______, выданного_____ (числа)_______ (месяца) _____ года, получил(а) _______ (числа), _______ (месяца) _____ г., а выше в строке 2, делается отметка о выдаче повторного аттестата №____(серия) _______.</w:t>
      </w:r>
    </w:p>
    <w:bookmarkEnd w:id="412"/>
    <w:bookmarkStart w:name="z71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аттестатов о среднем общем образовании экстерну заносится также в эту Книгу с указанием в графе "Год поступления в данную школу" - "экстерн".</w:t>
      </w:r>
    </w:p>
    <w:bookmarkEnd w:id="413"/>
    <w:bookmarkStart w:name="z71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 и скрепляется печатью и подписью заведующего районного (городского) отдела образования.</w:t>
      </w:r>
    </w:p>
    <w:bookmarkEnd w:id="414"/>
    <w:bookmarkStart w:name="z71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bookmarkEnd w:id="415"/>
    <w:bookmarkStart w:name="z71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 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Книга учета выдачи похвальных листов и похвальных грамот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(города, села,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(области, города республиканского значения 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4745"/>
        <w:gridCol w:w="1393"/>
        <w:gridCol w:w="2942"/>
        <w:gridCol w:w="178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1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награжденного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класс окончил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и число получения награды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награды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настоящей книге, пронумерованной, прошнурованной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скрепленной печатью, _____________ страниц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 ____ г.</w:t>
      </w:r>
    </w:p>
    <w:bookmarkEnd w:id="419"/>
    <w:bookmarkStart w:name="z7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4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Книга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выбывших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город/село ____________, район ___________, область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______________________ Фамилия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 Имя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наличии)__________ Отчество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_________________ Дата рождения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Класс обучения _________________ Класс обучения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Куда выбыл ____________________ Организации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(ФИО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(печать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____________ 20___ года</w:t>
      </w:r>
    </w:p>
    <w:bookmarkEnd w:id="421"/>
    <w:bookmarkStart w:name="z7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выбывших обучающихся (далее – Книга) ведется во всех организациях среднего образования с целью учета и контроля движения обучающихся.</w:t>
      </w:r>
    </w:p>
    <w:bookmarkEnd w:id="422"/>
    <w:bookmarkStart w:name="z7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заполняется лицом, ответственным за делопроизводство.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423"/>
    <w:bookmarkStart w:name="z7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2007 года № 502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Книга учета прибывших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город/село _____________, район _______________, область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прибывающем                   Открепительный талон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обучающемся о прибытии обучающегося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______________________ Фамилия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 Имя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наличии)_________ Отчество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 Дата рождения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Класс обучения _______________ Класс обучения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Куда выбыл __________________ Организации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(печать организации среднего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"__"____________ 20___ года</w:t>
      </w:r>
    </w:p>
    <w:bookmarkEnd w:id="425"/>
    <w:bookmarkStart w:name="z7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прибывших обучающихся (далее – Книга) ведется во всех организациях среднего образования с целью учета и контроля движения обучающихся.</w:t>
      </w:r>
    </w:p>
    <w:bookmarkEnd w:id="426"/>
    <w:bookmarkStart w:name="z7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заполняются лицом, ответственным за делопроизводство.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427"/>
    <w:bookmarkStart w:name="z7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Открепительный талон о прибытии обучающегося выдается несовершеннолетнему организацией среднего образования, куда он прибыл, для предъявления в организацию среднего образования независимо от типа и ведомственной принадлежности, где он обучался, и получения личного дела после предъявления открепительного талона о выбытии.</w:t>
      </w:r>
    </w:p>
    <w:bookmarkEnd w:id="428"/>
    <w:bookmarkStart w:name="z7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делах организации среднего образования находится выписка из решения акимата района, города, поселка, аула (села), аульного (сельского) округа о закреплении за данной организацией микрорайона с точным обозначением его границ, карта микрорайона.</w:t>
      </w:r>
    </w:p>
    <w:bookmarkEnd w:id="429"/>
    <w:bookmarkStart w:name="z7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bookmarkEnd w:id="4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