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07e7" w14:textId="30e0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Министерства оборонной и аэрокосмической промышленности Республики Казахстан,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27 декабря 2017 года № 239/НҚ. Зарегистрирован в Министерстве юстиции Республики Казахстан 10 января 2018 года № 16201. Утратил силу приказом Министра цифрового развития, инноваций и аэрокосмической промышленности Республики Казахстан от 13 ноября 2019 года № 302/НҚ.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13.11.2019 </w:t>
      </w:r>
      <w:r>
        <w:rPr>
          <w:rFonts w:ascii="Times New Roman"/>
          <w:b w:val="false"/>
          <w:i w:val="false"/>
          <w:color w:val="ff0000"/>
          <w:sz w:val="28"/>
        </w:rPr>
        <w:t>№ 302/НҚ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оборонной и аэрокосмической промышленности Республики Казахстан, размещаемых на интернет-портале открытых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Министерства оборонной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оборонной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27 декабря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239/НҚ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оборонной и аэрокосмической промышленности Республики Казахстан, размещаемых на интернет-портале открытых данных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2770"/>
        <w:gridCol w:w="2157"/>
        <w:gridCol w:w="1667"/>
        <w:gridCol w:w="2945"/>
        <w:gridCol w:w="1954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 портала открытых данных или через API системы государственного органа)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деятельности уполномоченного по этике Министерства оборонной и аэрокосмической промышленности Республики Казахстан (далее – Министерство)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 января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человеческими ресурсами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и количественный состав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 января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человеческими ресурсами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должностях, имеющихся в Министерстве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человеческими ресурсами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трех рабочих дней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человеческими ресурсами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государственных закупок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числа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административной работы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акты, регулирующие деятельность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изменений и дополнений или принятии новых нормативных правовых актов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после дня введения в действие нормативного правового акта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подразделения- разработчики проектов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услуг, оказываемых Министерством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Общественного совета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 после внесения изменений в состав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 Общественного совета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последнего месяца отчетного квартала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стратегического планирования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 государственного аудита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20 января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внутреннего аудита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предприятий оборонно-промышленного комплекса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пяти рабочих дней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оборонно-промышленного комплекса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выставки продукции военного назначения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ноября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оборонно-промышленного комплекса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 положение Научно технического совета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изменении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научно- технологического развития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мероприятия с участием Министра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проведения мероприятия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десяти рабочих дней после проведения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международного сотрудничества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 о сотрудничестве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подписании новых меморандумов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пяти рабочих дней после подписания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7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 казахстанских предприятий, выпускающих продукцию электронной промышленности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десяти рабочих дней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8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и юридических лиц руководством Министерства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 числа месяца, следующего за отчетным кварталом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документооборота и контроля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9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количестве поступивших обращений физических и юридических лиц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месяца, следующего за отчетным кварталом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документооборота и контроля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0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официальной гуманитарной помощи зарубежным странам из государственного материального резерва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принятии постановления Правительства Республики Казахстан об оказании официальной гуманитарной помощи зарубежным странам из государственного материального резерва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десяти рабочих дней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Консультативного совета руководителей органов государственный власти, осуществляющих управление государственными материальными резервами в государствах – участниках Содружества Независимых Государств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проведения заседания Консультативного совета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десяти рабочих дней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2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выпуску материальных ценностей государственного резерва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о выпуске материальных ценностей государственного резерва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рабочего дня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3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выпуску материальных ценностей мобилизационного резерва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о выпуске материальных ценностей мобилизационного резерва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рабочего дня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4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товаров и услуг, закупаемых Комитетом по государственным материальным резервам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утверждении годового плана государственных закупок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5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космонавтов Республики Казахстан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6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 в области космической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подписании новых договоров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пяти рабочих дней после подписания договоров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7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лицензиатов в сфере использования космического пространства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8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получателей свидетельства о государственной регистрации космического объекта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9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национальных стандартов в области космической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0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космической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Подведомственные организации Министерства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изменения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пяти рабочих дней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 портала открытых данных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развития оборонно- промышленного комплекса, Аэрокосмический комитет, Комитет по государственным материальным резервам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