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54f2" w14:textId="7935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уполномоченной организации по освидетельствованию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12 декабря 2017 года № 861. Зарегистрирован в Министерстве юстиции Республики Казахстан 11 января 2018 года № 16209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55-8)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федеральное автономное учреждение "Российский морской регистр судоходства" уполномоченной организацией по освидетельствованию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26 декабря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22 декабря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