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1307" w14:textId="97e1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27 декабря 2017 года № 651. Зарегистрирован в Министерстве юстиции Республики Казахстан 12 января 2018 года № 16220.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 (зарегистрирован в Реестре государственной регистрации нормативных правовых актов под № 7876, опубликован в газете "Казахстанская правда" от 19 сентября 2012 года № 316-317 (27135-37136)) следующие изменения: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уполномоченный орган – Министерство образования и науки Республики Казахстан;";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Подготовка учебников, УМК и УМП организуется автором, авторским коллективом самостоятельно или издательством.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среднего образования авторский коллектив формируется из числа ученых, методистов и учителей.";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Содержание учебников, УМК и УМП, в том числе на электронных носителях, для уровней начального, основного среднего и общего среднего образования, разрешенного уполномоченным органом к использованию в организациях образования дорабатывается авторским коллективом с учетом результатов мониторинга качества учебной литературы.";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Научная и педагогическая экспертиза учебников, УМК и УМП, в том числе на электронных носителях, проводится экспертной комиссией.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экспертной комиссии входят: для уровней дошкольного воспитания и обучения, начального, основного среднего, общего среднего образования ученые, учителя высшей и первой категорий, воспитатели дошкольных учреждений высшей и первой категорий; для уровня технического и профессионального, послесреднего образования – ученые и преподаватели организаций технического и профессионального, послесреднего образования, представители производства, предприятий и иных организаций; для уровня высшего, послевузовского образования – ученые, преподаватели вузов, представители производства, предприятий и научных организаций.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выносит экспертное решение.";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Научная и педагогическая экспертиза учебников, УМК и УМП, в том числе на электронных носителях, проводится с целью оценки соответствия содержания учебного издания ГОСО РК, типовым учебным планам и типовым учебным программам, а методического аппарата – целям обучения, воспитания и развития обучающихся, современным научным представлениям и требованиям психолого-педагогической науки.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"Учебник" проводит экспертизу учебников, УМК и УМП, для уровней начального, основного среднего и общего среднего образования до апробации и по итогам апробации до следующего переиздания.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общественной оценки качества учебников для уровней начального, основного среднего и общего среднего образования на время проведения экспертизы их электронные версии размещаются на интернет-ресурсе Центра "Учебник".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"Учебник" осуществляет мониторинг замечаний и предложений, поступаюших на портал общественной оценки и направляет их издательствам для устранения.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основе экспертного решения Центр "Учебник" готовит экспертное заключение.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 результатам экспертизы содержит один из следующих выводов: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учебников, УМК и УМП, в том числе на электронных носителях, для уровня начального, основного среднего и общего среднего образования: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экспертного решения – "рекомендуется к использованию в организациях образования", а для учебников, УМК и УМП, направляемых на апробацию – "рекомендуется к апробации в организациях образования";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экспертном решении замечаний, требующих устранения, в том числе и для учебных изданий, направляемых на апробацию – "требует доработки";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экспертного решения – "не рекомендуется к использованию в организациях образования", а также для учебных изданий, направляемых на апробацию – "не рекомендуется к апробации в организациях образования";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учебников, учебно-методических комплексов и учебно-методических пособий, в том числе на электронных носителях, уровней дошкольного воспитания и обучения, технического и профессионального, послесреднего, высшего и послевузовского образования – "рекомендуется к использованию в организациях образования";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экспертном решении замечаний, требующих устранения – "требует доработки";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экспертного решения – "не рекомендуется к использованию в организациях образования".";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Апробацию проходят учебники, УМК и УМП по обновленному содержанию уровней начального, основного среднего и общего среднего образования.";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"20-2. Список экспериментальных организаций образования, апробирующих учебники, УМК и УМП, перечень учебников и УМК формируется уполномоченным органом.";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По итогам мониторинга учебников уполномоченный орган принимает решение об исключении невостребованных организациями образования учебников, УМК и УМП из Перечня учебников, учебно-методических комплексов, пособий и другой дополнительной литературы, в том числе на электронных носителях (далее – Перечень).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создает Республиканскую комиссию по рассмотрению результатов экспертизы и апробации учебников, УМК и УМП, в том числе на электронных носителях (далее – Республиканская комиссия).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Республиканской комиссии утверждается первым руководителем уполномоченного органа.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Республиканской комиссии входят представители государственных, общественных организаций, педагогической и научной общественности, имеющие опыт работы в области образования.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результатов экспертизы, апробации учебников, УМК и УМП, в том числе на электронных носителях, и внесения предложений в Республиканскую комиссию уполномоченный орган создает предметные комиссии.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предметных комиссий проводится не реже двух раз в год. Состав предметных комиссии формируется из представителей государственных и общественных организаций, ученых, методистов и педагогов-практиков.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Предметные комиссии: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экспертную оценку учебников для уровней дошкольного, начального, основного среднего и общего среднего образования и ранжирование для определения единого базового учебника;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рассматривают промежуточные и окончательные итоги экспертизы, апробации учебников, УМК и УМП, общественной оценки качества учебников;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вносят на рассмотрение Республиканской комиссии итоги экспертной оценки, апробации и ранжирования учебников, УМК и УМП, в том числе на электронных носителях для уровней дошкольного воспитания и обучения, начального, основного среднего, общего среднего образования.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Республиканская комиссия: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итоги работы предметных комиссий;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отбор учебников, УМК и УМП, в том числе единых базовых учебников, с учетом предложений предметных комиссий и стоимости учебных издании;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выносит следующие решения об использовании учебников, УМК и УМП, в том числе на электронных носителях, в организациях образования: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"рекомендуется к использованию в организациях образования";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 рекомендуется к использованию в организациях образования";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"рекомендуется к использованию в организациях образования в качестве единого базового учебника";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"рекомендуется к использованию в организациях образования в качестве учебника для дополнительного использования";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на рассмотрение и утверждение уполномоченным органом список рекомендованной учебной литературы для включения в Перечень;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вырабатывает и вносит предложения по совершенствованию механизмов подготовки, экспертизы, апробации, мониторинга и издания учебников, УМК и УМП всех уровней образования.";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Для включения в Перечень рекомендуется не более пяти альтернативных учебников, УМК и УМП по одному учебному предмету. 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уполномоченным органом Перечень размещается на интернет-ресурсе www.edu.gov.kz.".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порядке Республики Казахстан обеспечить: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образования и науки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Амрин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