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f59a" w14:textId="d47f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Агентства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29 декабря 2017 года № 445. Зарегистрирован в Министерстве юстиции Республики Казахстан 12 января 2018 года № 16222.</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 xml:space="preserve">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(зарегистрирован в Реестре государственной регистрации нормативных правовых актов за № 5602, опубликован 10 апреля 2009 года № 53 (1650) в "Юридической газете") следующие изменения:</w:t>
      </w:r>
    </w:p>
    <w:bookmarkEnd w:id="1"/>
    <w:bookmarkStart w:name="z6" w:id="2"/>
    <w:p>
      <w:pPr>
        <w:spacing w:after="0"/>
        <w:ind w:left="0"/>
        <w:jc w:val="both"/>
      </w:pPr>
      <w:r>
        <w:rPr>
          <w:rFonts w:ascii="Times New Roman"/>
          <w:b w:val="false"/>
          <w:i w:val="false"/>
          <w:color w:val="000000"/>
          <w:sz w:val="28"/>
        </w:rPr>
        <w:t xml:space="preserve">
      заголовок приказа изложить в следующей редакции: </w:t>
      </w:r>
    </w:p>
    <w:bookmarkEnd w:id="2"/>
    <w:bookmarkStart w:name="z7" w:id="3"/>
    <w:p>
      <w:pPr>
        <w:spacing w:after="0"/>
        <w:ind w:left="0"/>
        <w:jc w:val="both"/>
      </w:pPr>
      <w:r>
        <w:rPr>
          <w:rFonts w:ascii="Times New Roman"/>
          <w:b w:val="false"/>
          <w:i w:val="false"/>
          <w:color w:val="000000"/>
          <w:sz w:val="28"/>
        </w:rPr>
        <w:t>
      "Об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9" w:id="4"/>
    <w:p>
      <w:pPr>
        <w:spacing w:after="0"/>
        <w:ind w:left="0"/>
        <w:jc w:val="both"/>
      </w:pPr>
      <w:r>
        <w:rPr>
          <w:rFonts w:ascii="Times New Roman"/>
          <w:b w:val="false"/>
          <w:i w:val="false"/>
          <w:color w:val="000000"/>
          <w:sz w:val="28"/>
        </w:rPr>
        <w:t>
      "1. Утвердить прилагаемые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утвержденные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национальной экономики РК от 22.05.2020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5"/>
    <w:p>
      <w:pPr>
        <w:spacing w:after="0"/>
        <w:ind w:left="0"/>
        <w:jc w:val="both"/>
      </w:pPr>
      <w:r>
        <w:rPr>
          <w:rFonts w:ascii="Times New Roman"/>
          <w:b w:val="false"/>
          <w:i w:val="false"/>
          <w:color w:val="000000"/>
          <w:sz w:val="28"/>
        </w:rPr>
        <w:t>
      3. Комитету по регулированию естественных монополий,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w:t>
      </w:r>
    </w:p>
    <w:bookmarkEnd w:id="5"/>
    <w:bookmarkStart w:name="z93"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94"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95"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8"/>
    <w:bookmarkStart w:name="z96"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9"/>
    <w:bookmarkStart w:name="z97"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10"/>
    <w:bookmarkStart w:name="z98"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r>
              <w:br/>
            </w:r>
            <w:r>
              <w:rPr>
                <w:rFonts w:ascii="Times New Roman"/>
                <w:b w:val="false"/>
                <w:i/>
                <w:color w:val="000000"/>
                <w:sz w:val="20"/>
              </w:rPr>
              <w:t>Министра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bookmarkStart w:name="z100"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К. Бозумбаев</w:t>
      </w:r>
      <w:r>
        <w:br/>
      </w:r>
      <w:r>
        <w:rPr>
          <w:rFonts w:ascii="Times New Roman"/>
          <w:b w:val="false"/>
          <w:i w:val="false"/>
          <w:color w:val="000000"/>
          <w:sz w:val="28"/>
        </w:rPr>
        <w:t>от 29 декабря 2017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2017 года № 445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приказом </w:t>
            </w:r>
            <w:r>
              <w:br/>
            </w:r>
            <w:r>
              <w:rPr>
                <w:rFonts w:ascii="Times New Roman"/>
                <w:b w:val="false"/>
                <w:i w:val="false"/>
                <w:color w:val="000000"/>
                <w:sz w:val="20"/>
              </w:rPr>
              <w:t xml:space="preserve">Председателя агентства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регулированию </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20 февраля 2009 года № 57-ОД</w:t>
            </w:r>
          </w:p>
        </w:tc>
      </w:tr>
    </w:tbl>
    <w:bookmarkStart w:name="z103" w:id="13"/>
    <w:p>
      <w:pPr>
        <w:spacing w:after="0"/>
        <w:ind w:left="0"/>
        <w:jc w:val="left"/>
      </w:pPr>
      <w:r>
        <w:rPr>
          <w:rFonts w:ascii="Times New Roman"/>
          <w:b/>
          <w:i w:val="false"/>
          <w:color w:val="000000"/>
        </w:rPr>
        <w:t xml:space="preserve"> Правила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13"/>
    <w:bookmarkStart w:name="z104" w:id="14"/>
    <w:p>
      <w:pPr>
        <w:spacing w:after="0"/>
        <w:ind w:left="0"/>
        <w:jc w:val="left"/>
      </w:pPr>
      <w:r>
        <w:rPr>
          <w:rFonts w:ascii="Times New Roman"/>
          <w:b/>
          <w:i w:val="false"/>
          <w:color w:val="000000"/>
        </w:rPr>
        <w:t xml:space="preserve"> Глава 1. Общие положения</w:t>
      </w:r>
    </w:p>
    <w:bookmarkEnd w:id="14"/>
    <w:bookmarkStart w:name="z105" w:id="15"/>
    <w:p>
      <w:pPr>
        <w:spacing w:after="0"/>
        <w:ind w:left="0"/>
        <w:jc w:val="both"/>
      </w:pPr>
      <w:r>
        <w:rPr>
          <w:rFonts w:ascii="Times New Roman"/>
          <w:b w:val="false"/>
          <w:i w:val="false"/>
          <w:color w:val="000000"/>
          <w:sz w:val="28"/>
        </w:rPr>
        <w:t xml:space="preserve">
      1. Настоящие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 (далее – Правила) разработаны в соответствии с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124-5 Предпринимательского кодекса Республики Казахстан от 29 октября 2015 года (далее –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2004 года "Об электроэнергетике" (далее – Закон) и определяют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15"/>
    <w:bookmarkStart w:name="z106" w:id="16"/>
    <w:p>
      <w:pPr>
        <w:spacing w:after="0"/>
        <w:ind w:left="0"/>
        <w:jc w:val="both"/>
      </w:pPr>
      <w:r>
        <w:rPr>
          <w:rFonts w:ascii="Times New Roman"/>
          <w:b w:val="false"/>
          <w:i w:val="false"/>
          <w:color w:val="000000"/>
          <w:sz w:val="28"/>
        </w:rPr>
        <w:t>
      2. Основные понятия, применяемые в настоящих Правилах:</w:t>
      </w:r>
    </w:p>
    <w:bookmarkEnd w:id="16"/>
    <w:bookmarkStart w:name="z107" w:id="17"/>
    <w:p>
      <w:pPr>
        <w:spacing w:after="0"/>
        <w:ind w:left="0"/>
        <w:jc w:val="both"/>
      </w:pPr>
      <w:r>
        <w:rPr>
          <w:rFonts w:ascii="Times New Roman"/>
          <w:b w:val="false"/>
          <w:i w:val="false"/>
          <w:color w:val="000000"/>
          <w:sz w:val="28"/>
        </w:rPr>
        <w:t>
      1) отпускной тариф – цена товара (работы, услуги), применяемая энергоснабжающей организацией для реализации электрической энергии;</w:t>
      </w:r>
    </w:p>
    <w:bookmarkEnd w:id="17"/>
    <w:bookmarkStart w:name="z108" w:id="18"/>
    <w:p>
      <w:pPr>
        <w:spacing w:after="0"/>
        <w:ind w:left="0"/>
        <w:jc w:val="both"/>
      </w:pPr>
      <w:r>
        <w:rPr>
          <w:rFonts w:ascii="Times New Roman"/>
          <w:b w:val="false"/>
          <w:i w:val="false"/>
          <w:color w:val="000000"/>
          <w:sz w:val="28"/>
        </w:rPr>
        <w:t>
      2) максимальный тариф – тариф на электрическую энергию, потребляемую сверх величины потребления электрической энергии для физических лиц;</w:t>
      </w:r>
    </w:p>
    <w:bookmarkEnd w:id="18"/>
    <w:bookmarkStart w:name="z109" w:id="19"/>
    <w:p>
      <w:pPr>
        <w:spacing w:after="0"/>
        <w:ind w:left="0"/>
        <w:jc w:val="both"/>
      </w:pPr>
      <w:r>
        <w:rPr>
          <w:rFonts w:ascii="Times New Roman"/>
          <w:b w:val="false"/>
          <w:i w:val="false"/>
          <w:color w:val="000000"/>
          <w:sz w:val="28"/>
        </w:rPr>
        <w:t>
      3) минимальный тариф – тариф на электрическую энергию, потребляемую в пределах величины потребления электрической энергии для физических лиц;</w:t>
      </w:r>
    </w:p>
    <w:bookmarkEnd w:id="19"/>
    <w:bookmarkStart w:name="z110" w:id="20"/>
    <w:p>
      <w:pPr>
        <w:spacing w:after="0"/>
        <w:ind w:left="0"/>
        <w:jc w:val="both"/>
      </w:pPr>
      <w:r>
        <w:rPr>
          <w:rFonts w:ascii="Times New Roman"/>
          <w:b w:val="false"/>
          <w:i w:val="false"/>
          <w:color w:val="000000"/>
          <w:sz w:val="28"/>
        </w:rPr>
        <w:t>
      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bookmarkEnd w:id="20"/>
    <w:bookmarkStart w:name="z111" w:id="21"/>
    <w:p>
      <w:pPr>
        <w:spacing w:after="0"/>
        <w:ind w:left="0"/>
        <w:jc w:val="both"/>
      </w:pPr>
      <w:r>
        <w:rPr>
          <w:rFonts w:ascii="Times New Roman"/>
          <w:b w:val="false"/>
          <w:i w:val="false"/>
          <w:color w:val="000000"/>
          <w:sz w:val="28"/>
        </w:rPr>
        <w:t>
      5) дифференцированные тарифы на электрическую энергию в зависимости от объемов ее потребления (далее – дифференцированные тарифы) – различные в зависимости от объема потребления тарифы на электрическую энергию, применяемые для физических лиц в соответствии с настоящими Правилами;</w:t>
      </w:r>
    </w:p>
    <w:bookmarkEnd w:id="21"/>
    <w:bookmarkStart w:name="z112" w:id="22"/>
    <w:p>
      <w:pPr>
        <w:spacing w:after="0"/>
        <w:ind w:left="0"/>
        <w:jc w:val="both"/>
      </w:pPr>
      <w:r>
        <w:rPr>
          <w:rFonts w:ascii="Times New Roman"/>
          <w:b w:val="false"/>
          <w:i w:val="false"/>
          <w:color w:val="000000"/>
          <w:sz w:val="28"/>
        </w:rPr>
        <w:t>
      6) потребитель – физическое лицо, потребляющее на основе договора электрическую энергию;</w:t>
      </w:r>
    </w:p>
    <w:bookmarkEnd w:id="22"/>
    <w:bookmarkStart w:name="z113" w:id="23"/>
    <w:p>
      <w:pPr>
        <w:spacing w:after="0"/>
        <w:ind w:left="0"/>
        <w:jc w:val="both"/>
      </w:pPr>
      <w:r>
        <w:rPr>
          <w:rFonts w:ascii="Times New Roman"/>
          <w:b w:val="false"/>
          <w:i w:val="false"/>
          <w:color w:val="000000"/>
          <w:sz w:val="28"/>
        </w:rPr>
        <w:t>
      7) уполномоченный орган – государственный орган, осуществляющий руководство в сферах естественных монополий;</w:t>
      </w:r>
    </w:p>
    <w:bookmarkEnd w:id="23"/>
    <w:bookmarkStart w:name="z114" w:id="24"/>
    <w:p>
      <w:pPr>
        <w:spacing w:after="0"/>
        <w:ind w:left="0"/>
        <w:jc w:val="both"/>
      </w:pPr>
      <w:r>
        <w:rPr>
          <w:rFonts w:ascii="Times New Roman"/>
          <w:b w:val="false"/>
          <w:i w:val="false"/>
          <w:color w:val="000000"/>
          <w:sz w:val="28"/>
        </w:rPr>
        <w:t>
      8) ведомство уполномоченного органа – Комитет по регулированию естественных монополий, защите конкуренции и прав потребителей Министерства национальной экономики Республики Казахстан;</w:t>
      </w:r>
    </w:p>
    <w:bookmarkEnd w:id="24"/>
    <w:bookmarkStart w:name="z115" w:id="25"/>
    <w:p>
      <w:pPr>
        <w:spacing w:after="0"/>
        <w:ind w:left="0"/>
        <w:jc w:val="both"/>
      </w:pPr>
      <w:r>
        <w:rPr>
          <w:rFonts w:ascii="Times New Roman"/>
          <w:b w:val="false"/>
          <w:i w:val="false"/>
          <w:color w:val="000000"/>
          <w:sz w:val="28"/>
        </w:rPr>
        <w:t>
      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bookmarkEnd w:id="25"/>
    <w:bookmarkStart w:name="z116" w:id="26"/>
    <w:p>
      <w:pPr>
        <w:spacing w:after="0"/>
        <w:ind w:left="0"/>
        <w:jc w:val="both"/>
      </w:pPr>
      <w:r>
        <w:rPr>
          <w:rFonts w:ascii="Times New Roman"/>
          <w:b w:val="false"/>
          <w:i w:val="false"/>
          <w:color w:val="000000"/>
          <w:sz w:val="28"/>
        </w:rPr>
        <w:t>
      10) энергоснабжающая организация – организация, осуществляющая продажу потребителям купленной электрической энергии.</w:t>
      </w:r>
    </w:p>
    <w:bookmarkEnd w:id="26"/>
    <w:bookmarkStart w:name="z117" w:id="27"/>
    <w:p>
      <w:pPr>
        <w:spacing w:after="0"/>
        <w:ind w:left="0"/>
        <w:jc w:val="both"/>
      </w:pPr>
      <w:r>
        <w:rPr>
          <w:rFonts w:ascii="Times New Roman"/>
          <w:b w:val="false"/>
          <w:i w:val="false"/>
          <w:color w:val="000000"/>
          <w:sz w:val="28"/>
        </w:rPr>
        <w:t xml:space="preserve">
      Иные понятия, используемые в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7"/>
    <w:bookmarkStart w:name="z118" w:id="28"/>
    <w:p>
      <w:pPr>
        <w:spacing w:after="0"/>
        <w:ind w:left="0"/>
        <w:jc w:val="both"/>
      </w:pPr>
      <w:r>
        <w:rPr>
          <w:rFonts w:ascii="Times New Roman"/>
          <w:b w:val="false"/>
          <w:i w:val="false"/>
          <w:color w:val="000000"/>
          <w:sz w:val="28"/>
        </w:rPr>
        <w:t xml:space="preserve">
      3. Энергоснабжающие организации, используемые в настоящих Правилах, являются организации, подлежащие государственному регулированию в соответствии с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124-5 Кодекса.</w:t>
      </w:r>
    </w:p>
    <w:bookmarkEnd w:id="28"/>
    <w:bookmarkStart w:name="z119" w:id="29"/>
    <w:p>
      <w:pPr>
        <w:spacing w:after="0"/>
        <w:ind w:left="0"/>
        <w:jc w:val="both"/>
      </w:pPr>
      <w:r>
        <w:rPr>
          <w:rFonts w:ascii="Times New Roman"/>
          <w:b w:val="false"/>
          <w:i w:val="false"/>
          <w:color w:val="000000"/>
          <w:sz w:val="28"/>
        </w:rPr>
        <w:t>
      Дифференцированные тарифы вводятся энергоснабжающей организацией после согласования с ведомством уполномоченного органа.</w:t>
      </w:r>
    </w:p>
    <w:bookmarkEnd w:id="29"/>
    <w:bookmarkStart w:name="z120" w:id="30"/>
    <w:p>
      <w:pPr>
        <w:spacing w:after="0"/>
        <w:ind w:left="0"/>
        <w:jc w:val="both"/>
      </w:pPr>
      <w:r>
        <w:rPr>
          <w:rFonts w:ascii="Times New Roman"/>
          <w:b w:val="false"/>
          <w:i w:val="false"/>
          <w:color w:val="000000"/>
          <w:sz w:val="28"/>
        </w:rPr>
        <w:t>
      4. В случае недополучения дохода или получения необоснованного дохода энергоснабжающей организацией в связи с применением дифференцированных тарифов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w:t>
      </w:r>
    </w:p>
    <w:bookmarkEnd w:id="30"/>
    <w:bookmarkStart w:name="z121" w:id="31"/>
    <w:p>
      <w:pPr>
        <w:spacing w:after="0"/>
        <w:ind w:left="0"/>
        <w:jc w:val="both"/>
      </w:pPr>
      <w:r>
        <w:rPr>
          <w:rFonts w:ascii="Times New Roman"/>
          <w:b w:val="false"/>
          <w:i w:val="false"/>
          <w:color w:val="000000"/>
          <w:sz w:val="28"/>
        </w:rPr>
        <w:t>
      5. При изменении уровня отпускного тарифа энергоснабжающая организация производит перерасчет дифференцированного тарифа.</w:t>
      </w:r>
    </w:p>
    <w:bookmarkEnd w:id="31"/>
    <w:bookmarkStart w:name="z122" w:id="32"/>
    <w:p>
      <w:pPr>
        <w:spacing w:after="0"/>
        <w:ind w:left="0"/>
        <w:jc w:val="both"/>
      </w:pPr>
      <w:r>
        <w:rPr>
          <w:rFonts w:ascii="Times New Roman"/>
          <w:b w:val="false"/>
          <w:i w:val="false"/>
          <w:color w:val="000000"/>
          <w:sz w:val="28"/>
        </w:rPr>
        <w:t>
      6. Энергоснабжающие организации, в случае внесения изменений в расчет дифференцированных тарифов, согласно настоящим Правилам, согласовывают с ведомством уполномоченного органа измененные дифференцированные тарифы.</w:t>
      </w:r>
    </w:p>
    <w:bookmarkEnd w:id="32"/>
    <w:bookmarkStart w:name="z123" w:id="33"/>
    <w:p>
      <w:pPr>
        <w:spacing w:after="0"/>
        <w:ind w:left="0"/>
        <w:jc w:val="both"/>
      </w:pPr>
      <w:r>
        <w:rPr>
          <w:rFonts w:ascii="Times New Roman"/>
          <w:b w:val="false"/>
          <w:i w:val="false"/>
          <w:color w:val="000000"/>
          <w:sz w:val="28"/>
        </w:rPr>
        <w:t>
      7. В случае подачи потребителями, заявления на применение дифференцированных тарифов в зависимости от объемов потребления электроэнергии электроснабжающие организации выставляют данным потребителям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bookmarkEnd w:id="33"/>
    <w:bookmarkStart w:name="z124" w:id="34"/>
    <w:p>
      <w:pPr>
        <w:spacing w:after="0"/>
        <w:ind w:left="0"/>
        <w:jc w:val="both"/>
      </w:pPr>
      <w:r>
        <w:rPr>
          <w:rFonts w:ascii="Times New Roman"/>
          <w:b w:val="false"/>
          <w:i w:val="false"/>
          <w:color w:val="000000"/>
          <w:sz w:val="28"/>
        </w:rPr>
        <w:t>
      Если фактический период между снятиями показаний приборов учета электрической энергии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bookmarkEnd w:id="34"/>
    <w:bookmarkStart w:name="z125" w:id="35"/>
    <w:p>
      <w:pPr>
        <w:spacing w:after="0"/>
        <w:ind w:left="0"/>
        <w:jc w:val="both"/>
      </w:pPr>
      <w:r>
        <w:rPr>
          <w:rFonts w:ascii="Times New Roman"/>
          <w:b w:val="false"/>
          <w:i w:val="false"/>
          <w:color w:val="000000"/>
          <w:sz w:val="28"/>
        </w:rPr>
        <w:t>
      Недоиспользованное количество электрической энергии в пределах величины потребления электрической энергии не используется в следующем месяце.</w:t>
      </w:r>
    </w:p>
    <w:bookmarkEnd w:id="35"/>
    <w:bookmarkStart w:name="z126" w:id="36"/>
    <w:p>
      <w:pPr>
        <w:spacing w:after="0"/>
        <w:ind w:left="0"/>
        <w:jc w:val="both"/>
      </w:pPr>
      <w:r>
        <w:rPr>
          <w:rFonts w:ascii="Times New Roman"/>
          <w:b w:val="false"/>
          <w:i w:val="false"/>
          <w:color w:val="000000"/>
          <w:sz w:val="28"/>
        </w:rPr>
        <w:t>
      8. Плата за потребляемую электрическую энергию по дифференцированным тарифам по объемам потребления определяется с учетом количества постоянно проживающих потребителей, основанием для определения которого является адресная справка с места жительства, выданная некоммерческим акционерным обществом "Государственная корпорация" Правительство для граждан".</w:t>
      </w:r>
    </w:p>
    <w:bookmarkEnd w:id="36"/>
    <w:bookmarkStart w:name="z127" w:id="37"/>
    <w:p>
      <w:pPr>
        <w:spacing w:after="0"/>
        <w:ind w:left="0"/>
        <w:jc w:val="both"/>
      </w:pPr>
      <w:r>
        <w:rPr>
          <w:rFonts w:ascii="Times New Roman"/>
          <w:b w:val="false"/>
          <w:i w:val="false"/>
          <w:color w:val="000000"/>
          <w:sz w:val="28"/>
        </w:rPr>
        <w:t xml:space="preserve">
      В случае отсутствия в населенных пунктах некоммерческого акционерного общества "Государственная корпорация" Правительство для граждан" основанием для определения количества постоянно проживающих потребителей является справка о количестве проживающих потребителей, выданная сельским и/или аульным акимом. </w:t>
      </w:r>
    </w:p>
    <w:bookmarkEnd w:id="37"/>
    <w:bookmarkStart w:name="z128" w:id="38"/>
    <w:p>
      <w:pPr>
        <w:spacing w:after="0"/>
        <w:ind w:left="0"/>
        <w:jc w:val="both"/>
      </w:pPr>
      <w:r>
        <w:rPr>
          <w:rFonts w:ascii="Times New Roman"/>
          <w:b w:val="false"/>
          <w:i w:val="false"/>
          <w:color w:val="000000"/>
          <w:sz w:val="28"/>
        </w:rPr>
        <w:t>
      9. При невозможности снятия показания приборов учета в течение двух расчетных периодов, если при этом потребитель,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потребителя в текущем месяце по дифференцированным тарифам на электрическую энергию в зависимости от объемов ее потребления.</w:t>
      </w:r>
    </w:p>
    <w:bookmarkEnd w:id="38"/>
    <w:bookmarkStart w:name="z129" w:id="39"/>
    <w:p>
      <w:pPr>
        <w:spacing w:after="0"/>
        <w:ind w:left="0"/>
        <w:jc w:val="both"/>
      </w:pPr>
      <w:r>
        <w:rPr>
          <w:rFonts w:ascii="Times New Roman"/>
          <w:b w:val="false"/>
          <w:i w:val="false"/>
          <w:color w:val="000000"/>
          <w:sz w:val="28"/>
        </w:rPr>
        <w:t xml:space="preserve">
      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организацией производится перерасчет объема потребления электрической энергии, который отражается в платежном документе. </w:t>
      </w:r>
    </w:p>
    <w:bookmarkEnd w:id="39"/>
    <w:bookmarkStart w:name="z130" w:id="40"/>
    <w:p>
      <w:pPr>
        <w:spacing w:after="0"/>
        <w:ind w:left="0"/>
        <w:jc w:val="both"/>
      </w:pPr>
      <w:r>
        <w:rPr>
          <w:rFonts w:ascii="Times New Roman"/>
          <w:b w:val="false"/>
          <w:i w:val="false"/>
          <w:color w:val="000000"/>
          <w:sz w:val="28"/>
        </w:rPr>
        <w:t>
      10.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bookmarkEnd w:id="40"/>
    <w:bookmarkStart w:name="z131" w:id="41"/>
    <w:p>
      <w:pPr>
        <w:spacing w:after="0"/>
        <w:ind w:left="0"/>
        <w:jc w:val="both"/>
      </w:pPr>
      <w:r>
        <w:rPr>
          <w:rFonts w:ascii="Times New Roman"/>
          <w:b w:val="false"/>
          <w:i w:val="false"/>
          <w:color w:val="000000"/>
          <w:sz w:val="28"/>
        </w:rPr>
        <w:t>
      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bookmarkEnd w:id="41"/>
    <w:bookmarkStart w:name="z132" w:id="42"/>
    <w:p>
      <w:pPr>
        <w:spacing w:after="0"/>
        <w:ind w:left="0"/>
        <w:jc w:val="both"/>
      </w:pPr>
      <w:r>
        <w:rPr>
          <w:rFonts w:ascii="Times New Roman"/>
          <w:b w:val="false"/>
          <w:i w:val="false"/>
          <w:color w:val="000000"/>
          <w:sz w:val="28"/>
        </w:rPr>
        <w:t>
      11. Плата за потребляемую на общедомовые нужды (дежурное освещение, лифты, паркинги и другие общедомовые нужды) электрическую энергию производится по отпускному тарифу без дифференциации.</w:t>
      </w:r>
    </w:p>
    <w:bookmarkEnd w:id="42"/>
    <w:bookmarkStart w:name="z133" w:id="43"/>
    <w:p>
      <w:pPr>
        <w:spacing w:after="0"/>
        <w:ind w:left="0"/>
        <w:jc w:val="both"/>
      </w:pPr>
      <w:r>
        <w:rPr>
          <w:rFonts w:ascii="Times New Roman"/>
          <w:b w:val="false"/>
          <w:i w:val="false"/>
          <w:color w:val="000000"/>
          <w:sz w:val="28"/>
        </w:rPr>
        <w:t>
      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без дифференциации.</w:t>
      </w:r>
    </w:p>
    <w:bookmarkEnd w:id="43"/>
    <w:bookmarkStart w:name="z134" w:id="44"/>
    <w:p>
      <w:pPr>
        <w:spacing w:after="0"/>
        <w:ind w:left="0"/>
        <w:jc w:val="left"/>
      </w:pPr>
      <w:r>
        <w:rPr>
          <w:rFonts w:ascii="Times New Roman"/>
          <w:b/>
          <w:i w:val="false"/>
          <w:color w:val="000000"/>
        </w:rPr>
        <w:t xml:space="preserve"> Глава 2. Порядок дифференциации энергоснабжающими организациями тарифов на электрическую энергию в зависимости от объемов ее потребления физическими лицами </w:t>
      </w:r>
    </w:p>
    <w:bookmarkEnd w:id="44"/>
    <w:bookmarkStart w:name="z135" w:id="45"/>
    <w:p>
      <w:pPr>
        <w:spacing w:after="0"/>
        <w:ind w:left="0"/>
        <w:jc w:val="both"/>
      </w:pPr>
      <w:r>
        <w:rPr>
          <w:rFonts w:ascii="Times New Roman"/>
          <w:b w:val="false"/>
          <w:i w:val="false"/>
          <w:color w:val="000000"/>
          <w:sz w:val="28"/>
        </w:rPr>
        <w:t>
      12.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45"/>
    <w:bookmarkStart w:name="z136" w:id="46"/>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46"/>
    <w:bookmarkStart w:name="z137" w:id="47"/>
    <w:p>
      <w:pPr>
        <w:spacing w:after="0"/>
        <w:ind w:left="0"/>
        <w:jc w:val="both"/>
      </w:pPr>
      <w:r>
        <w:rPr>
          <w:rFonts w:ascii="Times New Roman"/>
          <w:b w:val="false"/>
          <w:i w:val="false"/>
          <w:color w:val="000000"/>
          <w:sz w:val="28"/>
        </w:rPr>
        <w:t>
      При применении двухуровневых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47"/>
    <w:bookmarkStart w:name="z138" w:id="48"/>
    <w:p>
      <w:pPr>
        <w:spacing w:after="0"/>
        <w:ind w:left="0"/>
        <w:jc w:val="both"/>
      </w:pPr>
      <w:r>
        <w:rPr>
          <w:rFonts w:ascii="Times New Roman"/>
          <w:b w:val="false"/>
          <w:i w:val="false"/>
          <w:color w:val="000000"/>
          <w:sz w:val="28"/>
        </w:rPr>
        <w:t>
      13. При расчете дифференцированных тарифов с применением двухуровневых тарифов максимальный тариф (Т макс), определяется по формуле:</w:t>
      </w:r>
    </w:p>
    <w:bookmarkEnd w:id="48"/>
    <w:bookmarkStart w:name="z139"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34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49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50"/>
    <w:p>
      <w:pPr>
        <w:spacing w:after="0"/>
        <w:ind w:left="0"/>
        <w:jc w:val="both"/>
      </w:pPr>
      <w:r>
        <w:rPr>
          <w:rFonts w:ascii="Times New Roman"/>
          <w:b w:val="false"/>
          <w:i w:val="false"/>
          <w:color w:val="000000"/>
          <w:sz w:val="28"/>
        </w:rPr>
        <w:t>
      То – отпускной тариф на электрическую энергию.</w:t>
      </w:r>
    </w:p>
    <w:bookmarkEnd w:id="50"/>
    <w:bookmarkStart w:name="z141" w:id="51"/>
    <w:p>
      <w:pPr>
        <w:spacing w:after="0"/>
        <w:ind w:left="0"/>
        <w:jc w:val="both"/>
      </w:pPr>
      <w:r>
        <w:rPr>
          <w:rFonts w:ascii="Times New Roman"/>
          <w:b w:val="false"/>
          <w:i w:val="false"/>
          <w:color w:val="000000"/>
          <w:sz w:val="28"/>
        </w:rPr>
        <w:t>
      14. Минимальный тариф для потребителей, использующих электрические плиты (Тмин1), определяется по формуле:</w:t>
      </w:r>
    </w:p>
    <w:bookmarkEnd w:id="51"/>
    <w:bookmarkStart w:name="z142"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80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07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53"/>
    <w:p>
      <w:pPr>
        <w:spacing w:after="0"/>
        <w:ind w:left="0"/>
        <w:jc w:val="both"/>
      </w:pPr>
      <w:r>
        <w:rPr>
          <w:rFonts w:ascii="Times New Roman"/>
          <w:b w:val="false"/>
          <w:i w:val="false"/>
          <w:color w:val="000000"/>
          <w:sz w:val="28"/>
        </w:rPr>
        <w:t>
      Wбыт1 – фактический объем электрической энергии, потребленной потребителями, использующими электрические плиты, за предшествующий календарный год, киловатт-час (далее – кВт.ч.);</w:t>
      </w:r>
    </w:p>
    <w:bookmarkEnd w:id="53"/>
    <w:bookmarkStart w:name="z144" w:id="54"/>
    <w:p>
      <w:pPr>
        <w:spacing w:after="0"/>
        <w:ind w:left="0"/>
        <w:jc w:val="both"/>
      </w:pPr>
      <w:r>
        <w:rPr>
          <w:rFonts w:ascii="Times New Roman"/>
          <w:b w:val="false"/>
          <w:i w:val="false"/>
          <w:color w:val="000000"/>
          <w:sz w:val="28"/>
        </w:rPr>
        <w:t>
      Wмин1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величины потребления электрической энергии, кВт.ч.;</w:t>
      </w:r>
    </w:p>
    <w:bookmarkEnd w:id="54"/>
    <w:bookmarkStart w:name="z145" w:id="55"/>
    <w:p>
      <w:pPr>
        <w:spacing w:after="0"/>
        <w:ind w:left="0"/>
        <w:jc w:val="both"/>
      </w:pPr>
      <w:r>
        <w:rPr>
          <w:rFonts w:ascii="Times New Roman"/>
          <w:b w:val="false"/>
          <w:i w:val="false"/>
          <w:color w:val="000000"/>
          <w:sz w:val="28"/>
        </w:rPr>
        <w:t>
      k – коэффициент перераспределения объемов потребления потребителями электрической энергии с учетом энергосбережения, при первом применении настоящих Правил k=1,1, в последующем k=1.</w:t>
      </w:r>
    </w:p>
    <w:bookmarkEnd w:id="55"/>
    <w:bookmarkStart w:name="z146" w:id="56"/>
    <w:p>
      <w:pPr>
        <w:spacing w:after="0"/>
        <w:ind w:left="0"/>
        <w:jc w:val="both"/>
      </w:pPr>
      <w:r>
        <w:rPr>
          <w:rFonts w:ascii="Times New Roman"/>
          <w:b w:val="false"/>
          <w:i w:val="false"/>
          <w:color w:val="000000"/>
          <w:sz w:val="28"/>
        </w:rPr>
        <w:t>
      15. Минимальный тариф для потребителей, не использующих электрические плиты (Тмин2), определяется по формуле:</w:t>
      </w:r>
    </w:p>
    <w:bookmarkEnd w:id="56"/>
    <w:bookmarkStart w:name="z147"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6832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32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58"/>
    <w:p>
      <w:pPr>
        <w:spacing w:after="0"/>
        <w:ind w:left="0"/>
        <w:jc w:val="both"/>
      </w:pPr>
      <w:r>
        <w:rPr>
          <w:rFonts w:ascii="Times New Roman"/>
          <w:b w:val="false"/>
          <w:i w:val="false"/>
          <w:color w:val="000000"/>
          <w:sz w:val="28"/>
        </w:rPr>
        <w:t>
      Wбыт2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bookmarkEnd w:id="58"/>
    <w:bookmarkStart w:name="z149" w:id="59"/>
    <w:p>
      <w:pPr>
        <w:spacing w:after="0"/>
        <w:ind w:left="0"/>
        <w:jc w:val="both"/>
      </w:pPr>
      <w:r>
        <w:rPr>
          <w:rFonts w:ascii="Times New Roman"/>
          <w:b w:val="false"/>
          <w:i w:val="false"/>
          <w:color w:val="000000"/>
          <w:sz w:val="28"/>
        </w:rPr>
        <w:t>
      Wмин2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величины потребления электрической энергии, кВт.ч.</w:t>
      </w:r>
    </w:p>
    <w:bookmarkEnd w:id="59"/>
    <w:bookmarkStart w:name="z150" w:id="60"/>
    <w:p>
      <w:pPr>
        <w:spacing w:after="0"/>
        <w:ind w:left="0"/>
        <w:jc w:val="both"/>
      </w:pPr>
      <w:r>
        <w:rPr>
          <w:rFonts w:ascii="Times New Roman"/>
          <w:b w:val="false"/>
          <w:i w:val="false"/>
          <w:color w:val="000000"/>
          <w:sz w:val="28"/>
        </w:rPr>
        <w:t>
      16.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60"/>
    <w:bookmarkStart w:name="z151"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248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89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62"/>
    <w:p>
      <w:pPr>
        <w:spacing w:after="0"/>
        <w:ind w:left="0"/>
        <w:jc w:val="both"/>
      </w:pPr>
      <w:r>
        <w:rPr>
          <w:rFonts w:ascii="Times New Roman"/>
          <w:b w:val="false"/>
          <w:i w:val="false"/>
          <w:color w:val="000000"/>
          <w:sz w:val="28"/>
        </w:rPr>
        <w:t>
      П – плата за электрическую энергию, потребленную за расчетный месяц, тенге;</w:t>
      </w:r>
    </w:p>
    <w:bookmarkEnd w:id="62"/>
    <w:bookmarkStart w:name="z153" w:id="63"/>
    <w:p>
      <w:pPr>
        <w:spacing w:after="0"/>
        <w:ind w:left="0"/>
        <w:jc w:val="both"/>
      </w:pPr>
      <w:r>
        <w:rPr>
          <w:rFonts w:ascii="Times New Roman"/>
          <w:b w:val="false"/>
          <w:i w:val="false"/>
          <w:color w:val="000000"/>
          <w:sz w:val="28"/>
        </w:rPr>
        <w:t>
      Wфакт – фактический объем потребленной электрической энергии за расчетный месяц по показаниям прибора учета, кВт.ч.</w:t>
      </w:r>
    </w:p>
    <w:bookmarkEnd w:id="63"/>
    <w:bookmarkStart w:name="z154" w:id="64"/>
    <w:p>
      <w:pPr>
        <w:spacing w:after="0"/>
        <w:ind w:left="0"/>
        <w:jc w:val="both"/>
      </w:pPr>
      <w:r>
        <w:rPr>
          <w:rFonts w:ascii="Times New Roman"/>
          <w:b w:val="false"/>
          <w:i w:val="false"/>
          <w:color w:val="000000"/>
          <w:sz w:val="28"/>
        </w:rPr>
        <w:t>
      17.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64"/>
    <w:bookmarkStart w:name="z155"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598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81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66"/>
    <w:p>
      <w:pPr>
        <w:spacing w:after="0"/>
        <w:ind w:left="0"/>
        <w:jc w:val="both"/>
      </w:pPr>
      <w:r>
        <w:rPr>
          <w:rFonts w:ascii="Times New Roman"/>
          <w:b w:val="false"/>
          <w:i w:val="false"/>
          <w:color w:val="000000"/>
          <w:sz w:val="28"/>
        </w:rPr>
        <w:t>
      Wлим – величина потребления электрической энергии одним потребителем, за превышение которого взимается плата по максимальному тарифу, кВт.ч,</w:t>
      </w:r>
    </w:p>
    <w:bookmarkEnd w:id="66"/>
    <w:bookmarkStart w:name="z157" w:id="67"/>
    <w:p>
      <w:pPr>
        <w:spacing w:after="0"/>
        <w:ind w:left="0"/>
        <w:jc w:val="both"/>
      </w:pPr>
      <w:r>
        <w:rPr>
          <w:rFonts w:ascii="Times New Roman"/>
          <w:b w:val="false"/>
          <w:i w:val="false"/>
          <w:color w:val="000000"/>
          <w:sz w:val="28"/>
        </w:rPr>
        <w:t>
      n – количество проживающих потребителей.</w:t>
      </w:r>
    </w:p>
    <w:bookmarkEnd w:id="67"/>
    <w:bookmarkStart w:name="z158" w:id="68"/>
    <w:p>
      <w:pPr>
        <w:spacing w:after="0"/>
        <w:ind w:left="0"/>
        <w:jc w:val="both"/>
      </w:pPr>
      <w:r>
        <w:rPr>
          <w:rFonts w:ascii="Times New Roman"/>
          <w:b w:val="false"/>
          <w:i w:val="false"/>
          <w:color w:val="000000"/>
          <w:sz w:val="28"/>
        </w:rPr>
        <w:t>
      18. Величины потребления электрической энергии, за превышение которых взимается плата по тарифам второго или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w:t>
      </w:r>
    </w:p>
    <w:bookmarkEnd w:id="68"/>
    <w:bookmarkStart w:name="z159" w:id="69"/>
    <w:p>
      <w:pPr>
        <w:spacing w:after="0"/>
        <w:ind w:left="0"/>
        <w:jc w:val="both"/>
      </w:pPr>
      <w:r>
        <w:rPr>
          <w:rFonts w:ascii="Times New Roman"/>
          <w:b w:val="false"/>
          <w:i w:val="false"/>
          <w:color w:val="000000"/>
          <w:sz w:val="28"/>
        </w:rPr>
        <w:t>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69"/>
    <w:bookmarkStart w:name="z160" w:id="70"/>
    <w:p>
      <w:pPr>
        <w:spacing w:after="0"/>
        <w:ind w:left="0"/>
        <w:jc w:val="both"/>
      </w:pPr>
      <w:r>
        <w:rPr>
          <w:rFonts w:ascii="Times New Roman"/>
          <w:b w:val="false"/>
          <w:i w:val="false"/>
          <w:color w:val="000000"/>
          <w:sz w:val="28"/>
        </w:rPr>
        <w:t>
      При применении трехуровневых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70"/>
    <w:bookmarkStart w:name="z161" w:id="71"/>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тарифу второго уровня (далее – V2), определяется с учетом стимулов побуждающих потребителей к энергосбережению и обеспечивающих социальную защиту населения.</w:t>
      </w:r>
    </w:p>
    <w:bookmarkEnd w:id="71"/>
    <w:bookmarkStart w:name="z162" w:id="72"/>
    <w:p>
      <w:pPr>
        <w:spacing w:after="0"/>
        <w:ind w:left="0"/>
        <w:jc w:val="both"/>
      </w:pPr>
      <w:r>
        <w:rPr>
          <w:rFonts w:ascii="Times New Roman"/>
          <w:b w:val="false"/>
          <w:i w:val="false"/>
          <w:color w:val="000000"/>
          <w:sz w:val="28"/>
        </w:rPr>
        <w:t xml:space="preserve">
      Величина потребления электрической энергии, за превышение которой взимается плата по тарифу третьего уровня (далее – V3), определяется с учетом стимулов, побуждающих потребителей к энергосбережению, имеющих наиболее высокое потребление, количество которых не превышает 10-15 % от общего количества потребителей. </w:t>
      </w:r>
    </w:p>
    <w:bookmarkEnd w:id="72"/>
    <w:bookmarkStart w:name="z163" w:id="73"/>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тарифу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73"/>
    <w:bookmarkStart w:name="z164" w:id="74"/>
    <w:p>
      <w:pPr>
        <w:spacing w:after="0"/>
        <w:ind w:left="0"/>
        <w:jc w:val="both"/>
      </w:pPr>
      <w:r>
        <w:rPr>
          <w:rFonts w:ascii="Times New Roman"/>
          <w:b w:val="false"/>
          <w:i w:val="false"/>
          <w:color w:val="000000"/>
          <w:sz w:val="28"/>
        </w:rPr>
        <w:t>
      19. Тариф первого уровня для потребителей, использующих электрические плиты (Т1 с э/п), определяется по формуле:</w:t>
      </w:r>
    </w:p>
    <w:bookmarkEnd w:id="74"/>
    <w:bookmarkStart w:name="z16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699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97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76"/>
    <w:p>
      <w:pPr>
        <w:spacing w:after="0"/>
        <w:ind w:left="0"/>
        <w:jc w:val="both"/>
      </w:pPr>
      <w:r>
        <w:rPr>
          <w:rFonts w:ascii="Times New Roman"/>
          <w:b w:val="false"/>
          <w:i w:val="false"/>
          <w:color w:val="000000"/>
          <w:sz w:val="28"/>
        </w:rPr>
        <w:t>
      Т2 – тариф второго уровня, определенный по формуле 14;</w:t>
      </w:r>
    </w:p>
    <w:bookmarkEnd w:id="76"/>
    <w:bookmarkStart w:name="z167" w:id="77"/>
    <w:p>
      <w:pPr>
        <w:spacing w:after="0"/>
        <w:ind w:left="0"/>
        <w:jc w:val="both"/>
      </w:pPr>
      <w:r>
        <w:rPr>
          <w:rFonts w:ascii="Times New Roman"/>
          <w:b w:val="false"/>
          <w:i w:val="false"/>
          <w:color w:val="000000"/>
          <w:sz w:val="28"/>
        </w:rPr>
        <w:t>
      Т3 – тариф третьего уровня, определенный по формуле 15;</w:t>
      </w:r>
    </w:p>
    <w:bookmarkEnd w:id="77"/>
    <w:bookmarkStart w:name="z168" w:id="78"/>
    <w:p>
      <w:pPr>
        <w:spacing w:after="0"/>
        <w:ind w:left="0"/>
        <w:jc w:val="both"/>
      </w:pPr>
      <w:r>
        <w:rPr>
          <w:rFonts w:ascii="Times New Roman"/>
          <w:b w:val="false"/>
          <w:i w:val="false"/>
          <w:color w:val="000000"/>
          <w:sz w:val="28"/>
        </w:rPr>
        <w:t>
      Wос э/п – фактический объем электрической энергии, потребленной потребителями, использующими электрические плиты, за предшествующий календарный год, кВт.ч;</w:t>
      </w:r>
    </w:p>
    <w:bookmarkEnd w:id="78"/>
    <w:bookmarkStart w:name="z169" w:id="79"/>
    <w:p>
      <w:pPr>
        <w:spacing w:after="0"/>
        <w:ind w:left="0"/>
        <w:jc w:val="both"/>
      </w:pPr>
      <w:r>
        <w:rPr>
          <w:rFonts w:ascii="Times New Roman"/>
          <w:b w:val="false"/>
          <w:i w:val="false"/>
          <w:color w:val="000000"/>
          <w:sz w:val="28"/>
        </w:rPr>
        <w:t>
      W1 с э/п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V2, кВт.ч.;</w:t>
      </w:r>
    </w:p>
    <w:bookmarkEnd w:id="79"/>
    <w:bookmarkStart w:name="z170" w:id="80"/>
    <w:p>
      <w:pPr>
        <w:spacing w:after="0"/>
        <w:ind w:left="0"/>
        <w:jc w:val="both"/>
      </w:pPr>
      <w:r>
        <w:rPr>
          <w:rFonts w:ascii="Times New Roman"/>
          <w:b w:val="false"/>
          <w:i w:val="false"/>
          <w:color w:val="000000"/>
          <w:sz w:val="28"/>
        </w:rPr>
        <w:t>
      W2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V2, но в пределах V3, кВт.ч.;</w:t>
      </w:r>
    </w:p>
    <w:bookmarkEnd w:id="80"/>
    <w:bookmarkStart w:name="z171" w:id="81"/>
    <w:p>
      <w:pPr>
        <w:spacing w:after="0"/>
        <w:ind w:left="0"/>
        <w:jc w:val="both"/>
      </w:pPr>
      <w:r>
        <w:rPr>
          <w:rFonts w:ascii="Times New Roman"/>
          <w:b w:val="false"/>
          <w:i w:val="false"/>
          <w:color w:val="000000"/>
          <w:sz w:val="28"/>
        </w:rPr>
        <w:t>
      W3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V3, кВт.ч.</w:t>
      </w:r>
    </w:p>
    <w:bookmarkEnd w:id="81"/>
    <w:bookmarkStart w:name="z172" w:id="82"/>
    <w:p>
      <w:pPr>
        <w:spacing w:after="0"/>
        <w:ind w:left="0"/>
        <w:jc w:val="both"/>
      </w:pPr>
      <w:r>
        <w:rPr>
          <w:rFonts w:ascii="Times New Roman"/>
          <w:b w:val="false"/>
          <w:i w:val="false"/>
          <w:color w:val="000000"/>
          <w:sz w:val="28"/>
        </w:rPr>
        <w:t>
      20. Тариф первого уровня для потребителей, не использующих электрические плиты (Т1 без э/п), определяется по формуле:</w:t>
      </w:r>
    </w:p>
    <w:bookmarkEnd w:id="82"/>
    <w:bookmarkStart w:name="z173"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4" w:id="84"/>
    <w:p>
      <w:pPr>
        <w:spacing w:after="0"/>
        <w:ind w:left="0"/>
        <w:jc w:val="both"/>
      </w:pPr>
      <w:r>
        <w:rPr>
          <w:rFonts w:ascii="Times New Roman"/>
          <w:b w:val="false"/>
          <w:i w:val="false"/>
          <w:color w:val="000000"/>
          <w:sz w:val="28"/>
        </w:rPr>
        <w:t>
      Wобез э/п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bookmarkEnd w:id="84"/>
    <w:bookmarkStart w:name="z175" w:id="85"/>
    <w:p>
      <w:pPr>
        <w:spacing w:after="0"/>
        <w:ind w:left="0"/>
        <w:jc w:val="both"/>
      </w:pPr>
      <w:r>
        <w:rPr>
          <w:rFonts w:ascii="Times New Roman"/>
          <w:b w:val="false"/>
          <w:i w:val="false"/>
          <w:color w:val="000000"/>
          <w:sz w:val="28"/>
        </w:rPr>
        <w:t>
      W1 без э/п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V2, кВт.ч.;</w:t>
      </w:r>
    </w:p>
    <w:bookmarkEnd w:id="85"/>
    <w:bookmarkStart w:name="z176" w:id="86"/>
    <w:p>
      <w:pPr>
        <w:spacing w:after="0"/>
        <w:ind w:left="0"/>
        <w:jc w:val="both"/>
      </w:pPr>
      <w:r>
        <w:rPr>
          <w:rFonts w:ascii="Times New Roman"/>
          <w:b w:val="false"/>
          <w:i w:val="false"/>
          <w:color w:val="000000"/>
          <w:sz w:val="28"/>
        </w:rPr>
        <w:t>
      W2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V2, но в пределах V3, кВт.ч.;</w:t>
      </w:r>
    </w:p>
    <w:bookmarkEnd w:id="86"/>
    <w:bookmarkStart w:name="z177" w:id="87"/>
    <w:p>
      <w:pPr>
        <w:spacing w:after="0"/>
        <w:ind w:left="0"/>
        <w:jc w:val="both"/>
      </w:pPr>
      <w:r>
        <w:rPr>
          <w:rFonts w:ascii="Times New Roman"/>
          <w:b w:val="false"/>
          <w:i w:val="false"/>
          <w:color w:val="000000"/>
          <w:sz w:val="28"/>
        </w:rPr>
        <w:t>
      W3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V3, кВт.ч.</w:t>
      </w:r>
    </w:p>
    <w:bookmarkEnd w:id="87"/>
    <w:bookmarkStart w:name="z178" w:id="88"/>
    <w:p>
      <w:pPr>
        <w:spacing w:after="0"/>
        <w:ind w:left="0"/>
        <w:jc w:val="both"/>
      </w:pPr>
      <w:r>
        <w:rPr>
          <w:rFonts w:ascii="Times New Roman"/>
          <w:b w:val="false"/>
          <w:i w:val="false"/>
          <w:color w:val="000000"/>
          <w:sz w:val="28"/>
        </w:rPr>
        <w:t>
      21. При расчете дифференцированных тарифов с применением трехуровневых тарифов тариф второго уровня (Т2), определяется по формуле:</w:t>
      </w:r>
    </w:p>
    <w:bookmarkEnd w:id="88"/>
    <w:bookmarkStart w:name="z179"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2019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19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0" w:id="90"/>
    <w:p>
      <w:pPr>
        <w:spacing w:after="0"/>
        <w:ind w:left="0"/>
        <w:jc w:val="both"/>
      </w:pPr>
      <w:r>
        <w:rPr>
          <w:rFonts w:ascii="Times New Roman"/>
          <w:b w:val="false"/>
          <w:i w:val="false"/>
          <w:color w:val="000000"/>
          <w:sz w:val="28"/>
        </w:rPr>
        <w:t>
      То – отпускной тариф на электрическую энергию.</w:t>
      </w:r>
    </w:p>
    <w:bookmarkEnd w:id="90"/>
    <w:bookmarkStart w:name="z181" w:id="91"/>
    <w:p>
      <w:pPr>
        <w:spacing w:after="0"/>
        <w:ind w:left="0"/>
        <w:jc w:val="both"/>
      </w:pPr>
      <w:r>
        <w:rPr>
          <w:rFonts w:ascii="Times New Roman"/>
          <w:b w:val="false"/>
          <w:i w:val="false"/>
          <w:color w:val="000000"/>
          <w:sz w:val="28"/>
        </w:rPr>
        <w:t>
      22. При расчете дифференцированных тарифов на электрическую энергию в зависимости от объемов ее потребления потребителями с применением трехуровневых тарифов тариф третьего уровня (Т3), определяется по формуле:</w:t>
      </w:r>
    </w:p>
    <w:bookmarkEnd w:id="91"/>
    <w:bookmarkStart w:name="z182"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208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82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93"/>
    <w:p>
      <w:pPr>
        <w:spacing w:after="0"/>
        <w:ind w:left="0"/>
        <w:jc w:val="both"/>
      </w:pPr>
      <w:r>
        <w:rPr>
          <w:rFonts w:ascii="Times New Roman"/>
          <w:b w:val="false"/>
          <w:i w:val="false"/>
          <w:color w:val="000000"/>
          <w:sz w:val="28"/>
        </w:rPr>
        <w:t>
      То – отпускной тариф на электрическую энергию.</w:t>
      </w:r>
    </w:p>
    <w:bookmarkEnd w:id="93"/>
    <w:bookmarkStart w:name="z184" w:id="94"/>
    <w:p>
      <w:pPr>
        <w:spacing w:after="0"/>
        <w:ind w:left="0"/>
        <w:jc w:val="both"/>
      </w:pPr>
      <w:r>
        <w:rPr>
          <w:rFonts w:ascii="Times New Roman"/>
          <w:b w:val="false"/>
          <w:i w:val="false"/>
          <w:color w:val="000000"/>
          <w:sz w:val="28"/>
        </w:rPr>
        <w:t xml:space="preserve">
      23. Плата за потребленную электрическую энергию за расчетный месяц определяется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94"/>
    <w:bookmarkStart w:name="z185" w:id="95"/>
    <w:p>
      <w:pPr>
        <w:spacing w:after="0"/>
        <w:ind w:left="0"/>
        <w:jc w:val="both"/>
      </w:pPr>
      <w:r>
        <w:rPr>
          <w:rFonts w:ascii="Times New Roman"/>
          <w:b w:val="false"/>
          <w:i w:val="false"/>
          <w:color w:val="000000"/>
          <w:sz w:val="28"/>
        </w:rPr>
        <w:t>
      24. Для согласования уровней дифференцированных тарифов энергоснабжающая организация, не позднее, чем за тридцать календарных дней до введения в действие дифференцированных тарифов представляет в ведомство уполномоченного органа следующие документы и материалы:</w:t>
      </w:r>
    </w:p>
    <w:bookmarkEnd w:id="95"/>
    <w:bookmarkStart w:name="z186" w:id="96"/>
    <w:p>
      <w:pPr>
        <w:spacing w:after="0"/>
        <w:ind w:left="0"/>
        <w:jc w:val="both"/>
      </w:pPr>
      <w:r>
        <w:rPr>
          <w:rFonts w:ascii="Times New Roman"/>
          <w:b w:val="false"/>
          <w:i w:val="false"/>
          <w:color w:val="000000"/>
          <w:sz w:val="28"/>
        </w:rPr>
        <w:t>
      1) пояснительную записку;</w:t>
      </w:r>
    </w:p>
    <w:bookmarkEnd w:id="96"/>
    <w:bookmarkStart w:name="z187" w:id="97"/>
    <w:p>
      <w:pPr>
        <w:spacing w:after="0"/>
        <w:ind w:left="0"/>
        <w:jc w:val="both"/>
      </w:pPr>
      <w:r>
        <w:rPr>
          <w:rFonts w:ascii="Times New Roman"/>
          <w:b w:val="false"/>
          <w:i w:val="false"/>
          <w:color w:val="000000"/>
          <w:sz w:val="28"/>
        </w:rPr>
        <w:t>
      2) расчет дифференцированных тарифов;</w:t>
      </w:r>
    </w:p>
    <w:bookmarkEnd w:id="97"/>
    <w:bookmarkStart w:name="z188" w:id="98"/>
    <w:p>
      <w:pPr>
        <w:spacing w:after="0"/>
        <w:ind w:left="0"/>
        <w:jc w:val="both"/>
      </w:pPr>
      <w:r>
        <w:rPr>
          <w:rFonts w:ascii="Times New Roman"/>
          <w:b w:val="false"/>
          <w:i w:val="false"/>
          <w:color w:val="000000"/>
          <w:sz w:val="28"/>
        </w:rPr>
        <w:t>
      3) проект приказа об утверждении дифференцированных тарифов;</w:t>
      </w:r>
    </w:p>
    <w:bookmarkEnd w:id="98"/>
    <w:bookmarkStart w:name="z189" w:id="99"/>
    <w:p>
      <w:pPr>
        <w:spacing w:after="0"/>
        <w:ind w:left="0"/>
        <w:jc w:val="both"/>
      </w:pPr>
      <w:r>
        <w:rPr>
          <w:rFonts w:ascii="Times New Roman"/>
          <w:b w:val="false"/>
          <w:i w:val="false"/>
          <w:color w:val="000000"/>
          <w:sz w:val="28"/>
        </w:rPr>
        <w:t xml:space="preserve">
      4) информацию о дифференциации тарифов на электрическую энергию в зависимости от объемов ее потребления (для потребителей)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обосновывающих материалов.</w:t>
      </w:r>
    </w:p>
    <w:bookmarkEnd w:id="99"/>
    <w:bookmarkStart w:name="z190" w:id="100"/>
    <w:p>
      <w:pPr>
        <w:spacing w:after="0"/>
        <w:ind w:left="0"/>
        <w:jc w:val="both"/>
      </w:pPr>
      <w:r>
        <w:rPr>
          <w:rFonts w:ascii="Times New Roman"/>
          <w:b w:val="false"/>
          <w:i w:val="false"/>
          <w:color w:val="000000"/>
          <w:sz w:val="28"/>
        </w:rPr>
        <w:t>
      25. Ведомство уполномоченного органа рассматривает представленные для согласования уровни дифференцированных тарифов документы и материалы в течение тридцати календарных дней. Срок рассмотрения исчисляется с момента подачи документов и материалов.</w:t>
      </w:r>
    </w:p>
    <w:bookmarkEnd w:id="100"/>
    <w:bookmarkStart w:name="z191" w:id="101"/>
    <w:p>
      <w:pPr>
        <w:spacing w:after="0"/>
        <w:ind w:left="0"/>
        <w:jc w:val="both"/>
      </w:pPr>
      <w:r>
        <w:rPr>
          <w:rFonts w:ascii="Times New Roman"/>
          <w:b w:val="false"/>
          <w:i w:val="false"/>
          <w:color w:val="000000"/>
          <w:sz w:val="28"/>
        </w:rPr>
        <w:t>
      26. Энергоснабжающая организация через средства массовой информации доводит до сведения потребителей информацию о дифференцированных тарифах не позднее, чем за пять календарных дней до введения их в действие.</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дифференциации</w:t>
            </w:r>
            <w:r>
              <w:br/>
            </w:r>
            <w:r>
              <w:rPr>
                <w:rFonts w:ascii="Times New Roman"/>
                <w:b w:val="false"/>
                <w:i w:val="false"/>
                <w:color w:val="000000"/>
                <w:sz w:val="20"/>
              </w:rPr>
              <w:t xml:space="preserve">энергоснабжающими </w:t>
            </w:r>
            <w:r>
              <w:br/>
            </w:r>
            <w:r>
              <w:rPr>
                <w:rFonts w:ascii="Times New Roman"/>
                <w:b w:val="false"/>
                <w:i w:val="false"/>
                <w:color w:val="000000"/>
                <w:sz w:val="20"/>
              </w:rPr>
              <w:t xml:space="preserve">организациями тарифов на </w:t>
            </w:r>
            <w:r>
              <w:br/>
            </w:r>
            <w:r>
              <w:rPr>
                <w:rFonts w:ascii="Times New Roman"/>
                <w:b w:val="false"/>
                <w:i w:val="false"/>
                <w:color w:val="000000"/>
                <w:sz w:val="20"/>
              </w:rPr>
              <w:t>электрическую энергию</w:t>
            </w:r>
            <w:r>
              <w:br/>
            </w:r>
            <w:r>
              <w:rPr>
                <w:rFonts w:ascii="Times New Roman"/>
                <w:b w:val="false"/>
                <w:i w:val="false"/>
                <w:color w:val="000000"/>
                <w:sz w:val="20"/>
              </w:rPr>
              <w:t xml:space="preserve">в зависимости от объемов ее </w:t>
            </w:r>
            <w:r>
              <w:br/>
            </w:r>
            <w:r>
              <w:rPr>
                <w:rFonts w:ascii="Times New Roman"/>
                <w:b w:val="false"/>
                <w:i w:val="false"/>
                <w:color w:val="000000"/>
                <w:sz w:val="20"/>
              </w:rPr>
              <w:t>потребления физическими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4" w:id="102"/>
    <w:p>
      <w:pPr>
        <w:spacing w:after="0"/>
        <w:ind w:left="0"/>
        <w:jc w:val="left"/>
      </w:pPr>
      <w:r>
        <w:rPr>
          <w:rFonts w:ascii="Times New Roman"/>
          <w:b/>
          <w:i w:val="false"/>
          <w:color w:val="000000"/>
        </w:rPr>
        <w:t xml:space="preserve"> Плата за потребленную электрическую энергию за расчетный месяц</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0707"/>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03"/>
          <w:p>
            <w:pPr>
              <w:spacing w:after="20"/>
              <w:ind w:left="20"/>
              <w:jc w:val="both"/>
            </w:pPr>
            <w:r>
              <w:rPr>
                <w:rFonts w:ascii="Times New Roman"/>
                <w:b w:val="false"/>
                <w:i w:val="false"/>
                <w:color w:val="000000"/>
                <w:sz w:val="20"/>
              </w:rPr>
              <w:t>
Объем фактически потребленной электрической энергии за расчетный месяц по показаниям прибора учета в расчете на одного потребителя:</w:t>
            </w:r>
          </w:p>
          <w:bookmarkEnd w:id="103"/>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расчета платы за потребленную электрическую энергию за расчетный месяц</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4"/>
          <w:p>
            <w:pPr>
              <w:spacing w:after="20"/>
              <w:ind w:left="20"/>
              <w:jc w:val="both"/>
            </w:pPr>
            <w:r>
              <w:rPr>
                <w:rFonts w:ascii="Times New Roman"/>
                <w:b w:val="false"/>
                <w:i w:val="false"/>
                <w:color w:val="000000"/>
                <w:sz w:val="20"/>
              </w:rPr>
              <w:t>
не превышает V</w:t>
            </w:r>
            <w:r>
              <w:rPr>
                <w:rFonts w:ascii="Times New Roman"/>
                <w:b w:val="false"/>
                <w:i w:val="false"/>
                <w:color w:val="000000"/>
                <w:vertAlign w:val="subscript"/>
              </w:rPr>
              <w:t>2</w:t>
            </w:r>
            <w:r>
              <w:rPr>
                <w:rFonts w:ascii="Times New Roman"/>
                <w:b w:val="false"/>
                <w:i w:val="false"/>
                <w:color w:val="000000"/>
                <w:sz w:val="20"/>
              </w:rPr>
              <w:t xml:space="preserve"> для соответствующих потребителей</w:t>
            </w:r>
          </w:p>
          <w:bookmarkEnd w:id="104"/>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542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w:t>
            </w:r>
            <w:r>
              <w:rPr>
                <w:rFonts w:ascii="Times New Roman"/>
                <w:b w:val="false"/>
                <w:i w:val="false"/>
                <w:color w:val="000000"/>
                <w:vertAlign w:val="subscript"/>
              </w:rPr>
              <w:t>факт</w:t>
            </w:r>
            <w:r>
              <w:rPr>
                <w:rFonts w:ascii="Times New Roman"/>
                <w:b w:val="false"/>
                <w:i w:val="false"/>
                <w:color w:val="000000"/>
                <w:sz w:val="20"/>
              </w:rPr>
              <w:t xml:space="preserve"> – фактический объем потребленной электрической энергии за расчетный месяц по показаниям прибора учета, кВт.ч.*</w:t>
            </w: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05"/>
          <w:p>
            <w:pPr>
              <w:spacing w:after="20"/>
              <w:ind w:left="20"/>
              <w:jc w:val="both"/>
            </w:pPr>
            <w:r>
              <w:rPr>
                <w:rFonts w:ascii="Times New Roman"/>
                <w:b w:val="false"/>
                <w:i w:val="false"/>
                <w:color w:val="000000"/>
                <w:sz w:val="20"/>
              </w:rPr>
              <w:t>
превышает V</w:t>
            </w:r>
            <w:r>
              <w:rPr>
                <w:rFonts w:ascii="Times New Roman"/>
                <w:b w:val="false"/>
                <w:i w:val="false"/>
                <w:color w:val="000000"/>
                <w:vertAlign w:val="subscript"/>
              </w:rPr>
              <w:t>2</w:t>
            </w:r>
            <w:r>
              <w:rPr>
                <w:rFonts w:ascii="Times New Roman"/>
                <w:b w:val="false"/>
                <w:i w:val="false"/>
                <w:color w:val="000000"/>
                <w:sz w:val="20"/>
              </w:rPr>
              <w:t>, но меньше V</w:t>
            </w:r>
            <w:r>
              <w:rPr>
                <w:rFonts w:ascii="Times New Roman"/>
                <w:b w:val="false"/>
                <w:i w:val="false"/>
                <w:color w:val="000000"/>
                <w:vertAlign w:val="subscript"/>
              </w:rPr>
              <w:t>3</w:t>
            </w:r>
            <w:r>
              <w:rPr>
                <w:rFonts w:ascii="Times New Roman"/>
                <w:b w:val="false"/>
                <w:i w:val="false"/>
                <w:color w:val="000000"/>
                <w:sz w:val="20"/>
              </w:rPr>
              <w:t xml:space="preserve"> для соответствующих потребителей</w:t>
            </w:r>
          </w:p>
          <w:bookmarkEnd w:id="105"/>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4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434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n – количество проживающих потребителей.</w:t>
            </w:r>
            <w:r>
              <w:br/>
            </w:r>
            <w:r>
              <w:rPr>
                <w:rFonts w:ascii="Times New Roman"/>
                <w:b w:val="false"/>
                <w:i w:val="false"/>
                <w:color w:val="000000"/>
                <w:sz w:val="20"/>
              </w:rPr>
              <w:t>
W</w:t>
            </w:r>
            <w:r>
              <w:rPr>
                <w:rFonts w:ascii="Times New Roman"/>
                <w:b w:val="false"/>
                <w:i w:val="false"/>
                <w:color w:val="000000"/>
                <w:vertAlign w:val="subscript"/>
              </w:rPr>
              <w:t>уст1</w:t>
            </w:r>
            <w:r>
              <w:rPr>
                <w:rFonts w:ascii="Times New Roman"/>
                <w:b w:val="false"/>
                <w:i w:val="false"/>
                <w:color w:val="000000"/>
                <w:sz w:val="20"/>
              </w:rPr>
              <w:t xml:space="preserve"> – величина потребления электрической энергии одним потребителем, соответствующая величине первого уровня, кВт.ч.</w:t>
            </w: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6"/>
          <w:p>
            <w:pPr>
              <w:spacing w:after="20"/>
              <w:ind w:left="20"/>
              <w:jc w:val="both"/>
            </w:pPr>
            <w:r>
              <w:rPr>
                <w:rFonts w:ascii="Times New Roman"/>
                <w:b w:val="false"/>
                <w:i w:val="false"/>
                <w:color w:val="000000"/>
                <w:sz w:val="20"/>
              </w:rPr>
              <w:t>
превышает V</w:t>
            </w:r>
            <w:r>
              <w:rPr>
                <w:rFonts w:ascii="Times New Roman"/>
                <w:b w:val="false"/>
                <w:i w:val="false"/>
                <w:color w:val="000000"/>
                <w:vertAlign w:val="subscript"/>
              </w:rPr>
              <w:t>3</w:t>
            </w:r>
            <w:r>
              <w:rPr>
                <w:rFonts w:ascii="Times New Roman"/>
                <w:b w:val="false"/>
                <w:i w:val="false"/>
                <w:color w:val="000000"/>
                <w:sz w:val="20"/>
              </w:rPr>
              <w:t xml:space="preserve"> для соответствующих потребителей</w:t>
            </w:r>
          </w:p>
          <w:bookmarkEnd w:id="106"/>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83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832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w:t>
            </w:r>
            <w:r>
              <w:rPr>
                <w:rFonts w:ascii="Times New Roman"/>
                <w:b w:val="false"/>
                <w:i w:val="false"/>
                <w:color w:val="000000"/>
                <w:vertAlign w:val="subscript"/>
              </w:rPr>
              <w:t>уст2</w:t>
            </w:r>
            <w:r>
              <w:rPr>
                <w:rFonts w:ascii="Times New Roman"/>
                <w:b w:val="false"/>
                <w:i w:val="false"/>
                <w:color w:val="000000"/>
                <w:sz w:val="20"/>
              </w:rPr>
              <w:t xml:space="preserve"> – величина потребления электрической энергии одним потребителем, соответствующая величине второго уровня, кВт.ч.</w:t>
            </w:r>
            <w:r>
              <w:br/>
            </w:r>
            <w:r>
              <w:rPr>
                <w:rFonts w:ascii="Times New Roman"/>
                <w:b w:val="false"/>
                <w:i w:val="false"/>
                <w:color w:val="000000"/>
                <w:sz w:val="20"/>
              </w:rPr>
              <w:t>
</w:t>
            </w:r>
          </w:p>
        </w:tc>
      </w:tr>
    </w:tbl>
    <w:bookmarkStart w:name="z202" w:id="107"/>
    <w:p>
      <w:pPr>
        <w:spacing w:after="0"/>
        <w:ind w:left="0"/>
        <w:jc w:val="both"/>
      </w:pPr>
      <w:r>
        <w:rPr>
          <w:rFonts w:ascii="Times New Roman"/>
          <w:b w:val="false"/>
          <w:i w:val="false"/>
          <w:color w:val="000000"/>
          <w:sz w:val="28"/>
        </w:rPr>
        <w:t>
      Примечание: *кВт.ч. – киловатт-час</w:t>
      </w:r>
    </w:p>
    <w:bookmarkEnd w:id="107"/>
    <w:bookmarkStart w:name="z203" w:id="108"/>
    <w:p>
      <w:pPr>
        <w:spacing w:after="0"/>
        <w:ind w:left="0"/>
        <w:jc w:val="both"/>
      </w:pPr>
      <w:r>
        <w:rPr>
          <w:rFonts w:ascii="Times New Roman"/>
          <w:b w:val="false"/>
          <w:i w:val="false"/>
          <w:color w:val="000000"/>
          <w:sz w:val="28"/>
        </w:rPr>
        <w:t>
      П – плата за потребленную электрическую энергию за расчетный месяц.</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дифференциации </w:t>
            </w:r>
            <w:r>
              <w:br/>
            </w:r>
            <w:r>
              <w:rPr>
                <w:rFonts w:ascii="Times New Roman"/>
                <w:b w:val="false"/>
                <w:i w:val="false"/>
                <w:color w:val="000000"/>
                <w:sz w:val="20"/>
              </w:rPr>
              <w:t xml:space="preserve">энергоснабжающими </w:t>
            </w:r>
            <w:r>
              <w:br/>
            </w:r>
            <w:r>
              <w:rPr>
                <w:rFonts w:ascii="Times New Roman"/>
                <w:b w:val="false"/>
                <w:i w:val="false"/>
                <w:color w:val="000000"/>
                <w:sz w:val="20"/>
              </w:rPr>
              <w:t xml:space="preserve">организациями тарифов на </w:t>
            </w:r>
            <w:r>
              <w:br/>
            </w:r>
            <w:r>
              <w:rPr>
                <w:rFonts w:ascii="Times New Roman"/>
                <w:b w:val="false"/>
                <w:i w:val="false"/>
                <w:color w:val="000000"/>
                <w:sz w:val="20"/>
              </w:rPr>
              <w:t>электрическую энергию</w:t>
            </w:r>
            <w:r>
              <w:br/>
            </w:r>
            <w:r>
              <w:rPr>
                <w:rFonts w:ascii="Times New Roman"/>
                <w:b w:val="false"/>
                <w:i w:val="false"/>
                <w:color w:val="000000"/>
                <w:sz w:val="20"/>
              </w:rPr>
              <w:t xml:space="preserve">в зависимости от объемов </w:t>
            </w:r>
            <w:r>
              <w:br/>
            </w:r>
            <w:r>
              <w:rPr>
                <w:rFonts w:ascii="Times New Roman"/>
                <w:b w:val="false"/>
                <w:i w:val="false"/>
                <w:color w:val="000000"/>
                <w:sz w:val="20"/>
              </w:rPr>
              <w:t xml:space="preserve">ее потребления </w:t>
            </w:r>
            <w:r>
              <w:br/>
            </w:r>
            <w:r>
              <w:rPr>
                <w:rFonts w:ascii="Times New Roman"/>
                <w:b w:val="false"/>
                <w:i w:val="false"/>
                <w:color w:val="000000"/>
                <w:sz w:val="20"/>
              </w:rPr>
              <w:t>физическими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6" w:id="109"/>
    <w:p>
      <w:pPr>
        <w:spacing w:after="0"/>
        <w:ind w:left="0"/>
        <w:jc w:val="left"/>
      </w:pPr>
      <w:r>
        <w:rPr>
          <w:rFonts w:ascii="Times New Roman"/>
          <w:b/>
          <w:i w:val="false"/>
          <w:color w:val="000000"/>
        </w:rPr>
        <w:t xml:space="preserve"> Информация о дифференциации тарифов на электрическую энергию в зависимости от объемов ее потребления (для потребителей)</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178"/>
        <w:gridCol w:w="523"/>
        <w:gridCol w:w="523"/>
        <w:gridCol w:w="523"/>
        <w:gridCol w:w="523"/>
        <w:gridCol w:w="523"/>
        <w:gridCol w:w="523"/>
        <w:gridCol w:w="523"/>
        <w:gridCol w:w="523"/>
        <w:gridCol w:w="523"/>
        <w:gridCol w:w="523"/>
        <w:gridCol w:w="523"/>
        <w:gridCol w:w="523"/>
        <w:gridCol w:w="2489"/>
        <w:gridCol w:w="1179"/>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10"/>
          <w:p>
            <w:pPr>
              <w:spacing w:after="20"/>
              <w:ind w:left="20"/>
              <w:jc w:val="both"/>
            </w:pPr>
            <w:r>
              <w:rPr>
                <w:rFonts w:ascii="Times New Roman"/>
                <w:b w:val="false"/>
                <w:i w:val="false"/>
                <w:color w:val="000000"/>
                <w:sz w:val="20"/>
              </w:rPr>
              <w:t>
Лицевой счет абонента</w:t>
            </w:r>
          </w:p>
          <w:bookmarkEnd w:id="110"/>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проживающих потребителей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за отчетный год, помесячно</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за отчетный год, всего</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месячное потребление</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11"/>
    <w:p>
      <w:pPr>
        <w:spacing w:after="0"/>
        <w:ind w:left="0"/>
        <w:jc w:val="both"/>
      </w:pPr>
      <w:r>
        <w:rPr>
          <w:rFonts w:ascii="Times New Roman"/>
          <w:b w:val="false"/>
          <w:i w:val="false"/>
          <w:color w:val="000000"/>
          <w:sz w:val="28"/>
        </w:rPr>
        <w:t>
      Примечание: информация представляется в разрезе административных районов (городов), обслуживаемых энергоснабжающей организацией.</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исполняющего </w:t>
            </w:r>
            <w:r>
              <w:br/>
            </w:r>
            <w:r>
              <w:rPr>
                <w:rFonts w:ascii="Times New Roman"/>
                <w:b w:val="false"/>
                <w:i w:val="false"/>
                <w:color w:val="000000"/>
                <w:sz w:val="20"/>
              </w:rPr>
              <w:t xml:space="preserve">обязанности Министра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2017 года № 445</w:t>
            </w:r>
          </w:p>
        </w:tc>
      </w:tr>
    </w:tbl>
    <w:bookmarkStart w:name="z214" w:id="112"/>
    <w:p>
      <w:pPr>
        <w:spacing w:after="0"/>
        <w:ind w:left="0"/>
        <w:jc w:val="left"/>
      </w:pPr>
      <w:r>
        <w:rPr>
          <w:rFonts w:ascii="Times New Roman"/>
          <w:b/>
          <w:i w:val="false"/>
          <w:color w:val="000000"/>
        </w:rPr>
        <w:t xml:space="preserve"> Отчет об исполнении тарифной сметы на регулируемые услуги</w:t>
      </w:r>
    </w:p>
    <w:bookmarkEnd w:id="112"/>
    <w:p>
      <w:pPr>
        <w:spacing w:after="0"/>
        <w:ind w:left="0"/>
        <w:jc w:val="both"/>
      </w:pPr>
      <w:r>
        <w:rPr>
          <w:rFonts w:ascii="Times New Roman"/>
          <w:b w:val="false"/>
          <w:i w:val="false"/>
          <w:color w:val="ff0000"/>
          <w:sz w:val="28"/>
        </w:rPr>
        <w:t xml:space="preserve">
      Сноска. Приложение 2 утратило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8" w:id="11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xml:space="preserve">к приказу исполняющего обязанности </w:t>
      </w:r>
      <w:r>
        <w:br/>
      </w:r>
      <w:r>
        <w:rPr>
          <w:rFonts w:ascii="Times New Roman"/>
          <w:b w:val="false"/>
          <w:i w:val="false"/>
          <w:color w:val="000000"/>
          <w:sz w:val="28"/>
        </w:rPr>
        <w:t xml:space="preserve">Министра национальной экономики </w:t>
      </w:r>
      <w:r>
        <w:br/>
      </w:r>
      <w:r>
        <w:rPr>
          <w:rFonts w:ascii="Times New Roman"/>
          <w:b w:val="false"/>
          <w:i w:val="false"/>
          <w:color w:val="000000"/>
          <w:sz w:val="28"/>
        </w:rPr>
        <w:t>Республики Казахстан</w:t>
      </w:r>
      <w:r>
        <w:br/>
      </w:r>
      <w:r>
        <w:rPr>
          <w:rFonts w:ascii="Times New Roman"/>
          <w:b w:val="false"/>
          <w:i w:val="false"/>
          <w:color w:val="000000"/>
          <w:sz w:val="28"/>
        </w:rPr>
        <w:t>от 29 декабря 2017 года № 445</w:t>
      </w:r>
    </w:p>
    <w:bookmarkEnd w:id="113"/>
    <w:bookmarkStart w:name="z281" w:id="114"/>
    <w:p>
      <w:pPr>
        <w:spacing w:after="0"/>
        <w:ind w:left="0"/>
        <w:jc w:val="left"/>
      </w:pPr>
      <w:r>
        <w:rPr>
          <w:rFonts w:ascii="Times New Roman"/>
          <w:b/>
          <w:i w:val="false"/>
          <w:color w:val="000000"/>
        </w:rPr>
        <w:t xml:space="preserve"> Сведения о фактической выплате наступивших обязательств по займам</w:t>
      </w:r>
    </w:p>
    <w:bookmarkEnd w:id="114"/>
    <w:p>
      <w:pPr>
        <w:spacing w:after="0"/>
        <w:ind w:left="0"/>
        <w:jc w:val="both"/>
      </w:pPr>
      <w:r>
        <w:rPr>
          <w:rFonts w:ascii="Times New Roman"/>
          <w:b w:val="false"/>
          <w:i w:val="false"/>
          <w:color w:val="ff0000"/>
          <w:sz w:val="28"/>
        </w:rPr>
        <w:t xml:space="preserve">
      Сноска. Приложение 3 утратило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2017 года № 445</w:t>
            </w:r>
          </w:p>
        </w:tc>
      </w:tr>
    </w:tbl>
    <w:bookmarkStart w:name="z329" w:id="115"/>
    <w:p>
      <w:pPr>
        <w:spacing w:after="0"/>
        <w:ind w:left="0"/>
        <w:jc w:val="left"/>
      </w:pPr>
      <w:r>
        <w:rPr>
          <w:rFonts w:ascii="Times New Roman"/>
          <w:b/>
          <w:i w:val="false"/>
          <w:color w:val="000000"/>
        </w:rPr>
        <w:t xml:space="preserve"> Тарифная смета _____________________________________________ на</w:t>
      </w:r>
    </w:p>
    <w:bookmarkEnd w:id="115"/>
    <w:bookmarkStart w:name="z330" w:id="116"/>
    <w:p>
      <w:pPr>
        <w:spacing w:after="0"/>
        <w:ind w:left="0"/>
        <w:jc w:val="left"/>
      </w:pPr>
      <w:r>
        <w:rPr>
          <w:rFonts w:ascii="Times New Roman"/>
          <w:b/>
          <w:i w:val="false"/>
          <w:color w:val="000000"/>
        </w:rPr>
        <w:t xml:space="preserve"> (наименование СЕМ)</w:t>
      </w:r>
    </w:p>
    <w:bookmarkEnd w:id="116"/>
    <w:bookmarkStart w:name="z331" w:id="117"/>
    <w:p>
      <w:pPr>
        <w:spacing w:after="0"/>
        <w:ind w:left="0"/>
        <w:jc w:val="left"/>
      </w:pPr>
      <w:r>
        <w:rPr>
          <w:rFonts w:ascii="Times New Roman"/>
          <w:b/>
          <w:i w:val="false"/>
          <w:color w:val="000000"/>
        </w:rPr>
        <w:t xml:space="preserve"> ______________________________________________________________</w:t>
      </w:r>
    </w:p>
    <w:bookmarkEnd w:id="117"/>
    <w:bookmarkStart w:name="z332" w:id="118"/>
    <w:p>
      <w:pPr>
        <w:spacing w:after="0"/>
        <w:ind w:left="0"/>
        <w:jc w:val="left"/>
      </w:pPr>
      <w:r>
        <w:rPr>
          <w:rFonts w:ascii="Times New Roman"/>
          <w:b/>
          <w:i w:val="false"/>
          <w:color w:val="000000"/>
        </w:rPr>
        <w:t xml:space="preserve"> наименование вида регулируемых услуг (товаров, работ)</w:t>
      </w:r>
    </w:p>
    <w:bookmarkEnd w:id="118"/>
    <w:p>
      <w:pPr>
        <w:spacing w:after="0"/>
        <w:ind w:left="0"/>
        <w:jc w:val="both"/>
      </w:pPr>
      <w:r>
        <w:rPr>
          <w:rFonts w:ascii="Times New Roman"/>
          <w:b w:val="false"/>
          <w:i w:val="false"/>
          <w:color w:val="ff0000"/>
          <w:sz w:val="28"/>
        </w:rPr>
        <w:t xml:space="preserve">
      Сноска. Приложение 4 утратило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