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f44" w14:textId="fff2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декабря 2017 года № 521. Зарегистрирован в Министерстве юстиции Республики Казахстан 16 января 2018 года № 16230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июля 2015 года № 9-1/633 "Об утверждении регламента государственной услуги "Субсидирование ставок вознаграждения по кредитам, а также лизингу технологического оборудования и сельскохозяйственной техники" (зарегистрирован в Реестре государственной регистрации нормативных правовых актов № 11876, опубликован 21 августа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января 2016 года № 12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 в Реестре государственной регистрации нормативных правовых актов № 13097, опубликован 5 марта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