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f7c4" w14:textId="999f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декабря 2017 года № 727. Зарегистрирован в Министерстве юстиции Республики Казахстан 16 января 2018 года № 16235. Утратил силу приказом Первого заместителя Премьер-Министра Республики Казахстан – Министра финансов Республики Казахстан от 7 апреля 2020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07.04.2020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 (зарегистрированный в Реестре государственной регистрации нормативных правовых актов под № 11154, опубликованный 18 июня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 К.У.)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25 декабря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28 декабря 2017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