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a7cb" w14:textId="b77a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 по вопросам пенсионного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декабря 2017 года № 254. Зарегистрировано в Министерстве юстиции Республики Казахстан 18 января 2018 года № 16246.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пенсионного обеспечения, в которые вносятся изменения и дополнение, согласно приложению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(Шайкакова Г.Ж.)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254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пенсионного обеспечения, в которые вносятся изменения и дополнение</w:t>
      </w:r>
    </w:p>
    <w:bookmarkEnd w:id="10"/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Сноска.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