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d080" w14:textId="eecd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Национального Банка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декабря 2017 года № 246. Зарегистрировано в Министерстве юстиции Республики Казахстан 18 января 2018 года № 16249. Утратило силу постановлением Правления Национального Банка Республики Казахстан от 21 апреля 2020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21.04.2020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Национального Банка Республики Казахстан, размещаемых на интернет-портале открытых данных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подразделениям, указанным в Перечне, обеспечить своевременное размещение и актуализацию открытых данных на интернет-портале открытых данных.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50 "Об утверждении Перечня открытых данных Национального Банка Республики Казахстан, размещаемых на интернет-портале открытых данных" (зарегистрированное в Реестре государственной регистрации нормативных правовых актов под № 13377, опубликованное 16 марта 2016 года в информационно-правовой системе нормативных правовых актов Республики Казахстан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исследований и статистики (Тутушкин В.А.)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пункта 5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информации и коммуникаций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К. Балыкбаев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января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246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Национального Банка Республики Казахстан, 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размещаемых на интернет-портале открытых данных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773"/>
        <w:gridCol w:w="254"/>
        <w:gridCol w:w="192"/>
        <w:gridCol w:w="3035"/>
        <w:gridCol w:w="277"/>
        <w:gridCol w:w="4291"/>
        <w:gridCol w:w="743"/>
        <w:gridCol w:w="1137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набора открытых данных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актуализации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предоставления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(через автоматизированное рабочее место (далее-АРМ) интернет-портала открытых данных или через API 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государственного органа)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Ответственное лицо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Международные резервы и активы Национального фонда РК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агрегаты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депозитных организациях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банках в разрезе регионов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счета, привлеченные банками, в разрезе регионов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 разрезе регионов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банками, в разрезе регионов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(остатки)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вознаграждения (средневзвешенные) по привлеченным депозитам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экономике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малому предпринимательству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сельскому хозяйству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промышленности, перерабатывающей сельскохозяйственную продукцию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Покупка/продажа иностранной валюты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Внебиржевые операции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межбанковских кредитов и депозитов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Ежедневные официальные курсы валют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монетарных операций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рефинансирования Национального Банка Республики Казахстан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Национального Банка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Межбанковская система переводов денег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25 числа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платежных систем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межбанковского клиринга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25 числа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платежных систем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Платежные карточки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25 числа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платежных систем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баланс: аналитическое представление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платежного баланса и валютного регулирования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инвестиционная позиция: аналитическое представление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день, следующий за отчетным периодом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платежного баланса и валютного регулирования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долг: аналитическое представление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платежного баланса и валютного регулирования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отчеты финансового сектора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баланс по банкам второго уровня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доходах и расходах по банкам второго уровня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страховым (перестраховочным) организациям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страховым (перестраховочным) организациям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бухгалтерский баланс управляющих инвестиционным портфелем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брокеров и (или) дилеров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отчет о прибылях и убытках управляющих инвестиционным портфелем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брокеров и (или) дилеров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баланс ипотечных организаций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доходах и расходах по ипотечным организациям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дочерних организаций национального управляющего холдинга в сфере агропромышленного комплекса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дочерних организаций национального управляющего холдинга в сфере агропромышленного комплекса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микрофинансовым организациям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третьего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микрофинансовым организациям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третьего месяца, следующего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исследований и статистики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Национального Банка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организационной работы и контроля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Национального Банка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Организационная структура Национального Банка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со дня вступления в силу структуры подразделений центрального аппарата Национального Банка, утвержденной Советом директоров Национального Банка на основании утвержденной Президентом Республики Казахстан структуры Национального Банка, а также изменений и дополнений в нее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 персоналом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филиалы Национального Банка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со дня вступления в силу структуры подразделений филиалов Национального Банка, утвержденной Советом директоров Национального Банка на основании утвержденной Президентом Республики Казахстан структуры Национального Банка, а также изменений и дополнений в неҰ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 персоналом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дочерние предприятия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со дня представления соответствующих официальных писем организациями и дочерними предприятиями Национального Банка на бумажном носителе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 персоналом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обращений физических и юридических лиц в Национальном Банке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числа месяца, следующего за отчетным кварталом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организационной работы и контроля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лиц и представителей юридических лиц руководителями Национального Банка и филиалов Национального Банка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числа месяца, следующего за отчетным кварталом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организационной работы и контроля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в Национальный Банк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проведении конкурса на занятие вакантной должности служащего Национального Банка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дня с даты размещения объявления на официальном интернет-ресурсе Национального Банка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проведении отбора для зачисления в кадровый резерв Национального Банка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дня с даты размещения объявления на официальном интернет-ресурсе Национального Банка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 персоналом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Национального Банка</w:t>
            </w:r>
          </w:p>
          <w:bookmarkEnd w:id="66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7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 начале или прекращении деятельности обменного пункта уполномоченного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платежного баланса и валютного регулирования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8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банками второго уровня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потребителей финансовых услуг и внешних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страховыми организациями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потребителей финансовых услуг и внешних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0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услуг предоставляемые профессиональными участниками рынка ценных бумаг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потребителей финансовых услуг и внешних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1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продуктов микрофинансовыми организациями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потребителей финансовых услуг и внешних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2"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организаций осуществляющие отдельные виды банковских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потребителей финансовых услуг и внешних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разрешений Национального Банка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организацию обменных операций с наличной иностранной валютой, выдаваемая уполномоченным организациям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платежного баланса и валютного регулирования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выдаваемые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выдачи, переоформления, отзыва или возврата лицензии на инкассацию банкнот, монет и ценностей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работе с наличными деньгами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проведение банковских и иных операций и осуществление деятельности на рынке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выдачи, переоформления лицензии на проведение банковских и иных операций и осуществление деятельности на рынке ценных бумаг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приостановления либо прекращения действия (лишения) лицензии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в связи с добровольным возвратом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дней с даты прекращения действия лицензии в связи с добровольным возвратом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страховой (перестраховочной)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регулирования небанковских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страховой (перестраховочной)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регулирования небанковских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деятельности на рынке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регулирования небанковских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деятельности на рынке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регулирования небанковских 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отдельных видов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выдачи, переоформления лицензии на осуществление отдельных видов банковских операций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отдельных видов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выдачи, приостановления, либо прекращения действия (лишения) лицензии на осуществление отдельных видов банковских операций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в связи с добровольным возвратом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прекращения действия лицензии в связи с добровольным возвратом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микрофинансовых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территориальных филиалов Национального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и лишенных разрешений на право осуществления деятельности кредитного бюро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 с даты выдачи и лишения разрешений на осуществление деятельности кредитного бюро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на осуществление деятельности кредитного бюро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1 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Приостанавливать либо прекращать действие лицензии на осуществление деятельности кредитного бюро в дальнейшем не возможно, в связи с внесением изменений в законодательство Республики Казахстан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коллекторских агентств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территориальных филиалов Национального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потребителей финансовых услуг и внешних коммуникаций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платежных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дня с даты размещения обновления на официальном интернет-ресурсе Национального Банка Республики Казахстан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платежных систем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значимых поставщиков платежных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дня с даты размещения обновления на официальном интернет-ресурсе Национального Банка Республики Казахстан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платежных систем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сектор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организаций, а именно изменения состава руководящих работников, адресов, лицензии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банков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 (изменение первого руководителя, адреса)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паевых инвестиционных фондах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10-го числа месяца, следующего за отчетным месяцем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количеству голосующих акций акционерных обществ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20-го числа каждого месяца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пайщиков паевых инвестиционных фондов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10-го числа второго месяца, следующего за отчетным кварталом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Брокеры-дилеры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Управляющие инвестиционным портфелем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Трансфер-агенты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Организаторы торгов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(перестраховочные)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брокеры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обществ взаимного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страховых (перестраховочных)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 страховые агенты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организаций, осуществляющих отдельные виды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организаций, а именно изменения состава руководящих работников, адресов, лицензии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участники финансовых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 (изменения и дополнения состава крупных участников либо изменения информации по текущим крупным участникам и т.п.)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банками, 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холдинги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 (изменения, дополнения)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конгломераты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холдинги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банки второго уровня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Ликвидированные банки второго уровня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Национального Банка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надзора за банками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страховые (перестраховочные)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Ликвидированные страховые (перестраховочные)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регулирования небанковских финансовых организаций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банковских идентификационных кодов (БИК)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учета монетарных операций</w:t>
            </w:r>
          </w:p>
        </w:tc>
      </w:tr>
    </w:tbl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*Application programming interface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