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abfa" w14:textId="66fa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декабря 2017 года № 891. Зарегистрирован в Министерстве юстиции Республики Казахстан 29 января 2018 года № 16287. Утратил силу приказом и.о. Министра индустрии и инфраструктурного развития Республики Казахстан от 13 августа 2021 года № 441.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13.08.2021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под № 11015, опубликован 3 июня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"Приватизация жилищ из государственного жилищного фонда", утвержденный указанным приказом, изложить в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января 2018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января 2018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С. Жумангалин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2017года № 891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319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"Приватизация жилищ из государственного жилищного фонда"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"Приватизация жилищ из государственного жилищного фонда" (далее – государственная услуга).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Алматы, районов, городов областного значения (далее – услугодатель).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областей, городов Астаны и Алматы, районов, городов областного значения;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сдачи пакета документов услугодателю или в Государственную корпорацию: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решение жилищной комиссии о приватизации жилища из государственного жилищного фонда – 30 (тридцать) календарных дней;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в случае передачи жилища из жилищного фонда государственных предприятий и государственных учреждений в коммунальную собственность – 30 (тридцать) календарных дней;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этап: заключение договора о приватизации жилища – 30(тридцать) календарных дней.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для сдачи пакета документов – 15 (пятнадцать) минут;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– 20 (двадцать) минут.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выдает расписку об отказе в приеме документов по форме согласно приложению 1 к настоящему стандарту государственной услуги.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решение жилищной комиссии о приватизации жилища либо мотивированный отказ в письменном виде.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этап: в случае передачи жилища из жилищного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постановлением Правительства Республики Казахстан от 1 июня 2011 года № 616.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органом, предоставляющим жилище, перевода жилища, подлежащего приватизации, в коммунальный жилищный фонд единовременно услугополучателю представляется справка о стоимости жилища, где указывается сумма, подлежащая оплате;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этап: заключение договора о приватизации жилища между услугодателем и услугополучателем.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заключения договора о приватизации жилища в течение тридцати календарных дней производится оплата стоимости жилища, подлежащей уплате в местный бюджет,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приватизации жилищ из государственного жилищного фонда, утвержденных постановлением Правительства Республики Казахстан 2 июля 2013 года № 673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безвозмездном приобретении в собственность жилища оплата не производится.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8.30, 9.00 до 18.00, 18.30 часов, с перерывом на обед с 13.00 часов до 14.00, 14:30 часов, кроме выходных и праздничных дней в соответствии с трудовым законодательством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14.00, 14:30 часов.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 с 9.00 часов до 20.00 часов без перерыва, кроме воскресенья и праздничных дней, согласно трудовому законодательству Республики Казахстан и в соответствии с установленным графиком работы.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веб-портал "электронного правительства" (далее – портал).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 или в Государственную корпорацию: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– этап: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приватизацию занимаемого жилища, подписанное всеми совершеннолетними членами семьи нанимателя (в произвольной форме);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личности услугополучателя и членов его семьи;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заключении (расторжении) брака, смерти членов семьи, рождении детей (по мере необходимости);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найма (аренды) либо ордера на жилище;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территориального органа юстиции (о наличии или отсутствии у услугополучателя и постоянно проживающих с ним членов семьи жилища, принадлежащего им на праве собственности по Республике Казахстан);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адресного бюро или акима сельского округа, подтверждающую проживание в соответствующем населенном пункте;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признания других лиц членами семьи услугополучателя, последним представляется решение суда о признании их членами семьи услугополучателя;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социально уязвимым слоям населения, дополнительно представляют документ, подтверждающий принадлежность услугополучателя (семьи) к социально уязвимым слоям населения;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представляют справку с места работы (службы) либо копию документа, подтверждающего трудовую деятельность работника. Кандидаты в космонавты, космонавты представляют документ, подтверждающий их статус, который присваивается Правительством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отсутствие задолженности по договору найма жилища;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приватизации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- документ, подтверждающий принадлежность к категории граждан, имеющих право на безвозмездное получение в собственность жилища из государственного жилищного фонда;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приватизацию занимаемого жилища, подписанное всеми совершеннолетними членами семьи нанимателя (по форме согласно приложениям 2 или 3 к настоящему стандарту государственной услуги);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личности услугополучателя и членов его семьи (для идентификации);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заключении (расторжении) брака, смерти членов семьи, рождении детей (по мере необходимости);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найма (аренды) либо ордера на жилище;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признания других лиц членами семьи услугополучателя, последним представляется решение суда о признании их членами семьи услугополучателя;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социально уязвимым слоям населения, дополнительно представляют документ, подтверждающий принадлежность услугополучателя (семьи) к социально уязвимым слоям населения;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представляют справку с места работы (службы) либо копию документа, подтверждающего трудовую деятельность работника. Кандидаты в космонавты, космонавты представляют документ, подтверждающий их статус, который присваивается Правительством Республики Казахстан;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отсутствие задолженности по договору найма жилища;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приватизации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- документ, подтверждающий принадлежность к категории граждан, имеющих право на безвозмездное получение в собственность жилища из государственного жилищного фонда;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– этап: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решения жилищных комиссий государственных предприятий и государственных учреждений: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приказа уполномоченного органа о передаче имущества в коммунальную собственность;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акта приема-передачи имущества из одного вида государственной собственности в другой.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личности услугополучателя и членов его семьи;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3 – этап: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решения жилищных комиссий государственных предприятий и государственных учреждений: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остаточной стоимости на момент подписания акта приема-передачи имущества из одного вида государственной собственности в другой;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найма (аренды), заключенный с государственным учреждением либо предприятием;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технического паспорта приватизируемого жилища (при наличии);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 об оплате стоимости приватизируемого жилища;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дающего право на льготную приватизацию жилища (при необходимости);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(представляется для идентификации личности услугополучателя).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жилищных комиссий местных исполнительных органов: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(представляется для идентификации личности услугополучателя).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свидетельства о заключении или расторжении брака (после 1 июня 2008 года), о смерти (после 13 августа 2007 года), о рождении детей (после 13 августа 2007 года), справки о наличии или отсутствии жилища (по Республике Казахстан), принадлежащего им на праве собственности, адресной справки на услугополучателя и членов семьи постоянно проживающим с ним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 согласно приложениям 2 или 3 к настоящему стандарту государственной услуги.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документа, удостоверяющего личность (либо его представителя по нотариально заверенной доверенности).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 приложению 4 к настоящему стандарту государственной услуги для дальнейшего хранения. При обращении услугополучателя по истечению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истребование дополнительных документов.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Правилами.</w:t>
      </w:r>
    </w:p>
    <w:bookmarkEnd w:id="91"/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по средствам портала либо нарочно через канцелярию услугодателя.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соответствующего местного исполнительного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соответствующего местного исполнительного органа.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02"/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 – центр 1414, 8 800 080 7777.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интернет-ресурсах: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www.mid.gov.kz;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контакт–центра.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размещены на интернет-ресурсе www.mid.gov.kz, единого контакт-центра: 1414, 8 800 080 7777.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"Приватизация жилищ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(фамилия, имя, отчество (при наличии) (далее - ФИО),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отдел № ____ филиала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"Государственная корпорация "Правительство для граждан" (указать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отказывает в приеме документов на оказание государственной услуги (приватизация жилищ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 государственного жилищного фонда) ввиду представления Вами неполного пакета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согласно перечню, предусмотренному стандартом государственной услуги,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ФИО (работника Государственной корпорации)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ФИО_________________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ФИО/подпись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"Приватизация жилищ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    Наименование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 исполнительного органа областей,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       городов Астаны и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 районов и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осуществляющих функции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  жилищных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 от гражданина (ки)_____________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  (Фамилия, имя, отчество (при наличии) (далее –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проживающего (ей) по адресу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разрешить приватизацию занимаемой мною квартиры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адресу:_______________________ безвозмездно, так как я являюсь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(ФИО полностью) (№ документа, удостоверяющий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(-на)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__________"__" ____ 20 __ г.__________(подпись)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(Согласие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выражают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все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совершеннолетние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члены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 ФИО, степень родства, № документа, удостоверяющий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приватизацию квартиры на имя _______________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адресу:__________ безвомездно                         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(-на)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 20 __ г.__________(подпись)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"Приватизация жилищ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жилищного фонда"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     Наименование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 исполнительного органа областей,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       городов Астаны и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 районов и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осуществляющих функции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  жилищных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 от гражданина (ки)_____________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   (Фамилия,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(далее – ФИО)проживающего (ей)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     адресу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разрешить приватизацию занимаемой мною и моей семьей квартиры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адресу:_______________________ путем выкупа по остаточной стоимости (или в рассрочку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срок ___ (до десяти лет), равными суммами, первоначальный взнос __ (не менее 30%).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(ФИО. полностью) (№ документа, удостоверяющий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(-на)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__________"__" ____ 20 __ г.                                     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(Согласие выражают все совершеннолетние члены 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(ФИО, степень родства, № документа, удостоверяющий личность,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(-на) на приватизацию квартиры на имя _____________________________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адресу:__________ безвомездно                              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(-на)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__________"__" ____ 20 __ г.                                     __________(подпись)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"Приватизация жилищ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невостребованных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 "Правительство для граждан":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формирования реестра:______________________________________________________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270"/>
        <w:gridCol w:w="3973"/>
        <w:gridCol w:w="1623"/>
        <w:gridCol w:w="1270"/>
        <w:gridCol w:w="1270"/>
        <w:gridCol w:w="1624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4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услугополучателя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предоставляемой услуги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выдачи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Перечень, передаваемых документов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Сдал _________/______________/             Принял ________/__________________/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(ФИО (при наличии) ответственного лица) (ФИО (при наличии) ответственного лица) 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