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de04b" w14:textId="9ade0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21 января 2015 года № 30 "Об утверждении Правил принятия на вооружение Вооруженных Сил, других войск и воинских формирований Республики Казахстан вооружения и военной техники"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27 ноября 2017 года № 689. Зарегистрирован в Министерстве юстиции Республики Казахстан 1 февраля 2018 года № 16300.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от 7 января 2005 года "Об обороне и Вооруженных Силах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21 января 2015 года № 30 "Об утверждении Правил принятия на вооружение Вооруженных Сил, других войск и воинских формирований Республики Казахстан вооружения и военной техники" (зарегистрирован в Реестре государственной регистрации нормативных правовых актов за № 10368, опубликован в информационно-правовой системе "Әділет" 20 марта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принятия на вооружение Вооруженных Сил, других войск и воинских формирований Республики Казахстан вооружения и военной техники,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На основании сравнительного анализа заключений экспертной комиссии специалистов принимается решение внутриведомственным совещательным органом о выборе образца (изделия, комплекса) ВВТ для принятия опытной войсковой эксплуатации ВВТ.";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"Опытная войсковая эксплуатация образца (изделия, комплекса) ВВТ проводится в течение необходимого временного периода (не менее 10 дней), определяемого внутриведомственным совещательным органом по оснащению современным ВВТ, приказом: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органов – первого руководителя;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Комитета национальной безопасности и Службы государственной охраны Республики Казахстан – первого руководителя государственного органа или его заместителя, уполномоченного издавать приказы.";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Результаты опытной войсковой эксплуатации выносятся на рассмотрение внутриведомственного совещательного органа по оснащению современным ВВТ Министерство обороны Республики Казахстан (далее - МО РК) и Военно-технической комиссии при МО РК.";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ТТЗ на выполнение НИР и ОКР разрабатывает и утверждает заказчик (соответствующий руководитель структурного подразделения Вооруженных Сил).";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28-1 изложить в следующей редакции: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"28-1. Результаты испытаний опытного образца (изделия, комплекса) ВВТ рассматриваются внутриведомственным совещательным органом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>, настоящих Правил.";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с проведением опытной войсковой эксплуатации: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которых локализовано в Республике Казахстан;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предназначенные для подразделений специального назначения Вооруженных Сил;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принятые на вооружение в Вооруженных Силах.".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военно-технической политики Министерства обороны Республики Казахстан в установленном законодательством Республики Казахстан порядке обеспечить: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 в бумажном и электронном видах на казахском и русском языках в течение десяти календарных дней со дня государственной регистрации;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сведений в Юридический департамент Министерства обороны Республики об исполнении мероприятий, предусмотренных подпунктами 1), 2) и 3) настоящего пункта в течение десяти календарных дней со дня государственной регистрации.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обороны Республики Казахстан генерал-майора Жанжуменова Т.Ж.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Жасузаков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Кожамжаров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Начальник Службы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генерал-лейтенант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________________А. Куренбеков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26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Масимов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января 2018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генерал-полковник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________________К. Касымов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22 декабря 2017 года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