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1e7c" w14:textId="8ab1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юстиции Республики Казахстан от 30 апреля 2015 года № 251 "Об утверждении стандартов государственных услуг в сфере промышленной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декабря 2017 года № 1598. Зарегистрирован в Министерстве юстиции Республики Казахстан 5 февраля 2018 года № 16305. Утратил силу приказом Министра юстиции Республики Казахстан от 11 октября 2018 года № 1481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11.10.2018 </w:t>
      </w:r>
      <w:r>
        <w:rPr>
          <w:rFonts w:ascii="Times New Roman"/>
          <w:b w:val="false"/>
          <w:i w:val="false"/>
          <w:color w:val="ff0000"/>
          <w:sz w:val="28"/>
        </w:rPr>
        <w:t>№ 1481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апреля 2015 года № 251 "Об утверждении стандартов государственных услуг в сфере промышленной собственности" (зарегистрированный в Реестре государственной регистрации нормативных правовых актов за № 11407, опубликованный 7 августа 2015 года в информационно-правовой системе "Әдiлет")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"Регистрация договоров об уступке прав на товарный знак и объекты промышленной собственности"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"Регистрация лицензионных, сублицензионных договоров"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"Аттестация кандидатов в патентные поверенные"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стандарт государственной услуги "Выдача свидетельства патентного поверенного" согласно приложению 3-1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 государственной услуги "Регистрация товарного знака"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 государственной услуги "Регистрация права пользования наименованием места происхождения товара"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стандарт государственной услуги "Выдача патента на промышленный образец"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стандарт государственной услуги "Выдача патента на полезную модель"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стандарт государственной услуги "Выдача патента на изобретение"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стандарт государственной услуги "Выдача патента на селекционное достижение"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кандидатов в патентные поверенные"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в установленном законодательством порядке обеспечить: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К.Балыкбаев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 января 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 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Р. Даленов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 января 2018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1598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251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кандидатов в патентные поверенные"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Стандарт государственной услуги "Аттестация кандидатов в патентные поверенные" (далее – государственная услуга).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разработана Министерством юстиции Республики Казахстан (далее – Министерство).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 услугодатель).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(полный пакет документов)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 с момента сдачи пакета документов услугодателю: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аттестационный экзамен проводится в течение 15 рабочих дней последнего месяца соответствующего полугодия.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положительное или отрицательное решение по итогам сдачи аттестационного экзамена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физического лица (далее – услугополучатель) в форме электронного документа, подписанного электронной цифровой подписью (далее – ЭЦП) уполномоченного лица услугодателя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пошлина оплачивается услугополучателем через банковские учреждения Республики Казахстан, которыми выдаются платежные документы, подтверждающие сумму и дату оплаты,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614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аттестацию кандидатов в патентные поверенные – 15 (пятнадцать) месячных расчетных показателей.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получение государственной услуги оплата может осуществляться через платежный шлюз "электронного правительства" (далее – ПШЭП) или через банки второго уровня.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реквизиты, необходимые для оплаты государственной пошлины, указаны в приложении 1 к настоящему стандарту государственной услуги.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для получения государственной услуги на портал: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допуске к аттестации на государственном или русском языках, удостоверенное ЭЦП услугополучателя;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сведений для прохождения аттестации кандидатов в патентные поверенные согласно приложению 2 к настоящему стандарту государственной услуги;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трудовую деятельность, в котором содержится подтверждение стажа работы в области интеллектуальной собственности;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документа, подтверждающего оплату государственной пошлины за аттестацию патентных поверенных, за исключением случаев оплаты через ПШЭП.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приложении 2 настоящего стандарта государственной услуги, сверяются с их оригиналами, представляемыми услугополучателем при явке на аттестационный экзамен.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информации об оплате государственной пошлины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запроса для предоставления государственной услуги, а также уведомление с указанием даты и времени проведения аттестационного экзамена на патентного поверенного.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услуги, установленными законами Республики Казахстан, являются: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услугополучателю в соответствии с законами Республики Казахстан запрещено заниматься предпринимательской деятельностью;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услугополучатель является сотрудником уполномоченного органа и его подведомственных организаций, а также их близким родственником, супругом (супругой);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исключения услугополучателя из реестра патентных поверенных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охране селекционных достижений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Патентный закон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товарных знаках, знаках обслуживания и наименованиях мест происхождения товаров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непогашенной или неснятой в установленном законом порядке судимости за совершение преступления;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случаях представления услугополучателем неполного пакета документов согласно пункту 9 настоящего стандарта и (или) документов с истекшим сроком действия.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на имя руководителя Министерства по адресу: 010000, город Астана, район Есиль, улица Мәңгілік Ел, дом № 8, подъезд № 13, кабинет № 022, контактный телефон: 8 (7172) 74-07-84, 55-87-64.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 портал либо нарочно через канцелярию услугодателя в рабочие дни.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услугополучателем к жалобе прилагаются документы, подтверждающие некачественное оказание государственной услуги услугодателем.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1414, 8 800 080 7777.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установленном законодательством Республики Казахстан порядке.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 – www.adilet.gov.kz, раздел "Государственные услуги".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74-07-54, 74-09-69. Единый контакт-центр 1414, 8 800 080 7777.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"Аттестация кандидатов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патентные поверенные" </w:t>
            </w:r>
          </w:p>
        </w:tc>
      </w:tr>
    </w:tbl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пошлины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Бенефициар – РГУ Управление государственных доходов по Есильскому району Департамента государственных доходов по г. Астане КГД МФ РК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081240013779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KZ24070105KSN0000000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KKMFKZ2A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Бенефициара – ГУ "Комитет казначейства Министерства финансов Республики Казахстан", г. Астана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11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классификации (КБК) – 108125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"Аттестация кандидатов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патентные поверенные" </w:t>
            </w:r>
          </w:p>
        </w:tc>
      </w:tr>
    </w:tbl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Форма сведений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для прохождения аттестации кандидатов в патентные поверенные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Сведения о дипломе: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наименование высшего учебного заведения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шифр специальности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номер диплома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дата выдачи диплома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5) документ, подтверждающий прохождение процедуры нострификации или признания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серия и номер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основание: дата и номер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номер и дата________________________________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Физическое лицо __________________________________ дата:___________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1598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251</w:t>
            </w:r>
          </w:p>
        </w:tc>
      </w:tr>
    </w:tbl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патентного поверенного"</w:t>
      </w:r>
    </w:p>
    <w:bookmarkEnd w:id="82"/>
    <w:bookmarkStart w:name="z9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Стандарт государственной услуги "Выдача свидетельства патентного поверенного" (далее – государственная услуга).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 услугодатель).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(полный пакет документов) и выдача результата оказания государственной услуги осуществляется через: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End w:id="89"/>
    <w:bookmarkStart w:name="z10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3 рабочих дня;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10 минут;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10 минут.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свидетельства патентного поверенного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электронная/бумажная.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физического лица (далее – услугополучатель)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свидетельство патентного поверенного в форме электронного документа, подписанного электронной цифровой подписью (далее – ЭЦП) уполномоченного лица услугодателя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пошлина оплачивается услугополучателем через банковские учреждения Республики Казахстан, которыми выдаются платежные документы, подтверждающие сумму и дату оплаты,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614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свидетельства патентного поверенного – один месячный расчетный показатель.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электронной заявки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реквизиты, необходимые для оплаты государственной пошлины, указаны в приложении 1 к настоящему стандарту государственной услуги.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 с 09.00 до 18.30 часов с перерывом на обед с 13.00 до 14.30 часов, кроме выходных и праздничных дней согласно трудовому законодательству Республики Казахстан.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выдачи результатов оказания государственной услуги устанавливается с 9.00 часов до 17.30 часов с перерывом на обед с 13.00 часов до 14.30 часов.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для получения государственной услуги: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для получения свидетельства патентного поверенного на государственном или русском языках по форме согласно приложению 2 к настоящему стандарту государственной услуги;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или паспорта гражданина Республики Казахстан (для идентификации личности);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государственной пошлины за выдачу свидетельства патентного поверенного;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 удостоверенного ЭЦП услугополучателя для получения свидетельства патентного поверенного на государственном или русском языках по форме согласно приложению 2 к настоящему стандарту государственной услуги;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оплату государственной пошлины за выдачу свидетельства патентного поверенного, за исключением случаев оплаты через ПШЭП.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информации об оплате государственной пошлины через ПШЭП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для предоставления государственной услуги, а также уведомление с указанием даты и времени результата оказания государственной услуги.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услуги, установленными законами Республики Казахстан являются: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услугополучателю в соответствии с законами Республики Казахстан запрещено заниматься предпринимательской деятельностью;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услугополучатель является сотрудником уполномоченного органа и его подведомственных организаций, а также их близким родственником, супругом (супругой);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исключения услугополучателя из реестра патентных поверенных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охране селекционных достижений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Патентный закон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товарных знаках, знаках обслуживания и наименованиях мест происхождения товаров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непогашенной или неснятой в установленном законом порядке судимости за совершение преступления.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пункту 9 настоящего стандарта и (или) документов с истекшим сроком действия услугодатель отказывает в приеме заявления.</w:t>
      </w:r>
    </w:p>
    <w:bookmarkEnd w:id="128"/>
    <w:bookmarkStart w:name="z14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на имя руководителя Министерства по адресу: 010000, город Астана, район Есиль, улица Мәңгілік Ел, дом № 8, подъезд № 13, кабинет № 022, контактный телефон: 8 (7172) 74-07-84, 55-87-64.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 портал либо нарочно через канцелярию услугодателя в рабочие дни.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услугополучателем к жалобе прилагаются документы, подтверждающие некачественное оказание государственной услуги услугодателем.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1414, 8 800 080 7777.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установленном законодательством Республики Казахстан порядке.</w:t>
      </w:r>
    </w:p>
    <w:bookmarkEnd w:id="140"/>
    <w:bookmarkStart w:name="z15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 – www.adilet.gov.kz, раздел "Государственные услуги".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74-07-54, 74-09-69. Единый контакт-центр: 1414, 8 800 080 7777.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патентного поверенного" </w:t>
            </w:r>
          </w:p>
        </w:tc>
      </w:tr>
    </w:tbl>
    <w:bookmarkStart w:name="z16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</w:t>
      </w:r>
      <w:r>
        <w:br/>
      </w:r>
      <w:r>
        <w:rPr>
          <w:rFonts w:ascii="Times New Roman"/>
          <w:b/>
          <w:i w:val="false"/>
          <w:color w:val="000000"/>
        </w:rPr>
        <w:t>необходимые для оплаты государственной пошлины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Бенефициар – РГУ Управление государственных доходов по Есильскому району Департамента государственных доходов по г. Астане КГД МФ РК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081240013779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– KZ24070105KSN0000000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– KKMFKZ2A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Бенефициара – ГУ "Комитет казначейства Министерства финансов Республики Казахстан", г. Астана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– 11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классификации (КБК) – 108125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патентного поверенного"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Председателю аттестационной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 имя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физического лица,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Адрес местожительства: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(почтовый индекс, область, город,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населенный пункт, наименование улицы,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для получения свидетельства патентного поверенного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мне свидетельство патентного поверенного.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 предоставление достоверных сведений несу персональную ответственность,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также согласен(а), на использование сведений, составляющих охраняемую Законом тайну,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оказании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Физическое лицо _________________________________________ дата:_______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</w:t>
      </w:r>
    </w:p>
    <w:bookmarkEnd w:id="1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