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74e6" w14:textId="5fa7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16 марта 2015 года № 202 "Об утверждении критериев оценки экологической обстановки территорий"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7 декабря 2017 года № 437. Зарегистрирован в Министерстве юстиции Республики Казахстан 5 февраля 2018 года № 16310. Утратил силу приказом и.о. Министра экологии, геологии и природных ресурсов Республики Казахстан от 13 августа 2021 года № 327.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13.08.2021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16 марта 2015 года № 202 "Об утверждении критериев оценки экологической обстановки территорий" (зарегистрированный в Реестре государственной регистрации нормативных правовых актов за № 10928, опубликованный в информационно-правовой системе "Әділет" от 13 мая 2015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экологической обстановки территорий,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Экологическая оценка радиоактивного загрязнения почв селитебных территорий проводится по основным показателям: мощности эквивалентной дозы на уровне 1 метра от поверхности почвы (микрозиверт в час - мкЗв/ч) и степени радиоактивного загрязнения по отдельным техногенным (искусственным радионуклидам) радиоизотопам (килобеккерель на квадратный метр - кБк/м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Основной критерий, характеризующий степень радиоэкологической безопасности человека, проживающего на загрязненной территории, - среднегодовое значение эффективной дозы от техногенных источников ионизирующих излучений. На дозы от природного и медицинского облучения, а также дозы вследствие радиационных аварий устанавливаются специальные ограничения.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радиационной загрязненности территории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Гигиеническим нормативам "Санитарно-эпидемиологические требования к обеспечению радиационной безопасности", утвержденным приказом Министра национальной экономики Республики Казахстан от 27 февраля 2015 года № 155 (зарегистрированный в Реестре государственной регистрации нормативных правовых актов за № 10671).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Единицей эффективной дозы является зиверт (Зв.) Международная комиссия по радиационной защите рекомендовала в качестве предела дозы облучения населения - дозу, равную 1 мЗв/год (милизиверт в год) (0,1 бэр/год).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Территории, в пределах которых среднегодовые значения эффективной дозы облучения человека от техногенных радионуклидов не превышают 1 мЗв, (относятся к территориям с относительно удовлетворительной экологической ситуацией, со среднегодовым значением эффективной дозы облучения от 1 до 5 мЗв - к чрезвычайной экологической ситуации и более 5 мЗв - к экологическому бедствию.";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экологической обстановки территорий: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628"/>
        <w:gridCol w:w="1779"/>
        <w:gridCol w:w="2842"/>
        <w:gridCol w:w="1446"/>
      </w:tblGrid>
      <w:tr>
        <w:trPr>
          <w:trHeight w:val="30" w:hRule="atLeast"/>
        </w:trPr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*Радиоактивное загрязнение (площадная активность), граничные значения, килобеккерель на квадратный метр (далее - кБк/м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 - 137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75-400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630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120-630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плутоний-238, плутоний (239+240) (сумма изотопов)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2080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410-2080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америций - 241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2500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490-2500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490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Для перехода от площадной активности к удельной принимаются следующие параметры – слой почвы глубиной 5 см, плотность почвы – 1,3 кг/дм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нескольких радионуклидов соблюдаются следующие условия: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41783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экологическое бедствие,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43942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чрезвычайная экологическая ситуация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42545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относительно удовлетворительная ситуация,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812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площадная активность (содержание в почве) радионуклида цезия-137;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985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площадная активность (содержание в почве) радионуклида стронция-90;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1562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площадная активность (содержание в почве) радионуклидов плутония-238 и плутония-(239+240) (сумма изотопов);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8001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площадная активность (содержание в почве) радионуклида америция-241;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914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граничные значения площадной активности (содержание в почве) радионуклида цезия-137, представленные в таблице;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812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граничные значения площадной активности (содержание в почве) радионуклида стронция-90, представленные в таблице;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17145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граничные значения площадной активности (содержание в почве) радионуклидов плутония-238 и плутония-(239+240) (сумма изотопов), представленные в таблице;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1003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граничные значения площадной активности (содержание в почве) радионуклида америция-241, представленные в таблице.".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мониторинга и информации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Эталонной контрольный банк нормативных правовых актов Республики Казахстан;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_______________У. Шукеев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17 января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25 декабря 2017 года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