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a9a6" w14:textId="135a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"Аттестация информационной системы, информационно-коммуникационной платформы "электронного правительства" и интернет-ресурса государственного органа на соответствие требованиям информационной безопасности"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оборонной и аэрокосмической промышленности Республики Казахстан от 22 декабря 2017 года № 229/НҚ. Зарегистрирован в Министерстве юстиции Республики Казахстан 15 февраля 2018 года № 16363. Утратил силу приказом Министра цифрового развития, инноваций и аэрокосмической промышленности Республики Казахстан от 5 октября 2020 года № 374/НҚ.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05.10.2020 </w:t>
      </w:r>
      <w:r>
        <w:rPr>
          <w:rFonts w:ascii="Times New Roman"/>
          <w:b w:val="false"/>
          <w:i w:val="false"/>
          <w:color w:val="ff0000"/>
          <w:sz w:val="28"/>
        </w:rPr>
        <w:t>№ 374/НҚ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информационной системы, информационно-коммуникационной платформы "электронного правительства" и интернет-ресурса государственного органа на соответствие требованиям информационной безопасности".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по инвестициям и развитию Республики Казахстан от 21 апреля 2015 года № 476 "Об утверждении стандартов государственных услуг в сфере информатизации" (зарегистрирован в Реестре государственной регистрации нормативных правовых актов за № 11350, опубликован в информационно-правовой системе "Әділет" 3 июля 2015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информационной безопасности Министерства оборонной и аэрокосмической промышленности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в Министерстве юстиции Республики Казахстан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оборонной и аэрокосмической промышленности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оборонной и аэрокосмической промышленности Республики Казахстан сведений о выполнении мероприятий, предусмотренных в подпунктах 1), 2), 3), 4)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оборонной и аэрокосмической промышленности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 января 2018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 января 2018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оборонной и аэрокосмической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229/НҚ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"Аттестация информационной системы, информационно-коммуникационной платформы "электронного правительства" и интернет-ресурса государственного органа на соответствие требованиям информационной безопасности"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"Аттестация информационной системы, информационно-коммуникационной платформы "электронного правительства" и интернет-ресурса государственного органа на соответствие требованиям информационной безопасности" (далее – государственная услуга).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оборонной и аэрокосмической промышленности Республики Казахстан (далее – Министерство).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по информационной безопасности Министерства и Республиканским государственным предприятием на праве хозяйственного ведения "Государственная техническая служба" Комитета национальной безопасности Республики Казахстан (далее – Услугодатель). Прием заявления и выдача результата оказания государственной услуги осуществляются через канцелярию Комитета по информационной безопасности Министерства.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51 (пятьдесят один) рабочий день;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дополнительного аттестационного обследования продлевается до 48 (сорок восемь) рабочих дней.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подаче заявки с прилагаемыми документами – 15 минут;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15 минут.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бумажная.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аттестат соответствия информационной системы, информационно-коммуникационной платформы "электронного правительства" и интернет-ресурса государственного органа требованиям информационной безопасности (далее – аттестат) либо мотивированный ответ об отказе в оказании государственной услуги в случаях и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на основании договора с Республиканским государственным предприятием на праве хозяйственного ведения "Государственная техническая служба" Комитета национальной безопасности Республики Казахстан на оказание услуг по аттестационному обследованию по ценам, устанавливаемым органами национальной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информатизации".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и размеры установленных тарифов размещены на интернет-ресурсе Министерства: www.mdai.gov.kz в разделе "Государственные услуги".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с 9.00 часов до 17.30 часов с перерывом на обед с 13.00 до 14.30 часов.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 (либо его представителя по доверенности):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проведение аттестации на соответствие требованиям информационной безопасности в уполномоченный орган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технического задания, в случае отсутствия технического задания на интернет-ресурс направляется техническая спецификация;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общая функциональная схема объекта аттестации с указанием используемых уникальных сетевых адресов серверов и рабочей станции администратора, а также локальной схемы сети, утвержденных собственником (владельцем), пояснительной записки к общей функциональной схеме, заверенной подписью и печатью заявителя;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утвержденных собственником (владельцем) технической документации по информационной безопасности объекта аттестации, заверенных подписью и печатью заявителя,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объектов информатизации, интегрированных с объектом аттестации,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утвержденного собственником объекта аттестации и заверенного подписью и печатью заявителя (при наличии объектов информатизации, интегрированных с объектом аттестации);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утвержденных собственником (владельцем) перечней технических и программных средств, входящих в состав объекта аттестации,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заверенных подписью и печатью заявителя (в случае, если объект аттестации не использует информационно-коммуникационные услуги);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договора на использование информационно-коммуникационных услуг с приложением технической характеристики и договора об оказании информационно-коммуникационных услуг (в случае, если объект аттестации использует информационно-коммуникационные услуги).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документах, удостоверяющих личность (для физических лиц), учредительные документы и справку или свидетельство о государственной регистрации (перерегистрация) юридического лица (для юридических лиц), Услугодатель получает из соответствующих государственных информационных систем через шлюз "электронного правительства".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с указанием даты его получения, фамилии, имени, отчества и времени приема пакета документов.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государственных услуг по следующим основаниям: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 проведения аттестации информационной системы, информационно-коммуникационной платформы "электронного правительства", интернет-ресурса государственного органа на соответствие требованиям информационной безопасности, утвержденными постановлением Правительства Республики Казахстан от 23 мая 2016 года № 298.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его должностных лиц по вопросам оказания государственных услуг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обжаловании решений, действий (бездействий), Услугодателей и (или) его должностных лиц по вопросам оказания государственных услуг: жалоба подается на имя руководителей услугодателей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либо на имя руководителя Министерства.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либо нарочно через канцелярию Услугодателя.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5 (пяти) рабочих дней со дня ее регистрации.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услуги, услугополучатель имеет право обратится в суд в установленном законодательством Республики Казахстан порядке.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Министерства: www.mdai.gov.kz и на интернет-ресурсе Республиканского государственного предприятия на праве хозяйственного ведения "Государственная техническая служба" Комитета национальной безопасности Республики Казахстан: www.sts.kz.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Информация о порядке оказания государственной услуги предоставляется по телефонам Единого контакт-центра 1414, 8-800-080-7777, по телефонам Услугодателей, указанным на интернет-ресурсе Министерства: www.mdai.gov.kz и на интернет-ресурсе Республиканского государственного предприятия на праве хозяйственного ведения "Государственная техническая служба" Комитета национальной безопасности Республики Казахстан: www.sts.kz, либо по телефонам Министерства 8 (7172) 74-99-80, 74-94-64. 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"Аттестация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коммуникационной платформы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"электронного правительства"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интернет-ресурса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органа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Кому__________________________________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органа по аттестации)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 проведение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 соответствие требованиям информационной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(наименование, БИН/ИИН*, Ф.И.О. (при его наличии) 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провести аттестацию_______________________________________________________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объекта аттестации)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соответствие требованиям информационной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Исходные данные по объекту аттестации, представленному к аттестации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соответствие требованиям информационной безопасности, на ____ листах прилагаются.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(наименование, Ф.И.О. (при его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обязуется представить необходимые документы и создать условия для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аттестации объекта аттестации на соответствие требованиям информационной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бизнес-идентификационный номер / индивидуальный индентификационный номер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"Аттестация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коммуникационной платформы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"электронного правительства"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интернет-ресурса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органа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безопасности"</w:t>
            </w:r>
          </w:p>
        </w:tc>
      </w:tr>
    </w:tbl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технической документации по информационной безопасности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Политика информационной безопасности. 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оценки рисков информационной безопасности.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Правила идентификации, классификации и маркировки активов, связанных со средствами обработки информации. 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Правила по обеспечению непрерывной работы активов, связанных со средствами обработки информации.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Правила инвентаризации и паспортизации средств вычислительной техники, телекоммуникационного оборудования и программного обеспечения. 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Правила проведения внутреннего аудита информационной безопасности.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Правила использования криптографических средств защиты информации в объекте аттестации (данный документ является обязательным для объектов аттестации, использующих криптографические средства защиты информации).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Правила разграничения прав доступа к электронным ресурсам объекта аттестации.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Правила использования сети интернет и электронной почты.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Правила организации процедуры аутентификации. 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Правила организации антивирусного контроля.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Правила использования мобильных устройств и носителей информации.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Правила организации физической защиты средств обработки информации и безопасной среды функционирования информационных ресурсов объекта аттестации. 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Руководство администратора по сопровождению объекта аттестации.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Регламент резервного копирования и восстановления информации объекта аттестации.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Инструкция о порядке действий пользователей по реагированию на инциденты информационной безопасности и во внештатных (кризисных) ситуациях.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"Аттестация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коммуникационной платформы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"электронного правительства"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интернет-ресурса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органа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информатизации, интегрированных с объектом аттестации 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7"/>
        <w:gridCol w:w="2757"/>
        <w:gridCol w:w="4028"/>
        <w:gridCol w:w="2758"/>
      </w:tblGrid>
      <w:tr>
        <w:trPr>
          <w:trHeight w:val="30" w:hRule="atLeast"/>
        </w:trPr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5"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информатизации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(владелец)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взаимодействия</w:t>
            </w:r>
          </w:p>
        </w:tc>
      </w:tr>
      <w:tr>
        <w:trPr>
          <w:trHeight w:val="30" w:hRule="atLeast"/>
        </w:trPr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"Аттестация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коммуникационной платформы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"электронного правительства"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интернет-ресурса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органа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технических средств 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66"/>
        <w:gridCol w:w="688"/>
        <w:gridCol w:w="1900"/>
        <w:gridCol w:w="666"/>
        <w:gridCol w:w="1344"/>
        <w:gridCol w:w="2270"/>
        <w:gridCol w:w="852"/>
        <w:gridCol w:w="2086"/>
        <w:gridCol w:w="1140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  <w:bookmarkEnd w:id="78"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модель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Серийный/инвентарный номер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сертификата по информационной безопасности (при наличии)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месторасположение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(согласно технической документации)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функциональное назначение (согласно программной документации к объекту аттестации)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методы защиты информации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Разработчик, название, версия (встроенного программного обеспечения)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 адреса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"Аттестация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коммуникационной платформы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"электронного правительства"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интернет-ресурса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органа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программных средств 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32"/>
        <w:gridCol w:w="1032"/>
        <w:gridCol w:w="1032"/>
        <w:gridCol w:w="2081"/>
        <w:gridCol w:w="2081"/>
        <w:gridCol w:w="2656"/>
        <w:gridCol w:w="1320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  <w:bookmarkEnd w:id="81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 перечня технических средств)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(согласно программной документации)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функциональное назначение (согласно программной документации)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методы защиты информации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"Аттестация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коммуникационной платформы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"электронного правительства"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интернет-ресурса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органа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АТТЕСТАТ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соответствия объекта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требованиям информационной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объекта аттестации)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Действителен до "__" _______ 20__ года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Аттестатом удостоверяется,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объекта аттестации)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соответствует требованиям информационной безопасности, стандартам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информационной безопасности. Состав комплекса программных и технических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информационной системы /информационно-коммуникационной платформы "электронного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правительства"/ интернет-ресурса государственного органа прилагается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к аттестату.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учетом результатов аттестационного обследования на объекте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разрешается обработка ________________________информации.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(служебная, общедоступная и т.п.)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 эксплуатации объекта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запрещается:____________________________________________________________________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(ограничения, которые могут повлиять на эффективность мер и средств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Контроль за эффективностью реализованных мер и средств защиты возлагается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соответствующие подразделения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Подробные результаты аттестационного обследования приведены в акте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аттестационного обследования (№ ____ от "_____" 20___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Настоящий аттестат соответствия объекта аттестации требованиям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информационной безопасности выдан на 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(срок действия аттестата)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течение которых(ого) должна быть обеспечена неизменность условий функционирования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функциональности объекта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характеристик, об изменениях которых в обязательном порядке следует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извещать государственную техническую службу: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                              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                                          (Ф.И.О.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МП "____" ____________ 20__ г.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аттестату №_________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1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60"/>
        <w:gridCol w:w="2098"/>
        <w:gridCol w:w="736"/>
        <w:gridCol w:w="1484"/>
        <w:gridCol w:w="2507"/>
        <w:gridCol w:w="941"/>
        <w:gridCol w:w="2304"/>
      </w:tblGrid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  <w:bookmarkEnd w:id="85"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модель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Серийный/инвентарный номер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сертификата по информационной безопасности (при наличии)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месторасположение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(согласно технической документации)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функциональное назначение (согласно программной документации к объекту аттестации)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методы защиты информации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Разработчик, название, версия (встроенного программного обеспечения)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056"/>
        <w:gridCol w:w="1056"/>
        <w:gridCol w:w="1057"/>
        <w:gridCol w:w="2131"/>
        <w:gridCol w:w="1838"/>
        <w:gridCol w:w="2719"/>
        <w:gridCol w:w="1352"/>
      </w:tblGrid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  <w:bookmarkEnd w:id="88"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 перечня технических средств)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(согласно программной документации)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функциональное назначение (согласно программной документации)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методы защиты информации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