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0ff7" w14:textId="ec00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декабря 2017 года № 901. Зарегистрирован в Министерстве юстиции Республики Казахстан 19 февраля 2018 года № 16386.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 11369, опубликован 2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лиц командного состава судов",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января 2018 года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января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556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лиц командного состава судов"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лиц командного состава судов" (далее – государственная услуга).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(далее – услугодатель).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на портал: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прохождении аттестации для лиц командного состава судов – не позднее 22 (двадцати двух) рабочих дней;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дубликата справки о прохождении аттестации для лиц командного состава судов – 2 (два) рабочих дня.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прохождении аттестации для лиц командного состава судов, дубликат справки о прохождении аттестации для лиц командного состава судов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услугодателя, в выходные дни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на портал: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справки о прохождении аттестации для лиц командного состава судов: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профессионального диплома;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заключения медицинской комиссии о пригодности к работе на судне (медицинская справка по форме 086/у,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907, зарегистрированным в Реестре государственной регистрации нормативных правовых актов за № 6697);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справки о прохождении аттестации для лиц командного состава судов: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 в форме электронного документа, удостоверенного ЭЦП услугополучателя.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"личный кабинет" услугополучателя отображается статус о принятии запроса для оказания государственной услуги с указанием даты и времени.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срок 10 (десять) рабочих дней с момента получения пакета документов направляет уведомление о месте и времени прохождения аттестации через портал в "личный кабинет" услугополучателя.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согласно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утвержденными приказом исполняющего обязанности Министра по инвестициям и развитию Республики Казахстан от 27 марта 2015 года № 355 (зарегистрирован в Реестре государственной регистрации нормативных правовых актов за № 11234), и Разрешительными требованиями и перечня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октября 2015 года № 995 (зарегистрирован в Реестре государственной регистрации нормативных правовых актов за № 12824).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поступивших через портал, услугодатель в срок 2 (два) рабочих дня направляет мотивированный отказ в дальнейшем рассмотрении заявления, в форме электронного документа в "личный кабинет" услугополучателя.</w:t>
      </w:r>
    </w:p>
    <w:bookmarkEnd w:id="43"/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и(или) его должностных лиц по вопросам оказания государственных услуг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по вопросам оказания государственных услуг: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услугодателя, либо на имя руководителя Министерства по адресам, указанным в пунктах 13 и 13-1 настоящего стандарта государственной услуги.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Министерства, в рабочие дни, а также посредством портала.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 – центра 1414.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услугополучателю,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а также по желанию отчество и почтовый адрес.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должна быть подписана услугополучателем.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интернет-ресурсе Министерства – www.mid.gov.kz, раздел Комитет транспорта, подраздел "Государственные услуги".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Адрес Министерства: 010000, город Астана, проспект Кабанбай батыра 32/1, адрес электронной почты: mid@mid.gov.kz, телефон (8-7172) 98-33-11 либо на блог Министра по инвестициям и развитию Республики Казахстан (страница "Блог Министра по инвестициям и развитию Республики Казахстан" интернет-ресурса Министерства по адресу: www.mid.gov.kz).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Телефон единого контакт центра по вопросам оказания государственных услуг: 1414, 8 800 080 7777.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командного состава судов"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дипломированию 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командного состава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ИИН)</w:t>
            </w:r>
          </w:p>
        </w:tc>
      </w:tr>
    </w:tbl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прохождению аттестации лиц командного состава судов на должность [Должность] [Группы].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…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 20___г.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заявителя)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командного состава судов"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дипломированию 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командного состава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ИИН)</w:t>
            </w:r>
          </w:p>
        </w:tc>
      </w:tr>
    </w:tbl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дубликат справки о прохождении аттестации для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командного состава судов на должность [Должность] [Группы] № [Номер справки]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[Дата выдачи справки] в связи: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 20___г.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заявителя)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