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6c6d" w14:textId="9256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Генерального Прокурора Республики Казахстан в сфере правовой статистики и специальных учетов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26 декабря 2017 года № 165. Зарегистрирован в Министерстве юстиции Республики Казахстан 20 февраля 2018 года № 16399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Генерального Прокурора Республики Казахстан в сфере правовой статистики и специальных учетов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 после его официального опубликования;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копии настоящего приказа заинтересованным субъектам правовой статистики и специальных учетов, а также территориальным органам Комитета для сведения.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 Ж. Асанов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11 января 2018 года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 января 2018 года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23 января 2018 года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Министр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 С. Жасузаков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11 января 2018 года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 А. Шпекбаев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 февраля 2018 года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_____________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 января 2018 года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29 января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165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Генерального Прокурора Республики Казахстан в сфере правовой статистики и специальных учетов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25 декабря 2006 года № 76 "О внесении изменений и дополнений в некоторые нормативные правовые акты Генерального Прокурора Республики Казахстан по вопросам формирования статистической отчетности" (зарегистрирован в Реестре государственной регистрации нормативных правовых актов за № 4512).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13 ноября 2007 года № 45 "О внесении изменений и дополнений в некоторые нормативные правовые акты Генерального Прокурора Республики Казахстан" (зарегистрирован в Реестре государственной регистрации нормативных правовых актов за № 5047).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26 января 2009 года № 4 "О внесении изменений и дополнения в некоторые нормативные правовые акты Генерального Прокурора Республики Казахстан по вопросам формирования статистической отчетности" (зарегистрирован в Реестре государственной регистрации нормативных правовых актов за № 5639).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20 января 2010 года № 3 "О внесении изменений и дополнений в некоторые нормативные правовые акты Генерального Прокурора Республики Казахстан" (зарегистрирован в Реестре государственной регистрации нормативных правовых актов за № 6016).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