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c0bc3" w14:textId="3ec0b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служебного удостоверения государственного учреждения "Ревизионная комиссия по городу Астане" и его описания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ГУ "Ревизионная комиссия по городу Астане" от 26 мая 2017 года № 10-Қ. Зарегистрировано Департаментом юстиции города Астаны 23 июня 2017 года № 1110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Закона Республики Казахстан от 23 ноября 2015 года "О государственной службе Республики Казахстан", Ревизионная комиссия по городу Астане ПОСТАНОВЛЯЕТ: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прилагаемые: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правила выдачи служебного удостоверения государственного учреждения "Ревизионная комиссия по городу Астане"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описание служебного удостоверения государственного учреждения "Ревизионная комиссия по городу Астане"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Отделу контроля качества и правового обеспечения государственного учреждения "Ревизионная комиссия по городу Астане" обеспечить государственную регистрацию настоящего постановления в территориальном органе юстиции.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Контроль за исполнением настоящего постановления возложить на руководителя аппарата государственного учреждения "Ревизионная комиссия по городу Астане" Амангельдинова С.К.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Ғ. Молдаш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Ревизионной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по городу Астане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мая 2017 года № 10-Қ 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выдачи служебного удостоверения государственного учреждения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"Ревизионная комиссия по городу Астане" </w:t>
      </w:r>
    </w:p>
    <w:bookmarkEnd w:id="7"/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Настоящие Правила выдачи служебного удостоверения государственного учреждения "Ревизионная комиссия по городу Астане" (далее - Правила) определяют порядок выдачи служебного удостоверения государственного учреждения "Ревизионная комиссия городу Астане".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Служебное удостоверение государственного служащего (далее – Служебное удостоверение) является документом, подтверждающим его государственную должность и должностные полномочия.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Удостоверение без соответствующего оформления, с просроченным сроком действия, помарками и подчистками считается недействительным. </w:t>
      </w:r>
    </w:p>
    <w:bookmarkEnd w:id="11"/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выдачи служебного удостоверения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Служебное удостоверение выдается административным государственным служащим за подписью председателя Ревизионной комиссии по городу Астане (далее – Ревизионная комиссия).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Служебные удостоверения выдаются сотрудникам при назначении на должность, изменении должности, по истечении срока, утере, а также порчи ранее выданного удостоверения.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 полученное служебное удостоверение сотрудники расписываются в журнале учета выдачи служебного удостоверения государственных служащих Ревизионной комиссии (далее – журнал учета) по форме согласно приложению к настоящим Правилам.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Служебные удостоверения и журнал учета хранятся в сейфе службы управления персоналом.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При вручении служебного удостоверения государственному служащему, впервые принятому на государственную службу, проводится разъяснение по его пользованию и порядке его хранения.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 замене служебного удостоверения, ранее выданное служебное удостоверение подлежит возврату в службу управления персоналом, за исключением случаев утери.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Ежегодно, по состоянию на 1 января, службой управления персоналом проводится сверка соответствия служебных удостоверений их учетным данным.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9.Общий контроль за порядком заполнения, оформления, учета, выдачи, хранения и уничтожения служебных удостоверений осуществляет служба управления персоналом.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10.В случае утраты или порчи служебного удостоверения, его владелец незамедлительно извещает в письменной (произвольной) форме службе управления персоналом, подает объявление в средства массовой информации.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11.По каждому факту утраты, порчи служебного удостоверения, а также передачи его другим лицам или использования не по назначению, руководитель службы управления персоналом в течение десяти рабочих дней со дня издания приказа о проведении служебного расследования проводит служебное расследование, по результатам которого дисциплинарная комиссия Ревизионной комиссии рассматривает вопрос о привлечении виновных к дисциплинарной ответственности.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12.Утерянные служебные удостоверения через средства массовой информации объявляются недействительными, о чем информируется руководитель службы управления персоналом. Новое служебное удостоверение взамен утерянного выдается службой управления персоналом после проведения служебного расследования.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13.При увольнении сотрудник сдает служебное удостоверение в службу управления персоналом.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обходном листе при сдаче служебного удостоверения ставится роспись лица, ответственного за выдачу служебного удостоверения.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14. Служебные удостоверения, сданные сотрудниками при увольнении либо порче, один раз в год подлежат уничтожению с составлением соответствующего акта об уничтожении в произвольной форме. 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выдачи служебного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удостоверения 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"Ревизионная комиссия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городу Астане"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выдачи служебного удостоверения государственного учреждения "Ревизионная комиссия по городу Астане" 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4"/>
        <w:gridCol w:w="2294"/>
        <w:gridCol w:w="3122"/>
        <w:gridCol w:w="2295"/>
        <w:gridCol w:w="2295"/>
      </w:tblGrid>
      <w:tr>
        <w:trPr>
          <w:trHeight w:val="30" w:hRule="atLeast"/>
        </w:trPr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8"/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служебного удостоверения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Фамилия, Имя, Отчество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должность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</w:tr>
      <w:tr>
        <w:trPr>
          <w:trHeight w:val="30" w:hRule="atLeast"/>
        </w:trPr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9"/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</w:tr>
      <w:tr>
        <w:trPr>
          <w:trHeight w:val="30" w:hRule="atLeast"/>
        </w:trPr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0"/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31"/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продолжение таблицы 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9"/>
        <w:gridCol w:w="6423"/>
        <w:gridCol w:w="3098"/>
        <w:gridCol w:w="1390"/>
      </w:tblGrid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Личная роспись о получении </w:t>
            </w:r>
          </w:p>
          <w:bookmarkEnd w:id="33"/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замене и сдаче служебного удостоверения (назначение, изменение должности, истечение срока, увольнение, утеря)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Уничтожение служебного удостоверения (номер и дата акта)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34"/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Примечание: Журнал учета выдачи служебного удостоверения государственного учреждения "Ревизионная комиссия по городу Астане" прошнуровывается, пронумеровывается и заверяется подписью и печатью руководителя службы управления персоналом. 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Ревизионной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по городу Астане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мая 2017 года № 10-Қ </w:t>
            </w:r>
          </w:p>
        </w:tc>
      </w:tr>
    </w:tbl>
    <w:bookmarkStart w:name="z46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служебного удостоверения государственного учреждения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"Ревизионная комиссия по городу Астане" 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Обложка служебного удостоверения состоит из экокожи или кожзаменителя высокого качества темно – синего цвета, размером 21 см x 7 см (в развернутом состоянии). 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 лицевой стороне удостоверения по центру расположено изображение Государственного Герба Республики Казахстан золотистого цвета, ниже типографским шрифтом выполнена надпись "КУӘЛІК".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На внутренней стороне удостоверения на белом фоне изображен защитный тангир голубого цвета с использованием скрытой формы солнца и парящего орла в круге. В верхней части с двух сторон размещена надпись: Государственное учреждение "Ревизионная комиссия по городу Астане" (на казахском и русском языках), под ними, отделяющиеся от текста темно – красной отбивочной полосой, надписи "ҚАЗАҚСТАН РЕСПУБЛИКАСЫ". 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На левой стороне: изображение Государственного Герба Республики Казахстан на голубом фоне размером 3 х 4 см, под гербом надпись лазурного цвета "ҚАЗАҚСТАН" и текст на казахском языке. Ниже указывается срок действия удостоверения (выдается сроком на пять лет). 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На правой стороне: фотография (анфас, цветная) размером 2,5 х 3,5 см, текст на русском языке, заверенный подписью председателя Ревизионной комиссии и гербовой печатью. </w:t>
      </w:r>
    </w:p>
    <w:bookmarkEnd w:id="4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