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e8e0" w14:textId="6ade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Астаны от 26 апреля 2017 года № 127/18-VI "Об оказании дополнительной социальной помощи участникам и инвалидам Великой Отечественной войны города Астаны ко Дню Победы"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20 июля 2017 года № 182/21-VI. Зарегистрировано Департаментом юстиции города Астаны 09 августа 2017 года № 1122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26 апреля 2017 года № 127/18-VI "Об оказании дополнительной социальной помощи участникам и инвалидам Великой Отечественной войны города Астаны ко Дню Победы" (зарегистрировано в Реестре государственной регистрации нормативных правовых актов за № 1102, опубликовано 6 мая 2017 года в газетах "Астана ақшамы", "Вечерняя Астана").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Тулеутаев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Жунусов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