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080b" w14:textId="1fe0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благоустройства территории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июля 2017 года № 166/21-VI. Зарегистрировано Департаментом юстиции города Астаны 31 августа 2017 года № 1125.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благоустройства территории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Жунусов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"Алматы"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Сарсембаев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"Есиль"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Булекпаев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"Сарыарка"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Турлубек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предпринимательства 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города Астаны" (УПиП)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Каугабаева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города Астаны" (УКХ)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Закарьянов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государственного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Астаны" (УГАСК)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Кулушев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архитектуры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 города Астаны" (УАиГ)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Тайталиев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природных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и 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Астаны" (УПРиРП)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Танабаев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жилищной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инспекции" (УЖИ)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Куатбеков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Управления административной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полиции ДВД города Астаны (УАП)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Ассоциации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КСК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Кинжибаев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2017 года № 166/21-VI   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территории города Астаны 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территории города Астаны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 и иными нормативными правовыми актами.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благоустройства территории города Астаны. Правила являются обязательными для всех юридических и физических лиц, являющихся пользователями или собственниками земель, зданий и сооружений, встроенных помещений, нежилых помещений в жилых домах, расположенных на территории города Астаны, независимо от формы собственности.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и организация работ по благоустройству территории города Астаны осуществляется местным исполнительным органом города Астаны (далее – акимат), уполномоченными органами управления, руководителями учреждений и предприятий, ответственными за благоустройство.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основные понятия: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общего пользования – это территории, объекты, которые доступны или открыты для населения;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газон – участок земли с искусственно созданным травяным покровом, являющийся фоном для посадок растений и парковых сооружений;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режим ожидания – это период времени присутствия и ожидания работы на рабочем месте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(техники, работников) в целях своевременного реагирования в случае изменения погодных условий;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благоустройство города – совокупность работ (по инженерной подготовке территории, устройству дорог, развитию коммуникационных сетей и сооружений водоснабжения, канализаций, энергоснабжения, обращению с отходами) и мероприятий (по расчистке, осушению и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обращение с отходами – виды деятельности, связанные с опасными и неопасными отходами, включая предупреждение и минимизацию образования отходов, учет и контроль, накопление отходов, сбор, переработку, утилизацию, обезвреживание, транспортировку, хранение (складирование), удаление отходов;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утилизация снега – преднамеренный нагрев снега с целью его расплавления с помощью снегоплавильных установок и дальнейшей переброски в очистные сооружения;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твердые бытовые отходы (ТБО) – коммунальные отходы в твердой форме; 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опасные отходы –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способностью),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проезд – элемент дороги, обеспечивающий подъезд транспортных средств к жилым и общественным зданиям, учреждениям и объектам городской застройки внутри микрорайонов, кварталов, населенных пунктов;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отходы, неприемлемые на полигонах, – жидкие отходы; опасные отходы, которые в условиях полигона являются взрывчатыми, коррозийными, окисляемыми, высокоогнеопасными или огнеопасными; отходы, вступающие в реакцию с водой; отходы от медицинских или ветеринарных учреждений, которые являются инфицированными, целые использованные шины и их фрагменты, за исключением применения в качестве стабилизирующего материала при рекультивации; отходы, которые не соответствуют критериям приема; ртутьсодержащие лампы и приборы; лом цветных и черных металлов; батареи литиевые, свинцово-кислотные; электронное и электрическое оборудование; отработанные автомобильные (моторные), индустриальные масла и специальные жидкости;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санитарная очистка – система мероприятий, имеющих цель сбор, удаление и обезвреживание отходов, образующихся в населенном месте в результате жизнедеятельности населения;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 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– физическое или юридическое лицо, специализирующиеся в области благоустройства;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малые архитектурные формы (МАФ)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оборудования и конструкции для игр детей и отдыха взрослого населения);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прилегающая территория – территория (в границах пяти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 физических лиц. </w:t>
      </w:r>
    </w:p>
    <w:bookmarkEnd w:id="29"/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территории города Астаны   </w:t>
      </w:r>
    </w:p>
    <w:bookmarkEnd w:id="30"/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чистоты и порядка  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Юридические и физические лица соблюдают чистоту и поддерживают порядок на всей территории города Астаны, в том числе на территориях индивидуальных жилых домов, не допускают повреждения и разрушения элементов благоустройства (дорог, тротуаров, малых архитектурных форм, освещения, водоотвода). При необходимости вскрытия благоустроенных территорий приводят их в первоначальный вид.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в целях осуществления мер по обеспечению сохранности территории города и его благоустройства, проводят сбор информации о физических и юридических лицах, производящих работы по строительству, реконструкции и ремонту, связанные с раскопкой дворов, улиц и площадей.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Физическими и юридическими лицами работы по вскрытию дорожных покрытий, улиц, площадей и других мест общего пользования, производятся при наличии согласований с лицами, в ведении которых находится территория и с собственниками (организациями) близлежащих инженерных сетей. 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Работы, связанные с раскопкой территорий и разрушением дорожных покрытий, тротуаров, газонов и других объектов, элементов городского хозяйства юридическими и физическими лицами выполняются в соответствии с требованиями государственных нормативов в области строительства.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авариях на инженерных сетях организация по эксплуатации сети принимает оперативные меры по их ликвидации. Одновременно сообщает собственникам (организациям) близлежащих инженерных сетей, о необходимости явки их представителей на место аварии и письменно сообщает в местный исполнительный орган о сроках приведения благоустройства в первоначальный вид.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возникновения аварийных ситуаций органы управления объектами кондоминиума уведомляют об этом уполномоченный орган в сфере архитектуры и градостроительства не позднее трех дней после проведения неотложных ремонтных работ.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Физическими и юридическими лицами на улицах, площадях и других благоустроенных территориях рытье траншей и котлованов для укладки подземных коммуникаций производится с соблюдением следующих условий: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котлованы и траншеи, разрабатываемые на улицах, проездах, во дворах города, а также в местах, где происходит движение людей и/или транспорта, должны быть огорожены;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ограждении необходимо устанавливать предупредительные надписи и знаки, а для ночного времени они должны иметь светоотражающие свойства и сигнализацию предупреждающего характера; 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временные строительные ограждения, примыкающие к местам массового прохода людей, необходимо оборудовать сплошным защитным козырьком;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снятие, сохранение и рациональное использование плодородного (почвенного) слоя при производстве земляных работ следует производить на всей территории города; 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стволы деревьев, попадающих в зону производства работ, следует предохранять от повреждений.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Текущее содержание и санитарная очистка города Астаны осуществляются организациями по благоустройству.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Физические и юридические лица всех организационно-правовых форм, в том числе собственники капитальных и временных объектов: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сдачу опасных отходов и отходов, запрещенных к размещению на полигонах, в организации с целью их дальнейшей утилизации или переработки.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санитарной очистки территории города Астаны организации по благоустройству обеспечивают сохранность всех видов элементов, которые находятся в местах проведения санитарной очистки.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Физическим и юридическим лицам не допускается: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сорить на улицах, площадях, пляжах, парках, скверах и местах общего пользования;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сжигание ТБО, тары, производственных, бытовых и опасных отходов, разведение огня в местах общего пользования, включая внутренние территории предприятий и индивидуальных жилых домов, а также в контейнерах;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сброс неочищенных вод промышленных предприятий в водоемы;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мойка, очистка и ремонт транспортных средств, а также стирка ковровых изделий внутри жилых кварталов и на местах общего пользования, у водоразборных колонок, подъездов жилых домов, на водоемах, в местах массового отдыха людей;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исключающими загрязнение дорог; 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отчуждение в любом виде и форме опасных отходов, запрещенных к размещению на полигоне любым юридическим и физическим лицам, не являющимися организациями; 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отчуждение в любом виде и форме коммунальных отходов, любым юридическим и физическим лицам, не являющимися организациями; 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Искусственный сброс поверхностных вод в водосточные коллекторы с территории организаций и инженерных систем разрешен при наличии согласований и договора с организациями, эксплуатирующими канализационные сети. </w:t>
      </w:r>
    </w:p>
    <w:bookmarkEnd w:id="60"/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 города Астаны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Определение границ уборки территорий по улично-дорожной сети, площадям, местам общего пользования (зоны отдыха общего пользования, парки, скверы, набережные), по внутриквартальным территориям производится местными исполнительными органами в объеме государственного заказа. 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наличии двух и более собственников строений и помещений, расположенных на отведенных территориях, уборка производится пропорциональным разделением прилегающих территорий. 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Уборка и содержание мест общего пользования включают в себя следующие виды работ: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крупного мусора и отходов;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и покраска ограждений и малых архитектурных форм.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Уборку и содержание в чистоте проезжей части улиц по всей ее ширине, площадей, дорог и проездов городской дорожной сети, парковочных карманов, а также набережных, мостов, путепроводов производят организации, выигравшие конкурс в соответствии с действующим законодательством на производство данных работ.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Уборку отстойно-разворотных площадок на конечных автобусных маршрутах производят организации, осуществляющие уборку проезжей части прилегающих улиц (по графику).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Уборка тротуаров, расположенных вдоль улиц и проездов или отделенных от проезжей части газонами, и не имеющих непосредственные выходы из подъездов жилых зданий, дворовых территорий, учреждений, предприятий, объектов торговли и обслуживания, а также тротуаров, прилегающих к ограждениям набережных, производится организациями, осуществляющими уборку и содержание проезжей части.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Уборка тротуаров, находящихся на мостах, путепроводах, а также технических тротуаров (подходов), примыкающих к инженерным сооружениям и лестничным сходам, осуществляется собственниками или организациями, эксплуатирующими надземных инженерных сооружений.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тротуарам, отделенным от проезжей части улиц и проездов газонами и имеющим непосредственные выходы из подъездов жилых зданий, дворовых территорий, выходы от въездов во дворы, учреждения, предприятия, выходы из объектов торговли и обслуживания, уборочные работы осуществляются собственниками и организациями, эксплуатирующими надземные инженерные сооружения в соответствии с отведенными территориями.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остальным тротуарам, расположенным вдоль улиц и проездов, уборка производится организациями, ответственными за содержание проезжей части.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Уборку остановочных и посадочных площадок городского пассажирского транспорта производят организации, осуществляющие уборку проезжей части. 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Уборка и мойка остановочных комплексов и прилегающих к ним территорий на остановочных площадках общественного пассажирского транспорта осуществляются их собственниками.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Уборка и содержание прилегающих, отведенных территорий, подъездов к ним от городских улиц в радиусе пяти метров обеспечивается юридическими и физическими лицами, в собственности и пользовании которых находятся строения, расположенные на отведенных территориях, самостоятельно или по договору с организациями.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Уборка территорий, прилегающих к отдельно стоящим объектам рекламы, в радиусе пяти метров от рекламных конструкций, обеспечивается собственниками рекламных конструкций и организациями, осуществляющими уборку по договору с ними.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Уборку территорий вокруг мачт и опорных установок наружного освещения и контактной сети, расположенных на тротуарах, производят организации, ответственные за уборку тротуаров.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Уборка территорий, прилегающих к трансформаторным или распределительным подстанциям, сетям теплоснабжения в надземном исполнении и другим инженерным сооружениям (во избежание повреждений), работающим в автоматическом режиме (без обслуживающего персонала), а также к опорам линий электропередач обеспечивается собственниками данных объектов. Уборка и содержание территорий охранных зон под надземными трубопроводами обеспечивается собственниками сетей.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Уборку мест временной уличной торговли, территорий, прилегающих к объектам торговли до проезжей части улиц, обеспечивают собственники объектов торговли. 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Уборку территорий платных автостоянок, гаражей, крытых отдельно стоящих паркингов, а также крыши данных паркингов обеспечивают собственники и организации, эксплуатирующие данные объекты.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Уборку, поддержание чистоты территорий, въездов и выездов с автозаправочных станций, автомоечных постов, заправочных комплексов и прилегающих территорий (вплоть до проезжей части) и подъездов к ним, обеспечивают собственники указанных объектов.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Уборку и содержание неиспользуемых, неосваиваемых отведенных территорий, территорий после сноса строений обеспечивают землепользователи либо заказчики, которым отведена данная территория, либо организации, выполняющие работы по сносу строений согласно договору. 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Уборка и содержание неиспользуемых и неотведенных территорий, территорий, не закрепленных за юридическими и физическими лицами и не прилегающих к зданиям, сооружениям и иным объектам, осуществляются организациями по уборке внутриквартальных территорий за счет средств бюджета в пределах выделенного финансирования.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возникновении подтоплений, вызванных сбросом воды (откачка воды из котлованов, аварийные ситуации на инженерных сетях), их ликвидация обеспечивается лицами, допустившими нарушения. 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Подметание дворовых территорий, внутри дворовых проездов и тротуаров от мелкого бытового мусора, пыли осуществляется органом управления кондоминиумом, организациями коммунального хозяйства или организациями, заключившими договор на обслуживание, механизированным способом или вручную.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Орган управления кондоминиумом многоэтажных жилых домов района обеспечивает доступ для специализированных транспортных средств: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контейнерным площадкам; 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газораспределительным установкам; 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 внутриквартальным территориям жилых домов в ходе уборки от снега и мусора. 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 управления кондоминиумом, собственники многоэтажных жилых домов района и собственники зданий и сооружений обеспечивают надлежащее санитарное состояние на контейнерных площадках и прилегающих к ним территорий.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Шумозащитные стенки, металлические ограждения, дорожные знаки и указатели, элементы благоустройства дороги содержатся в технически исправном состоянии и в чистоте организациями, на балансе которых они состоят.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Физическим и юридическим лицам, организациям по уборке не допускается: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перемещать мусор на проезжую часть улиц и проезды при выполнении работ по санитарной очистке территории;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повреждение и уничтожение зеленых насаждений при складировании снега;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перемещение снега на тротуары и газоны при формировании снежных валов у края дороги;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вынос и складирование снега на проезжей части, после уборки снежного вала;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складирование снежного вала на ливнеприемниках;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сбрасывание снега, льда и мусора в воронки водосточных труб;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сброс мусора, грязи, загрязненного снега, наледи, неочищенных промышленных и хозяйственно-бытовых стоков на территории береговой зоны;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сброс смета и бытового мусора в водосточные коллекторы, дождеприемные колодцы и арычную систему;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сгребание листвы к комлевой части деревьев и кустарников. 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Период осенне-зимней уборки устанавливается ежегодно с октября по апрель. В зависимости от климатических условий по решению местного исполнительного органа сроки проведения зимней уборки могут изменяться.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период листопада организации, ответственные за уборку отведенных территорий, производят сгребание и вывоз опавшей листвы с газонов вдоль улиц и магистралей, дворовых территорий. 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уборке дорог в парках, лесопарках, садах, скверах, бульварах и других зеленых зонах физическим и юридическим лицам допускается временное складирование снега не более тридцати сантиметров,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 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Уборка и вывоз снега от края проезжей части производится силами физических и юридических лиц, ответственных за уборку проезжей части данной улицы или проезда.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Технология и режимы производства уборочных работ на проезжей части улиц и проездов, тротуаров и дворовых территорий физических и юридических лиц обеспечивает беспрепятственное движение транспортных средств и пешеходов, независимо от погодных условий. 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Организациями по вывозу снега работы по посыпке песком со специальной примесью начинаются с начала снегопада или появления гололеда.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обеспечения своевременной уборки снега организациями по вывозу снега обеспечивается круглосуточное дежурство машин и механизмов, находящихся в режиме ожидания, по согласованию с заказчиком.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Физическими и юридическими лицами снег, счищаемый с проезжей части дорог, улиц, проездов,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– в места, не препятствующие проходу пешеходов и проезду транспорта. 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уборке снега организации обеспечивают сохранность элементов благоустройства, зеленых насаждений, всех инженерных коммуникаций.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улицах и проездах с односторонним движением транспорта, в том числе на магистралях с разделительной полосой в виде скверов, газонов и бетонных блоков, зоны, со стороны которых начинается подметание проезжей части, организациями по вывозу снега очищаются от снега и наледи до бортового камня, в течение всего зимнего периода постоянно.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Организациями по вывозу снега въезды, выезды во дворы, внутриквартальные проезды расчищаются в первую очередь, после механизированного сгребания и подметания с края проезжей части.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Организациями по вывозу снега вывоз снега от остановок общественного транспорта, наземных пешеходных переходов, с мостов и путепроводов, из мест массового посещения людей (торговых центров, рынков, гостиниц, вокзалов, автостанций, театров, учреждений образования и здравоохранения), осуществляется в течение суток после окончания снегопада, с обеспечением проезда по внутридворовым и внутриквартальным территориям.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Вывоз снега с магистральных улиц и проездов, обеспечивающий безопасность дорожного движения, вывоз складированного после уборки снега с дворовых территорий и внутри дворовых проездов осуществляется организациями по уборке в течение трех суток после окончания снегопада, с остальных улиц и территорий – не позднее пяти суток после окончания снегопада. Вывоз снега, собранного с территорий частного сектора, осуществляется по мере необходимости, но не реже одного раза в месяц. 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Физическими и юридическими лицами вывоз снега осуществляется на специально оборудованные пункты приема утилизации снега и/или на специально подготовленные площадки. 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Места временного складирования снега после снеготаяния очищаются от мусора и благоустраиваются организациями, ответственными за складирование мусора.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Организациями по вывозу снега в местах, где невозможно применение техники для уборки снега, должна использоваться ручная зачистка.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 на срок не более трех суток. Складирование снега на внутри дворовых территориях должно предусматривать отвод талых вод. 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зимнее время собственникам и арендаторам зданий (паркингов) и помещений необходимо организовывать своевременную уборку собственных и прилегающих территорий от снега и наледи и обеспечить их вывоз на снежный полигон самостоятельно или по договору с организациями, либо согласно подпунктом 5) пункта 42 настоящих правил. Очистка кровель зданий на сторонах, выходящих на пешеходные зоны, должна производиться с предварительной установкой ограждения опасных участков. Сброс снега с остальных скатов кровли, а также плоских кровель производится на внутренние дворовые территории. Сброс снега осуществляется с обеспечением безопасности пешеходов и воздушных сетей, светильников и насаждений.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Сброшенные с кровель зданий снег и ледяные сосульки убираются собственником (балансодержателем) здания (объекта), органом управления кондоминиумом на проезжую часть улицы и вывозятся на снежный полигон самостоятельно либо по договору со специализированной организацией.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Организациями по вывозу снега в ходе проведения уборки снега с последующим снятием наледи, в первую очередь, расчищаются дорожки для пешеходов, проезды во дворы, подъезды к контейнерам для сбора мусора и пожарным гидрантам, а также к газораспределительным установкам и трансформаторным подстанциям.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Органы управления объектом кондоминиума или организации по договорам обслуживания с наступлением весеннего периода организовывают: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расчистку канав для обеспечения оттока в местах, где это требуется для нормального оттока талых вод;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систематический сгон талой воды к люкам и приемным колодцам ливневой канализации;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общую очистку дворовых территорий после окончания таяния снега, сбор и удаление мусора, оставшегося снега и льда.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период проведения противопаводковых мероприятий, органы управления кондоминиумами и собственники индивидуальных жилых домов проводят своевременную уборку снега во дворах, очищают от снега малые архитектурные формы и декоративные элементы. Собственники индивидуальных жилых домов, органы управления объектами кондоминиума, а также собственники нежилых помещений производят отчистку верхних частей колодцев инженерных сетей, к чьей зоне ответственности они отнесены или закреплены.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Парки и пляжи, кроме установленных урн, оснащаются специальными площадками для размещения контейнеров местным исполнительным органом. 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Организациями по уборке по окончании зимнего сезона береговая зона водоемов должна быть очищена от мусора, стихийных свалок, проводятся мероприятия по поддержанию санитарного состояния водного бассейна.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Организациями по уборке после ежедневного закрытия пляжа необходимо производить основную уборку берега, собранный мусор и отходы подлежат незамедлительному вывозу. 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Профилактическое обследование, очистка каналов, труб и дренажей, предназначенных для отвода поверхностных и грунтовых вод с городских территорий, очистка коллекторов ливневой канализации, смотровых и дождеприемных колодцев производятся организациями в сфере водоснабжения и водоотведения не реже одного раза в месяц.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Физические и юридические лица обеспечивают рабочее состояние решеток дождеприемных колодцев, не допуская засорение решеток и колодцев. 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Содержание ограждений на проезжей части, тротуарах и газонах, других элементах благоустройства дороги обеспечивается организациями, на балансе которых они находятся.</w:t>
      </w:r>
    </w:p>
    <w:bookmarkEnd w:id="136"/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вывоз отходов 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Собственники твердых бытовых отходов должны пользоваться централизованной системой сбора отходов или услугами субъектов, выполняющих операции по сбору, утилизации, переработке, хранению, размещению или удалению отходов, либо самостоятельно осуществлять операции по размещению и удалению отходов в соответствии с пунктами 71-1, 71-2, 71-3 настоящих Правил.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в редакции решения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200/24-VI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71-1. Централизованной системой сбора отходов пользуются физические и юридические лица, независимо от форм собственности и вида деятельности, проживающие или находящиеся в жилых домах.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система сбора отходов организовывается акиматом посредством проведения конкурса по определению мусоровывозящих организаций с территории города Астана.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71-1 в соответствии с решением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200/24-VI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71-2. Индивидуальные предприниматели и юридические лица, независимо от форм собственности и вида деятельности, не находящиеся в жилых домах и имеющие собственные контейнерные площадки вправе заключать договора с субъектами, выполняющими операции по сбору, утилизации, переработке, хранению, размещению отходов.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71-2 в соответствии с решением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200/24-VI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71-3. Индивидуальные предприниматели и юридические лица, независимо от форм собственности и вида деятельности могут самостоятельного осуществлять операции по размещению и удалению отходов при условии заключения договоров со специализированными субъектами, выполняющими операции по утилизации, переработке, хранению, размещению отходов города Астана.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71-3 в соответствии с решением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200/24-VI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Вывоз отходов, габариты и объемы которых превышают размеры контейнеров на контейнерных площадках, производится собственниками, либо мусоровывозящими организациями. 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Физическим и юридическим лицам, осуществляющим строительство и (или) ремонт недвижимых объектов, необходимо производить самостоятельный вывоз строительных отходов на специальные места или по договору с мусоровывозящими организациями согласно Экологическому кодексу Республики Казахстан. 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Физические и юридические лица, в результате деятельности которых образуются опасные отходы, обеспечивают безопасное обращение с момента их образования. 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Мусоровывозящие организации оказывают услуги по мусороудалению в сроки, указанные в договоре, и осуществляют доставку твердых бытовых отходов на организации, производящие сортировку, обезвреживание и их переработку с последующей утилизацией.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Местные исполнительные органы на территории жилых домов размещают специальные площадки для контейнеров, с обеспечением доступа для специализированных транспортных средств. 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Физическими и юридическими лицами твердо-бытовые отходы вывозятся специализированным транспортным средством, жидкие отходы из неканализованных индивидуальных жилых домов – ассенизационным вакуумным транспортом. 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Слив жидких отходов физическими и юридическими лицами производится в специализированные пункты приема сточных вод, определяемые организацией, эксплуатирующей канализационные сети. Не допускается производить самовольный слив жидких отходов в непредназначенные колодцы.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Вывоз жидких отходов мусоровывозящими организациями производится на специализированном транспортом средстве в специально отведенные места. Контейнеры после опорожнения обрабатываются дезинфицирующим 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организации стока. 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Физическим и юридическим лицам, на территории которых находятся контейнерные площадки, необходимо выполнять следующие требования: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контейнерные площадки, подходы и подъездные пути к ним должны иметь твердое покрытие, огорожены сплошным ограждением, исключающим распространение мусора на прилегающие территории;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надлежащее санитарное содержание контейнерных площадок и прилегающих к ним территорий;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 заключать договоры на вывоз ТБО, крупного мусора, снега;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в зимнее время года очистку от снега и наледи подходов и подъездов к контейнерным площадкам с целью создания нормальных условий для работы специализированных транспортных средств и пользования населением.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Физическим и юридическим лицам не допускается: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выставление тары с мусором и бытовыми отходами на улицах, местах общего пользования, лестничных площадках;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свалок, закапывание мусора в землю;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территории контейнерных площадок, помещение в контейнеры и складирование на площадках и прилегающих к ним территориях мусора, не относящегося к твердо-бытовым отходам;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сброс в выгребные ямы строительного мусора, отходов производства, тары;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складирование мусора на прилегающей территории к индивидуальным жилым домам, зданиям и сооружениям;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сброс жидких отходов и крупногабаритного мусора в мусоропровод; 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сброс и складирование золы в контейнеры для твердых бытовых отходов и на контейнерные площадки.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Организации обслуживающие контейнерные площадки производят их своевременный ремонт и замену непригодных к дальнейшему использованию контейнеров; принимают меры по обеспечению регулярной мойки, дезинфекции и дезинсекции против мух мусороприемных камер, площадок и ниш под сборники (контейнеры), а также сборников отходов.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 выгрузке контейнеров в специализированную технику, уборку просыпавшегося мусора, производят работники организации, осуществляющей вывоз твердо-бытовых отходов.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Физические и юридические лица выгребы дворовых уборных ям очищают по мере их заполнения, но не реже одного раза в месяц. 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Содержание мусоропровода осуществляет организация, в ведении которой находится жилой дом.  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Вывоз ТБО осуществляется мусоровывозящими организациями в сроки, согласно утвержденному графику, установленному уполномоченным органом в сфере регулирования природопользования. Графики вывешиваются на площадках по сбору ТБО. 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Собственники индивидуальных жилых домов и нежилых строений вправе иметь контейнеры для сбора золы.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Физические лица обеспечивают складирование образованной золы в специальные контейнеры для сбора золы, расположенные на территории контейнерных площадок. 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Физические лица обеспечивают сбор отработанных ртутьсодержащих ламп и приборов в специальные контейнеры, расположенные на территории контейнерных площадок.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Сбор отработанных ртутьсодержащих ламп, приборов и других опасных отходов, запрещенных к размещению на полигоне отходов, и их транспортировка от источника образования производятся исключительно организациями, осуществляющими их переработку/утилизацию.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Юридические лица и организации по уборке мусора устанавливают урны для мусора: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местах массового посещения населения на расстоянии не менее пятидесяти метров одна от другой; 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дворах, в парках, на площадях и других территориях на расстоянии от десяти до ста метров;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остановках общественного транспорта и у входа в объекты юридических лиц по две урны.      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Установка, очистка и мойка урн производятся организациями, эксплуатирующими территории, либо собственниками во владении или пользовании, которых находятся территории. Очистка урн производится по мере их заполнения, но не реже одного раза в день.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Мойка урн производится собственниками или организациями по уборке по мере загрязнения, но не реже одного раза в неделю.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Вывоз строительного мусора, скола асфальта при проведении дорожно-ремонтных работ производится организациями, производящими работы на главных магистралях города, – незамедлительно, на остальных улицах и во дворах – в течение суток.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Уборка мусора с акваторий рек, водоемов, каналов на территории города и содержание территорий, прилегающих к ним, обеспечивается обслуживающими организациями.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Физическими и юридическими лицами не допускается складирование тары на прилегающей территории, газонах, крышах торговых палаток, киосков и других объектов торговли.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Обустройство строительных площадок, участков для работ производится физическими и юридическими лицами в соответствии требованиями СН РК 1.03-00-2011 "Строительное производство. Организация строительства предприятий, зданий и сооружений".</w:t>
      </w:r>
    </w:p>
    <w:bookmarkEnd w:id="181"/>
    <w:bookmarkStart w:name="z19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Благоустройство улиц, жилых кварталов и микрорайонов 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 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Количество, размещение и оборудование площадок должны соответствовать государственным нормативам в области строительства и эпидемиологии.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Организации по заключенным договорам с местными исполнительными органами по завершении работ по благоустройству двора осуществляют дальнейшее текущее содержание МАФ. 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непригодности элементов МАФ их замену производят местные исполнительные органы.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Юридические лица, занимающиеся благоустройством дворовых территорий ежегодно в период с 15 апреля по 15 октября заполняют песочницы детских площадок песком.       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Физические и юридические лица – собственники МАФ за счет собственных средств осуществляют их замену, ремонт и покраску. Ремонт и покраска МАФ осуществляются в весенне-летний период. 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Физические и юридические лица, в ведении которых находятся инженерные коммуникации, обеспечивают надлежащее техническое состояние инженерных сетей и сооружений, которые могут вызвать нарушение благоустройства территории города Астаны. </w:t>
      </w:r>
    </w:p>
    <w:bookmarkEnd w:id="189"/>
    <w:bookmarkStart w:name="z2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фасадов зданий и сооружений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Собственники зданий и сооружений обеспечивают своевременное производство работ по реставрации, ремонту и покраске фасадов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доски, производят световое оформление витрин магазинов и офисов, выходящих фасадами на улицы.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Физическим и юридическим лицам не допускается самовольное переоборудование фасадов зданий и конструктивных элементов.      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В случае, если в собственности физических или юридических лиц,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и реставрации фасадов зданий пропорционально занимаемым площадям. При проведении планового сплошного ремонта и реставрации фасада здания или сооружения лица, принимающие в нем долевое участие, могут объединять средства, направляемые на данные цели, в размерах, пропорциональных занимаемым площадям. 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Арендаторы зданий, помещений и сооружений принимают участие в ремонте, реставрации и реконструкции фасадов зданий и сооружений в соответствии с условиями договора аренды.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Содержание памятников истории и культуры, находящихся в коммунальной собственности города Астаны, осуществляется местными исполнительными органами.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Лицевая часть магазинов и офисов содержаться в чистоте и в исправном состоянии, отдельные элементы по мере необходимости ремонтируются и окрашиваются их балансодержателями.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Содержание в чистоте и в исправном состоянии указателей улиц, номерных знаков и флагштоков возлагается на балансодержателей зданий, сооружений.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Физические и юридические лица в темное время суток обеспечивают наружное освещение фасадов, подъездов, каждой площадки лестничной клетки (лестницы, не имеющие естественного освещения, должны освещаться в течение суток), строений и указателей улиц, номеров домов, подъездов, а также указателей пожарных гидрантов. 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Не допускается размещение на фасадах многоквартирных жилых и общественных зданиях спутниковых и эфирных приемных устройств, для приема спутникового или эфирного сигнала операторов связи и (или) телерадиовещания, организациями не имеющих лицензию на распространение телерадиоканалов на территории Республики Казахстан.</w:t>
      </w:r>
    </w:p>
    <w:bookmarkEnd w:id="199"/>
    <w:bookmarkStart w:name="z21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наружного освещения и фонтанов  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Организациями в сфере наружного освещения, 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 в вечерние сумерки до двадцати люкс, а отключение в утренние сумерки при ее повышении до десяти люкс по графику, утвержденному местным исполнительным органом, за исключением территорий, не оснащенных системой диммирования. 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Элементы устройства наружного освещения и контактной сети, металлические опоры, кронштейны содержатся в чистоте, не должны иметь очагов коррозии и окрашиваются их собственниками. Замена перегоревших светильников осуществляется организациями в сфере наружного освещения. 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Вышедшие из строя газоразрядные лампы, содержащие ртуть, хранятся в специально отведенных помещениях. 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Вывоз сбитых опор освещения и контактной сети электрифицированного транспорта осуществляется собственником опоры на основных магистралях незамедлительно; на остальных территориях, а также демонтируемых опор – в течение суток.  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Уполномоченный орган обеспечивает надлежащее состояние и эксплуатацию фонтанов, находящихся в коммунальной собственности.  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В период работы фонтанов, а также в период их отключения очистка водной поверхности от мусора производится организациями по уборке ежедневно.  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Сроки включения фонтанов, режим их работы, график промывки и очистки чаш, технологические перерывы и окончание работы определяются уполномоченным органом. </w:t>
      </w:r>
    </w:p>
    <w:bookmarkEnd w:id="207"/>
    <w:bookmarkStart w:name="z22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Ответственность за нарушение требований Правил  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Физические и юридические лица, не зависимо от форм собственности, за нарушение требований настоящих Правил несут ответственность, предусмотренную законодательством Республики Казахстан.  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 города Астаны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2017 года № 166/21-VI    </w:t>
            </w:r>
          </w:p>
        </w:tc>
      </w:tr>
    </w:tbl>
    <w:bookmarkStart w:name="z22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города Астаны, утративших силу   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326, опубликовано в газетах 15 мая 2004 года "Астана хабары", 22 мая 2004 года "Вечерняя Астана").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23 декабря 2005 года №214/28-III 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430, опубликовано в газетах 18 февраля 2006 года "Астана хабары", 16 февраля 2006 года "Вечерняя Астана" ).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24 мая 2007 года № 380/47- III 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469, опубликовано в газетах 3 июля 2007 года "Астана хабары", 6 июля 2007 года "Вечерняя Астана").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2008 года № 59/10-IV 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526, опубликовано 6 мая 2008 года в газетах "Астана хабары", "Вечерняя Астана").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18 декабря 2008 года № 168/28-IV "О внесении изменений и дополнений в решение маслихата города Астаны от 30 марта 2004 года №28/6-III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556, опубликовано 29 января 2009 года в газетах "Астана ақшамы", "Вечерняя Астана").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мая 2009 года № 226/35-IV "О внесении дополнений в некоторые решения маслихата города Астаны" (зарегистрировано в Реестре государственной регистрации нормативных правовых актов за № 582, опубликовано16 июня 2009 года в газетах "Астана ақшамы", "Вечерняя Астана").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ноября 2009 года № 271/39- IV 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602, опубликовано 26 декабря 2009 года в газетах "Астана ақшамы", "Вечерняя Астана").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мая 2010 года № 356/48-IV "О внесении дополнения и изменения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636, опубликовано 10 июля 2010 года в газетах "Астана ақшамы", "Вечерняя Астана").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марта 2011 года № 440/59-IV 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672, опубликовано 23 апреля 2011 года в газетах "Астана ақшамы", "Вечерняя Астана").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июня 2011 года № 463/65-IV 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688, опубликовано 9 августа 2011 года в газетах "Астана ақшамы", "Вечерняя Астана").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25 сентября 2012 года № 71/9-V "О внесении изменения и дополнения в решение маслихата города Астаны от 28 мая 2009 года № 226/35-IV "О внесении дополнений в некоторые решения маслихата города Астаны" (зарегистрировано в Реестре государственной регистрации нормативных правовых актов за № 747, опубликовано 13 октября 2012 года в газетах "Астана ақшамы", "Вечерняя Астана").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25 сентября 2012 года № 72/9-V "О внесении изменений в решение маслихата города Астаны от 26 августа 2009 года № 243/37-IV "О внесении изменений и дополнений в некоторые решения маслихата города Астаны" (зарегистрировано в Реестре государственной регистрации нормативных правовых актов за №748, опубликовано 16 октября 2012 года в газетах "Астана ақшамы", "Вечерняя Астана").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декабря 2012 года № 97/11-V 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764, опубликовано 19 января 2013 года в газетах "Астана ақшамы", "Вечерняя Астана").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2013 года № 122/14-V 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777, опубликовано 14 мая 2013 года в газетах "Астана ақшамы", "Вечерняя Астана").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255/36-V 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819, опубликовано 10 июля 2014 года в газетах "Астана ақшамы", "Вечерняя Астана").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маслихата города Астаны от 18 марта 2015 года № 345/48-V "О внесении изменений в некоторые решения маслихата города Астаны (зарегистрировано в Реестре государственной регистрации нормативных правовых актов за № 903, опубликовано 5 мая 2015 года в газетах "Астана ақшамы", "Вечерняя Астана"). 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24 июня 2015 года № 382/54-V "О внесении изменения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за № 930, опубликовано 1 августа 2015 год в газетах "Астана ақшамы", "Вечерняя Астана").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23 сентября 2015 года № 413/57-V "О внесении изменений в некоторые решения маслихата города Астаны" (зарегистрировано в Реестре государственной регистрации нормативных правовых актов за № 961, опубликовано 3 ноября 2015 года в газетах "Астана ақшамы", "Вечерняя Астана").     </w:t>
      </w:r>
    </w:p>
    <w:bookmarkEnd w:id="2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