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899f" w14:textId="a1b8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города Астаны, уязвимых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марта 2017 года № 17-500. Зарегистрировано Департаментом юстиции города Астаны 29 марта 2017 года № 1095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перечень объектов города Астаны, уязвимых в террористическом отношении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Возложить на руководителя Государственного учреждения "Аппарат акима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города Астаны Лукина А.И.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со дня государственной регистрации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"Департамент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городу Астане"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А. Тулеуов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"____"___________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"Департамент внутренних дел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А. Аубакиров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"____"___________2017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2017 года № 17-500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РЦПИ: документы с грифом "ДСП" в базу данных "Закон" не вводятся.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