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0b22" w14:textId="4ea0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города Астаны от 7 декабря 2015 года № 102-2238 "Об утверждении Регламента государственной услуги "Выдача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 августа 2017 года № 102-1580. Зарегистрировано Департаментом юстиции города Астаны 14 сентября 2017 года № 1131. Утратило силу постановлением акимата города Нур-Султана от 23 октября 2020 года № 505-2431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23.10.2020 </w:t>
      </w:r>
      <w:r>
        <w:rPr>
          <w:rFonts w:ascii="Times New Roman"/>
          <w:b w:val="false"/>
          <w:i w:val="false"/>
          <w:color w:val="ff0000"/>
          <w:sz w:val="28"/>
        </w:rPr>
        <w:t>№ 505-2431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7 декабря 2015 года № 102-2238 "Об утверждении Регламента государственной услуги "Выдача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 (зарегистрировано в Реестре государственной регистрации нормативных правовых актов за № 989, опубликовано 26 декабря 2015 года в газетах "Астана ақшамы", "Вечерняя Астана")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 (далее – Регламент), утвержденный вышеуказанным постановлением, дополнить пунктом 2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Прием заявления и выдача результата оказания государственной услуги осуществляется через: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канцелярию услугодателя;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 www.egov.kz, www.elicense.kz";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оказании государственной услуги не предусмотрена возможность обращения услугополучателя в некоммерческое акционерное общество "Государственная корпорация "Правительство для граждан.".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сельского хозяйства города Астаны" направление копии настоящего постановления после государственной регистрации в органах юстиции, в печатном и электронном виде для официального опубликования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Казахстан, и размещение на интернет-ресурсе акимата города Астаны.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Бектурову М.Е.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 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Исекешев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