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d3b2" w14:textId="d75d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2017-2021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августа 2017 года № 107-1748. Зарегистрировано Департаментом юстиции города Астаны 04 октября 2017 года № 1134.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Преамбула в редакции постановления акимата города Астаны от 15.02.2019 </w:t>
      </w:r>
      <w:r>
        <w:rPr>
          <w:rFonts w:ascii="Times New Roman"/>
          <w:b w:val="false"/>
          <w:i w:val="false"/>
          <w:color w:val="000000"/>
          <w:sz w:val="28"/>
        </w:rPr>
        <w:t>№ 107-249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2017-2021 учебные годы (далее – государственный образовательный заказ)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администраторами бюджетных программ: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"360 024 000 "Подготовка специалистов в организациях технического и профессионального образования" – Государственное учреждение "Управление образования города Астаны" (далее – Управление);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"353 043 000 "Подготовка специалистов в организациях технического и профессионального, послесреднего образования" и "353 044 000 "Оказание социальной поддержки обучающимся по программам технического и профессионального, послесреднего образования" – Государственное учреждение "Управление здравоохранения города Астаны".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размещение государственного образовательного заказа в соответствующих учебных заведениях технического и профессионального образования.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Возложить на руководителя Государственного учреждения "Управление образования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Астаны Аманшаева Е.А.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107-1748    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  </w:t>
      </w:r>
      <w:r>
        <w:br/>
      </w:r>
      <w:r>
        <w:rPr>
          <w:rFonts w:ascii="Times New Roman"/>
          <w:b/>
          <w:i w:val="false"/>
          <w:color w:val="000000"/>
        </w:rPr>
        <w:t xml:space="preserve">специалистов с техническим и профессиональным, послесредним образованием на 2017-2021 учебные годы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895"/>
        <w:gridCol w:w="2143"/>
        <w:gridCol w:w="1166"/>
        <w:gridCol w:w="1211"/>
        <w:gridCol w:w="1213"/>
        <w:gridCol w:w="1334"/>
        <w:gridCol w:w="1334"/>
        <w:gridCol w:w="1202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специальности профессионального образования Республики Казахстан 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общего среднего образования (11 (12) класс)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"Строительно-технический колледж" акимата города Астаны </w:t>
            </w:r>
          </w:p>
          <w:bookmarkEnd w:id="12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при ЕЦ-166/10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1114000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общественного питания и сервиса" акимата города Астаны</w:t>
            </w:r>
          </w:p>
          <w:bookmarkEnd w:id="18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"Технологический колледж" акимата города Астаны</w:t>
            </w:r>
          </w:p>
          <w:bookmarkEnd w:id="2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"Технический колледж" акимата города Астаны </w:t>
            </w:r>
          </w:p>
          <w:bookmarkEnd w:id="24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Электроснабжение, эксплуатация, техническое обслуживание и ремонт электротехнических систем железных дорог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Лифтовое хозяйство и эскалаторы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энергетики и связи" акимата города Астаны</w:t>
            </w:r>
          </w:p>
          <w:bookmarkEnd w:id="30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"Профессионально-технический колледж" акимата города Астаны</w:t>
            </w:r>
          </w:p>
          <w:bookmarkEnd w:id="33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"Политехнический колледж" Управления образования города Астаны</w:t>
            </w:r>
          </w:p>
          <w:bookmarkEnd w:id="4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"Гуманитарный колледж" Управления образования города Астаны</w:t>
            </w:r>
          </w:p>
          <w:bookmarkEnd w:id="49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образование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транспорта и коммуникаций" Управления образования города Астаны</w:t>
            </w:r>
          </w:p>
          <w:bookmarkEnd w:id="54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Энергоменеджмент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подвижного состава железных дорог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эксплуатация подъемно- транспортных, строительно-дорожных машин и оборудования (по отраслям)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транспорте (по отраслям)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6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6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Оптическое и электронное оборудование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экономики, технологии и стандартизации пищевых производств" Управления образования города Астаны</w:t>
            </w:r>
          </w:p>
          <w:bookmarkEnd w:id="67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пищевой промышленности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7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хозяйство, садово-парковое и ландшафтное строительство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медицинский колледж" акимата города Астаны</w:t>
            </w:r>
          </w:p>
          <w:bookmarkEnd w:id="7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7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7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7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  <w:bookmarkEnd w:id="75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7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79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8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8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"Торгово-экономический колледж Казпотребсоюза г. Астаны"</w:t>
            </w:r>
          </w:p>
          <w:bookmarkEnd w:id="82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8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8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"Туран-Профи"</w:t>
            </w:r>
          </w:p>
          <w:bookmarkEnd w:id="85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8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  <w:bookmarkEnd w:id="89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9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9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 и бизнеса г. Астаны"</w:t>
            </w:r>
          </w:p>
          <w:bookmarkEnd w:id="92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9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9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9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9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9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9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9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0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АО "Казахская академия транспорта и коммуникации им. М.Тынышпаева"</w:t>
            </w:r>
          </w:p>
          <w:bookmarkEnd w:id="10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10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10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железнодорожном транспорте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10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1303000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"Гуманитарно-технический колледж "АСУ"</w:t>
            </w:r>
          </w:p>
          <w:bookmarkEnd w:id="105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10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10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Евразийского гуманитарного института"</w:t>
            </w:r>
          </w:p>
          <w:bookmarkEnd w:id="108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0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1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им. Д.А. Кунаева в г.Астана"</w:t>
            </w:r>
          </w:p>
          <w:bookmarkEnd w:id="11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1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107-1748  </w:t>
            </w:r>
          </w:p>
        </w:tc>
      </w:tr>
    </w:tbl>
    <w:bookmarkStart w:name="z14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подготовку специалистов с техническим и профессиональным, послесредним образованием на 2017-2021 учебные годы по Государственной программе развития продуктивной занятости и массового предпринимательства на 2017-2021 годы "Еңбек"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в редакции постановления акимата города Астаны от 15.02.2019 </w:t>
      </w:r>
      <w:r>
        <w:rPr>
          <w:rFonts w:ascii="Times New Roman"/>
          <w:b w:val="false"/>
          <w:i w:val="false"/>
          <w:color w:val="ff0000"/>
          <w:sz w:val="28"/>
        </w:rPr>
        <w:t>№ 107-249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895"/>
        <w:gridCol w:w="2143"/>
        <w:gridCol w:w="1166"/>
        <w:gridCol w:w="1211"/>
        <w:gridCol w:w="1213"/>
        <w:gridCol w:w="1536"/>
        <w:gridCol w:w="1132"/>
        <w:gridCol w:w="1202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профессионального образования Республики Казахстан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"Строительно-технический колледж" акимата города Астаны</w:t>
            </w:r>
          </w:p>
          <w:bookmarkEnd w:id="116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общественного питания и сервиса" акимата города Астаны</w:t>
            </w:r>
          </w:p>
          <w:bookmarkEnd w:id="12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"Технологический колледж" акимата города Астаны</w:t>
            </w:r>
          </w:p>
          <w:bookmarkEnd w:id="125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"Технический колледж" акимата города Астаны</w:t>
            </w:r>
          </w:p>
          <w:bookmarkEnd w:id="127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"Политехнический колледж" Управления образования города Астаны</w:t>
            </w:r>
          </w:p>
          <w:bookmarkEnd w:id="129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1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транспорта и коммуникаций" Управления образования города Астаны</w:t>
            </w:r>
          </w:p>
          <w:bookmarkEnd w:id="132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3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экономики, технологии и стандартизации пищевых производств" Управления образования города Астаны</w:t>
            </w:r>
          </w:p>
          <w:bookmarkEnd w:id="134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3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  <w:bookmarkEnd w:id="136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37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"Торгово-экономический колледж Казпотребсоюза г.Астана"</w:t>
            </w:r>
          </w:p>
          <w:bookmarkEnd w:id="138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3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40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"Туран-Профи"</w:t>
            </w:r>
          </w:p>
          <w:bookmarkEnd w:id="141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4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43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Лифтовое хозяйство и эскалаторы (по видам)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 и бизнеса г. Астаны"</w:t>
            </w:r>
          </w:p>
          <w:bookmarkEnd w:id="144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45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46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  <w:bookmarkEnd w:id="147"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48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