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8a8d" w14:textId="9268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на канале Нұра-Есіл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ноября 2017 года № 205-2327. Зарегистрировано Департаментом юстиции города Астаны 21 ноября 2017 года № 1140. Утратило силу постановлением акимата города Астаны от 20 октября 2023 года № 205-2263.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20.10.2023 </w:t>
      </w:r>
      <w:r>
        <w:rPr>
          <w:rFonts w:ascii="Times New Roman"/>
          <w:b w:val="false"/>
          <w:i w:val="false"/>
          <w:color w:val="ff0000"/>
          <w:sz w:val="28"/>
        </w:rPr>
        <w:t>№ 205-2263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за № 11838),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на канале Нұра-Есіл согласно приложению;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хозяйственного использования на канале Нұра-Есіл согласно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Водного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природных ресурсов и регулирования природопользования города Астаны" (далее – Управление) обеспечить отражение на картографических материалах границ водоохранных зон и полос.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земельных отношений и по контролю за использованием и охраной земель города Астаны" внести соответствующие изменения при составлении земельного баланса города Астаны.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 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  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  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Астаны Айтмухаметова К.К.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"Есильская бассейновая инспекция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водных ресурсов 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 М. Аяшев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 2017 года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 № 205-2327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канала Нұра-Есіл в административных границах города Нур-Султан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Нур-Султана от 03.08.2021 </w:t>
      </w:r>
      <w:r>
        <w:rPr>
          <w:rFonts w:ascii="Times New Roman"/>
          <w:b w:val="false"/>
          <w:i w:val="false"/>
          <w:color w:val="ff0000"/>
          <w:sz w:val="28"/>
        </w:rPr>
        <w:t>№ 205-2630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 (координаты участка канала и координаты водоохранной зоны и полосы)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Вирина водоохранной зоны,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С:51°03.653, В:071°24.594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С:51°03.645, В:071°24.597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С:51°03.699, В:071°24.637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С:51°03.700, В:071°24.580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С:51°03.673, В:071°24.754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С:51°03.699, В:071°24.715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С:51°03.720, В:071°24.748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С:51°03.698, В:071°24.793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Нұра-Есіл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С:51°03.724, В:071°24.943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С:51°03.772, В: 071°24.952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С:51°03.774, В:071°24.975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С:51°03.7201, В:071°24.969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С:51°4.9864, В:71°26.7586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С:51°5.0908, В:71°26.9147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С:51°4.9933, В:71°26.7308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С:51°5.1038, В:71°26.8939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С:51°5.1747, В:71°26.4329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С:51°5.2581, В:71°26.5727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1021,5797; y= -10281,5862;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x=991,71; y= -10310,7283;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1046,0214; y= -10306,6383;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1016,1517; y= -10335,7808;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1370,7467; y= -10639,4723;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х=1340,8770; y= -10668,6143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317,576; y= -10935,859;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64,178; y= - 11183,327;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39,724; y= - 11158,287;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- 285,165; y= - 10825,613;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- 31,767; y= - 10578,145;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292,998; y= - 10910,929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С:51°04’49.4”, В:71°26’30.7”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С:51°04’53.7”, В:71°26’37.3”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С:51°04’48.5”, В:71°26’31.8”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С:51°04’53.0”, В:71°26’38.8”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С:51°04’38.2”, В:71°26’49.0”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С:51°04’42.7”, В:71°26’56.1”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-9754.84 ; y= 1527,1;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-9834,31 ; y= 1446,75;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- 9729,67; y= 1502,78;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- 9809,13; y= 1422,43;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-9473,04; y= 1101,08;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- 9394,72; y= 1180,23;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С:51°3.6776, В:71°24.6469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С:51°4.4004, В:71°25.8066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С:51°3.6911, В:71°24.629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С:51°3.7677, В:71°24.7496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С:51°3.81, В:71°24.8204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С:51°3.8111, В:71°24.8847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С:51°3.8675, В:71°24.3459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С:51°3.9307, В:71°24.4452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С:51°4.0167, В:71°24.5938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С:51°4.0949, В:71°24.7116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С:51°4.1712, В:71°24.8329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С:51°4.2474, В:71°24.9542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С:51°4.3176, В:71°25.0658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998,2; y= - 10291,9;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x= 851,3; y= - 10435,7;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1022,6; y= - 10316,5;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876,3; y= - 10459,7;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1351,1; y= - 10646,3;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1204,4; y= - 10790,3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С:51°04’41,00”, В:71°26’31,06”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С:51°04’48,11”, В:71°26’41,70”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С:51°04’41,78”, В:71°26’29,75”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С:51°04’48,88”, В:71°26’40,39”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С:51°04’52,08”, В:71°26’12,31”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С:51°04’59,21”, В:71°26’23,05”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718.6; у= - 10538.3;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779.1; у= - 10478.63;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688.6; у= - 10520.0;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750.1; у= - 10458.4;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291.5; у= - 10277.6;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х= 368.8; у= - 10191.9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