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60753" w14:textId="b9607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Астаны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12 декабря 2017 года № 214/25-VI. Зарегистрировано Департаментом юстиции города Астаны 28 декабря 2017 года № 1148.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Астаны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401 166 403 тысяч тенге, в том числе по: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246 366 455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6 424 372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11 185 382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137 190 194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392 321 052,6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7 212 036 тысяч тенге, в том числе: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7 212 037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1 тысяча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20 667 471 тысяч тенге, в том числе: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20 667 471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(-19 034 156,6)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19 034 156,6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поступление займов – 17 483 504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погашение займов – (-4 200 000) тысяч тенге.</w:t>
      </w:r>
    </w:p>
    <w:bookmarkEnd w:id="16"/>
    <w:bookmarkStart w:name="z129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Используемые остатки бюджетных средств – 5 750 652,6 тысяч тенге.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г. Астаны от 29.03.2018 </w:t>
      </w:r>
      <w:r>
        <w:rPr>
          <w:rFonts w:ascii="Times New Roman"/>
          <w:b w:val="false"/>
          <w:i w:val="false"/>
          <w:color w:val="000000"/>
          <w:sz w:val="28"/>
        </w:rPr>
        <w:t>№ 242/30-VI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06.06.2018 </w:t>
      </w:r>
      <w:r>
        <w:rPr>
          <w:rFonts w:ascii="Times New Roman"/>
          <w:b w:val="false"/>
          <w:i w:val="false"/>
          <w:color w:val="000000"/>
          <w:sz w:val="28"/>
        </w:rPr>
        <w:t>№ 272/33-IV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23.08.2018 </w:t>
      </w:r>
      <w:r>
        <w:rPr>
          <w:rFonts w:ascii="Times New Roman"/>
          <w:b w:val="false"/>
          <w:i w:val="false"/>
          <w:color w:val="000000"/>
          <w:sz w:val="28"/>
        </w:rPr>
        <w:t>№ 296/36-VI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09.11.2018 </w:t>
      </w:r>
      <w:r>
        <w:rPr>
          <w:rFonts w:ascii="Times New Roman"/>
          <w:b w:val="false"/>
          <w:i w:val="false"/>
          <w:color w:val="000000"/>
          <w:sz w:val="28"/>
        </w:rPr>
        <w:t>№ 321/41-VI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на 2018 год бюджетные изъятия в республиканский бюджет в сумме 20 467 618 тысяч тенге.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сведению, что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2018-2020 годы" с 1 января 2018 года установлены: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28 284 тенге;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государственной базовой пенсионной выплаты – 15 274 тенге;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минимальный размер пенсии – 33 745 тенге;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2 405 тенге;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величина прожиточного минимума для исчисления размеров базовых социальных выплат – 28 284 тенге;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месячный размер денежной компенсации на содержание жилища и оплату коммунальных услуг в сумме 3 739 тенге военнослужащим (кроме военнослужащих срочной службы) и сотрудникам специальных государственных и правоохранительных органов, государственной фельдъегерской службы. 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города Астаны на 2018 год в размере 3 128 070 тысяч тенге.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решениями маслихата г. Астаны от 29.03.2018 </w:t>
      </w:r>
      <w:r>
        <w:rPr>
          <w:rFonts w:ascii="Times New Roman"/>
          <w:b w:val="false"/>
          <w:i w:val="false"/>
          <w:color w:val="000000"/>
          <w:sz w:val="28"/>
        </w:rPr>
        <w:t>№ 242/30-VI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06.06.2018 </w:t>
      </w:r>
      <w:r>
        <w:rPr>
          <w:rFonts w:ascii="Times New Roman"/>
          <w:b w:val="false"/>
          <w:i w:val="false"/>
          <w:color w:val="000000"/>
          <w:sz w:val="28"/>
        </w:rPr>
        <w:t>№ 272/33-IV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23.08.2018 </w:t>
      </w:r>
      <w:r>
        <w:rPr>
          <w:rFonts w:ascii="Times New Roman"/>
          <w:b w:val="false"/>
          <w:i w:val="false"/>
          <w:color w:val="000000"/>
          <w:sz w:val="28"/>
        </w:rPr>
        <w:t>№ 296/36-VI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09.11.2018 </w:t>
      </w:r>
      <w:r>
        <w:rPr>
          <w:rFonts w:ascii="Times New Roman"/>
          <w:b w:val="false"/>
          <w:i w:val="false"/>
          <w:color w:val="000000"/>
          <w:sz w:val="28"/>
        </w:rPr>
        <w:t>№ 321/41-VI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перечень бюджетных программ развития бюджета города Астаны на 2018 год с разделением на бюджетные программы, направленные на реализацию бюджетных инвестиционных проектов (программ) и формирование или увеличение уставного капитала юридических лиц,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местных бюджетных программ, не подлежащих секвестру в процессе исполнения бюджета города Астаны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бюджетных программ района "Алматы" города Астаны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перечень бюджетных программ района "Есиль" города Астаны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9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перечень бюджетных программ района "Сарыарка" города Астаны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31"/>
    <w:bookmarkStart w:name="z130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перечень бюджетных программ района "Байқоңыр" города Астаны на 2018 год" согласно приложению 15.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10 в соответствии с решением маслихата г. Астаны от 06.06.2018 года </w:t>
      </w:r>
      <w:r>
        <w:rPr>
          <w:rFonts w:ascii="Times New Roman"/>
          <w:b w:val="false"/>
          <w:i w:val="false"/>
          <w:color w:val="000000"/>
          <w:sz w:val="28"/>
        </w:rPr>
        <w:t>№ 272/33-IV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решение вводится в действие с 1 января 2018 года.   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В. Досаев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Ж. Нурпиисов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"СОГЛАСОВАНО"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государственного учреждения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"Управление экономики и бюджетного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планирования города Астаны" (УЭиБП)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Е. Егемберды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12 декабря 2017 года № 214/25-VI</w:t>
            </w:r>
          </w:p>
        </w:tc>
      </w:tr>
    </w:tbl>
    <w:bookmarkStart w:name="z4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Астаны на 2018 год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города Астаны от 09.11.2018 </w:t>
      </w:r>
      <w:r>
        <w:rPr>
          <w:rFonts w:ascii="Times New Roman"/>
          <w:b w:val="false"/>
          <w:i w:val="false"/>
          <w:color w:val="ff0000"/>
          <w:sz w:val="28"/>
        </w:rPr>
        <w:t>№ 321/41-VI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852"/>
        <w:gridCol w:w="549"/>
        <w:gridCol w:w="7060"/>
        <w:gridCol w:w="32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401 166 403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246 366 455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113 513 105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113 513 105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85 696 017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85 696 017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35 392 607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26 336 521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1 421 151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7 634 935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5 861 659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255 580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3 002 460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2 103 619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378 373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378 373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5 524 694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5 524 694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6 424 372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2 071 672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79 902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1 370 500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516 361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3 644 084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3 644 084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708 616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708 616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11 185 382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9 152 183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9 152 183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2 033 199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1 183 199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850 000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137 190 194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137 190 194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137 190 194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1125"/>
        <w:gridCol w:w="1125"/>
        <w:gridCol w:w="5580"/>
        <w:gridCol w:w="36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392 321 052,6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10 102 801,0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117 535,0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115 683,0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1 639 308,0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1 449 417,0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61 644,0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128 247,0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1 478 938,0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1 399 300,0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79 638,0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активов и государственных закупок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1 878 996,0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коммунального имущества и государственных закупок на местном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271 257,0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1 588 020,0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контроля и качества городской среды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725 049,0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хозяйства, труда, жилищного фонда, государственного архитектурно-строительного контроля, контроля за использованием и охраной земель на местном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706 459,0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общественного развития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1 095 907,0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религиозной деятельности, молодежной и внутренней политики на местном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914 799,0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153 381,0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регенерации городской среды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143 844,0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строительства коммунальной собственности на местном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108 706,0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и жилищной политики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1 280 947,0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 и жилищной политики на местном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344 972,0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931 157,0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371 764,0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371 361,0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земельных отношений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391 817,0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архитектуры, градостроительства в области регулирования земельных отношений на местном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387 109,0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стратегического и бюджетного планирования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457 722,0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на местном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453 207,0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231 489,0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197 381,0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289 485,0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277 299,0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2 129 937,0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2 052 298,0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178 256,0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653 105,0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1 167 473,0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регенерации городской среды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77 637,0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73 185,0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маcштаба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11 404 166,0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1 581 216,0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1 581 216,0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и жилищной политики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942 174,0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942 174,0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8 880 776,0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7 601 776,0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профилактике наркомании и наркобизнеса в городе Астане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1 152 388,0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71 640,0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77 784 399,0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14 081 030,0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3 312 324,0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10 768 706,0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741 266,0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393 373,0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282 119,0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65 774,0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регенерации городской среды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1 098 766,0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1 087 814,0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и жилищной политики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9 140 645,0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8 843 110,0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297 535,0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спорта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1 732 594,0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1 732 594,0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50 977 526,0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478 968,0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33 336 534,0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1 259 103,0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1 127 838,0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2 720 724,0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2 518 974,0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95 758,0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101 287,0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401 962,0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167 323,0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5 598 385,0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322 682,0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772 871,0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189 638,0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1 843 106,0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11 735 394,0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11 710 016,0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225 601,0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353 731,0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148 569,0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173 785,0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92 895,0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1 728 270,0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вновь вводимых объектов здравоохранения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1 854 840,0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спецмедснабжения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120 557,0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5 639 929,0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309 697,0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1 057 774,0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и жилищной политики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11 889 815,0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11 071 818,0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 на местном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413 411,0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574 926,0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1 394 617,0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186 790,0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3 141 909,0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830 114,0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902 893,0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165 192,0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384 947,0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162 654,0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1 103 753,0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789 331,0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95 807,0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262 354,0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140 930,0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425 919,0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817 997,0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636 435,0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129 416,0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52 146,0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103 365 168,0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36 810 149,0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2 233 767,0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18 725 592,0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110 048,0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15 345 884,0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394 858,0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215 689,0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84 315,0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в рамках Программы развития продуктивной занятости и массового предпринимательства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131 374,0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охраны окружающей среды и природопользования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1 235 330,0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1 235 330,0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контроля и качества городской среды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обследование общего имущества и изготовление технических паспортов на объекты кондоминиумов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регенерации городской среды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648 266,0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647 266,0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и жилищной политики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45 405 145,0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150 280,0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1 360 530,0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2 344 939,0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14 151 705,0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44 522,0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принятых обязательств уполномоченной организацией акимата города Астаны перед АО "Фонд национального благосостояния "Самрук-Казына"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7 322 169,0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спорта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103 045,0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в рамках Программы развития продуктивной занятости и массового предпринимательства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103 045,0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18 263 821,0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1 158 945,0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116 978,0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11 335 466,0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и (или) обустройство инженерно-коммуникационной инфраструктуры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2 568 082,0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3 084 350,0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676 774,0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в рамках Программы развития продуктивной занятости и массового предпринимательства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676 774,0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30 047 715,0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1 788 361,0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1 788 361,0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общественного развития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1 598 633,0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486 230,0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1 112 403,0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регенерации городской среды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и жилищной политики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спорта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25 506 817,0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культуры и спорта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302 077,0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274 692,0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7 916 092,0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социально значимых и культурных мероприятий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9 354 771,0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1 760 286,0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575 094,0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2 699 737,0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205 754,0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государственных городских спортивных организаций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1 716 428,0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699 335,0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489 072,0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Национального пантеона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489 072,0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и архивного дела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603 948,0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архивного дела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136 762,0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241 747,0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211 319,0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36 237 774,0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36 237 774,0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36 237 774,0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3 588 084,0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69 970,0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60 255,0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охраны окружающей среды и природопользования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3 369 909,0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153 173,0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533 996,0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709 888,0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"зеленого пояса"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1 971 099,0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контроля и качества городской среды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139 485,0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46 183,0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83 814,0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земельных отношений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1 735 710,0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земельных отношений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1 735 710,0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1 735 710,0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53 035 986,0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52 981 296,0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автомобильных дорог и пассажирского транспорта на местном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362 587,0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42 106 052,0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7 017 112,0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мониторинга и контроля работ общественного транспорта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внутренним сообщениям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3 168 982,0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125 365,0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охраны окружающей среды и природопользования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54 690,0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проведения путевых работ на судоходном участке реки Есиль в пределах административно-территориальной границы города Астаны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54 690,0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14 215 854,0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9 790 451,0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обеспечению устойчивого роста конкурентоспособности и повышению имиджа города республиканского значения, столицы и в области развития предпринимательства и промышленности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421 996,0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развития инновационной и инвестиционной деятельности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2 850 799,0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3 862 868,0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– 2020"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2 176 700,0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регенерации городской среды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121 692,0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121 692,0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920 467,0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910 903,0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стратегического и бюджетного планирования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255 174,0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255 174,0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3 128 070,0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3 128 070,0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1 409 011,0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1 409 011,0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1 402 699,0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23 639 238,6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23 639 238,6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920 970,0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20 467 618,0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1 909 391,0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330 168,0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11 091,6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7 212 036,0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7 212 037,0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5 947 491,0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5 947 491,0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5 947 491,0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1 264 546,0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1 264 546,0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городе республиканского значения, столице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764 546,0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20 667 471,0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20 667 471,0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12 911 219,0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12 911 219,0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юридических лиц для реализации проекта "Новая транспортная система"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12 911 219,0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7 756 252,0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120 250,0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120 250,0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7 535 179,0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7 535 179,0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контроля и качества городской среды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100 823,0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100 823,0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-19 034 156,6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19 034 156,6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17 483 504,0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17 483 504,0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11 100 000,0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6 383 504,0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-4 200 000,0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-4 200 000,0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-4 200 000,0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5 750 652,6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Нурпиисов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города Астаны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декабря 2017 года № 214/25-VI   </w:t>
            </w:r>
          </w:p>
        </w:tc>
      </w:tr>
    </w:tbl>
    <w:bookmarkStart w:name="z40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Астаны на 2019 год  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1172"/>
        <w:gridCol w:w="755"/>
        <w:gridCol w:w="5092"/>
        <w:gridCol w:w="45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тыс.тенге 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319 980 374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253 675 152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117 756 766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117 756 766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95 406 279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95 406 279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29 408 344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21 940 750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1 675 993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5 791 501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6 815 633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261 847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3 921 318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2 632 468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4 288 030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4 288 030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1 267 484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448 966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части чистого дохода государственных предприятий 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378 024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818 518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818 518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2 270 953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1 128 953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1 128 953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1 142 000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642 000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62 766 785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62 766 785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62 766 785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1125"/>
        <w:gridCol w:w="1125"/>
        <w:gridCol w:w="5580"/>
        <w:gridCol w:w="36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272 244 420,0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3 139 385,0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119 650,0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119 037,0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1 173 414,0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1 040 661,0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8 179,0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124 574,0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711 956,0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705 407,0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6 549,0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167 226,0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136 117,0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30 056,0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1 053,0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286 910,0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286 131,0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115 609,0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114 647,0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208 779,0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религиозной деятельности на местном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45 083,0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163 328,0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214 274,0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города республиканского значения, столицы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212 635,0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1 639,0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коммунального имущества и государственных закупок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141 567,0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коммунального имущества и государственных закупок на местном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128 172,0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1 145,0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6 125,0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6 125,0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582 075,0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581 462,0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160 880,0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44 376,0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182 266,0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193 940,0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маcштаба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10 114 116,0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9 188 218,0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7 041 710,0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13 000,0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профилактике наркомании и наркобизнеса в городе Астане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15 000,0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2 005 996,0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75 334,0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37 178,0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360 000,0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360 000,0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565 898,0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565 898,0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64 107 434,0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12 845 388,0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3 412 635,0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9 432 753,0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12 810,0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12 810,0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634 517,0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255 338,0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282 425,0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96 754,0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42 293 849,0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217 970,0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28 847 633,0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359 049,0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970 407,0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1 872 704,0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2 076 253,0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56 139,0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2 290,0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104 201,0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298 586,0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29 250,0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149 184,0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5 639 634,0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11 470,0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100 579,0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1 558 500,0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6 813 668,0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6 813 668,0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физической культуры и спорта города республиканского значения, столицы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1 507 202,0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и юношества по спорту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1 507 202,0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8 173 342,0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8 063 992,0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159 455,0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339 697,0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3 543,0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Информационно-аналитические услуги в области здравоохранения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75 900,0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151 392,0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вновь вводимых объектов здравоохранения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420 804,0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спецмедснабжения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98 209,0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1 328,0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5 639 080,0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329 287,0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845 297,0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109 350,0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109 350,0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9 731 509,0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875 302,0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648 416,0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172 946,0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53 940,0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занятости, труда и социальной защиты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8 856 207,0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населения, регулирования трудовых отношений на местном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298 326,0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587 995,0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761 696,0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89 796,0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32 485,0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2 969 826,0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730 210,0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6 643,0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соотвествии с индивидуальной программой реабилитации инвалида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903 139,0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173 249,0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278 017,0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168 298,0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792 820,0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735 255,0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3 480,0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91 546,0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171 670,0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61 756,0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51 264 435,0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33 334 544,0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2 021 689,0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18 905 678,0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154 292,0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12 252 885,0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1 184 310,0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1 184 310,0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коммунального хозяйства города Астаны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5 961 306,0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коммунального хозяйства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104 478,0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7 920,0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71 864,0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4 670 583,0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846 651,0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258 986,0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4 749 512,0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3 597 012,0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155 000,0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997 500,0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города Астаны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5 272 714,0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по вопросам жилья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120 413,0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21 400,0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4 936 443,0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193 084,0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1 374,0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жилищной инспекции города Астаны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130 735,0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жилищного фонда на территории города республиканского значения, столицы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81 898,0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обследование общего имущества и изготовление технических паспортов на объекты кондоминиумов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37 450,0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10 700,0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занятости, труда и социальной защиты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631 314,0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в рамках Программы развития продуктивной занятости и массового предпринимательства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631 314,0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20 425 563,0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1 163 434,0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131 055,0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1 031 646,0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302 681,0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67 491,0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234 595,0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664 057,0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вопросам молодежной политики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71 151,0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592 265,0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физической культуры и спорта города республиканского значения, столицы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5 207 307,0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80 088,0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202 792,0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2 695 084,0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государственных городских спортивных организаций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2 228 656,0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12 943 501,0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архивов и документации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108 953,0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социально значимых и культурных мероприятий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8 503 820,0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923 546,0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437 775,0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2 678 948,0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186 465,0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102 986,0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города Астаны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143 583,0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143 583,0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28 128 152,0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города Астаны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28 128 152,0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112 686,0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28 014 458,0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3 115 630,0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2 729 151,0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85 527,0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379 026,0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716 006,0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"зеленого пояса"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1 547 722,0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212 810,0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147 384,0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3 435,0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14 011,0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5 933,0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8 449,0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30 831,0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2 767,0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и по контролю за использованием и охраной земель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173 669,0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контроля за использованием и охраной земель на территории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170 234,0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3 435,0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1 157 475,0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877 669,0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154 658,0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721 408,0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1 603,0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171 388,0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169 694,0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1 694,0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108 418,0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104 983,0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3 435,0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35 382 102,0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58 518,0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проведения путевых работ на судоходном участке реки Есиль в пределах административно-территориальной границы города Астаны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58 518,0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224 418,0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пассажирского транспорта на местном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49 540,0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внутренним сообщениям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174 512,0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автомобильных дорог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35 099 166,0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автомобильных дорог на местном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97 906,0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29 500 248,0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5 500 096,0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6 124 759,0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1 051 467,0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города республиканского значения, столицы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1 051 467,0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245 218,0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245 218,0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3 998 868,0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128 000,0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3 612 868,0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кредитов малому и среднему бизнесу в рамках Единой программы поддержки и развития бизнеса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 2020"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258 000,0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города Астаны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829 206,0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обеспечению устойчивого роста конкурентоспособности и повышению имиджа города Астаны как новой столицы на международном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99 153,0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развития инновационной деятельности города Астаны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729 183,0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758 935,0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758 935,0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752 281,0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по выплате вознаграждений и иных платежей по займам из республиканского бюджета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6 654,0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30 039 508,0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30 039 508,0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30 039 508,0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25 313 726,0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25 313 726,0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25 313 726,0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25 313 726,0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юридических лиц для реализации проекта "Новая транспортная система"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25 313 726,0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22 422 232,0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-22 422 232,0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-22 422 232,0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-22 422 232,0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-22 422 232,0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Нурпиисов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города Астаны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декабря 2017 года № 214/25-VI   </w:t>
            </w:r>
          </w:p>
        </w:tc>
      </w:tr>
    </w:tbl>
    <w:bookmarkStart w:name="z71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Астаны на 2020 год   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1172"/>
        <w:gridCol w:w="755"/>
        <w:gridCol w:w="5092"/>
        <w:gridCol w:w="45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306 789 978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268 705 790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124 892 008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124 892 008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100 296 366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100 296 366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31 573 926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23 476 603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1 900 318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6 196 905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7 285 148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272 598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4 195 810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2 816 740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4 658 192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4 658 192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1 387 351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448 916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части чистого дохода государственных предприятий 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378 024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938 435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938 435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2 170 953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1 128 953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1 128 953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1 042 000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642 000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34 525 884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34 525 884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34 525 884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1125"/>
        <w:gridCol w:w="1125"/>
        <w:gridCol w:w="5580"/>
        <w:gridCol w:w="36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228 270 127,0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3 222 090,0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122 502,0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121 847,0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1 210 612,0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1 071 848,0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8 752,0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130 012,0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722 714,0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715 707,0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7 007,0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172 047,0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138 760,0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32 160,0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1 127,0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294 016,0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293 183,0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117 603,0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116 574,0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1 029,0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220 069,0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религиозной деятельности на местном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45 675,0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174 001,0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217 349,0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города республиканского значения, столицы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215 595,0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1 754,0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коммунального имущества и государственных закупок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145 178,0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коммунального имущества и государственных закупок на местном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130 845,0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1 225,0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6 554,0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6 554,0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602 295,0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601 640,0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164 832,0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45 822,0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191 169,0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маштаба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199 817,0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маcштаба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10 597 614,0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9 534 143,0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7 243 942,0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13 000,0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профилактике наркомании и наркобизнеса в городе Астане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15 000,0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2 146 416,0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77 380,0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38 405,0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457 960,0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457 960,0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605 511,0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605 511,0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59 307 403,0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13 316 896,0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3 481 107,0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9 835 789,0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13 707,0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13 707,0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668 386,0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273 212,0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291 647,0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103 527,0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41 689 331,0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221 421,0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29 438 408,0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365 162,0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983 522,0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2 003 794,0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2 123 202,0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57 433,0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2 450,0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105 619,0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301 800,0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31 297,0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159 627,0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5 782 084,0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11 470,0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102 042,0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2 083 345,0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2 083 345,0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физической культуры и спорта города республиканского значения, столицы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1 535 738,0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и юношества по спорту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1 535 738,0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8 877 955,0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8 577 955,0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162 859,0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348 817,0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3 791,0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Информационно-аналитические услуги в области здравоохранения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81 213,0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161 990,0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вновь вводимых объектов здравоохранения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450 260,0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спецмедснабжения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79 074,0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1 421,0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6 033 815,0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350 248,0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904 467,0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300 000,0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300 000,0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10 228 904,0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913 840,0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673 194,0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185 053,0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55 593,0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занятости, труда и социальной защиты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9 315 064,0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населения, регулирования трудовых отношений на местном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302 880,0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549 106,0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815 015,0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96 083,0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34 759,0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3 177 714,0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781 325,0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7 108,0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966 359,0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179 659,0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286 913,0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180 079,0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833 186,0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755 701,0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3 724,0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95 687,0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183 687,0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66 079,0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55 403 105,0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35 667 963,0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2 163 207,0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20 229 076,0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165 093,0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13 110 587,0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1 267 212,0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1 267 212,0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коммунального хозяйства города Астаны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5 488 347,0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коммунального хозяйства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106 057,0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76 895,0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4 665 488,0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368 210,0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270 815,0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5 019 697,0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3 218 990,0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1 285 502,0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515 205,0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города Астаны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5 634 489,0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по вопросам жилья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121 528,0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22 898,0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5 281 994,0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206 599,0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1 470,0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жилищной инспекции города Астаны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135 583,0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жилищного фонда на территории города республиканского значения, столицы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83 327,0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обследование общего имущества и изготовление технических паспортов на объекты кондоминиумов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40 072,0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11 449,0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занятости, труда и социальной защиты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2 189 814,0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в рамках Программы развития продуктивной занятости и массового предпринимательства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2 189 814,0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20 653 661,0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1 239 732,0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135 087,0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1 103 861,0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320 080,0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68 427,0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251 016,0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702 127,0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вопросам молодежной политики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72 699,0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628 742,0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физической культуры и спорта города республиканского значения, столицы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5 252 987,0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81 362,0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202 934,0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2 720 740,0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государственных городских спортивных организаций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2 247 216,0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12 984 101,0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архивов и документации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109 927,0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1 078,0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социально значимых и культурных мероприятий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8 503 820,0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941 149,0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444 544,0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2 692 909,0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187 275,0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103 399,0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города Астаны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153 634,0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153 634,0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11 330 304,0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города Астаны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11 330 304,0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114 076,0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1 078,0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11 215 150,0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3 011 574,0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2 615 827,0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86 152,0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405 558,0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766 127,0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"зеленого пояса"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1 357 059,0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219 122,0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149 118,0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3 675,0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14 991,0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6 348,0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9 040,0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32 989,0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2 961,0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и по контролю за использованием и охраной земель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176 625,0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контроля за использованием и охраной земель на территории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172 950,0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3 675,0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1 213 804,0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929 745,0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156 123,0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771 907,0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1 715,0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173 636,0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171 823,0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1 813,0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110 423,0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106 748,0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3 675,0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37 546 525,0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62 614,0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проведения путевых работ на судоходном участке реки Есиль в пределах административно-территориальной границы города Астаны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62 614,0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237 264,0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пассажирского транспорта на местном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50 144,0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внутренним сообщениям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186 728,0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автомобильных дорог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37 246 647,0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автомобильных дорог на местном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98 852,0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31 261 712,0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5 885 103,0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6 268 239,0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1 125 070,0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города республиканского значения, столицы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1 125 070,0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262 383,0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262 383,0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3 998 868,0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128 000,0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3 612 868,0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кредитов малому и среднему бизнесу в рамках Единой программы поддержки и развития бизнеса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 2020"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258 000,0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города Астаны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881 918,0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обеспечению устойчивого роста конкурентоспособности и повышению имиджа города Астаны как новой столицы на международном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100 761,0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развития инновационной деятельности города Астаны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780 226,0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6 654,0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6 654,0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по выплате вознаграждений и иных платежей по займам из республиканского бюджета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6 654,0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-1 000 001,0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1 000 001,0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1 000 001,0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1 000 001,0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63 208 936,0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63 208 936,0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63 208 936,0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63 208 936,0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юридических лиц для реализации проекта "Новая транспортная система"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63 208 936,0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16 310 916,0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-16 310 916,0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-16 310 916,0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-16 310 916,0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-16 310 916,0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Нурпиисов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12 декабря 2017 года № 214/25-VI</w:t>
            </w:r>
          </w:p>
        </w:tc>
      </w:tr>
    </w:tbl>
    <w:bookmarkStart w:name="z102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бюджета города Астаны на 2018 год с разделением на бюджетные программы, направленные на реализацию бюджетных инвестиционных проектов (программ) и формирование или увеличение уставного капитала юридических лиц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маслихата города Астаны от 09.11.2018 </w:t>
      </w:r>
      <w:r>
        <w:rPr>
          <w:rFonts w:ascii="Times New Roman"/>
          <w:b w:val="false"/>
          <w:i w:val="false"/>
          <w:color w:val="ff0000"/>
          <w:sz w:val="28"/>
        </w:rPr>
        <w:t>№ 321/41-VI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6"/>
        <w:gridCol w:w="1869"/>
        <w:gridCol w:w="1869"/>
        <w:gridCol w:w="71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и жилищной политики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регенерации городской среды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и жилищной политики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регенерации городской среды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и жилищной политики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и жилищной политики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охраны окружающей среды и природопользования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регенерации городской среды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и жилищной политики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регенерации городской среды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и жилищной политики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Национального пантеона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охраны окружающей среды и природопользования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юридических лиц для реализации проекта  "Новая транспортная система"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контроля и качества городской среды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 - 2020"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Нурпиисов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города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декабря 2017 года № 214/25-VI  </w:t>
            </w:r>
          </w:p>
        </w:tc>
      </w:tr>
    </w:tbl>
    <w:bookmarkStart w:name="z108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бюджета города Астаны на 2018 год      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охране материнства и детства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ближайщей организации здравоохранения, оказываюшей врачебную помощь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Нурпиисов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12 декабря 2017 года № 214/25-VI</w:t>
            </w:r>
          </w:p>
        </w:tc>
      </w:tr>
    </w:tbl>
    <w:bookmarkStart w:name="z110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"Алматы" города Астаны на 2018 год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в редакции решения маслихата города Астаны от 09.11.2018 </w:t>
      </w:r>
      <w:r>
        <w:rPr>
          <w:rFonts w:ascii="Times New Roman"/>
          <w:b w:val="false"/>
          <w:i w:val="false"/>
          <w:color w:val="ff0000"/>
          <w:sz w:val="28"/>
        </w:rPr>
        <w:t>№ 321/41-VI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557"/>
        <w:gridCol w:w="1557"/>
        <w:gridCol w:w="4024"/>
        <w:gridCol w:w="40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398 717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398 717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396 406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5 089 218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5 089 218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1 170 521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3 918 697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11 375 481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11 375 481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684 934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5 657 183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4 716 583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304 812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16 863 416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Нурпиисов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города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декабря 2017 года № 214/25-VI </w:t>
            </w:r>
          </w:p>
        </w:tc>
      </w:tr>
    </w:tbl>
    <w:bookmarkStart w:name="z112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"Алматы" города Астаны на 2019 год   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557"/>
        <w:gridCol w:w="1557"/>
        <w:gridCol w:w="4024"/>
        <w:gridCol w:w="40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264 196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264 196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261 723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5 770 472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5 770 472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1 716 360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4 054 112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12 096 578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12 096 578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907 152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6 879 812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4 266 658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18 131 246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Нурпиисов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города Астаны 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декабря 2017 года № 214/25-VI    </w:t>
            </w:r>
          </w:p>
        </w:tc>
      </w:tr>
    </w:tbl>
    <w:bookmarkStart w:name="z114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"Алматы" города Астаны на 2020 год  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557"/>
        <w:gridCol w:w="1557"/>
        <w:gridCol w:w="4024"/>
        <w:gridCol w:w="40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269 065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269 065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266 419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5 997 272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5 997 272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1 749 574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4 247 698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12 943 339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12 943 339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970 653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7 361 399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4 565 324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19 209 676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Нурпиисов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12 декабря 2017 года № 214/25-VI</w:t>
            </w:r>
          </w:p>
        </w:tc>
      </w:tr>
    </w:tbl>
    <w:bookmarkStart w:name="z116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"Есиль" города Астаны на 2018 год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в редакции решения маслихата города Астаны от 09.11.2018 </w:t>
      </w:r>
      <w:r>
        <w:rPr>
          <w:rFonts w:ascii="Times New Roman"/>
          <w:b w:val="false"/>
          <w:i w:val="false"/>
          <w:color w:val="ff0000"/>
          <w:sz w:val="28"/>
        </w:rPr>
        <w:t>№ 321/41-VI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557"/>
        <w:gridCol w:w="1557"/>
        <w:gridCol w:w="4024"/>
        <w:gridCol w:w="40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367 194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367 194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350 044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3 484 814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3 484 814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214 425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3 270 389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13 785 342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13 785 342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763 509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7 238 518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5 749 877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17 637 350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Нурпиисов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декабря 2017 года № 214/25-VI </w:t>
            </w:r>
          </w:p>
        </w:tc>
      </w:tr>
    </w:tbl>
    <w:bookmarkStart w:name="z119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"Есиль" города Астаны на 2019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557"/>
        <w:gridCol w:w="1557"/>
        <w:gridCol w:w="4024"/>
        <w:gridCol w:w="40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201 930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201 930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200 144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3 457 218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3 457 218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272 292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3 184 926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13 357 617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13 357 617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673 575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7 310 315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5 344 518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17 016 765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Ж. Нурпиисов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города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декабря 2017 года № 214/25-VI </w:t>
            </w:r>
          </w:p>
        </w:tc>
      </w:tr>
    </w:tbl>
    <w:bookmarkStart w:name="z121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"Есиль" города Астаны на 2020 год  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557"/>
        <w:gridCol w:w="1557"/>
        <w:gridCol w:w="4024"/>
        <w:gridCol w:w="40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203 582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203 582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201 671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3 588 241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3 588 241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277 228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3 311 013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14 292 650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14 292 650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720 725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7 822 037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5 718 634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18 084 473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Ж. Нурпиисов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12 декабря 2017 года № 214/25-VI</w:t>
            </w:r>
          </w:p>
        </w:tc>
      </w:tr>
    </w:tbl>
    <w:bookmarkStart w:name="z123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"Сарыарка" города Астаны на 2018 год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в редакции решения маслихата города Астаны от 09.11.2018 </w:t>
      </w:r>
      <w:r>
        <w:rPr>
          <w:rFonts w:ascii="Times New Roman"/>
          <w:b w:val="false"/>
          <w:i w:val="false"/>
          <w:color w:val="ff0000"/>
          <w:sz w:val="28"/>
        </w:rPr>
        <w:t>№ 321/41-VI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557"/>
        <w:gridCol w:w="1557"/>
        <w:gridCol w:w="4024"/>
        <w:gridCol w:w="40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467 904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467 904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466 589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4 337 202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4 337 202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1 348 138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2 989 064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8 795 019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8 795 019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522 333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4 456 943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66 437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3 665 400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83 906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13 600 125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Нурпиисов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2017 года № 214/25-VI</w:t>
            </w:r>
          </w:p>
        </w:tc>
      </w:tr>
    </w:tbl>
    <w:bookmarkStart w:name="z125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"Сарыарка" города Астаны на 2019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557"/>
        <w:gridCol w:w="1557"/>
        <w:gridCol w:w="4024"/>
        <w:gridCol w:w="40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4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 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245 830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245 830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243 540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3 617 698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3 617 698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1 423 983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2 193 715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7 880 349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7 880 349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440 962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4 715 551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82 127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2 641 709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11 743 877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Нурпиисов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города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декабря 2017 года № 214/25-VI </w:t>
            </w:r>
          </w:p>
        </w:tc>
      </w:tr>
    </w:tbl>
    <w:bookmarkStart w:name="z127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"Сарыарка" города Астаны на 2020 год  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557"/>
        <w:gridCol w:w="1557"/>
        <w:gridCol w:w="4024"/>
        <w:gridCol w:w="40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250 067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250 067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247 617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3 731 383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3 731 383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1 454 305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2 277 078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8 431 974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8 431 974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471 829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5 045 640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87 876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2 826 629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12 413 424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Нурпиисов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12 декабря 2017 года № 214/25-VI</w:t>
            </w:r>
          </w:p>
        </w:tc>
      </w:tr>
    </w:tbl>
    <w:bookmarkStart w:name="z1302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"Байқоңыр" города Астаны на 2018 год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15 в соответствии с решением маслихата г. Астаны от 06.06.2018 года </w:t>
      </w:r>
      <w:r>
        <w:rPr>
          <w:rFonts w:ascii="Times New Roman"/>
          <w:b w:val="false"/>
          <w:i w:val="false"/>
          <w:color w:val="ff0000"/>
          <w:sz w:val="28"/>
        </w:rPr>
        <w:t>№ 272/33-IV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в редакции решения маслихата города Астаны от 09.11.2018 </w:t>
      </w:r>
      <w:r>
        <w:rPr>
          <w:rFonts w:ascii="Times New Roman"/>
          <w:b w:val="false"/>
          <w:i w:val="false"/>
          <w:color w:val="ff0000"/>
          <w:sz w:val="28"/>
        </w:rPr>
        <w:t>№ 321/41-VI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5"/>
        <w:gridCol w:w="1610"/>
        <w:gridCol w:w="1610"/>
        <w:gridCol w:w="4163"/>
        <w:gridCol w:w="37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245 123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245 123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186 261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58 862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1 169 796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1 169 796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579 240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590 556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2 854 307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2 854 307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262 991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1 372 948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4 344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1 214 024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4 269 226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Нурпиисов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