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cb3b2" w14:textId="10cb3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общего водопользования города Нур-Султана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12 декабря 2017 года № 220/25-VI. Зарегистрировано Департаментом юстиции города Астаны 11 января 2018 года № 1150.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заголовке, по всему тексту решения, приложении к решению слова "Астаны" заменены словом "Нур-Султана" в соответствии с решением маслихата города Нур-Султана от 30.06.2020 </w:t>
      </w:r>
      <w:r>
        <w:rPr>
          <w:rFonts w:ascii="Times New Roman"/>
          <w:b w:val="false"/>
          <w:i w:val="false"/>
          <w:color w:val="ff0000"/>
          <w:sz w:val="28"/>
        </w:rPr>
        <w:t>№ 511/68-VI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Водным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20 марта 2015 года №19-1/252 "Об утверждении Типовых правил общего водопользования" (зарегистрирован в Реестре государственной регистрации нормативных правовых актов за № 11434), маслихат города Нур-Султана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общего водопользования города Нур-Султана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маслихата города Нур-Султана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     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Досаев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Нурпиисов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"СОГЛАСОВАНО"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 "Алматы"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Сарсембаев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 "Есиль"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Булекпаев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 "Сарыарка"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Турлубек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государственного учреждения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"Управление природных ресурсов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регулирования природопользования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Астаны" (УПРиРП)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Танабаев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РГУ "Департамент Экологии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городу Астана" Комитета экологического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регулирования, контроля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Энергетики РК"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Ошурбаев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Республиканского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учреждения "Есильская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бассейновая инспекция по регулированию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использования и охране водных ресурсов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сельского хозяйства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 (ЕБИРИиОВР)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Аяшев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учреждения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"Управление сельского хозяйства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Астаны" (УСХ)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Досанов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Нур-Султана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декабря 2017 года № 220/25-VI    </w:t>
            </w:r>
          </w:p>
        </w:tc>
      </w:tr>
    </w:tbl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общего водопользования города Нур-Султана    </w:t>
      </w:r>
    </w:p>
    <w:bookmarkEnd w:id="4"/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   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общего водопользования города Нур-Султана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Водным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 (далее – Кодекс)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20 марта 2015 года № 19-1/252 "Об утверждении Типовых правил общего водопользования" (зарегистрирован в Реестре государственной регистрации нормативных правовых актов за № 11434) и определяют порядок общего водопользования в административно-территориальных границах города Нур-Султана.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основные понятия: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бассейн водного объекта – территория, включающая водосборные площади гидравлически связанных водоемов и водотоков;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поверхностные водные объекты – постоянное или временное сосредоточение вод на поверхности суши в формах ее рельефа, имеющих границы, объем и водный режим;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каналы, приравненные к рекам – искусственные сооружения, предназначенные для переброски воды из одного бассейна в другой, а также из одной речной системы в другую;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зона санитарной охраны – специально выделяемая территория вокруг источника водоснабжения и водопроводных сооружений, на которой должен соблюдаться установленный режим с целью охраны источника водоснабжения (открытого и подземного), водопроводных сооружений и окружающей их территории от загрязнения для предупреждения ухудшения качества воды; 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водоотведение – совокупность мероприятий, обеспечивающих сбор, транспортировку, очистку и отведение сточных вод через системы водоотведения в водные объекты и (или) на рельефы местности; 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водоохранная зона – территория, примыкающая к водным объектам и водохозяйственным сооружениям, на которой устанавливается специальный режим хозяйственной деятельности для предотвращения загрязнения, засорения и истощения вод;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охрана водных объектов – деятельность, направленная на сохранение, 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и воспроизводство водных объектов, а также на недопущение вредного воздействия вод;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использование водных объектов – извлечение полезных естественных свойств водных объектов для удовлетворения материальных или иных потребностей физических и юридических лиц; 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водопользование – использование водных ресурсов в порядке, установленном законодательством Республики Казахстан, для удовлетворения собственных нужд и (или) коммерческих интересов физических и юридических лиц;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водопользователь – физическое или юридическое лицо, которому в порядке, установленном законодательством Республики Казахстан, предоставлено право использования водными ресурсами для удовлетворения собственных нужд и (или) коммерческих интересов;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водный режим – изменение во времени уровней, расходов и объемов воды на водных объектах и почвогрунтах;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водопотребитель – физическое или юридическое лицо, потребляющее воду из водных объектов или пользующееся услугами водохозяйственных организаций и получающее воду из систем водоснабжения;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воды – совокупность всех вод, сосредоточенных в водных объектах;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водоснабжение – совокупность мероприятий, обеспечивающих забор, хранение, подготовку, подачу и распределение воды через системы водоснабжения водопотребителям.</w:t>
      </w:r>
    </w:p>
    <w:bookmarkEnd w:id="22"/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Общее водопользование  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Общее водопользование города Нур-Султана осуществляется для удовлетворения нужд населения без закрепления водных объектов за отдельными физическими или юридическими лицами и без применения сооружений или технических устройств, влияющих на состояние вод.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общему водопользованию относится пользование водными объектами: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удовлетворения хозяйственно-питьевых целей;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рекреационных целей, за исключением водных объектов, представляющих потенциальную селевую опасность;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судоходства и пользования маломерными судами;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водопоя скота.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Общее водопользование может быть осуществлено как на водных объектах общего водопользования, так и на водных объектах, не состоящих в общем водопользовании, и не требует наличия специальных разрешений.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Не допускается ограничение физическими и юридическими лицами доступа населения к водным объектам общего водопользования путем установления заграждений, охранных пунктов, запрещающих знаков, за исключением случаев, предусмотренных Кодексом.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использовании водных объектов для общего водопользования физическим и юридическим лицам необходимо: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бережно использовать водные объекты;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установленный режим использования водного объекта;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соблюдать меры безопасности при проведении культурных, спортивных и иных мероприятий на водных объектах;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поддерживать водные объекты и прилегающую территорию в соответствующем санитарным нормам состоянии, не засорять бытовыми, строительными и другими отходами, своевременно осуществлять мероприятия по предупреждению и устранению захламления прилегающей территории.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использовании водных объектов общего водопользования не допускаются: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загрязнение и засорение водного объекта;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стирка белья и купание животных в местах, предназначенных для купания;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купание в местах, где не выставлены специальные информационные знаки с предупреждающими или запрещающими надписями;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самовольное снятие, повреждение или уничтожение специальных информационных знаков;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хранение на территории горюче-смазочных материалов;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заправки топливом, мойки и ремонта транспорта;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оставлять на водных объектах и в непосредственной близости от них несовершеннолетних детей без присмотра взрослых.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Общее водопользование может быть ограничено или запрещено в целях экологической, технической и санитарно-эпидемиологической безопасности населения.</w:t>
      </w:r>
    </w:p>
    <w:bookmarkEnd w:id="45"/>
    <w:bookmarkStart w:name="z8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Маслихат города Нур-Султана (далее – маслихат) в целях охраны жизни и здоровья граждан, с учетом особенностей региональных условий, в соответствии с Правилами определяет места, где не осуществляются купание, забор воды для питьевых и бытовых нужд, водопой скота, катание на маломерных судах и других плавучих средствах на водных объектах, расположенных на территории соответствующего региона.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9-1 в соответствии с решением маслихата города Нур-Султана от 30.06.2020 </w:t>
      </w:r>
      <w:r>
        <w:rPr>
          <w:rFonts w:ascii="Times New Roman"/>
          <w:b w:val="false"/>
          <w:i w:val="false"/>
          <w:color w:val="000000"/>
          <w:sz w:val="28"/>
        </w:rPr>
        <w:t>№ 511/68-VI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9-2. В целях охраны жизни и здоровья граждан, с учетом особенностей водных объектов, расположенных на территории города Нур-Султан, купание не допускается в следующих местах: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району "Алматы":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река Есиль, жилой массив "Күйгенжар", с координатами от 51.0988722, 71.711643 до 51.099481, 71.713921;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река Есиль, жилой массив "Күйгенжар", с координатами от 51.100890, 71.684022 до 51.101614, 71.681885;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река Есиль, жилой массив "Интернациональный", с координатами от 51.118704, 71.604843 до 51.117608, 71.606590;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река Есиль, жилой массив "Интернациональный", с координатами от 51.120570, 71.589686 до 51.120892, 71.589228;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река Есиль, микрорайон "Достық", с координатами от 51.124050, 71.581803 до 51.123206, 71.581357;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река Есиль, с координатами от 51.147220, 71.441485 до 51.142843, 71.442893;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водоканал контррегулятора, с координатами от 51.095924, 71.593302 до 51.098834, 71.579842;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река Есиль, с координатами от 51.10384, 71.499080 до 51.101847, 71.493910;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району "Байқоңыр":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река Есиль, район парка "Ататюрк", с координатами от 51.152099, 71.428750 до 51.148417, 71.439624;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река Акбулак с координатами от 51.148274, 71.439928 до 51.169660, 71.486060;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котлован "Голубая лагуна", с координатами от 51.231347, 71.422926 до 51.230401, 71.426112, от 51.230584, 71.422234 до 51.229822, 71.424063, от 51.231347, 71.422926 до 51.230584, 71.422234, от 51.230401, 71.426112 до 51.229822, 71.424063;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котлован, с координатами от 51.230850, 71.373871 до 51.229590, 71.374799, от 51.230497, 71.372825 до 51.229459, 71.374435, от 51.230850, 71.373871 до 51.230497, 71.372825, от 51.229590, 71.374799 до 51.229459, 71.374435;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району "Есиль":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река Есиль, с координатами от 51.157026, 71.411196 до 51.163497, 71.375755;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река Есиль, жилой массив "Шұбар", с координатами от 51.151318, 71.427601 до 51.137501, 71.442592;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река Есиль, жилой массив "Тельмана", с координатами от 51.103065, 71.499413 до 51.101167, 71.494597;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река Есиль, дачный массив "Западный", с координатами от 51.167060, 71.374018 до 51.173214, 71.342196;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канал "Нұра-Есіл", жилой массив "Пригородный", с координатами от 51.045525, 71.405860 до 51.067906, 71.421698;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река Қарасу, с координатами от 51.064090, 71.566279 до 51.069140, 71.566888;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району "Сарыарка":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река Есиль, с координатами от 51.152244, 71.428404 до 51.164834, 71.374936;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река Есиль, жилой массив Көктал-1, с координатами от 51.164879, 71.374359 до 51.173156, 71.343614;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река Есиль, жилой массив Көктал-1, с координатами от 51.173559, 71.342732 до 51.173394, 71.332762.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9-2 в соответствии с решением маслихата города Нур-Султана от 30.06.2020 </w:t>
      </w:r>
      <w:r>
        <w:rPr>
          <w:rFonts w:ascii="Times New Roman"/>
          <w:b w:val="false"/>
          <w:i w:val="false"/>
          <w:color w:val="000000"/>
          <w:sz w:val="28"/>
        </w:rPr>
        <w:t>№ 511/68-VI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в редакции решения маслихата города Нур-Султана от 12.08.2021 </w:t>
      </w:r>
      <w:r>
        <w:rPr>
          <w:rFonts w:ascii="Times New Roman"/>
          <w:b w:val="false"/>
          <w:i w:val="false"/>
          <w:color w:val="000000"/>
          <w:sz w:val="28"/>
        </w:rPr>
        <w:t>№ 72/10-VII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9.3. Места для массового отдыха, туризма и спорта на водных объектах и водохозяйственных сооружениях устанавливаются местным исполнительным органом по согласованию с уполномоченными органами в области использования и охраны водного фонда, водоснабжения, водоотведения, в области охраны окружающей среды, в области санитарно-эпидемиологического благополучия населения с соблюдением экологических требований и безопасности жизни человека.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9-3 в соответствии с решением маслихата города Нур-Султана от 30.06.2020 </w:t>
      </w:r>
      <w:r>
        <w:rPr>
          <w:rFonts w:ascii="Times New Roman"/>
          <w:b w:val="false"/>
          <w:i w:val="false"/>
          <w:color w:val="000000"/>
          <w:sz w:val="28"/>
        </w:rPr>
        <w:t>№ 511/68-VI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Оборудование мест отдыха на водоемах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безопасности на водоемах, утвержденным приказом Министра внутренних дел Республики Казахстан от 19 января 2015 года № 34 (зарегистрирован в Реестре государственной регистрации нормативных правовых актов за № 10335). 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Использование водных объектов для водопоя скота допускается вне зоны санитарной охраны и при наличии водопойных площадок и других устройств, предотвращающих загрязнение и засорение водных объектов.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Водопользователи обязаны соблюдать экологические требования, установленные экологическим законодательством Республики Казахстан, и проводить мероприятия, обеспечивающие охрану водных объектов от загрязнения, засорения и истощения.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Собственники водохозяйственных сооружений несут ответственность за соблюдением организации работы водохозяйственных сооружений, а также иных требований, в соответствии с действующим законодательством Республики Казахстан.</w:t>
      </w:r>
    </w:p>
    <w:bookmarkEnd w:id="52"/>
    <w:bookmarkStart w:name="z9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13-1. Для удовлетворения хозяйственно-питьевых целей забор воды из поверхностных источников осуществляется без применения сооружений или технических устройств, влияющих на состояние вод.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13-1 в соответствии с решением маслихата города Нур-Султана от 30.06.2020 </w:t>
      </w:r>
      <w:r>
        <w:rPr>
          <w:rFonts w:ascii="Times New Roman"/>
          <w:b w:val="false"/>
          <w:i w:val="false"/>
          <w:color w:val="000000"/>
          <w:sz w:val="28"/>
        </w:rPr>
        <w:t>№ 511/68-VI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Водопользователи обязаны обеспечивать безопасность физических лиц на водных объектах и водохозяйственных сооружениях.</w:t>
      </w:r>
    </w:p>
    <w:bookmarkEnd w:id="54"/>
    <w:bookmarkStart w:name="z6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Общее водопользование при особых условиях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Использование водных объектов для нужд сельского хозяйства осуществляется в порядке общего и специального водопользования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водоемах, предоставленных в обособленное или совместное использование, учитываются требования общего водопользования, установленные настоящими Правилами.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Объявленные условия или запреты общего водопользования не должны ограничивать осуществление общего водопользования для удовлетворения хозяйственно-питьевых целей.</w:t>
      </w:r>
    </w:p>
    <w:bookmarkEnd w:id="58"/>
    <w:bookmarkStart w:name="z9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17-1. После получения положительного решения маслихата водопользователь через средства массовой информации, а также посредством специальных информационных знаков обеспечивает оповещение населения о недопущении купания и других условиях осуществления общего водопользования.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17-1 в соответствии с решением маслихата города Нур-Султана от 30.06.2020 </w:t>
      </w:r>
      <w:r>
        <w:rPr>
          <w:rFonts w:ascii="Times New Roman"/>
          <w:b w:val="false"/>
          <w:i w:val="false"/>
          <w:color w:val="000000"/>
          <w:sz w:val="28"/>
        </w:rPr>
        <w:t>№ 511/68-VI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Ограничение права водопользования не должно ухудшать условия пользования водными ресурсами для питьевых и хозяйственных нужд населения.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Установление информационных знаков по запрещению или ограничению общего водопользования обеспечивается физическими и юридическими лицами, водные объекты которым предоставлены для обособленного или совместного пользования.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Поверхностные водные объекты города Нур-Султана, отнесенные к категории судоходных, являются водными путями общего пользования, за исключением случаев, если их использование в данных целях полностью или частично запрещено либо они предоставлены в обособленное пользование.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Порядок отнесения водных объектов к категории судоходных, утверждение перечня судоходных водных путей, используемых для судоходства, взлета (посадки) воздушных судов, и правил их эксплуатации осуществляются в соответствии с правилами, утверждаемыми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105 Кодекса.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Ограничение или запрещение движения судов, осуществляемое в целях безопасности и судоходства, охраны жизни и здоровья людей, сохранности грузов, регламентируются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июля 2004 года "О внутреннем водном транспорте".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 водных объектах в административно-территориальных границах города Нур-Султана не допускается стоянка судов вне специально отведенных местах.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 допускается сброс жидких (в том числе нефтепродуктов) и твердых отходов, а также стоков с судов на водные объекты, на берега и прибрежные зоны водоемов.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Откачка стоков, сбор и нейтрализация нефтепродуктов, твердых отходов и наносного мусора, образующихся в процессе эксплуатации судов, производится в местах стоянок в соответствии с действующим законодательством Республики Казахстан.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Местный исполнительный орган осуществляет информирование населения о состоянии водных объектов, систем водоснабжения и водоотведения, находящихся на территории города Нур-Султана.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Водопользователь, осуществляющий обособленное или совместное водопользование,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67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68 Кодекса объявляет об условиях или запрете общего водопользования, если иное не установлено решением маслихата.</w:t>
      </w:r>
    </w:p>
    <w:bookmarkEnd w:id="69"/>
    <w:bookmarkStart w:name="z9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27-1. Для объявления условий или запрета общего водопользования, водопользователь, осуществляющий обособленное или совместное водопользование, вносит в маслихат предложение с обоснованием необходимости установления условий или запрета общего водопользования.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27-1 в соответствии с решением маслихата города Нур-Султана от 30.06.2020 </w:t>
      </w:r>
      <w:r>
        <w:rPr>
          <w:rFonts w:ascii="Times New Roman"/>
          <w:b w:val="false"/>
          <w:i w:val="false"/>
          <w:color w:val="000000"/>
          <w:sz w:val="28"/>
        </w:rPr>
        <w:t>№ 511/68-VI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27-2. Маслихат принимает соответствующее решение по установлению условий или запрета общего водопользования и направляет его водопользователю в течение трех рабочих дней.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27-2 в соответствии с решением маслихата города Нур-Султана от 30.06.2020 </w:t>
      </w:r>
      <w:r>
        <w:rPr>
          <w:rFonts w:ascii="Times New Roman"/>
          <w:b w:val="false"/>
          <w:i w:val="false"/>
          <w:color w:val="000000"/>
          <w:sz w:val="28"/>
        </w:rPr>
        <w:t>№ 511/68-VI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Контроль за общим водопользованием города Нур-Султана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Государственный контроль за соблюдением настоящих Правил осуществляется в соответствии с действующим законодательством Республики Казахстан.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За нарушения в сфере общего водопользования на территории города Нур-Султана водопользователи несут ответственность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правонарушениях".   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Нур-Султана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220/25-VI  </w:t>
            </w:r>
          </w:p>
        </w:tc>
      </w:tr>
    </w:tbl>
    <w:bookmarkStart w:name="z8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маслихата города Нур-Султана     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Нур-Султана от 27 декабря 2011 года № 538/77-IV "О Правилах общего водопользования на водных объектах города Нур-Султана" (зарегистрировано в Реестре государственной регистрации нормативных правовых актов за № 711, опубликовано 24 января 2012 года в газетах "Астана ақшамы", "Вечерняя Астана").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Нур-Султана от 6 декабря 2012 года № 91/11-V "О внесении изменений в решение маслихата города Нур-Султана от 27 декабря 2011 года № 538/77-IV "О Правилах общего водопользования на водных объектах города Нур-Султана" (зарегистрировано в Реестре государственной регистрации нормативных правовых актов за № 766, опубликовано 19 января 2013 года в газетах "Астана ақшамы", "Вечерняя Астана").       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Нур-Султана от 24 июня 2015 года № 384/54-V "О внесении изменения в решение маслихата города Нур-Султана от 27 декабря 2011 года № 538/77-IV "О Правилах общего водопользования на водных объектах города Нур-Султана" (зарегистрировано в Реестре государственной регистрации нормативных правовых актов за № 928, опубликовано 1 августа 2015 года в газетах "Астана ақшамы", "Вечерняя Астана").       </w:t>
      </w:r>
    </w:p>
    <w:bookmarkEnd w:id="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